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344" w:rsidRPr="00E557A4" w:rsidRDefault="00603344">
      <w:pPr>
        <w:jc w:val="right"/>
        <w:rPr>
          <w:i/>
          <w:sz w:val="22"/>
          <w:szCs w:val="22"/>
        </w:rPr>
      </w:pPr>
      <w:r w:rsidRPr="00CC08B2">
        <w:rPr>
          <w:color w:val="FFFFFF" w:themeColor="background1"/>
          <w:sz w:val="22"/>
          <w:szCs w:val="22"/>
        </w:rPr>
        <w:t xml:space="preserve">                          </w:t>
      </w:r>
    </w:p>
    <w:p w:rsidR="00603344" w:rsidRDefault="00603344" w:rsidP="00603344"/>
    <w:tbl>
      <w:tblPr>
        <w:tblW w:w="10333" w:type="dxa"/>
        <w:tblInd w:w="1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33"/>
      </w:tblGrid>
      <w:tr w:rsidR="00603344" w:rsidTr="00171189">
        <w:trPr>
          <w:trHeight w:val="815"/>
        </w:trPr>
        <w:tc>
          <w:tcPr>
            <w:tcW w:w="9923" w:type="dxa"/>
            <w:tcBorders>
              <w:top w:val="single" w:sz="4" w:space="0" w:color="auto"/>
            </w:tcBorders>
          </w:tcPr>
          <w:p w:rsidR="00603344" w:rsidRPr="00603344" w:rsidRDefault="00603344" w:rsidP="00603344">
            <w:pPr>
              <w:rPr>
                <w:b/>
                <w:bCs/>
              </w:rPr>
            </w:pPr>
            <w:r w:rsidRPr="00603344">
              <w:rPr>
                <w:b/>
                <w:bCs/>
              </w:rPr>
              <w:t>Информационные сведения клиента – юридического лица (нерезидента)/</w:t>
            </w:r>
          </w:p>
          <w:p w:rsidR="00603344" w:rsidRPr="00603344" w:rsidRDefault="00603344" w:rsidP="00603344">
            <w:pPr>
              <w:rPr>
                <w:b/>
                <w:bCs/>
                <w:lang w:val="en-US"/>
              </w:rPr>
            </w:pPr>
            <w:r w:rsidRPr="00603344">
              <w:rPr>
                <w:b/>
                <w:bCs/>
                <w:lang w:val="en-US"/>
              </w:rPr>
              <w:t xml:space="preserve">Information of the customer – </w:t>
            </w:r>
            <w:r w:rsidRPr="00603344">
              <w:rPr>
                <w:b/>
                <w:lang w:val="en-US"/>
              </w:rPr>
              <w:t>the legal entity (non-resident)</w:t>
            </w:r>
          </w:p>
          <w:p w:rsidR="00603344" w:rsidRDefault="00603344" w:rsidP="00603344">
            <w:r w:rsidRPr="00603344">
              <w:rPr>
                <w:b/>
                <w:bCs/>
              </w:rPr>
              <w:t>Раздел</w:t>
            </w:r>
            <w:r w:rsidRPr="00603344">
              <w:rPr>
                <w:b/>
                <w:bCs/>
                <w:lang w:val="en-US"/>
              </w:rPr>
              <w:t xml:space="preserve"> 1/</w:t>
            </w:r>
            <w:r w:rsidRPr="00603344">
              <w:rPr>
                <w:b/>
              </w:rPr>
              <w:t>Part</w:t>
            </w:r>
            <w:r w:rsidRPr="00603344">
              <w:rPr>
                <w:b/>
                <w:bCs/>
              </w:rPr>
              <w:t xml:space="preserve"> 1</w:t>
            </w:r>
          </w:p>
          <w:p w:rsidR="00603344" w:rsidRDefault="00603344" w:rsidP="00603344">
            <w:pPr>
              <w:keepNext/>
              <w:spacing w:before="20"/>
              <w:jc w:val="both"/>
              <w:rPr>
                <w:b/>
                <w:sz w:val="18"/>
                <w:szCs w:val="18"/>
              </w:rPr>
            </w:pPr>
          </w:p>
        </w:tc>
      </w:tr>
    </w:tbl>
    <w:tbl>
      <w:tblPr>
        <w:tblpPr w:leftFromText="180" w:rightFromText="180" w:vertAnchor="text" w:horzAnchor="margin" w:tblpXSpec="center" w:tblpY="543"/>
        <w:tblW w:w="103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52"/>
        <w:gridCol w:w="1262"/>
        <w:gridCol w:w="4819"/>
      </w:tblGrid>
      <w:tr w:rsidR="00B472B4" w:rsidRPr="00222EA6" w:rsidTr="00EF19DA">
        <w:trPr>
          <w:trHeight w:val="321"/>
        </w:trPr>
        <w:tc>
          <w:tcPr>
            <w:tcW w:w="4252" w:type="dxa"/>
            <w:shd w:val="clear" w:color="auto" w:fill="auto"/>
            <w:vAlign w:val="center"/>
          </w:tcPr>
          <w:p w:rsidR="00B472B4" w:rsidRPr="002F61A8" w:rsidRDefault="00B472B4" w:rsidP="00EF19DA">
            <w:pPr>
              <w:keepNext/>
              <w:spacing w:before="20"/>
              <w:jc w:val="both"/>
              <w:rPr>
                <w:b/>
                <w:sz w:val="18"/>
                <w:szCs w:val="18"/>
              </w:rPr>
            </w:pPr>
            <w:r w:rsidRPr="002F61A8">
              <w:rPr>
                <w:b/>
                <w:sz w:val="18"/>
                <w:szCs w:val="18"/>
              </w:rPr>
              <w:t>1. Наименование юридического лица/</w:t>
            </w:r>
            <w:r w:rsidRPr="002F61A8">
              <w:rPr>
                <w:b/>
                <w:snapToGrid w:val="0"/>
                <w:sz w:val="18"/>
                <w:szCs w:val="18"/>
                <w:lang w:val="en-US"/>
              </w:rPr>
              <w:t>Name</w:t>
            </w:r>
            <w:r w:rsidRPr="002F61A8">
              <w:rPr>
                <w:b/>
                <w:snapToGrid w:val="0"/>
                <w:sz w:val="18"/>
                <w:szCs w:val="18"/>
              </w:rPr>
              <w:t xml:space="preserve"> </w:t>
            </w:r>
            <w:r w:rsidRPr="00AF3268">
              <w:rPr>
                <w:b/>
                <w:snapToGrid w:val="0"/>
                <w:sz w:val="18"/>
                <w:szCs w:val="18"/>
                <w:lang w:val="en-US"/>
              </w:rPr>
              <w:t>of</w:t>
            </w:r>
            <w:r w:rsidRPr="00AF3268">
              <w:rPr>
                <w:b/>
                <w:snapToGrid w:val="0"/>
                <w:sz w:val="18"/>
                <w:szCs w:val="18"/>
              </w:rPr>
              <w:t xml:space="preserve"> </w:t>
            </w:r>
            <w:r w:rsidRPr="00AF3268">
              <w:rPr>
                <w:b/>
                <w:snapToGrid w:val="0"/>
                <w:sz w:val="18"/>
                <w:szCs w:val="18"/>
                <w:lang w:val="en-US"/>
              </w:rPr>
              <w:t>the</w:t>
            </w:r>
            <w:r w:rsidRPr="00AF3268">
              <w:rPr>
                <w:b/>
                <w:snapToGrid w:val="0"/>
                <w:sz w:val="18"/>
                <w:szCs w:val="18"/>
              </w:rPr>
              <w:t xml:space="preserve"> </w:t>
            </w:r>
            <w:r w:rsidRPr="002F61A8">
              <w:rPr>
                <w:b/>
                <w:snapToGrid w:val="0"/>
                <w:sz w:val="18"/>
                <w:szCs w:val="18"/>
                <w:lang w:val="en-US"/>
              </w:rPr>
              <w:t>legal</w:t>
            </w:r>
            <w:r w:rsidRPr="002F61A8">
              <w:rPr>
                <w:b/>
                <w:snapToGrid w:val="0"/>
                <w:sz w:val="18"/>
                <w:szCs w:val="18"/>
              </w:rPr>
              <w:t xml:space="preserve"> </w:t>
            </w:r>
            <w:r w:rsidRPr="002F61A8">
              <w:rPr>
                <w:b/>
                <w:snapToGrid w:val="0"/>
                <w:sz w:val="18"/>
                <w:szCs w:val="18"/>
                <w:lang w:val="en-US"/>
              </w:rPr>
              <w:t>entity</w:t>
            </w:r>
          </w:p>
          <w:p w:rsidR="00B472B4" w:rsidRPr="002F61A8" w:rsidRDefault="00B472B4" w:rsidP="00EF19DA">
            <w:pPr>
              <w:keepNext/>
              <w:spacing w:before="20"/>
              <w:jc w:val="both"/>
              <w:rPr>
                <w:b/>
                <w:sz w:val="18"/>
                <w:szCs w:val="18"/>
              </w:rPr>
            </w:pPr>
            <w:r w:rsidRPr="002F61A8">
              <w:rPr>
                <w:b/>
                <w:sz w:val="18"/>
                <w:szCs w:val="18"/>
              </w:rPr>
              <w:t xml:space="preserve"> </w:t>
            </w:r>
            <w:r w:rsidRPr="002F61A8">
              <w:rPr>
                <w:sz w:val="18"/>
                <w:szCs w:val="18"/>
              </w:rPr>
              <w:t xml:space="preserve">*Для филиалов и представительств, дополнительно заполняется полное/сокращенное наименование, согласно Положению о филиале или представительстве либо согласно иному документу, регулирующему его </w:t>
            </w:r>
            <w:r w:rsidR="00171189" w:rsidRPr="002F61A8">
              <w:rPr>
                <w:sz w:val="18"/>
                <w:szCs w:val="18"/>
              </w:rPr>
              <w:t>деятельность. /</w:t>
            </w:r>
            <w:r w:rsidRPr="002F61A8">
              <w:rPr>
                <w:sz w:val="18"/>
                <w:szCs w:val="18"/>
                <w:lang w:val="en-US"/>
              </w:rPr>
              <w:t>For</w:t>
            </w:r>
            <w:r w:rsidRPr="002F61A8">
              <w:rPr>
                <w:sz w:val="18"/>
                <w:szCs w:val="18"/>
              </w:rPr>
              <w:t xml:space="preserve"> </w:t>
            </w:r>
            <w:r w:rsidRPr="002F61A8">
              <w:rPr>
                <w:sz w:val="18"/>
                <w:szCs w:val="18"/>
                <w:lang w:val="en-US"/>
              </w:rPr>
              <w:t>branches</w:t>
            </w:r>
            <w:r w:rsidRPr="002F61A8">
              <w:rPr>
                <w:sz w:val="18"/>
                <w:szCs w:val="18"/>
              </w:rPr>
              <w:t xml:space="preserve"> </w:t>
            </w:r>
            <w:r w:rsidRPr="002F61A8">
              <w:rPr>
                <w:sz w:val="18"/>
                <w:szCs w:val="18"/>
                <w:lang w:val="en-US"/>
              </w:rPr>
              <w:t>and</w:t>
            </w:r>
            <w:r w:rsidRPr="002F61A8">
              <w:rPr>
                <w:sz w:val="18"/>
                <w:szCs w:val="18"/>
              </w:rPr>
              <w:t xml:space="preserve"> </w:t>
            </w:r>
            <w:r w:rsidRPr="002F61A8">
              <w:rPr>
                <w:sz w:val="18"/>
                <w:szCs w:val="18"/>
                <w:lang w:val="en-US"/>
              </w:rPr>
              <w:t>representative</w:t>
            </w:r>
            <w:r w:rsidRPr="002F61A8">
              <w:rPr>
                <w:sz w:val="18"/>
                <w:szCs w:val="18"/>
              </w:rPr>
              <w:t xml:space="preserve"> </w:t>
            </w:r>
            <w:r w:rsidRPr="002F61A8">
              <w:rPr>
                <w:sz w:val="18"/>
                <w:szCs w:val="18"/>
                <w:lang w:val="en-US"/>
              </w:rPr>
              <w:t>offices</w:t>
            </w:r>
            <w:r w:rsidRPr="002F61A8">
              <w:rPr>
                <w:sz w:val="18"/>
                <w:szCs w:val="18"/>
              </w:rPr>
              <w:t xml:space="preserve">, </w:t>
            </w:r>
            <w:r w:rsidRPr="002F61A8">
              <w:rPr>
                <w:sz w:val="18"/>
                <w:szCs w:val="18"/>
                <w:lang w:val="en-US"/>
              </w:rPr>
              <w:t>the</w:t>
            </w:r>
            <w:r w:rsidRPr="002F61A8">
              <w:rPr>
                <w:sz w:val="18"/>
                <w:szCs w:val="18"/>
              </w:rPr>
              <w:t xml:space="preserve"> </w:t>
            </w:r>
            <w:r w:rsidRPr="002F61A8">
              <w:rPr>
                <w:sz w:val="18"/>
                <w:szCs w:val="18"/>
                <w:lang w:val="en-US"/>
              </w:rPr>
              <w:t>full</w:t>
            </w:r>
            <w:r w:rsidRPr="002F61A8">
              <w:rPr>
                <w:sz w:val="18"/>
                <w:szCs w:val="18"/>
              </w:rPr>
              <w:t>/</w:t>
            </w:r>
            <w:r w:rsidRPr="002F61A8">
              <w:rPr>
                <w:sz w:val="18"/>
                <w:szCs w:val="18"/>
                <w:lang w:val="en-US"/>
              </w:rPr>
              <w:t>abbreviated</w:t>
            </w:r>
            <w:r w:rsidRPr="002F61A8">
              <w:rPr>
                <w:sz w:val="18"/>
                <w:szCs w:val="18"/>
              </w:rPr>
              <w:t xml:space="preserve"> </w:t>
            </w:r>
            <w:r w:rsidRPr="002F61A8">
              <w:rPr>
                <w:sz w:val="18"/>
                <w:szCs w:val="18"/>
                <w:lang w:val="en-US"/>
              </w:rPr>
              <w:t>name</w:t>
            </w:r>
            <w:r w:rsidRPr="002F61A8">
              <w:rPr>
                <w:sz w:val="18"/>
                <w:szCs w:val="18"/>
              </w:rPr>
              <w:t xml:space="preserve"> </w:t>
            </w:r>
            <w:r w:rsidRPr="002F61A8">
              <w:rPr>
                <w:sz w:val="18"/>
                <w:szCs w:val="18"/>
                <w:lang w:val="en-US"/>
              </w:rPr>
              <w:t>is</w:t>
            </w:r>
            <w:r w:rsidRPr="002F61A8">
              <w:rPr>
                <w:sz w:val="18"/>
                <w:szCs w:val="18"/>
              </w:rPr>
              <w:t xml:space="preserve"> </w:t>
            </w:r>
            <w:r w:rsidRPr="002F61A8">
              <w:rPr>
                <w:sz w:val="18"/>
                <w:szCs w:val="18"/>
                <w:lang w:val="en-US"/>
              </w:rPr>
              <w:t>to</w:t>
            </w:r>
            <w:r w:rsidRPr="002F61A8">
              <w:rPr>
                <w:sz w:val="18"/>
                <w:szCs w:val="18"/>
              </w:rPr>
              <w:t xml:space="preserve"> </w:t>
            </w:r>
            <w:r w:rsidRPr="002F61A8">
              <w:rPr>
                <w:sz w:val="18"/>
                <w:szCs w:val="18"/>
                <w:lang w:val="en-US"/>
              </w:rPr>
              <w:t>be</w:t>
            </w:r>
            <w:r w:rsidRPr="002F61A8">
              <w:rPr>
                <w:sz w:val="18"/>
                <w:szCs w:val="18"/>
              </w:rPr>
              <w:t xml:space="preserve"> </w:t>
            </w:r>
            <w:r w:rsidRPr="002F61A8">
              <w:rPr>
                <w:sz w:val="18"/>
                <w:szCs w:val="18"/>
                <w:lang w:val="en-US"/>
              </w:rPr>
              <w:t>filled</w:t>
            </w:r>
            <w:r w:rsidRPr="002F61A8">
              <w:rPr>
                <w:sz w:val="18"/>
                <w:szCs w:val="18"/>
              </w:rPr>
              <w:t xml:space="preserve"> </w:t>
            </w:r>
            <w:r w:rsidRPr="002F61A8">
              <w:rPr>
                <w:sz w:val="18"/>
                <w:szCs w:val="18"/>
                <w:lang w:val="en-US"/>
              </w:rPr>
              <w:t>in</w:t>
            </w:r>
            <w:r w:rsidRPr="002F61A8">
              <w:rPr>
                <w:sz w:val="18"/>
                <w:szCs w:val="18"/>
              </w:rPr>
              <w:t xml:space="preserve"> </w:t>
            </w:r>
            <w:r w:rsidRPr="002F61A8">
              <w:rPr>
                <w:sz w:val="18"/>
                <w:szCs w:val="18"/>
                <w:lang w:val="en-US"/>
              </w:rPr>
              <w:t>additionally</w:t>
            </w:r>
            <w:r w:rsidRPr="002F61A8">
              <w:rPr>
                <w:sz w:val="18"/>
                <w:szCs w:val="18"/>
              </w:rPr>
              <w:t xml:space="preserve"> </w:t>
            </w:r>
            <w:r w:rsidRPr="002F61A8">
              <w:rPr>
                <w:sz w:val="18"/>
                <w:szCs w:val="18"/>
                <w:lang w:val="en-US"/>
              </w:rPr>
              <w:t>in</w:t>
            </w:r>
            <w:r w:rsidRPr="002F61A8">
              <w:rPr>
                <w:sz w:val="18"/>
                <w:szCs w:val="18"/>
              </w:rPr>
              <w:t xml:space="preserve"> </w:t>
            </w:r>
            <w:r w:rsidRPr="002F61A8">
              <w:rPr>
                <w:sz w:val="18"/>
                <w:szCs w:val="18"/>
                <w:lang w:val="en-US"/>
              </w:rPr>
              <w:t>accordance</w:t>
            </w:r>
            <w:r w:rsidRPr="002F61A8">
              <w:rPr>
                <w:sz w:val="18"/>
                <w:szCs w:val="18"/>
              </w:rPr>
              <w:t xml:space="preserve"> </w:t>
            </w:r>
            <w:r w:rsidRPr="002F61A8">
              <w:rPr>
                <w:sz w:val="18"/>
                <w:szCs w:val="18"/>
                <w:lang w:val="en-US"/>
              </w:rPr>
              <w:t>with</w:t>
            </w:r>
            <w:r w:rsidRPr="002F61A8">
              <w:rPr>
                <w:sz w:val="18"/>
                <w:szCs w:val="18"/>
              </w:rPr>
              <w:t xml:space="preserve"> </w:t>
            </w:r>
            <w:r w:rsidRPr="002F61A8">
              <w:rPr>
                <w:sz w:val="18"/>
                <w:szCs w:val="18"/>
                <w:lang w:val="en-US"/>
              </w:rPr>
              <w:t>the</w:t>
            </w:r>
            <w:r w:rsidRPr="002F61A8">
              <w:rPr>
                <w:sz w:val="18"/>
                <w:szCs w:val="18"/>
              </w:rPr>
              <w:t xml:space="preserve"> </w:t>
            </w:r>
            <w:r w:rsidRPr="002F61A8">
              <w:rPr>
                <w:sz w:val="18"/>
                <w:szCs w:val="18"/>
                <w:lang w:val="en-US"/>
              </w:rPr>
              <w:t>Regulations</w:t>
            </w:r>
            <w:r w:rsidRPr="002F61A8">
              <w:rPr>
                <w:sz w:val="18"/>
                <w:szCs w:val="18"/>
              </w:rPr>
              <w:t xml:space="preserve"> </w:t>
            </w:r>
            <w:r w:rsidRPr="002F61A8">
              <w:rPr>
                <w:sz w:val="18"/>
                <w:szCs w:val="18"/>
                <w:lang w:val="en-US"/>
              </w:rPr>
              <w:t>on</w:t>
            </w:r>
            <w:r w:rsidRPr="002F61A8">
              <w:rPr>
                <w:sz w:val="18"/>
                <w:szCs w:val="18"/>
              </w:rPr>
              <w:t xml:space="preserve"> </w:t>
            </w:r>
            <w:r w:rsidRPr="002F61A8">
              <w:rPr>
                <w:sz w:val="18"/>
                <w:szCs w:val="18"/>
                <w:lang w:val="en-US"/>
              </w:rPr>
              <w:t>the</w:t>
            </w:r>
            <w:r w:rsidRPr="002F61A8">
              <w:rPr>
                <w:sz w:val="18"/>
                <w:szCs w:val="18"/>
              </w:rPr>
              <w:t xml:space="preserve"> </w:t>
            </w:r>
            <w:r w:rsidRPr="002F61A8">
              <w:rPr>
                <w:sz w:val="18"/>
                <w:szCs w:val="18"/>
                <w:lang w:val="en-US"/>
              </w:rPr>
              <w:t>branch</w:t>
            </w:r>
            <w:r w:rsidRPr="002F61A8">
              <w:rPr>
                <w:sz w:val="18"/>
                <w:szCs w:val="18"/>
              </w:rPr>
              <w:t xml:space="preserve"> </w:t>
            </w:r>
            <w:r w:rsidRPr="002F61A8">
              <w:rPr>
                <w:sz w:val="18"/>
                <w:szCs w:val="18"/>
                <w:lang w:val="en-US"/>
              </w:rPr>
              <w:t>or</w:t>
            </w:r>
            <w:r w:rsidRPr="002F61A8">
              <w:rPr>
                <w:sz w:val="18"/>
                <w:szCs w:val="18"/>
              </w:rPr>
              <w:t xml:space="preserve"> </w:t>
            </w:r>
            <w:r w:rsidRPr="002F61A8">
              <w:rPr>
                <w:sz w:val="18"/>
                <w:szCs w:val="18"/>
                <w:lang w:val="en-US"/>
              </w:rPr>
              <w:t>representative</w:t>
            </w:r>
            <w:r w:rsidRPr="002F61A8">
              <w:rPr>
                <w:sz w:val="18"/>
                <w:szCs w:val="18"/>
              </w:rPr>
              <w:t xml:space="preserve"> </w:t>
            </w:r>
            <w:r w:rsidRPr="002F61A8">
              <w:rPr>
                <w:sz w:val="18"/>
                <w:szCs w:val="18"/>
                <w:lang w:val="en-US"/>
              </w:rPr>
              <w:t>office</w:t>
            </w:r>
            <w:r w:rsidRPr="002F61A8">
              <w:rPr>
                <w:sz w:val="18"/>
                <w:szCs w:val="18"/>
              </w:rPr>
              <w:t xml:space="preserve"> </w:t>
            </w:r>
            <w:r w:rsidRPr="002F61A8">
              <w:rPr>
                <w:sz w:val="18"/>
                <w:szCs w:val="18"/>
                <w:lang w:val="en-US"/>
              </w:rPr>
              <w:t>or</w:t>
            </w:r>
            <w:r w:rsidRPr="002F61A8">
              <w:rPr>
                <w:sz w:val="18"/>
                <w:szCs w:val="18"/>
              </w:rPr>
              <w:t xml:space="preserve"> </w:t>
            </w:r>
            <w:r w:rsidRPr="002F61A8">
              <w:rPr>
                <w:sz w:val="18"/>
                <w:szCs w:val="18"/>
                <w:lang w:val="en-US"/>
              </w:rPr>
              <w:t>another</w:t>
            </w:r>
            <w:r w:rsidRPr="002F61A8">
              <w:rPr>
                <w:sz w:val="18"/>
                <w:szCs w:val="18"/>
              </w:rPr>
              <w:t xml:space="preserve"> </w:t>
            </w:r>
            <w:r w:rsidRPr="002F61A8">
              <w:rPr>
                <w:sz w:val="18"/>
                <w:szCs w:val="18"/>
                <w:lang w:val="en-US"/>
              </w:rPr>
              <w:t>document</w:t>
            </w:r>
            <w:r w:rsidRPr="002F61A8">
              <w:rPr>
                <w:sz w:val="18"/>
                <w:szCs w:val="18"/>
              </w:rPr>
              <w:t xml:space="preserve"> </w:t>
            </w:r>
            <w:r w:rsidRPr="002F61A8">
              <w:rPr>
                <w:sz w:val="18"/>
                <w:szCs w:val="18"/>
                <w:lang w:val="en-US"/>
              </w:rPr>
              <w:t>regulating</w:t>
            </w:r>
            <w:r w:rsidRPr="002F61A8">
              <w:rPr>
                <w:sz w:val="18"/>
                <w:szCs w:val="18"/>
              </w:rPr>
              <w:t xml:space="preserve"> </w:t>
            </w:r>
            <w:r w:rsidRPr="002F61A8">
              <w:rPr>
                <w:sz w:val="18"/>
                <w:szCs w:val="18"/>
                <w:lang w:val="en-US"/>
              </w:rPr>
              <w:t>its</w:t>
            </w:r>
            <w:r w:rsidRPr="002F61A8">
              <w:rPr>
                <w:sz w:val="18"/>
                <w:szCs w:val="18"/>
              </w:rPr>
              <w:t xml:space="preserve"> </w:t>
            </w:r>
            <w:r w:rsidRPr="002F61A8">
              <w:rPr>
                <w:sz w:val="18"/>
                <w:szCs w:val="18"/>
                <w:lang w:val="en-US"/>
              </w:rPr>
              <w:t>activities</w:t>
            </w:r>
            <w:r w:rsidRPr="002F61A8">
              <w:rPr>
                <w:sz w:val="18"/>
                <w:szCs w:val="18"/>
              </w:rPr>
              <w:t>.</w:t>
            </w:r>
          </w:p>
        </w:tc>
        <w:tc>
          <w:tcPr>
            <w:tcW w:w="6081" w:type="dxa"/>
            <w:gridSpan w:val="2"/>
            <w:shd w:val="clear" w:color="auto" w:fill="auto"/>
          </w:tcPr>
          <w:p w:rsidR="00B472B4" w:rsidRPr="002F61A8" w:rsidRDefault="00B472B4" w:rsidP="00EF19DA">
            <w:pPr>
              <w:keepNext/>
              <w:spacing w:before="120"/>
              <w:jc w:val="both"/>
              <w:rPr>
                <w:color w:val="000000"/>
                <w:sz w:val="16"/>
                <w:szCs w:val="16"/>
                <w:lang w:val="en-US"/>
              </w:rPr>
            </w:pPr>
            <w:r w:rsidRPr="002F61A8">
              <w:rPr>
                <w:rFonts w:eastAsia="MS Mincho" w:hAnsi="MS Mincho"/>
                <w:sz w:val="16"/>
                <w:szCs w:val="16"/>
                <w:lang w:val="en-US"/>
              </w:rPr>
              <w:t>☐</w:t>
            </w:r>
            <w:r w:rsidRPr="002F61A8">
              <w:rPr>
                <w:color w:val="000000"/>
                <w:sz w:val="16"/>
                <w:szCs w:val="16"/>
              </w:rPr>
              <w:t>Филиал</w:t>
            </w:r>
            <w:r w:rsidRPr="002F61A8">
              <w:rPr>
                <w:color w:val="000000"/>
                <w:sz w:val="16"/>
                <w:szCs w:val="16"/>
                <w:lang w:val="en-US"/>
              </w:rPr>
              <w:t>/Branch office</w:t>
            </w:r>
            <w:r>
              <w:rPr>
                <w:color w:val="000000"/>
                <w:sz w:val="16"/>
                <w:szCs w:val="16"/>
                <w:lang w:val="en-US"/>
              </w:rPr>
              <w:t xml:space="preserve"> </w:t>
            </w:r>
            <w:r w:rsidRPr="002F61A8">
              <w:rPr>
                <w:rFonts w:eastAsia="MS Mincho" w:hAnsi="MS Mincho"/>
                <w:sz w:val="16"/>
                <w:szCs w:val="16"/>
                <w:lang w:val="en-US"/>
              </w:rPr>
              <w:t>☐</w:t>
            </w:r>
            <w:r w:rsidRPr="002F61A8">
              <w:rPr>
                <w:sz w:val="16"/>
                <w:szCs w:val="16"/>
                <w:lang w:val="en-US"/>
              </w:rPr>
              <w:t xml:space="preserve"> </w:t>
            </w:r>
            <w:r w:rsidRPr="002F61A8">
              <w:rPr>
                <w:color w:val="000000"/>
                <w:sz w:val="16"/>
                <w:szCs w:val="16"/>
              </w:rPr>
              <w:t>Представительство</w:t>
            </w:r>
            <w:r w:rsidRPr="002F61A8">
              <w:rPr>
                <w:color w:val="000000"/>
                <w:sz w:val="16"/>
                <w:szCs w:val="16"/>
                <w:lang w:val="en-US"/>
              </w:rPr>
              <w:t>/</w:t>
            </w:r>
            <w:r w:rsidRPr="002F61A8">
              <w:rPr>
                <w:sz w:val="16"/>
                <w:szCs w:val="16"/>
                <w:lang w:val="en-US" w:bidi="en-US"/>
              </w:rPr>
              <w:t>Representative office</w:t>
            </w:r>
            <w:r w:rsidRPr="002F61A8">
              <w:rPr>
                <w:color w:val="000000"/>
                <w:sz w:val="16"/>
                <w:szCs w:val="16"/>
                <w:lang w:val="en-US"/>
              </w:rPr>
              <w:t xml:space="preserve">      </w:t>
            </w:r>
          </w:p>
          <w:p w:rsidR="00B472B4" w:rsidRPr="002F61A8" w:rsidRDefault="00B472B4" w:rsidP="00EF19DA">
            <w:pPr>
              <w:keepNext/>
              <w:spacing w:before="120"/>
              <w:jc w:val="both"/>
              <w:rPr>
                <w:color w:val="000000"/>
                <w:sz w:val="16"/>
                <w:szCs w:val="16"/>
              </w:rPr>
            </w:pPr>
            <w:r w:rsidRPr="002F61A8">
              <w:rPr>
                <w:rFonts w:eastAsia="MS Mincho" w:hAnsi="MS Mincho"/>
                <w:sz w:val="16"/>
                <w:szCs w:val="16"/>
              </w:rPr>
              <w:t>☐</w:t>
            </w:r>
            <w:r w:rsidRPr="002F61A8">
              <w:rPr>
                <w:sz w:val="16"/>
                <w:szCs w:val="16"/>
              </w:rPr>
              <w:t xml:space="preserve"> </w:t>
            </w:r>
            <w:r w:rsidRPr="002F61A8">
              <w:rPr>
                <w:color w:val="000000"/>
                <w:sz w:val="16"/>
                <w:szCs w:val="16"/>
              </w:rPr>
              <w:t xml:space="preserve">Головная организация/ </w:t>
            </w:r>
            <w:r w:rsidRPr="002F61A8">
              <w:rPr>
                <w:color w:val="000000"/>
                <w:sz w:val="16"/>
                <w:szCs w:val="16"/>
                <w:lang w:val="en-US"/>
              </w:rPr>
              <w:t>Head</w:t>
            </w:r>
            <w:r w:rsidRPr="002F61A8">
              <w:rPr>
                <w:color w:val="000000"/>
                <w:sz w:val="16"/>
                <w:szCs w:val="16"/>
              </w:rPr>
              <w:t xml:space="preserve"> </w:t>
            </w:r>
            <w:r w:rsidRPr="002F61A8">
              <w:rPr>
                <w:color w:val="000000"/>
                <w:sz w:val="16"/>
                <w:szCs w:val="16"/>
                <w:lang w:val="en-US"/>
              </w:rPr>
              <w:t>office</w:t>
            </w:r>
          </w:p>
          <w:p w:rsidR="00B472B4" w:rsidRPr="002F61A8" w:rsidRDefault="00B472B4" w:rsidP="00EF19DA">
            <w:pPr>
              <w:keepNext/>
              <w:jc w:val="both"/>
              <w:rPr>
                <w:color w:val="000000"/>
                <w:sz w:val="16"/>
                <w:szCs w:val="16"/>
              </w:rPr>
            </w:pPr>
            <w:r w:rsidRPr="002F61A8">
              <w:rPr>
                <w:rFonts w:eastAsia="MS Mincho" w:hAnsi="MS Mincho"/>
                <w:sz w:val="16"/>
                <w:szCs w:val="16"/>
              </w:rPr>
              <w:t>☐</w:t>
            </w:r>
            <w:r w:rsidRPr="002F61A8">
              <w:rPr>
                <w:color w:val="000000"/>
                <w:sz w:val="16"/>
                <w:szCs w:val="16"/>
              </w:rPr>
              <w:t>Иное/</w:t>
            </w:r>
            <w:r w:rsidR="00171189" w:rsidRPr="002F61A8">
              <w:rPr>
                <w:color w:val="000000"/>
                <w:sz w:val="16"/>
                <w:szCs w:val="16"/>
                <w:lang w:val="en-US"/>
              </w:rPr>
              <w:t>Other</w:t>
            </w:r>
            <w:r w:rsidR="00171189" w:rsidRPr="002F61A8">
              <w:rPr>
                <w:color w:val="000000"/>
                <w:sz w:val="16"/>
                <w:szCs w:val="16"/>
              </w:rPr>
              <w:t xml:space="preserve"> </w:t>
            </w:r>
            <w:r w:rsidR="00171189">
              <w:rPr>
                <w:color w:val="000000"/>
                <w:sz w:val="16"/>
                <w:szCs w:val="16"/>
              </w:rPr>
              <w:t>_</w:t>
            </w:r>
            <w:r w:rsidRPr="002F61A8">
              <w:rPr>
                <w:color w:val="000000"/>
                <w:sz w:val="16"/>
                <w:szCs w:val="16"/>
              </w:rPr>
              <w:t>______________________________________________________________</w:t>
            </w:r>
          </w:p>
          <w:p w:rsidR="00B472B4" w:rsidRPr="002F61A8" w:rsidRDefault="00171189" w:rsidP="00EF19DA">
            <w:pPr>
              <w:keepNext/>
              <w:spacing w:before="120"/>
              <w:ind w:right="102"/>
              <w:jc w:val="both"/>
              <w:rPr>
                <w:b/>
                <w:sz w:val="16"/>
                <w:szCs w:val="16"/>
              </w:rPr>
            </w:pPr>
            <w:r w:rsidRPr="002F61A8">
              <w:rPr>
                <w:b/>
                <w:sz w:val="16"/>
                <w:szCs w:val="16"/>
              </w:rPr>
              <w:t>Полное наименование</w:t>
            </w:r>
            <w:r w:rsidR="00B472B4" w:rsidRPr="002F61A8">
              <w:rPr>
                <w:b/>
                <w:sz w:val="16"/>
                <w:szCs w:val="16"/>
              </w:rPr>
              <w:t>*/</w:t>
            </w:r>
            <w:r w:rsidR="00B472B4" w:rsidRPr="002F61A8">
              <w:rPr>
                <w:b/>
                <w:sz w:val="16"/>
                <w:szCs w:val="16"/>
                <w:lang w:val="en-US" w:bidi="en-US"/>
              </w:rPr>
              <w:t>Full</w:t>
            </w:r>
            <w:r w:rsidR="00B472B4" w:rsidRPr="002F61A8">
              <w:rPr>
                <w:b/>
                <w:sz w:val="16"/>
                <w:szCs w:val="16"/>
                <w:lang w:bidi="en-US"/>
              </w:rPr>
              <w:t xml:space="preserve"> </w:t>
            </w:r>
            <w:r w:rsidR="00B472B4" w:rsidRPr="002F61A8">
              <w:rPr>
                <w:b/>
                <w:sz w:val="16"/>
                <w:szCs w:val="16"/>
                <w:lang w:val="en-US" w:bidi="en-US"/>
              </w:rPr>
              <w:t>name</w:t>
            </w:r>
            <w:r w:rsidR="00B472B4" w:rsidRPr="002F61A8">
              <w:rPr>
                <w:b/>
                <w:sz w:val="16"/>
                <w:szCs w:val="16"/>
              </w:rPr>
              <w:t xml:space="preserve">* </w:t>
            </w:r>
          </w:p>
          <w:p w:rsidR="00B472B4" w:rsidRDefault="00B472B4" w:rsidP="00EF19DA">
            <w:pPr>
              <w:keepNext/>
              <w:ind w:left="-444" w:right="102"/>
              <w:jc w:val="both"/>
              <w:rPr>
                <w:sz w:val="16"/>
                <w:szCs w:val="16"/>
              </w:rPr>
            </w:pPr>
            <w:r w:rsidRPr="002F61A8">
              <w:rPr>
                <w:sz w:val="16"/>
                <w:szCs w:val="16"/>
              </w:rPr>
              <w:t>______________________________________________________________</w:t>
            </w:r>
            <w:r>
              <w:rPr>
                <w:sz w:val="16"/>
                <w:szCs w:val="16"/>
              </w:rPr>
              <w:t>_______</w:t>
            </w:r>
          </w:p>
          <w:p w:rsidR="00B472B4" w:rsidRDefault="00B472B4" w:rsidP="00EF19DA">
            <w:pPr>
              <w:keepNext/>
              <w:ind w:left="-444" w:right="102"/>
              <w:jc w:val="both"/>
              <w:rPr>
                <w:sz w:val="16"/>
                <w:szCs w:val="16"/>
              </w:rPr>
            </w:pPr>
          </w:p>
          <w:p w:rsidR="00B472B4" w:rsidRPr="002F61A8" w:rsidRDefault="00B472B4" w:rsidP="00603344">
            <w:pPr>
              <w:keepNext/>
              <w:ind w:left="-444" w:right="317"/>
              <w:jc w:val="both"/>
              <w:rPr>
                <w:snapToGrid w:val="0"/>
                <w:sz w:val="16"/>
                <w:szCs w:val="16"/>
              </w:rPr>
            </w:pPr>
            <w:r w:rsidRPr="002F61A8">
              <w:rPr>
                <w:sz w:val="16"/>
                <w:szCs w:val="16"/>
              </w:rPr>
              <w:t>____</w:t>
            </w:r>
            <w:r>
              <w:rPr>
                <w:sz w:val="16"/>
                <w:szCs w:val="16"/>
              </w:rPr>
              <w:t xml:space="preserve">   </w:t>
            </w:r>
            <w:r w:rsidR="00171189" w:rsidRPr="002F61A8">
              <w:rPr>
                <w:b/>
                <w:sz w:val="16"/>
                <w:szCs w:val="16"/>
              </w:rPr>
              <w:t>Сокращенное наименование</w:t>
            </w:r>
            <w:r w:rsidRPr="002F61A8">
              <w:rPr>
                <w:b/>
                <w:sz w:val="16"/>
                <w:szCs w:val="16"/>
              </w:rPr>
              <w:t>*/</w:t>
            </w:r>
            <w:r w:rsidRPr="002F61A8">
              <w:rPr>
                <w:b/>
                <w:sz w:val="16"/>
                <w:szCs w:val="16"/>
                <w:lang w:val="en-US" w:bidi="en-US"/>
              </w:rPr>
              <w:t>Abbreviated</w:t>
            </w:r>
            <w:r w:rsidRPr="002F61A8">
              <w:rPr>
                <w:b/>
                <w:sz w:val="16"/>
                <w:szCs w:val="16"/>
                <w:lang w:bidi="en-US"/>
              </w:rPr>
              <w:t xml:space="preserve"> </w:t>
            </w:r>
            <w:r w:rsidRPr="002F61A8">
              <w:rPr>
                <w:b/>
                <w:sz w:val="16"/>
                <w:szCs w:val="16"/>
                <w:lang w:val="en-US" w:bidi="en-US"/>
              </w:rPr>
              <w:t>company</w:t>
            </w:r>
            <w:r w:rsidRPr="002F61A8">
              <w:rPr>
                <w:b/>
                <w:sz w:val="16"/>
                <w:szCs w:val="16"/>
                <w:lang w:bidi="en-US"/>
              </w:rPr>
              <w:t xml:space="preserve"> </w:t>
            </w:r>
            <w:r w:rsidRPr="002F61A8">
              <w:rPr>
                <w:b/>
                <w:sz w:val="16"/>
                <w:szCs w:val="16"/>
                <w:lang w:val="en-US" w:bidi="en-US"/>
              </w:rPr>
              <w:t>name</w:t>
            </w:r>
            <w:r w:rsidRPr="002F61A8">
              <w:rPr>
                <w:b/>
                <w:sz w:val="16"/>
                <w:szCs w:val="16"/>
              </w:rPr>
              <w:t xml:space="preserve"> * </w:t>
            </w:r>
          </w:p>
          <w:p w:rsidR="00B472B4" w:rsidRPr="002F61A8" w:rsidRDefault="00B472B4" w:rsidP="00EF19DA">
            <w:pPr>
              <w:keepNext/>
              <w:jc w:val="both"/>
              <w:rPr>
                <w:sz w:val="16"/>
                <w:szCs w:val="16"/>
              </w:rPr>
            </w:pPr>
            <w:r w:rsidRPr="002F61A8">
              <w:rPr>
                <w:sz w:val="16"/>
                <w:szCs w:val="16"/>
              </w:rPr>
              <w:t>_______________________________________________________________</w:t>
            </w:r>
            <w:r>
              <w:rPr>
                <w:sz w:val="16"/>
                <w:szCs w:val="16"/>
              </w:rPr>
              <w:t>_</w:t>
            </w:r>
          </w:p>
        </w:tc>
      </w:tr>
      <w:tr w:rsidR="00B472B4" w:rsidRPr="00222EA6" w:rsidTr="00EF19DA">
        <w:trPr>
          <w:trHeight w:val="321"/>
        </w:trPr>
        <w:tc>
          <w:tcPr>
            <w:tcW w:w="4252" w:type="dxa"/>
            <w:shd w:val="clear" w:color="auto" w:fill="auto"/>
            <w:vAlign w:val="center"/>
          </w:tcPr>
          <w:p w:rsidR="00B472B4" w:rsidRPr="00AF3268" w:rsidRDefault="00B472B4" w:rsidP="00EF19DA">
            <w:pPr>
              <w:keepNext/>
              <w:ind w:right="102"/>
              <w:jc w:val="both"/>
              <w:rPr>
                <w:b/>
                <w:sz w:val="18"/>
                <w:szCs w:val="18"/>
                <w:lang w:val="en-US"/>
              </w:rPr>
            </w:pPr>
            <w:r>
              <w:rPr>
                <w:b/>
                <w:sz w:val="18"/>
                <w:szCs w:val="18"/>
              </w:rPr>
              <w:t>2</w:t>
            </w:r>
            <w:r w:rsidRPr="002F61A8">
              <w:rPr>
                <w:b/>
                <w:sz w:val="18"/>
                <w:szCs w:val="18"/>
              </w:rPr>
              <w:t>.Контактная информация</w:t>
            </w:r>
            <w:r w:rsidRPr="002F61A8">
              <w:rPr>
                <w:b/>
                <w:sz w:val="18"/>
                <w:szCs w:val="18"/>
                <w:lang w:val="en-US"/>
              </w:rPr>
              <w:t>/</w:t>
            </w:r>
            <w:r w:rsidRPr="002F61A8">
              <w:rPr>
                <w:b/>
                <w:lang w:val="en-US"/>
              </w:rPr>
              <w:t>C</w:t>
            </w:r>
            <w:r w:rsidRPr="002F61A8">
              <w:rPr>
                <w:b/>
              </w:rPr>
              <w:t>ontact details</w:t>
            </w:r>
          </w:p>
        </w:tc>
        <w:tc>
          <w:tcPr>
            <w:tcW w:w="6081" w:type="dxa"/>
            <w:gridSpan w:val="2"/>
            <w:shd w:val="clear" w:color="auto" w:fill="auto"/>
          </w:tcPr>
          <w:p w:rsidR="00B472B4" w:rsidRPr="002F61A8" w:rsidRDefault="00B472B4" w:rsidP="00EF19DA">
            <w:pPr>
              <w:keepNext/>
              <w:ind w:right="33"/>
              <w:jc w:val="both"/>
              <w:rPr>
                <w:b/>
                <w:sz w:val="16"/>
                <w:szCs w:val="16"/>
              </w:rPr>
            </w:pPr>
            <w:r w:rsidRPr="00AF3268">
              <w:rPr>
                <w:b/>
                <w:sz w:val="16"/>
                <w:szCs w:val="16"/>
              </w:rPr>
              <w:t xml:space="preserve">Почтовый адрес (адрес для направления </w:t>
            </w:r>
            <w:r w:rsidR="00171189" w:rsidRPr="00AF3268">
              <w:rPr>
                <w:b/>
                <w:sz w:val="16"/>
                <w:szCs w:val="16"/>
              </w:rPr>
              <w:t>корреспонденции) /</w:t>
            </w:r>
            <w:r w:rsidRPr="00AF3268">
              <w:rPr>
                <w:b/>
                <w:sz w:val="16"/>
                <w:szCs w:val="16"/>
              </w:rPr>
              <w:t xml:space="preserve"> </w:t>
            </w:r>
            <w:r w:rsidRPr="00AF3268">
              <w:rPr>
                <w:b/>
                <w:sz w:val="16"/>
                <w:szCs w:val="16"/>
                <w:lang w:val="en-US"/>
              </w:rPr>
              <w:t>Postal</w:t>
            </w:r>
            <w:r w:rsidRPr="00AF3268">
              <w:rPr>
                <w:b/>
                <w:sz w:val="16"/>
                <w:szCs w:val="16"/>
              </w:rPr>
              <w:t xml:space="preserve"> </w:t>
            </w:r>
            <w:r w:rsidRPr="00AF3268">
              <w:rPr>
                <w:b/>
                <w:sz w:val="16"/>
                <w:szCs w:val="16"/>
                <w:lang w:val="en-US"/>
              </w:rPr>
              <w:t>address</w:t>
            </w:r>
            <w:r w:rsidRPr="00AF3268">
              <w:rPr>
                <w:b/>
                <w:sz w:val="16"/>
                <w:szCs w:val="16"/>
              </w:rPr>
              <w:t xml:space="preserve"> (</w:t>
            </w:r>
            <w:r w:rsidRPr="00AF3268">
              <w:rPr>
                <w:b/>
                <w:sz w:val="16"/>
                <w:szCs w:val="16"/>
                <w:lang w:val="en-US"/>
              </w:rPr>
              <w:t>address</w:t>
            </w:r>
            <w:r w:rsidRPr="00AF3268">
              <w:rPr>
                <w:b/>
                <w:sz w:val="16"/>
                <w:szCs w:val="16"/>
              </w:rPr>
              <w:t xml:space="preserve"> </w:t>
            </w:r>
            <w:r w:rsidRPr="00AF3268">
              <w:rPr>
                <w:b/>
                <w:sz w:val="16"/>
                <w:szCs w:val="16"/>
                <w:lang w:val="en-US"/>
              </w:rPr>
              <w:t>for</w:t>
            </w:r>
            <w:r w:rsidRPr="00AF3268">
              <w:rPr>
                <w:b/>
                <w:sz w:val="16"/>
                <w:szCs w:val="16"/>
              </w:rPr>
              <w:t xml:space="preserve"> </w:t>
            </w:r>
            <w:r w:rsidR="00171189" w:rsidRPr="002F61A8">
              <w:rPr>
                <w:b/>
                <w:sz w:val="16"/>
                <w:szCs w:val="16"/>
                <w:lang w:val="en-US"/>
              </w:rPr>
              <w:t>correspondence</w:t>
            </w:r>
            <w:r w:rsidR="00171189" w:rsidRPr="002F61A8">
              <w:rPr>
                <w:b/>
                <w:sz w:val="16"/>
                <w:szCs w:val="16"/>
              </w:rPr>
              <w:t>) _</w:t>
            </w:r>
            <w:r w:rsidRPr="002F61A8">
              <w:rPr>
                <w:b/>
                <w:sz w:val="16"/>
                <w:szCs w:val="16"/>
              </w:rPr>
              <w:t>______________________________________________________________</w:t>
            </w:r>
          </w:p>
          <w:p w:rsidR="00B472B4" w:rsidRPr="002F61A8" w:rsidRDefault="00B472B4" w:rsidP="00EF19DA">
            <w:pPr>
              <w:pStyle w:val="ConsCell"/>
              <w:keepNext/>
              <w:widowControl/>
              <w:snapToGrid w:val="0"/>
              <w:jc w:val="both"/>
              <w:rPr>
                <w:rFonts w:ascii="Times New Roman" w:hAnsi="Times New Roman"/>
                <w:sz w:val="16"/>
                <w:szCs w:val="16"/>
              </w:rPr>
            </w:pPr>
            <w:r w:rsidRPr="002F61A8">
              <w:rPr>
                <w:rFonts w:ascii="Times New Roman" w:hAnsi="Times New Roman"/>
                <w:b/>
                <w:sz w:val="16"/>
                <w:szCs w:val="16"/>
              </w:rPr>
              <w:t>Номера контактных телефонов/</w:t>
            </w:r>
            <w:r w:rsidRPr="002F61A8">
              <w:rPr>
                <w:rFonts w:ascii="Times New Roman" w:hAnsi="Times New Roman"/>
                <w:b/>
                <w:sz w:val="16"/>
                <w:szCs w:val="16"/>
                <w:lang w:val="en-US"/>
              </w:rPr>
              <w:t>Telephone</w:t>
            </w:r>
            <w:r w:rsidRPr="002F61A8">
              <w:rPr>
                <w:rFonts w:ascii="Times New Roman" w:hAnsi="Times New Roman"/>
                <w:b/>
                <w:sz w:val="16"/>
                <w:szCs w:val="16"/>
              </w:rPr>
              <w:t xml:space="preserve"> </w:t>
            </w:r>
            <w:r w:rsidRPr="002F61A8">
              <w:rPr>
                <w:rFonts w:ascii="Times New Roman" w:hAnsi="Times New Roman"/>
                <w:b/>
                <w:sz w:val="16"/>
                <w:szCs w:val="16"/>
                <w:lang w:val="en-US"/>
              </w:rPr>
              <w:t>and</w:t>
            </w:r>
            <w:r w:rsidRPr="002F61A8">
              <w:rPr>
                <w:rFonts w:ascii="Times New Roman" w:hAnsi="Times New Roman"/>
                <w:b/>
                <w:sz w:val="16"/>
                <w:szCs w:val="16"/>
              </w:rPr>
              <w:t xml:space="preserve"> </w:t>
            </w:r>
            <w:r w:rsidRPr="002F61A8">
              <w:rPr>
                <w:rFonts w:ascii="Times New Roman" w:hAnsi="Times New Roman"/>
                <w:b/>
                <w:sz w:val="16"/>
                <w:szCs w:val="16"/>
                <w:lang w:val="en-US"/>
              </w:rPr>
              <w:t>fax</w:t>
            </w:r>
            <w:r w:rsidRPr="002F61A8">
              <w:rPr>
                <w:rFonts w:ascii="Times New Roman" w:hAnsi="Times New Roman"/>
                <w:b/>
                <w:sz w:val="16"/>
                <w:szCs w:val="16"/>
              </w:rPr>
              <w:t xml:space="preserve"> </w:t>
            </w:r>
            <w:r w:rsidRPr="002F61A8">
              <w:rPr>
                <w:rFonts w:ascii="Times New Roman" w:hAnsi="Times New Roman"/>
                <w:b/>
                <w:sz w:val="16"/>
                <w:szCs w:val="16"/>
                <w:lang w:val="en-US"/>
              </w:rPr>
              <w:t>numbers</w:t>
            </w:r>
            <w:r w:rsidRPr="002F61A8">
              <w:rPr>
                <w:rFonts w:ascii="Times New Roman" w:hAnsi="Times New Roman"/>
                <w:sz w:val="16"/>
                <w:szCs w:val="16"/>
              </w:rPr>
              <w:t>:</w:t>
            </w:r>
          </w:p>
          <w:p w:rsidR="00B472B4" w:rsidRPr="002F61A8" w:rsidRDefault="00B472B4" w:rsidP="00EF19DA">
            <w:pPr>
              <w:pStyle w:val="ConsCell"/>
              <w:keepNext/>
              <w:widowControl/>
              <w:snapToGrid w:val="0"/>
              <w:jc w:val="both"/>
              <w:rPr>
                <w:rFonts w:ascii="Times New Roman" w:hAnsi="Times New Roman"/>
                <w:sz w:val="16"/>
                <w:szCs w:val="16"/>
              </w:rPr>
            </w:pPr>
            <w:r w:rsidRPr="002F61A8">
              <w:rPr>
                <w:rFonts w:ascii="Times New Roman" w:hAnsi="Times New Roman"/>
                <w:sz w:val="16"/>
                <w:szCs w:val="16"/>
              </w:rPr>
              <w:t xml:space="preserve">Стационарный/ </w:t>
            </w:r>
            <w:r w:rsidRPr="002F61A8">
              <w:rPr>
                <w:rFonts w:ascii="Times New Roman" w:hAnsi="Times New Roman"/>
                <w:sz w:val="16"/>
                <w:szCs w:val="16"/>
                <w:lang w:val="en-US"/>
              </w:rPr>
              <w:t>Tel</w:t>
            </w:r>
            <w:r w:rsidRPr="002F61A8">
              <w:rPr>
                <w:rFonts w:ascii="Times New Roman" w:hAnsi="Times New Roman"/>
                <w:sz w:val="16"/>
                <w:szCs w:val="16"/>
              </w:rPr>
              <w:t>.: ______________________________</w:t>
            </w:r>
          </w:p>
          <w:p w:rsidR="00B472B4" w:rsidRPr="002F61A8" w:rsidRDefault="00B472B4" w:rsidP="00EF19DA">
            <w:pPr>
              <w:pStyle w:val="ConsCell"/>
              <w:keepNext/>
              <w:widowControl/>
              <w:snapToGrid w:val="0"/>
              <w:jc w:val="both"/>
              <w:rPr>
                <w:rFonts w:ascii="Times New Roman" w:hAnsi="Times New Roman"/>
                <w:sz w:val="16"/>
                <w:szCs w:val="16"/>
              </w:rPr>
            </w:pPr>
            <w:r w:rsidRPr="002F61A8">
              <w:rPr>
                <w:rFonts w:ascii="Times New Roman" w:hAnsi="Times New Roman"/>
                <w:sz w:val="16"/>
                <w:szCs w:val="16"/>
              </w:rPr>
              <w:t>Мобильный/ Мо</w:t>
            </w:r>
            <w:r w:rsidRPr="002F61A8">
              <w:rPr>
                <w:rFonts w:ascii="Times New Roman" w:hAnsi="Times New Roman"/>
                <w:sz w:val="16"/>
                <w:szCs w:val="16"/>
                <w:lang w:val="en-US"/>
              </w:rPr>
              <w:t>b</w:t>
            </w:r>
            <w:r w:rsidRPr="002F61A8">
              <w:rPr>
                <w:rFonts w:ascii="Times New Roman" w:hAnsi="Times New Roman"/>
                <w:sz w:val="16"/>
                <w:szCs w:val="16"/>
              </w:rPr>
              <w:t>.: _________________________________</w:t>
            </w:r>
          </w:p>
          <w:p w:rsidR="00B472B4" w:rsidRPr="002F61A8" w:rsidRDefault="00B472B4" w:rsidP="00EF19DA">
            <w:pPr>
              <w:pStyle w:val="ConsCell"/>
              <w:keepNext/>
              <w:widowControl/>
              <w:snapToGrid w:val="0"/>
              <w:jc w:val="both"/>
              <w:rPr>
                <w:rFonts w:ascii="Times New Roman" w:hAnsi="Times New Roman"/>
                <w:sz w:val="16"/>
                <w:szCs w:val="16"/>
              </w:rPr>
            </w:pPr>
            <w:r w:rsidRPr="002F61A8">
              <w:rPr>
                <w:rFonts w:ascii="Times New Roman" w:hAnsi="Times New Roman"/>
                <w:b/>
                <w:sz w:val="16"/>
                <w:szCs w:val="16"/>
              </w:rPr>
              <w:t>Адрес электронной почты/</w:t>
            </w:r>
            <w:r w:rsidRPr="002F61A8">
              <w:rPr>
                <w:rFonts w:ascii="Times New Roman" w:hAnsi="Times New Roman"/>
                <w:b/>
                <w:sz w:val="16"/>
                <w:szCs w:val="16"/>
                <w:lang w:val="en-US"/>
              </w:rPr>
              <w:t>Email</w:t>
            </w:r>
            <w:r w:rsidRPr="002F61A8">
              <w:rPr>
                <w:rFonts w:ascii="Times New Roman" w:hAnsi="Times New Roman"/>
                <w:sz w:val="16"/>
                <w:szCs w:val="16"/>
              </w:rPr>
              <w:t>:</w:t>
            </w:r>
          </w:p>
          <w:p w:rsidR="00B472B4" w:rsidRPr="002F61A8" w:rsidRDefault="00B472B4" w:rsidP="00EF19DA">
            <w:pPr>
              <w:pStyle w:val="ConsCell"/>
              <w:keepNext/>
              <w:widowControl/>
              <w:snapToGrid w:val="0"/>
              <w:jc w:val="both"/>
              <w:rPr>
                <w:rFonts w:ascii="Times New Roman" w:hAnsi="Times New Roman"/>
                <w:sz w:val="16"/>
                <w:szCs w:val="16"/>
              </w:rPr>
            </w:pPr>
            <w:r w:rsidRPr="002F61A8">
              <w:rPr>
                <w:rFonts w:ascii="Times New Roman" w:hAnsi="Times New Roman"/>
                <w:sz w:val="16"/>
                <w:szCs w:val="16"/>
              </w:rPr>
              <w:t>__________________________________________________________________</w:t>
            </w:r>
          </w:p>
          <w:p w:rsidR="00B472B4" w:rsidRPr="002F61A8" w:rsidRDefault="00B472B4" w:rsidP="00EF19DA">
            <w:pPr>
              <w:pStyle w:val="ConsCell"/>
              <w:keepNext/>
              <w:widowControl/>
              <w:snapToGrid w:val="0"/>
              <w:jc w:val="both"/>
              <w:rPr>
                <w:rFonts w:ascii="Times New Roman" w:hAnsi="Times New Roman"/>
                <w:sz w:val="16"/>
                <w:szCs w:val="16"/>
              </w:rPr>
            </w:pPr>
            <w:r w:rsidRPr="002F61A8">
              <w:rPr>
                <w:rFonts w:ascii="Times New Roman" w:hAnsi="Times New Roman"/>
                <w:sz w:val="16"/>
                <w:szCs w:val="16"/>
              </w:rPr>
              <w:sym w:font="Wingdings" w:char="F071"/>
            </w:r>
            <w:r w:rsidRPr="002F61A8">
              <w:rPr>
                <w:rFonts w:ascii="Times New Roman" w:hAnsi="Times New Roman"/>
                <w:sz w:val="16"/>
                <w:szCs w:val="16"/>
              </w:rPr>
              <w:t>Нет/</w:t>
            </w:r>
            <w:r w:rsidRPr="002F61A8">
              <w:rPr>
                <w:rFonts w:ascii="Times New Roman" w:hAnsi="Times New Roman"/>
                <w:sz w:val="16"/>
                <w:szCs w:val="16"/>
                <w:lang w:val="en-US"/>
              </w:rPr>
              <w:t>No</w:t>
            </w:r>
          </w:p>
          <w:p w:rsidR="00B472B4" w:rsidRPr="002F61A8" w:rsidRDefault="00B472B4" w:rsidP="00EF19DA">
            <w:pPr>
              <w:spacing w:before="120"/>
              <w:jc w:val="both"/>
              <w:rPr>
                <w:b/>
                <w:sz w:val="16"/>
                <w:szCs w:val="16"/>
              </w:rPr>
            </w:pPr>
            <w:r w:rsidRPr="002F61A8">
              <w:rPr>
                <w:b/>
                <w:sz w:val="16"/>
                <w:szCs w:val="16"/>
              </w:rPr>
              <w:t xml:space="preserve">Информация о деятельности в доступных источниках/ </w:t>
            </w:r>
            <w:r w:rsidRPr="002F61A8">
              <w:rPr>
                <w:b/>
                <w:sz w:val="16"/>
                <w:szCs w:val="16"/>
                <w:lang w:val="en-US"/>
              </w:rPr>
              <w:t>Source</w:t>
            </w:r>
            <w:r w:rsidRPr="002F61A8">
              <w:rPr>
                <w:b/>
                <w:sz w:val="16"/>
                <w:szCs w:val="16"/>
              </w:rPr>
              <w:t xml:space="preserve"> </w:t>
            </w:r>
            <w:r w:rsidRPr="002F61A8">
              <w:rPr>
                <w:b/>
                <w:sz w:val="16"/>
                <w:szCs w:val="16"/>
                <w:lang w:val="en-US"/>
              </w:rPr>
              <w:t>of</w:t>
            </w:r>
            <w:r w:rsidRPr="002F61A8">
              <w:rPr>
                <w:b/>
                <w:sz w:val="16"/>
                <w:szCs w:val="16"/>
              </w:rPr>
              <w:t xml:space="preserve"> </w:t>
            </w:r>
            <w:r w:rsidRPr="002F61A8">
              <w:rPr>
                <w:b/>
                <w:sz w:val="16"/>
                <w:szCs w:val="16"/>
                <w:lang w:val="en-US"/>
              </w:rPr>
              <w:t>information</w:t>
            </w:r>
            <w:r w:rsidRPr="002F61A8">
              <w:rPr>
                <w:b/>
                <w:sz w:val="16"/>
                <w:szCs w:val="16"/>
              </w:rPr>
              <w:t xml:space="preserve"> </w:t>
            </w:r>
            <w:r w:rsidRPr="002F61A8">
              <w:rPr>
                <w:b/>
                <w:sz w:val="16"/>
                <w:szCs w:val="16"/>
                <w:lang w:val="en-US"/>
              </w:rPr>
              <w:t>about</w:t>
            </w:r>
            <w:r w:rsidRPr="002F61A8">
              <w:rPr>
                <w:b/>
                <w:sz w:val="16"/>
                <w:szCs w:val="16"/>
              </w:rPr>
              <w:t xml:space="preserve"> </w:t>
            </w:r>
            <w:r w:rsidRPr="002F61A8">
              <w:rPr>
                <w:b/>
                <w:sz w:val="16"/>
                <w:szCs w:val="16"/>
                <w:lang w:val="en-US"/>
              </w:rPr>
              <w:t>the</w:t>
            </w:r>
            <w:r w:rsidRPr="002F61A8">
              <w:rPr>
                <w:b/>
                <w:sz w:val="16"/>
                <w:szCs w:val="16"/>
              </w:rPr>
              <w:t xml:space="preserve"> </w:t>
            </w:r>
            <w:r w:rsidRPr="002F61A8">
              <w:rPr>
                <w:b/>
                <w:sz w:val="16"/>
                <w:szCs w:val="16"/>
                <w:lang w:val="en-US"/>
              </w:rPr>
              <w:t>Bank</w:t>
            </w:r>
          </w:p>
          <w:p w:rsidR="00B472B4" w:rsidRPr="00D875E9" w:rsidRDefault="00B472B4" w:rsidP="00EF19DA">
            <w:pPr>
              <w:pStyle w:val="ConsCell"/>
              <w:keepNext/>
              <w:widowControl/>
              <w:snapToGrid w:val="0"/>
              <w:jc w:val="both"/>
              <w:rPr>
                <w:rFonts w:ascii="Times New Roman" w:hAnsi="Times New Roman"/>
                <w:sz w:val="16"/>
                <w:szCs w:val="16"/>
                <w:lang w:val="en-US"/>
              </w:rPr>
            </w:pPr>
            <w:r w:rsidRPr="002F61A8">
              <w:rPr>
                <w:rFonts w:ascii="Times New Roman" w:hAnsi="Times New Roman"/>
                <w:sz w:val="16"/>
                <w:szCs w:val="16"/>
              </w:rPr>
              <w:sym w:font="Wingdings" w:char="F071"/>
            </w:r>
            <w:r w:rsidRPr="00D875E9">
              <w:rPr>
                <w:rFonts w:ascii="Times New Roman" w:hAnsi="Times New Roman"/>
                <w:sz w:val="16"/>
                <w:szCs w:val="16"/>
                <w:lang w:val="en-US"/>
              </w:rPr>
              <w:t xml:space="preserve">  </w:t>
            </w:r>
            <w:r w:rsidRPr="002F61A8">
              <w:rPr>
                <w:rFonts w:ascii="Times New Roman" w:hAnsi="Times New Roman"/>
                <w:sz w:val="16"/>
                <w:szCs w:val="16"/>
              </w:rPr>
              <w:t>Да</w:t>
            </w:r>
            <w:r w:rsidRPr="00D875E9">
              <w:rPr>
                <w:rFonts w:ascii="Times New Roman" w:hAnsi="Times New Roman"/>
                <w:sz w:val="16"/>
                <w:szCs w:val="16"/>
                <w:lang w:val="en-US"/>
              </w:rPr>
              <w:t>/</w:t>
            </w:r>
            <w:r w:rsidRPr="002F61A8">
              <w:rPr>
                <w:rFonts w:ascii="Times New Roman" w:hAnsi="Times New Roman"/>
                <w:sz w:val="16"/>
                <w:szCs w:val="16"/>
                <w:lang w:val="en-US"/>
              </w:rPr>
              <w:t>Yes</w:t>
            </w:r>
            <w:r w:rsidRPr="00D875E9">
              <w:rPr>
                <w:rFonts w:ascii="Times New Roman" w:hAnsi="Times New Roman"/>
                <w:sz w:val="16"/>
                <w:szCs w:val="16"/>
                <w:lang w:val="en-US"/>
              </w:rPr>
              <w:t xml:space="preserve"> </w:t>
            </w:r>
          </w:p>
          <w:p w:rsidR="00B472B4" w:rsidRPr="001542EE" w:rsidRDefault="00B472B4" w:rsidP="00EF19DA">
            <w:pPr>
              <w:pStyle w:val="ConsCell"/>
              <w:keepNext/>
              <w:widowControl/>
              <w:snapToGrid w:val="0"/>
              <w:jc w:val="both"/>
              <w:rPr>
                <w:rFonts w:ascii="Times New Roman" w:hAnsi="Times New Roman"/>
                <w:b/>
                <w:sz w:val="16"/>
                <w:szCs w:val="16"/>
                <w:lang w:val="en-US"/>
              </w:rPr>
            </w:pPr>
            <w:r w:rsidRPr="001542EE">
              <w:rPr>
                <w:rFonts w:ascii="Times New Roman" w:hAnsi="Times New Roman"/>
                <w:b/>
                <w:sz w:val="16"/>
                <w:szCs w:val="16"/>
              </w:rPr>
              <w:t>Доменное</w:t>
            </w:r>
            <w:r w:rsidRPr="001542EE">
              <w:rPr>
                <w:rFonts w:ascii="Times New Roman" w:hAnsi="Times New Roman"/>
                <w:b/>
                <w:sz w:val="16"/>
                <w:szCs w:val="16"/>
                <w:lang w:val="en-US"/>
              </w:rPr>
              <w:t xml:space="preserve"> </w:t>
            </w:r>
            <w:r w:rsidRPr="001542EE">
              <w:rPr>
                <w:rFonts w:ascii="Times New Roman" w:hAnsi="Times New Roman"/>
                <w:b/>
                <w:sz w:val="16"/>
                <w:szCs w:val="16"/>
              </w:rPr>
              <w:t>имя</w:t>
            </w:r>
            <w:r w:rsidRPr="001542EE">
              <w:rPr>
                <w:rFonts w:ascii="Times New Roman" w:hAnsi="Times New Roman"/>
                <w:b/>
                <w:sz w:val="16"/>
                <w:szCs w:val="16"/>
                <w:lang w:val="en-US"/>
              </w:rPr>
              <w:t xml:space="preserve">, </w:t>
            </w:r>
            <w:r w:rsidRPr="001542EE">
              <w:rPr>
                <w:rFonts w:ascii="Times New Roman" w:hAnsi="Times New Roman"/>
                <w:b/>
                <w:sz w:val="16"/>
                <w:szCs w:val="16"/>
              </w:rPr>
              <w:t>указатель</w:t>
            </w:r>
            <w:r w:rsidRPr="001542EE">
              <w:rPr>
                <w:rFonts w:ascii="Times New Roman" w:hAnsi="Times New Roman"/>
                <w:b/>
                <w:sz w:val="16"/>
                <w:szCs w:val="16"/>
                <w:lang w:val="en-US"/>
              </w:rPr>
              <w:t xml:space="preserve"> </w:t>
            </w:r>
            <w:r w:rsidRPr="001542EE">
              <w:rPr>
                <w:rFonts w:ascii="Times New Roman" w:hAnsi="Times New Roman"/>
                <w:b/>
                <w:sz w:val="16"/>
                <w:szCs w:val="16"/>
              </w:rPr>
              <w:t>страницы</w:t>
            </w:r>
            <w:r w:rsidRPr="001542EE">
              <w:rPr>
                <w:rFonts w:ascii="Times New Roman" w:hAnsi="Times New Roman"/>
                <w:b/>
                <w:sz w:val="16"/>
                <w:szCs w:val="16"/>
                <w:lang w:val="en-US"/>
              </w:rPr>
              <w:t xml:space="preserve"> </w:t>
            </w:r>
            <w:r w:rsidRPr="001542EE">
              <w:rPr>
                <w:rFonts w:ascii="Times New Roman" w:hAnsi="Times New Roman"/>
                <w:b/>
                <w:sz w:val="16"/>
                <w:szCs w:val="16"/>
              </w:rPr>
              <w:t>сайта</w:t>
            </w:r>
            <w:r w:rsidRPr="001542EE">
              <w:rPr>
                <w:rFonts w:ascii="Times New Roman" w:hAnsi="Times New Roman"/>
                <w:b/>
                <w:sz w:val="16"/>
                <w:szCs w:val="16"/>
                <w:lang w:val="en-US"/>
              </w:rPr>
              <w:t xml:space="preserve"> </w:t>
            </w:r>
            <w:r w:rsidRPr="001542EE">
              <w:rPr>
                <w:rFonts w:ascii="Times New Roman" w:hAnsi="Times New Roman"/>
                <w:b/>
                <w:sz w:val="16"/>
                <w:szCs w:val="16"/>
              </w:rPr>
              <w:t>в</w:t>
            </w:r>
            <w:r w:rsidRPr="001542EE">
              <w:rPr>
                <w:rFonts w:ascii="Times New Roman" w:hAnsi="Times New Roman"/>
                <w:b/>
                <w:sz w:val="16"/>
                <w:szCs w:val="16"/>
                <w:lang w:val="en-US"/>
              </w:rPr>
              <w:t xml:space="preserve"> </w:t>
            </w:r>
            <w:r w:rsidRPr="001542EE">
              <w:rPr>
                <w:rFonts w:ascii="Times New Roman" w:hAnsi="Times New Roman"/>
                <w:b/>
                <w:sz w:val="16"/>
                <w:szCs w:val="16"/>
              </w:rPr>
              <w:t>сети</w:t>
            </w:r>
            <w:r w:rsidRPr="001542EE">
              <w:rPr>
                <w:rFonts w:ascii="Times New Roman" w:hAnsi="Times New Roman"/>
                <w:b/>
                <w:sz w:val="16"/>
                <w:szCs w:val="16"/>
                <w:lang w:val="en-US"/>
              </w:rPr>
              <w:t xml:space="preserve"> «</w:t>
            </w:r>
            <w:r w:rsidR="00171189" w:rsidRPr="001542EE">
              <w:rPr>
                <w:rFonts w:ascii="Times New Roman" w:hAnsi="Times New Roman"/>
                <w:b/>
                <w:sz w:val="16"/>
                <w:szCs w:val="16"/>
              </w:rPr>
              <w:t>Интернет</w:t>
            </w:r>
            <w:r w:rsidR="00171189" w:rsidRPr="001542EE">
              <w:rPr>
                <w:rFonts w:ascii="Times New Roman" w:hAnsi="Times New Roman"/>
                <w:b/>
                <w:sz w:val="16"/>
                <w:szCs w:val="16"/>
                <w:lang w:val="en-US"/>
              </w:rPr>
              <w:t>» /</w:t>
            </w:r>
            <w:r w:rsidRPr="001542EE">
              <w:rPr>
                <w:rFonts w:ascii="Times New Roman" w:hAnsi="Times New Roman"/>
                <w:b/>
                <w:sz w:val="16"/>
                <w:szCs w:val="16"/>
                <w:lang w:val="en-US"/>
              </w:rPr>
              <w:t xml:space="preserve">Domain Name, index of the website page on the internet </w:t>
            </w:r>
          </w:p>
          <w:p w:rsidR="00B472B4" w:rsidRPr="001542EE" w:rsidRDefault="00B472B4" w:rsidP="00EF19DA">
            <w:pPr>
              <w:pStyle w:val="ConsCell"/>
              <w:keepNext/>
              <w:widowControl/>
              <w:snapToGrid w:val="0"/>
              <w:jc w:val="both"/>
              <w:rPr>
                <w:rFonts w:ascii="Times New Roman" w:hAnsi="Times New Roman"/>
                <w:b/>
                <w:sz w:val="16"/>
                <w:szCs w:val="16"/>
                <w:lang w:val="en-US"/>
              </w:rPr>
            </w:pPr>
            <w:r w:rsidRPr="001542EE">
              <w:rPr>
                <w:rFonts w:ascii="Times New Roman" w:hAnsi="Times New Roman"/>
                <w:b/>
                <w:sz w:val="16"/>
                <w:szCs w:val="16"/>
                <w:lang w:val="en-US"/>
              </w:rPr>
              <w:t>_________________________________________________________</w:t>
            </w:r>
          </w:p>
          <w:p w:rsidR="00B472B4" w:rsidRPr="002F61A8" w:rsidRDefault="00B472B4" w:rsidP="00EF19DA">
            <w:pPr>
              <w:pStyle w:val="ConsCell"/>
              <w:keepNext/>
              <w:widowControl/>
              <w:snapToGrid w:val="0"/>
              <w:jc w:val="both"/>
              <w:rPr>
                <w:rFonts w:ascii="Times New Roman" w:hAnsi="Times New Roman"/>
                <w:sz w:val="16"/>
                <w:szCs w:val="16"/>
                <w:lang w:val="en-US"/>
              </w:rPr>
            </w:pPr>
            <w:r w:rsidRPr="002F61A8">
              <w:rPr>
                <w:rFonts w:ascii="Times New Roman" w:hAnsi="Times New Roman"/>
                <w:sz w:val="16"/>
                <w:szCs w:val="16"/>
              </w:rPr>
              <w:t>СМИ</w:t>
            </w:r>
            <w:r w:rsidRPr="002F61A8">
              <w:rPr>
                <w:rFonts w:ascii="Times New Roman" w:hAnsi="Times New Roman"/>
                <w:sz w:val="16"/>
                <w:szCs w:val="16"/>
                <w:lang w:val="en-US"/>
              </w:rPr>
              <w:t>/Information in the media</w:t>
            </w:r>
            <w:r w:rsidRPr="002F61A8">
              <w:rPr>
                <w:rFonts w:ascii="Times New Roman" w:hAnsi="Times New Roman"/>
                <w:b/>
                <w:sz w:val="16"/>
                <w:szCs w:val="16"/>
                <w:lang w:val="en-US"/>
              </w:rPr>
              <w:t xml:space="preserve"> </w:t>
            </w:r>
            <w:r w:rsidRPr="002F61A8">
              <w:rPr>
                <w:rFonts w:ascii="Times New Roman" w:hAnsi="Times New Roman"/>
                <w:sz w:val="16"/>
                <w:szCs w:val="16"/>
                <w:lang w:val="en-US"/>
              </w:rPr>
              <w:t>________________________________</w:t>
            </w:r>
          </w:p>
          <w:p w:rsidR="00B472B4" w:rsidRPr="002F61A8" w:rsidRDefault="00171189" w:rsidP="00EF19DA">
            <w:pPr>
              <w:pStyle w:val="ConsCell"/>
              <w:keepNext/>
              <w:widowControl/>
              <w:snapToGrid w:val="0"/>
              <w:jc w:val="both"/>
              <w:rPr>
                <w:rFonts w:ascii="Times New Roman" w:hAnsi="Times New Roman"/>
                <w:sz w:val="16"/>
                <w:szCs w:val="16"/>
              </w:rPr>
            </w:pPr>
            <w:r w:rsidRPr="002F61A8">
              <w:rPr>
                <w:rFonts w:ascii="Times New Roman" w:hAnsi="Times New Roman"/>
                <w:sz w:val="16"/>
                <w:szCs w:val="16"/>
              </w:rPr>
              <w:t>Социальные сети</w:t>
            </w:r>
            <w:r w:rsidR="00B472B4" w:rsidRPr="002F61A8">
              <w:rPr>
                <w:rFonts w:ascii="Times New Roman" w:hAnsi="Times New Roman"/>
                <w:sz w:val="16"/>
                <w:szCs w:val="16"/>
              </w:rPr>
              <w:t>/</w:t>
            </w:r>
            <w:r w:rsidR="00B472B4" w:rsidRPr="002F61A8">
              <w:rPr>
                <w:rFonts w:ascii="Times New Roman" w:hAnsi="Times New Roman"/>
                <w:sz w:val="16"/>
                <w:szCs w:val="16"/>
                <w:lang w:val="en-US"/>
              </w:rPr>
              <w:t>Social</w:t>
            </w:r>
            <w:r w:rsidR="00B472B4" w:rsidRPr="002F61A8">
              <w:rPr>
                <w:rFonts w:ascii="Times New Roman" w:hAnsi="Times New Roman"/>
                <w:sz w:val="16"/>
                <w:szCs w:val="16"/>
              </w:rPr>
              <w:t xml:space="preserve"> </w:t>
            </w:r>
            <w:r w:rsidR="00B472B4" w:rsidRPr="002F61A8">
              <w:rPr>
                <w:rFonts w:ascii="Times New Roman" w:hAnsi="Times New Roman"/>
                <w:sz w:val="16"/>
                <w:szCs w:val="16"/>
                <w:lang w:val="en-US"/>
              </w:rPr>
              <w:t>media</w:t>
            </w:r>
            <w:r w:rsidR="00B472B4" w:rsidRPr="002F61A8">
              <w:rPr>
                <w:rFonts w:ascii="Times New Roman" w:hAnsi="Times New Roman"/>
                <w:sz w:val="16"/>
                <w:szCs w:val="16"/>
              </w:rPr>
              <w:t xml:space="preserve"> _______________________________</w:t>
            </w:r>
          </w:p>
          <w:p w:rsidR="00B472B4" w:rsidRPr="002F61A8" w:rsidRDefault="00B472B4" w:rsidP="00EF19DA">
            <w:pPr>
              <w:pStyle w:val="ConsCell"/>
              <w:keepNext/>
              <w:widowControl/>
              <w:snapToGrid w:val="0"/>
              <w:jc w:val="both"/>
              <w:rPr>
                <w:rFonts w:ascii="Times New Roman" w:hAnsi="Times New Roman"/>
                <w:sz w:val="16"/>
                <w:szCs w:val="16"/>
              </w:rPr>
            </w:pPr>
            <w:r w:rsidRPr="002F61A8">
              <w:rPr>
                <w:rFonts w:ascii="Times New Roman" w:hAnsi="Times New Roman"/>
                <w:sz w:val="16"/>
                <w:szCs w:val="16"/>
              </w:rPr>
              <w:t>__________________________________________________</w:t>
            </w:r>
            <w:r>
              <w:rPr>
                <w:rFonts w:ascii="Times New Roman" w:hAnsi="Times New Roman"/>
                <w:sz w:val="16"/>
                <w:szCs w:val="16"/>
              </w:rPr>
              <w:t>________</w:t>
            </w:r>
          </w:p>
          <w:p w:rsidR="00B472B4" w:rsidRPr="002F61A8" w:rsidRDefault="00B472B4" w:rsidP="00EF19DA">
            <w:pPr>
              <w:pStyle w:val="ConsCell"/>
              <w:keepNext/>
              <w:widowControl/>
              <w:snapToGrid w:val="0"/>
              <w:jc w:val="both"/>
              <w:rPr>
                <w:rFonts w:ascii="Times New Roman" w:hAnsi="Times New Roman"/>
                <w:sz w:val="16"/>
                <w:szCs w:val="16"/>
              </w:rPr>
            </w:pPr>
            <w:r w:rsidRPr="002F61A8">
              <w:rPr>
                <w:rFonts w:ascii="Times New Roman" w:hAnsi="Times New Roman"/>
                <w:sz w:val="16"/>
                <w:szCs w:val="16"/>
              </w:rPr>
              <w:t>Иные источники/</w:t>
            </w:r>
            <w:r w:rsidRPr="002F61A8">
              <w:rPr>
                <w:rFonts w:ascii="Times New Roman" w:hAnsi="Times New Roman"/>
                <w:sz w:val="16"/>
                <w:szCs w:val="16"/>
                <w:lang w:val="en-US"/>
              </w:rPr>
              <w:t>Other</w:t>
            </w:r>
            <w:r w:rsidRPr="002F61A8">
              <w:rPr>
                <w:rFonts w:ascii="Times New Roman" w:hAnsi="Times New Roman"/>
                <w:sz w:val="16"/>
                <w:szCs w:val="16"/>
              </w:rPr>
              <w:t xml:space="preserve"> </w:t>
            </w:r>
            <w:r w:rsidRPr="002F61A8">
              <w:rPr>
                <w:rFonts w:ascii="Times New Roman" w:hAnsi="Times New Roman"/>
                <w:sz w:val="16"/>
                <w:szCs w:val="16"/>
                <w:lang w:val="en-US"/>
              </w:rPr>
              <w:t>source</w:t>
            </w:r>
            <w:r w:rsidRPr="002F61A8">
              <w:rPr>
                <w:rFonts w:ascii="Times New Roman" w:hAnsi="Times New Roman"/>
                <w:sz w:val="16"/>
                <w:szCs w:val="16"/>
              </w:rPr>
              <w:t xml:space="preserve"> _________________________________ __________________________________________________</w:t>
            </w:r>
            <w:r>
              <w:rPr>
                <w:rFonts w:ascii="Times New Roman" w:hAnsi="Times New Roman"/>
                <w:sz w:val="16"/>
                <w:szCs w:val="16"/>
              </w:rPr>
              <w:t>_________</w:t>
            </w:r>
          </w:p>
          <w:p w:rsidR="00B472B4" w:rsidRPr="002F61A8" w:rsidRDefault="00B472B4" w:rsidP="00EF19DA">
            <w:pPr>
              <w:pStyle w:val="ConsCell"/>
              <w:keepNext/>
              <w:widowControl/>
              <w:snapToGrid w:val="0"/>
              <w:jc w:val="both"/>
              <w:rPr>
                <w:rFonts w:eastAsia="MS Mincho" w:hAnsi="MS Mincho"/>
                <w:sz w:val="16"/>
                <w:szCs w:val="16"/>
              </w:rPr>
            </w:pPr>
            <w:r w:rsidRPr="002F61A8">
              <w:rPr>
                <w:rFonts w:ascii="Times New Roman" w:hAnsi="Times New Roman"/>
                <w:sz w:val="16"/>
                <w:szCs w:val="16"/>
              </w:rPr>
              <w:sym w:font="Wingdings" w:char="F071"/>
            </w:r>
            <w:r w:rsidRPr="002F61A8">
              <w:rPr>
                <w:rFonts w:ascii="Times New Roman" w:hAnsi="Times New Roman"/>
                <w:sz w:val="16"/>
                <w:szCs w:val="16"/>
              </w:rPr>
              <w:t>Нет</w:t>
            </w:r>
            <w:r w:rsidRPr="00D875E9">
              <w:rPr>
                <w:rFonts w:ascii="Times New Roman" w:hAnsi="Times New Roman"/>
                <w:sz w:val="16"/>
                <w:szCs w:val="16"/>
              </w:rPr>
              <w:t>/</w:t>
            </w:r>
            <w:r w:rsidRPr="002F61A8">
              <w:rPr>
                <w:rFonts w:ascii="Times New Roman" w:hAnsi="Times New Roman"/>
                <w:sz w:val="16"/>
                <w:szCs w:val="16"/>
                <w:lang w:val="en-US"/>
              </w:rPr>
              <w:t>No</w:t>
            </w:r>
            <w:r>
              <w:rPr>
                <w:rFonts w:ascii="Times New Roman" w:hAnsi="Times New Roman"/>
                <w:sz w:val="16"/>
                <w:szCs w:val="16"/>
              </w:rPr>
              <w:t xml:space="preserve"> </w:t>
            </w:r>
          </w:p>
        </w:tc>
      </w:tr>
      <w:tr w:rsidR="00B472B4" w:rsidRPr="00222EA6" w:rsidTr="00EF19DA">
        <w:trPr>
          <w:trHeight w:val="321"/>
        </w:trPr>
        <w:tc>
          <w:tcPr>
            <w:tcW w:w="4252" w:type="dxa"/>
            <w:shd w:val="clear" w:color="auto" w:fill="auto"/>
            <w:vAlign w:val="center"/>
          </w:tcPr>
          <w:p w:rsidR="00B472B4" w:rsidRPr="00B221FB" w:rsidRDefault="00B472B4" w:rsidP="00EF19DA">
            <w:pPr>
              <w:keepNext/>
              <w:jc w:val="both"/>
              <w:rPr>
                <w:b/>
                <w:sz w:val="18"/>
                <w:szCs w:val="18"/>
                <w:lang w:val="en-US"/>
              </w:rPr>
            </w:pPr>
            <w:r>
              <w:rPr>
                <w:b/>
                <w:sz w:val="18"/>
                <w:szCs w:val="18"/>
              </w:rPr>
              <w:t>3</w:t>
            </w:r>
            <w:r w:rsidRPr="00CD2A8C">
              <w:rPr>
                <w:b/>
                <w:sz w:val="18"/>
                <w:szCs w:val="18"/>
              </w:rPr>
              <w:t>.Сведения о лицензиях на право осуществления деятельности, подлежащей лицензированию</w:t>
            </w:r>
            <w:r w:rsidRPr="00C47525">
              <w:rPr>
                <w:b/>
                <w:sz w:val="18"/>
                <w:szCs w:val="18"/>
              </w:rPr>
              <w:t xml:space="preserve">/ </w:t>
            </w:r>
            <w:r w:rsidRPr="00722D6C">
              <w:rPr>
                <w:b/>
                <w:sz w:val="18"/>
                <w:szCs w:val="18"/>
                <w:lang w:val="en-US"/>
              </w:rPr>
              <w:t>Information on licenses for the right to carry out activities subject to licensing</w:t>
            </w:r>
            <w:r w:rsidRPr="00C47525">
              <w:rPr>
                <w:b/>
                <w:sz w:val="18"/>
                <w:szCs w:val="18"/>
                <w:lang w:val="en-US"/>
              </w:rPr>
              <w:t xml:space="preserve">  </w:t>
            </w:r>
          </w:p>
        </w:tc>
        <w:tc>
          <w:tcPr>
            <w:tcW w:w="6081" w:type="dxa"/>
            <w:gridSpan w:val="2"/>
            <w:shd w:val="clear" w:color="auto" w:fill="auto"/>
          </w:tcPr>
          <w:p w:rsidR="00B472B4" w:rsidRPr="00CD2A8C" w:rsidRDefault="00B472B4" w:rsidP="00EF19DA">
            <w:pPr>
              <w:pStyle w:val="ConsCell"/>
              <w:keepNext/>
              <w:widowControl/>
              <w:snapToGrid w:val="0"/>
              <w:jc w:val="both"/>
              <w:rPr>
                <w:rFonts w:ascii="Times New Roman" w:hAnsi="Times New Roman"/>
                <w:b/>
                <w:sz w:val="16"/>
                <w:szCs w:val="16"/>
              </w:rPr>
            </w:pPr>
            <w:r w:rsidRPr="00CD2A8C">
              <w:rPr>
                <w:rFonts w:ascii="Times New Roman" w:hAnsi="Times New Roman"/>
                <w:sz w:val="16"/>
                <w:szCs w:val="16"/>
              </w:rPr>
              <w:sym w:font="Wingdings" w:char="F071"/>
            </w:r>
            <w:r w:rsidRPr="00CD2A8C">
              <w:rPr>
                <w:rFonts w:ascii="Times New Roman" w:hAnsi="Times New Roman"/>
                <w:sz w:val="16"/>
                <w:szCs w:val="16"/>
              </w:rPr>
              <w:t xml:space="preserve"> </w:t>
            </w:r>
            <w:r w:rsidRPr="00CD2A8C">
              <w:rPr>
                <w:rFonts w:ascii="Times New Roman" w:hAnsi="Times New Roman"/>
                <w:b/>
                <w:sz w:val="16"/>
                <w:szCs w:val="16"/>
              </w:rPr>
              <w:t>Имеем</w:t>
            </w:r>
            <w:r w:rsidRPr="00C47525">
              <w:rPr>
                <w:rFonts w:ascii="Times New Roman" w:hAnsi="Times New Roman"/>
                <w:b/>
                <w:sz w:val="16"/>
                <w:szCs w:val="16"/>
              </w:rPr>
              <w:t>/</w:t>
            </w:r>
            <w:r>
              <w:rPr>
                <w:rFonts w:ascii="Times New Roman" w:hAnsi="Times New Roman"/>
                <w:b/>
                <w:sz w:val="16"/>
                <w:szCs w:val="16"/>
                <w:lang w:val="en-US"/>
              </w:rPr>
              <w:t>A</w:t>
            </w:r>
            <w:r w:rsidRPr="00722D6C">
              <w:rPr>
                <w:rFonts w:ascii="Times New Roman" w:hAnsi="Times New Roman"/>
                <w:b/>
                <w:sz w:val="16"/>
                <w:szCs w:val="16"/>
                <w:lang w:val="en-US" w:bidi="en-US"/>
              </w:rPr>
              <w:t>vailable</w:t>
            </w:r>
            <w:r w:rsidRPr="00CD2A8C">
              <w:rPr>
                <w:rFonts w:ascii="Times New Roman" w:hAnsi="Times New Roman"/>
                <w:b/>
                <w:sz w:val="16"/>
                <w:szCs w:val="16"/>
              </w:rPr>
              <w:t xml:space="preserve">  </w:t>
            </w:r>
          </w:p>
          <w:p w:rsidR="00B472B4" w:rsidRPr="00CD2A8C" w:rsidRDefault="00B472B4" w:rsidP="00EF19DA">
            <w:pPr>
              <w:pStyle w:val="ConsCell"/>
              <w:keepNext/>
              <w:widowControl/>
              <w:snapToGrid w:val="0"/>
              <w:jc w:val="both"/>
              <w:rPr>
                <w:rFonts w:ascii="Times New Roman" w:hAnsi="Times New Roman"/>
                <w:b/>
                <w:sz w:val="16"/>
                <w:szCs w:val="16"/>
              </w:rPr>
            </w:pPr>
            <w:r w:rsidRPr="00CD2A8C">
              <w:rPr>
                <w:rFonts w:ascii="Times New Roman" w:hAnsi="Times New Roman"/>
                <w:sz w:val="16"/>
                <w:szCs w:val="16"/>
              </w:rPr>
              <w:sym w:font="Wingdings" w:char="F071"/>
            </w:r>
            <w:r w:rsidRPr="00CD2A8C">
              <w:rPr>
                <w:rFonts w:ascii="Times New Roman" w:hAnsi="Times New Roman"/>
                <w:sz w:val="16"/>
                <w:szCs w:val="16"/>
              </w:rPr>
              <w:t xml:space="preserve"> </w:t>
            </w:r>
            <w:r w:rsidRPr="00CD2A8C">
              <w:rPr>
                <w:rFonts w:ascii="Times New Roman" w:hAnsi="Times New Roman"/>
                <w:b/>
                <w:sz w:val="16"/>
                <w:szCs w:val="16"/>
              </w:rPr>
              <w:t>Не имеем</w:t>
            </w:r>
            <w:r w:rsidRPr="00C47525">
              <w:rPr>
                <w:rFonts w:ascii="Times New Roman" w:hAnsi="Times New Roman"/>
                <w:b/>
                <w:sz w:val="16"/>
                <w:szCs w:val="16"/>
              </w:rPr>
              <w:t>/</w:t>
            </w:r>
            <w:r w:rsidRPr="00C47525">
              <w:rPr>
                <w:rFonts w:ascii="Times New Roman" w:hAnsi="Times New Roman"/>
                <w:b/>
                <w:sz w:val="16"/>
                <w:szCs w:val="16"/>
                <w:lang w:val="en-US"/>
              </w:rPr>
              <w:t>N/A</w:t>
            </w:r>
            <w:r w:rsidRPr="00CD2A8C">
              <w:rPr>
                <w:rFonts w:ascii="Times New Roman" w:hAnsi="Times New Roman"/>
                <w:b/>
                <w:sz w:val="16"/>
                <w:szCs w:val="16"/>
              </w:rPr>
              <w:t xml:space="preserve">  </w:t>
            </w:r>
          </w:p>
          <w:p w:rsidR="00B472B4" w:rsidRPr="00CD2A8C" w:rsidRDefault="00B472B4" w:rsidP="00EF19DA">
            <w:pPr>
              <w:keepNext/>
              <w:ind w:right="33"/>
              <w:jc w:val="both"/>
              <w:rPr>
                <w:sz w:val="16"/>
                <w:szCs w:val="16"/>
              </w:rPr>
            </w:pPr>
          </w:p>
        </w:tc>
      </w:tr>
      <w:tr w:rsidR="00B472B4" w:rsidRPr="00F856C2" w:rsidTr="00EF19DA">
        <w:trPr>
          <w:trHeight w:val="321"/>
        </w:trPr>
        <w:tc>
          <w:tcPr>
            <w:tcW w:w="4252" w:type="dxa"/>
            <w:shd w:val="clear" w:color="auto" w:fill="auto"/>
            <w:vAlign w:val="center"/>
          </w:tcPr>
          <w:p w:rsidR="00B472B4" w:rsidRPr="003F531C" w:rsidRDefault="00B472B4" w:rsidP="00EF19DA">
            <w:pPr>
              <w:keepNext/>
              <w:autoSpaceDE w:val="0"/>
              <w:autoSpaceDN w:val="0"/>
              <w:adjustRightInd w:val="0"/>
              <w:jc w:val="both"/>
              <w:rPr>
                <w:b/>
                <w:sz w:val="18"/>
                <w:szCs w:val="18"/>
              </w:rPr>
            </w:pPr>
            <w:r>
              <w:rPr>
                <w:b/>
                <w:sz w:val="18"/>
                <w:szCs w:val="18"/>
              </w:rPr>
              <w:t>4</w:t>
            </w:r>
            <w:r w:rsidRPr="00CD2A8C">
              <w:rPr>
                <w:b/>
                <w:sz w:val="18"/>
                <w:szCs w:val="18"/>
              </w:rPr>
              <w:t>. Основные виды деятельности, в том числе производимые товары, выполняемые работы, предоставляемые услуги</w:t>
            </w:r>
            <w:r w:rsidRPr="00C47525">
              <w:rPr>
                <w:b/>
                <w:sz w:val="18"/>
                <w:szCs w:val="18"/>
              </w:rPr>
              <w:t>/</w:t>
            </w:r>
            <w:r w:rsidRPr="00DB3AB0">
              <w:rPr>
                <w:b/>
                <w:sz w:val="18"/>
                <w:szCs w:val="18"/>
                <w:lang w:val="en-US"/>
              </w:rPr>
              <w:t>Main</w:t>
            </w:r>
            <w:r w:rsidRPr="00C47525">
              <w:rPr>
                <w:b/>
                <w:sz w:val="18"/>
                <w:szCs w:val="18"/>
              </w:rPr>
              <w:t xml:space="preserve"> </w:t>
            </w:r>
            <w:r w:rsidRPr="00DB3AB0">
              <w:rPr>
                <w:b/>
                <w:sz w:val="18"/>
                <w:szCs w:val="18"/>
                <w:lang w:val="en-US"/>
              </w:rPr>
              <w:t>types</w:t>
            </w:r>
            <w:r w:rsidRPr="00C47525">
              <w:rPr>
                <w:b/>
                <w:sz w:val="18"/>
                <w:szCs w:val="18"/>
              </w:rPr>
              <w:t xml:space="preserve"> </w:t>
            </w:r>
            <w:r w:rsidRPr="00DB3AB0">
              <w:rPr>
                <w:b/>
                <w:sz w:val="18"/>
                <w:szCs w:val="18"/>
                <w:lang w:val="en-US"/>
              </w:rPr>
              <w:t>of</w:t>
            </w:r>
            <w:r w:rsidRPr="00C47525">
              <w:rPr>
                <w:b/>
                <w:sz w:val="18"/>
                <w:szCs w:val="18"/>
              </w:rPr>
              <w:t xml:space="preserve"> </w:t>
            </w:r>
            <w:r w:rsidRPr="00DB3AB0">
              <w:rPr>
                <w:b/>
                <w:sz w:val="18"/>
                <w:szCs w:val="18"/>
                <w:lang w:val="en-US"/>
              </w:rPr>
              <w:t>activities</w:t>
            </w:r>
            <w:r w:rsidRPr="00C47525">
              <w:rPr>
                <w:b/>
                <w:sz w:val="18"/>
                <w:szCs w:val="18"/>
              </w:rPr>
              <w:t xml:space="preserve">, </w:t>
            </w:r>
            <w:r w:rsidRPr="00DB3AB0">
              <w:rPr>
                <w:b/>
                <w:sz w:val="18"/>
                <w:szCs w:val="18"/>
                <w:lang w:val="en-US"/>
              </w:rPr>
              <w:t>including</w:t>
            </w:r>
            <w:r w:rsidRPr="00C47525">
              <w:rPr>
                <w:b/>
                <w:sz w:val="18"/>
                <w:szCs w:val="18"/>
              </w:rPr>
              <w:t xml:space="preserve"> </w:t>
            </w:r>
            <w:r w:rsidRPr="00DB3AB0">
              <w:rPr>
                <w:b/>
                <w:sz w:val="18"/>
                <w:szCs w:val="18"/>
                <w:lang w:val="en-US"/>
              </w:rPr>
              <w:t>goods</w:t>
            </w:r>
            <w:r w:rsidRPr="00C47525">
              <w:rPr>
                <w:b/>
                <w:sz w:val="18"/>
                <w:szCs w:val="18"/>
              </w:rPr>
              <w:t xml:space="preserve"> </w:t>
            </w:r>
            <w:r w:rsidRPr="00DB3AB0">
              <w:rPr>
                <w:b/>
                <w:sz w:val="18"/>
                <w:szCs w:val="18"/>
                <w:lang w:val="en-US"/>
              </w:rPr>
              <w:t>produced</w:t>
            </w:r>
            <w:r w:rsidRPr="00C47525">
              <w:rPr>
                <w:b/>
                <w:sz w:val="18"/>
                <w:szCs w:val="18"/>
              </w:rPr>
              <w:t xml:space="preserve">, </w:t>
            </w:r>
            <w:r w:rsidRPr="00DB3AB0">
              <w:rPr>
                <w:b/>
                <w:sz w:val="18"/>
                <w:szCs w:val="18"/>
                <w:lang w:val="en-US"/>
              </w:rPr>
              <w:t>works</w:t>
            </w:r>
            <w:r w:rsidRPr="00C47525">
              <w:rPr>
                <w:b/>
                <w:sz w:val="18"/>
                <w:szCs w:val="18"/>
              </w:rPr>
              <w:t xml:space="preserve"> </w:t>
            </w:r>
            <w:r w:rsidRPr="00DB3AB0">
              <w:rPr>
                <w:b/>
                <w:sz w:val="18"/>
                <w:szCs w:val="18"/>
                <w:lang w:val="en-US"/>
              </w:rPr>
              <w:t>performed</w:t>
            </w:r>
            <w:r w:rsidRPr="00C47525">
              <w:rPr>
                <w:b/>
                <w:sz w:val="18"/>
                <w:szCs w:val="18"/>
              </w:rPr>
              <w:t xml:space="preserve">, </w:t>
            </w:r>
            <w:r w:rsidRPr="00DB3AB0">
              <w:rPr>
                <w:b/>
                <w:sz w:val="18"/>
                <w:szCs w:val="18"/>
                <w:lang w:val="en-US"/>
              </w:rPr>
              <w:t>services</w:t>
            </w:r>
            <w:r w:rsidRPr="00C47525">
              <w:rPr>
                <w:b/>
                <w:sz w:val="18"/>
                <w:szCs w:val="18"/>
              </w:rPr>
              <w:t xml:space="preserve"> </w:t>
            </w:r>
            <w:r w:rsidRPr="00DB3AB0">
              <w:rPr>
                <w:b/>
                <w:sz w:val="18"/>
                <w:szCs w:val="18"/>
                <w:lang w:val="en-US"/>
              </w:rPr>
              <w:t>rendered</w:t>
            </w:r>
          </w:p>
          <w:p w:rsidR="00B472B4" w:rsidRPr="00437825" w:rsidRDefault="00B472B4" w:rsidP="00EF19DA">
            <w:pPr>
              <w:keepNext/>
              <w:autoSpaceDE w:val="0"/>
              <w:autoSpaceDN w:val="0"/>
              <w:adjustRightInd w:val="0"/>
              <w:jc w:val="both"/>
              <w:rPr>
                <w:b/>
                <w:sz w:val="18"/>
                <w:szCs w:val="18"/>
                <w:lang w:val="en-US"/>
              </w:rPr>
            </w:pPr>
            <w:r w:rsidRPr="00CD2A8C">
              <w:rPr>
                <w:sz w:val="18"/>
                <w:szCs w:val="18"/>
              </w:rPr>
              <w:t xml:space="preserve">(Укажите подробную информацию о деятельности организации. Если в качестве основного вида деятельности указывается </w:t>
            </w:r>
            <w:r>
              <w:rPr>
                <w:sz w:val="18"/>
                <w:szCs w:val="18"/>
              </w:rPr>
              <w:t>«</w:t>
            </w:r>
            <w:r w:rsidRPr="00CD2A8C">
              <w:rPr>
                <w:sz w:val="18"/>
                <w:szCs w:val="18"/>
              </w:rPr>
              <w:t>торгово-закупочная</w:t>
            </w:r>
            <w:r>
              <w:rPr>
                <w:sz w:val="18"/>
                <w:szCs w:val="18"/>
              </w:rPr>
              <w:t>»</w:t>
            </w:r>
            <w:r w:rsidRPr="00CD2A8C">
              <w:rPr>
                <w:sz w:val="18"/>
                <w:szCs w:val="18"/>
              </w:rPr>
              <w:t xml:space="preserve">, необходимо указать вид (виды) товаров на которых специализируется Ваша организация. Например, </w:t>
            </w:r>
            <w:r>
              <w:rPr>
                <w:sz w:val="18"/>
                <w:szCs w:val="18"/>
              </w:rPr>
              <w:t>«</w:t>
            </w:r>
            <w:r w:rsidRPr="00CD2A8C">
              <w:rPr>
                <w:sz w:val="18"/>
                <w:szCs w:val="18"/>
              </w:rPr>
              <w:t xml:space="preserve">торгово-закупочная - товары бытовой химии, канцелярские товары, детская одежда. Если в качестве основной деятельности указывается </w:t>
            </w:r>
            <w:r>
              <w:rPr>
                <w:sz w:val="18"/>
                <w:szCs w:val="18"/>
              </w:rPr>
              <w:t>«</w:t>
            </w:r>
            <w:r w:rsidRPr="00CD2A8C">
              <w:rPr>
                <w:sz w:val="18"/>
                <w:szCs w:val="18"/>
              </w:rPr>
              <w:t>консалтинговые услуги</w:t>
            </w:r>
            <w:r>
              <w:rPr>
                <w:sz w:val="18"/>
                <w:szCs w:val="18"/>
              </w:rPr>
              <w:t>»</w:t>
            </w:r>
            <w:r w:rsidRPr="00CD2A8C">
              <w:rPr>
                <w:sz w:val="18"/>
                <w:szCs w:val="18"/>
              </w:rPr>
              <w:t>, необходимо указать предмет консультаций, сектор рынка или отрасль, в которой оказываются услуги</w:t>
            </w:r>
            <w:r w:rsidRPr="00C47525">
              <w:rPr>
                <w:sz w:val="18"/>
                <w:szCs w:val="18"/>
              </w:rPr>
              <w:t>/</w:t>
            </w:r>
            <w:r w:rsidR="00171189" w:rsidRPr="00DB3AB0">
              <w:rPr>
                <w:sz w:val="18"/>
                <w:szCs w:val="18"/>
                <w:lang w:val="en-US"/>
              </w:rPr>
              <w:t>Please</w:t>
            </w:r>
            <w:r w:rsidR="00171189" w:rsidRPr="00C47525">
              <w:rPr>
                <w:sz w:val="18"/>
                <w:szCs w:val="18"/>
              </w:rPr>
              <w:t xml:space="preserve"> indicate details</w:t>
            </w:r>
            <w:r w:rsidRPr="00C47525">
              <w:rPr>
                <w:sz w:val="18"/>
                <w:szCs w:val="18"/>
              </w:rPr>
              <w:t xml:space="preserve"> </w:t>
            </w:r>
            <w:r w:rsidRPr="00DB3AB0">
              <w:rPr>
                <w:sz w:val="18"/>
                <w:szCs w:val="18"/>
                <w:lang w:val="en-US"/>
              </w:rPr>
              <w:t>of</w:t>
            </w:r>
            <w:r w:rsidRPr="00C47525">
              <w:rPr>
                <w:sz w:val="18"/>
                <w:szCs w:val="18"/>
              </w:rPr>
              <w:t xml:space="preserve"> </w:t>
            </w:r>
            <w:r w:rsidRPr="00DB3AB0">
              <w:rPr>
                <w:sz w:val="18"/>
                <w:szCs w:val="18"/>
                <w:lang w:val="en-US"/>
              </w:rPr>
              <w:t>the</w:t>
            </w:r>
            <w:r w:rsidRPr="00C47525">
              <w:rPr>
                <w:sz w:val="18"/>
                <w:szCs w:val="18"/>
              </w:rPr>
              <w:t xml:space="preserve"> </w:t>
            </w:r>
            <w:r w:rsidRPr="00DB3AB0">
              <w:rPr>
                <w:sz w:val="18"/>
                <w:szCs w:val="18"/>
                <w:lang w:val="en-US"/>
              </w:rPr>
              <w:t>organization</w:t>
            </w:r>
            <w:r w:rsidRPr="00C47525">
              <w:rPr>
                <w:sz w:val="18"/>
                <w:szCs w:val="18"/>
              </w:rPr>
              <w:t>'</w:t>
            </w:r>
            <w:r w:rsidRPr="00DB3AB0">
              <w:rPr>
                <w:sz w:val="18"/>
                <w:szCs w:val="18"/>
                <w:lang w:val="en-US"/>
              </w:rPr>
              <w:t>s</w:t>
            </w:r>
            <w:r w:rsidRPr="00C47525">
              <w:rPr>
                <w:sz w:val="18"/>
                <w:szCs w:val="18"/>
              </w:rPr>
              <w:t xml:space="preserve"> </w:t>
            </w:r>
            <w:r w:rsidRPr="00DB3AB0">
              <w:rPr>
                <w:sz w:val="18"/>
                <w:szCs w:val="18"/>
                <w:lang w:val="en-US"/>
              </w:rPr>
              <w:t>activities</w:t>
            </w:r>
            <w:r w:rsidRPr="00C47525">
              <w:rPr>
                <w:sz w:val="18"/>
                <w:szCs w:val="18"/>
              </w:rPr>
              <w:t xml:space="preserve">. </w:t>
            </w:r>
            <w:r>
              <w:rPr>
                <w:sz w:val="18"/>
                <w:szCs w:val="18"/>
                <w:lang w:val="en-US"/>
              </w:rPr>
              <w:t>If</w:t>
            </w:r>
            <w:r w:rsidRPr="00792BEC">
              <w:rPr>
                <w:sz w:val="18"/>
                <w:szCs w:val="18"/>
                <w:lang w:val="en-US"/>
              </w:rPr>
              <w:t xml:space="preserve"> </w:t>
            </w:r>
            <w:r>
              <w:rPr>
                <w:sz w:val="18"/>
                <w:szCs w:val="18"/>
                <w:lang w:val="en-US"/>
              </w:rPr>
              <w:t>the</w:t>
            </w:r>
            <w:r w:rsidRPr="00792BEC">
              <w:rPr>
                <w:sz w:val="18"/>
                <w:szCs w:val="18"/>
                <w:lang w:val="en-US"/>
              </w:rPr>
              <w:t xml:space="preserve"> </w:t>
            </w:r>
            <w:r>
              <w:rPr>
                <w:sz w:val="18"/>
                <w:szCs w:val="18"/>
                <w:lang w:val="en-US"/>
              </w:rPr>
              <w:t>main</w:t>
            </w:r>
            <w:r w:rsidRPr="00792BEC">
              <w:rPr>
                <w:sz w:val="18"/>
                <w:szCs w:val="18"/>
                <w:lang w:val="en-US"/>
              </w:rPr>
              <w:t xml:space="preserve"> </w:t>
            </w:r>
            <w:r>
              <w:rPr>
                <w:sz w:val="18"/>
                <w:szCs w:val="18"/>
                <w:lang w:val="en-US"/>
              </w:rPr>
              <w:t>activity</w:t>
            </w:r>
            <w:r w:rsidRPr="00792BEC">
              <w:rPr>
                <w:sz w:val="18"/>
                <w:szCs w:val="18"/>
                <w:lang w:val="en-US"/>
              </w:rPr>
              <w:t xml:space="preserve"> </w:t>
            </w:r>
            <w:r>
              <w:rPr>
                <w:sz w:val="18"/>
                <w:szCs w:val="18"/>
                <w:lang w:val="en-US"/>
              </w:rPr>
              <w:t>is</w:t>
            </w:r>
            <w:r w:rsidRPr="00792BEC">
              <w:rPr>
                <w:sz w:val="18"/>
                <w:szCs w:val="18"/>
                <w:lang w:val="en-US"/>
              </w:rPr>
              <w:t xml:space="preserve"> </w:t>
            </w:r>
            <w:r>
              <w:rPr>
                <w:sz w:val="18"/>
                <w:szCs w:val="18"/>
                <w:lang w:val="en-US"/>
              </w:rPr>
              <w:t>purchasing</w:t>
            </w:r>
            <w:r w:rsidRPr="00792BEC">
              <w:rPr>
                <w:sz w:val="18"/>
                <w:szCs w:val="18"/>
                <w:lang w:val="en-US"/>
              </w:rPr>
              <w:t xml:space="preserve"> </w:t>
            </w:r>
            <w:r>
              <w:rPr>
                <w:sz w:val="18"/>
                <w:szCs w:val="18"/>
                <w:lang w:val="en-US"/>
              </w:rPr>
              <w:t>or</w:t>
            </w:r>
            <w:r w:rsidRPr="00792BEC">
              <w:rPr>
                <w:sz w:val="18"/>
                <w:szCs w:val="18"/>
                <w:lang w:val="en-US"/>
              </w:rPr>
              <w:t xml:space="preserve"> </w:t>
            </w:r>
            <w:r>
              <w:rPr>
                <w:sz w:val="18"/>
                <w:szCs w:val="18"/>
                <w:lang w:val="en-US"/>
              </w:rPr>
              <w:t>selling</w:t>
            </w:r>
            <w:r w:rsidRPr="00792BEC">
              <w:rPr>
                <w:sz w:val="18"/>
                <w:szCs w:val="18"/>
                <w:lang w:val="en-US"/>
              </w:rPr>
              <w:t xml:space="preserve"> </w:t>
            </w:r>
            <w:r>
              <w:rPr>
                <w:sz w:val="18"/>
                <w:szCs w:val="18"/>
                <w:lang w:val="en-US"/>
              </w:rPr>
              <w:t>goods</w:t>
            </w:r>
            <w:r w:rsidRPr="00792BEC">
              <w:rPr>
                <w:sz w:val="18"/>
                <w:szCs w:val="18"/>
                <w:lang w:val="en-US"/>
              </w:rPr>
              <w:t>, necessary to specify the type (types) of goods o</w:t>
            </w:r>
            <w:r>
              <w:rPr>
                <w:sz w:val="18"/>
                <w:szCs w:val="18"/>
                <w:lang w:val="en-US"/>
              </w:rPr>
              <w:t>n which the Company specializes</w:t>
            </w:r>
            <w:r w:rsidRPr="00DB3AB0">
              <w:rPr>
                <w:sz w:val="18"/>
                <w:szCs w:val="18"/>
                <w:lang w:val="en-US"/>
              </w:rPr>
              <w:t xml:space="preserve">. </w:t>
            </w:r>
            <w:r>
              <w:rPr>
                <w:sz w:val="18"/>
                <w:szCs w:val="18"/>
                <w:lang w:val="en-US"/>
              </w:rPr>
              <w:t>If</w:t>
            </w:r>
            <w:r w:rsidRPr="00AE63D8">
              <w:rPr>
                <w:sz w:val="18"/>
                <w:szCs w:val="18"/>
                <w:lang w:val="en-US"/>
              </w:rPr>
              <w:t xml:space="preserve"> </w:t>
            </w:r>
            <w:r>
              <w:rPr>
                <w:sz w:val="18"/>
                <w:szCs w:val="18"/>
                <w:lang w:val="en-US"/>
              </w:rPr>
              <w:t>the</w:t>
            </w:r>
            <w:r w:rsidRPr="00AE63D8">
              <w:rPr>
                <w:sz w:val="18"/>
                <w:szCs w:val="18"/>
                <w:lang w:val="en-US"/>
              </w:rPr>
              <w:t xml:space="preserve"> </w:t>
            </w:r>
            <w:r>
              <w:rPr>
                <w:sz w:val="18"/>
                <w:szCs w:val="18"/>
                <w:lang w:val="en-US"/>
              </w:rPr>
              <w:t>main</w:t>
            </w:r>
            <w:r w:rsidRPr="00AE63D8">
              <w:rPr>
                <w:sz w:val="18"/>
                <w:szCs w:val="18"/>
                <w:lang w:val="en-US"/>
              </w:rPr>
              <w:t xml:space="preserve"> </w:t>
            </w:r>
            <w:r>
              <w:rPr>
                <w:sz w:val="18"/>
                <w:szCs w:val="18"/>
                <w:lang w:val="en-US"/>
              </w:rPr>
              <w:t>activity</w:t>
            </w:r>
            <w:r w:rsidRPr="00AE63D8">
              <w:rPr>
                <w:sz w:val="18"/>
                <w:szCs w:val="18"/>
                <w:lang w:val="en-US"/>
              </w:rPr>
              <w:t xml:space="preserve"> </w:t>
            </w:r>
            <w:r>
              <w:rPr>
                <w:sz w:val="18"/>
                <w:szCs w:val="18"/>
                <w:lang w:val="en-US"/>
              </w:rPr>
              <w:t>is</w:t>
            </w:r>
            <w:r w:rsidRPr="00AE63D8">
              <w:rPr>
                <w:sz w:val="18"/>
                <w:szCs w:val="18"/>
                <w:lang w:val="en-US"/>
              </w:rPr>
              <w:t xml:space="preserve"> consulting services, </w:t>
            </w:r>
            <w:r>
              <w:rPr>
                <w:sz w:val="18"/>
                <w:szCs w:val="18"/>
                <w:lang w:val="en-US"/>
              </w:rPr>
              <w:t>please</w:t>
            </w:r>
            <w:r w:rsidRPr="00AE63D8">
              <w:rPr>
                <w:sz w:val="18"/>
                <w:szCs w:val="18"/>
                <w:lang w:val="en-US"/>
              </w:rPr>
              <w:t xml:space="preserve"> </w:t>
            </w:r>
            <w:r>
              <w:rPr>
                <w:sz w:val="18"/>
                <w:szCs w:val="18"/>
                <w:lang w:val="en-US"/>
              </w:rPr>
              <w:t>indicate</w:t>
            </w:r>
            <w:r w:rsidRPr="00AE63D8">
              <w:rPr>
                <w:sz w:val="18"/>
                <w:szCs w:val="18"/>
                <w:lang w:val="en-US"/>
              </w:rPr>
              <w:t xml:space="preserve"> </w:t>
            </w:r>
            <w:r>
              <w:rPr>
                <w:sz w:val="18"/>
                <w:szCs w:val="18"/>
                <w:lang w:val="en-US"/>
              </w:rPr>
              <w:t>details</w:t>
            </w:r>
            <w:r w:rsidRPr="00AE63D8">
              <w:rPr>
                <w:sz w:val="18"/>
                <w:szCs w:val="18"/>
                <w:lang w:val="en-US"/>
              </w:rPr>
              <w:t xml:space="preserve"> </w:t>
            </w:r>
            <w:r>
              <w:rPr>
                <w:sz w:val="18"/>
                <w:szCs w:val="18"/>
                <w:lang w:val="en-US"/>
              </w:rPr>
              <w:t>of services</w:t>
            </w:r>
            <w:r w:rsidRPr="00C47525">
              <w:rPr>
                <w:sz w:val="18"/>
                <w:szCs w:val="18"/>
                <w:lang w:val="en-US"/>
              </w:rPr>
              <w:t>).</w:t>
            </w:r>
          </w:p>
        </w:tc>
        <w:tc>
          <w:tcPr>
            <w:tcW w:w="6081" w:type="dxa"/>
            <w:gridSpan w:val="2"/>
            <w:shd w:val="clear" w:color="auto" w:fill="auto"/>
          </w:tcPr>
          <w:p w:rsidR="00B472B4" w:rsidRDefault="00171189" w:rsidP="00EF19DA">
            <w:pPr>
              <w:pStyle w:val="ConsCell"/>
              <w:keepNext/>
              <w:widowControl/>
              <w:snapToGrid w:val="0"/>
              <w:jc w:val="both"/>
              <w:rPr>
                <w:rFonts w:ascii="Times New Roman" w:hAnsi="Times New Roman"/>
                <w:b/>
                <w:sz w:val="16"/>
                <w:szCs w:val="16"/>
                <w:lang w:val="en-US"/>
              </w:rPr>
            </w:pPr>
            <w:r w:rsidRPr="00CD2A8C">
              <w:rPr>
                <w:rFonts w:ascii="Times New Roman" w:hAnsi="Times New Roman"/>
                <w:b/>
                <w:sz w:val="16"/>
                <w:szCs w:val="16"/>
              </w:rPr>
              <w:t>Основной</w:t>
            </w:r>
            <w:r w:rsidRPr="00C47525">
              <w:rPr>
                <w:rFonts w:ascii="Times New Roman" w:hAnsi="Times New Roman"/>
                <w:b/>
                <w:sz w:val="16"/>
                <w:szCs w:val="16"/>
                <w:lang w:val="en-US"/>
              </w:rPr>
              <w:t xml:space="preserve"> вид</w:t>
            </w:r>
            <w:r w:rsidR="00B472B4" w:rsidRPr="00C47525">
              <w:rPr>
                <w:rFonts w:ascii="Times New Roman" w:hAnsi="Times New Roman"/>
                <w:b/>
                <w:sz w:val="16"/>
                <w:szCs w:val="16"/>
                <w:lang w:val="en-US"/>
              </w:rPr>
              <w:t xml:space="preserve"> </w:t>
            </w:r>
            <w:r w:rsidR="00B472B4" w:rsidRPr="00CD2A8C">
              <w:rPr>
                <w:rFonts w:ascii="Times New Roman" w:hAnsi="Times New Roman"/>
                <w:b/>
                <w:sz w:val="16"/>
                <w:szCs w:val="16"/>
              </w:rPr>
              <w:t>деятельности</w:t>
            </w:r>
            <w:r w:rsidR="00B472B4">
              <w:rPr>
                <w:rFonts w:ascii="Times New Roman" w:hAnsi="Times New Roman"/>
                <w:b/>
                <w:sz w:val="16"/>
                <w:szCs w:val="16"/>
                <w:lang w:val="en-US"/>
              </w:rPr>
              <w:t>/</w:t>
            </w:r>
            <w:r w:rsidR="00B472B4" w:rsidRPr="000B2A99">
              <w:rPr>
                <w:rFonts w:ascii="Times New Roman" w:hAnsi="Times New Roman"/>
                <w:b/>
                <w:sz w:val="16"/>
                <w:szCs w:val="16"/>
                <w:lang w:val="en-US"/>
              </w:rPr>
              <w:t xml:space="preserve"> Main type of activities</w:t>
            </w:r>
            <w:r w:rsidR="00B472B4" w:rsidRPr="00C47525">
              <w:rPr>
                <w:rFonts w:ascii="Times New Roman" w:hAnsi="Times New Roman"/>
                <w:b/>
                <w:sz w:val="16"/>
                <w:szCs w:val="16"/>
                <w:lang w:val="en-US"/>
              </w:rPr>
              <w:t>:</w:t>
            </w:r>
          </w:p>
          <w:p w:rsidR="00B472B4" w:rsidRPr="0095294F" w:rsidRDefault="00B472B4" w:rsidP="00EF19DA">
            <w:pPr>
              <w:pStyle w:val="ConsCell"/>
              <w:keepNext/>
              <w:widowControl/>
              <w:snapToGrid w:val="0"/>
              <w:jc w:val="both"/>
              <w:rPr>
                <w:rFonts w:ascii="Times New Roman" w:hAnsi="Times New Roman"/>
                <w:sz w:val="16"/>
                <w:szCs w:val="16"/>
                <w:lang w:val="en-US"/>
              </w:rPr>
            </w:pPr>
            <w:r w:rsidRPr="00C47525">
              <w:rPr>
                <w:rFonts w:ascii="Times New Roman" w:hAnsi="Times New Roman"/>
                <w:b/>
                <w:sz w:val="16"/>
                <w:szCs w:val="16"/>
                <w:lang w:val="en-US"/>
              </w:rPr>
              <w:t>____________</w:t>
            </w:r>
            <w:r w:rsidRPr="00C47525">
              <w:rPr>
                <w:rFonts w:ascii="Times New Roman" w:hAnsi="Times New Roman"/>
                <w:sz w:val="16"/>
                <w:szCs w:val="16"/>
                <w:lang w:val="en-US"/>
              </w:rPr>
              <w:t xml:space="preserve">__________________________  </w:t>
            </w:r>
          </w:p>
          <w:p w:rsidR="00B472B4" w:rsidRPr="0095294F" w:rsidRDefault="00B472B4" w:rsidP="00EF19DA">
            <w:pPr>
              <w:pStyle w:val="ConsCell"/>
              <w:keepNext/>
              <w:widowControl/>
              <w:snapToGrid w:val="0"/>
              <w:jc w:val="both"/>
              <w:rPr>
                <w:rFonts w:ascii="Times New Roman" w:hAnsi="Times New Roman"/>
                <w:sz w:val="16"/>
                <w:szCs w:val="16"/>
                <w:lang w:val="en-US"/>
              </w:rPr>
            </w:pPr>
            <w:r w:rsidRPr="00CD2A8C">
              <w:rPr>
                <w:rFonts w:ascii="Times New Roman" w:hAnsi="Times New Roman"/>
                <w:sz w:val="16"/>
                <w:szCs w:val="16"/>
              </w:rPr>
              <w:t>Отрасль</w:t>
            </w:r>
            <w:r>
              <w:rPr>
                <w:rFonts w:ascii="Times New Roman" w:hAnsi="Times New Roman"/>
                <w:sz w:val="16"/>
                <w:szCs w:val="16"/>
                <w:lang w:val="en-US"/>
              </w:rPr>
              <w:t>/</w:t>
            </w:r>
            <w:r w:rsidR="00171189">
              <w:rPr>
                <w:rFonts w:ascii="Times New Roman" w:hAnsi="Times New Roman"/>
                <w:sz w:val="16"/>
                <w:szCs w:val="16"/>
                <w:lang w:val="en-US"/>
              </w:rPr>
              <w:t>I</w:t>
            </w:r>
            <w:r w:rsidR="00171189" w:rsidRPr="00AE63D8">
              <w:rPr>
                <w:rFonts w:ascii="Times New Roman" w:hAnsi="Times New Roman"/>
                <w:sz w:val="16"/>
                <w:szCs w:val="16"/>
                <w:lang w:val="en-US"/>
              </w:rPr>
              <w:t>ndustry</w:t>
            </w:r>
            <w:r w:rsidR="00171189" w:rsidRPr="00C47525">
              <w:rPr>
                <w:rFonts w:ascii="Times New Roman" w:hAnsi="Times New Roman"/>
                <w:sz w:val="16"/>
                <w:szCs w:val="16"/>
                <w:lang w:val="en-US"/>
              </w:rPr>
              <w:t xml:space="preserve"> _</w:t>
            </w:r>
            <w:r w:rsidRPr="00C47525">
              <w:rPr>
                <w:rFonts w:ascii="Times New Roman" w:hAnsi="Times New Roman"/>
                <w:sz w:val="16"/>
                <w:szCs w:val="16"/>
                <w:lang w:val="en-US"/>
              </w:rPr>
              <w:t>___________________________________________________________</w:t>
            </w:r>
          </w:p>
          <w:p w:rsidR="00B472B4" w:rsidRPr="00CD2A8C" w:rsidRDefault="00B472B4" w:rsidP="00EF19DA">
            <w:pPr>
              <w:pStyle w:val="ConsCell"/>
              <w:keepNext/>
              <w:widowControl/>
              <w:snapToGrid w:val="0"/>
              <w:jc w:val="both"/>
              <w:rPr>
                <w:rFonts w:ascii="Times New Roman" w:hAnsi="Times New Roman"/>
                <w:sz w:val="16"/>
                <w:szCs w:val="16"/>
              </w:rPr>
            </w:pPr>
            <w:r w:rsidRPr="00CD2A8C">
              <w:rPr>
                <w:rFonts w:ascii="Times New Roman" w:hAnsi="Times New Roman"/>
                <w:sz w:val="16"/>
                <w:szCs w:val="16"/>
              </w:rPr>
              <w:t>Вид(ы) товаров/работ/</w:t>
            </w:r>
            <w:r w:rsidR="00171189" w:rsidRPr="00CD2A8C">
              <w:rPr>
                <w:rFonts w:ascii="Times New Roman" w:hAnsi="Times New Roman"/>
                <w:sz w:val="16"/>
                <w:szCs w:val="16"/>
              </w:rPr>
              <w:t>услуг, на</w:t>
            </w:r>
            <w:r w:rsidRPr="00CD2A8C">
              <w:rPr>
                <w:rFonts w:ascii="Times New Roman" w:hAnsi="Times New Roman"/>
                <w:sz w:val="16"/>
                <w:szCs w:val="16"/>
              </w:rPr>
              <w:t xml:space="preserve"> которых </w:t>
            </w:r>
          </w:p>
          <w:p w:rsidR="00B472B4" w:rsidRPr="00B221FB" w:rsidRDefault="00171189" w:rsidP="00EF19DA">
            <w:pPr>
              <w:pStyle w:val="ConsCell"/>
              <w:keepNext/>
              <w:widowControl/>
              <w:snapToGrid w:val="0"/>
              <w:jc w:val="both"/>
              <w:rPr>
                <w:rFonts w:ascii="Times New Roman" w:hAnsi="Times New Roman"/>
                <w:sz w:val="16"/>
                <w:szCs w:val="16"/>
                <w:lang w:val="en-US"/>
              </w:rPr>
            </w:pPr>
            <w:r w:rsidRPr="00CD2A8C">
              <w:rPr>
                <w:rFonts w:ascii="Times New Roman" w:hAnsi="Times New Roman"/>
                <w:sz w:val="16"/>
                <w:szCs w:val="16"/>
              </w:rPr>
              <w:t>специализируется</w:t>
            </w:r>
            <w:r w:rsidR="00B472B4">
              <w:rPr>
                <w:rFonts w:ascii="Times New Roman" w:hAnsi="Times New Roman"/>
                <w:sz w:val="16"/>
                <w:szCs w:val="16"/>
                <w:lang w:val="en-US"/>
              </w:rPr>
              <w:t>/Type of goods, works, services</w:t>
            </w:r>
            <w:r w:rsidR="00B472B4" w:rsidRPr="00C47525">
              <w:rPr>
                <w:rFonts w:ascii="Times New Roman" w:hAnsi="Times New Roman"/>
                <w:sz w:val="16"/>
                <w:szCs w:val="16"/>
                <w:lang w:val="en-US"/>
              </w:rPr>
              <w:t xml:space="preserve"> ______________________________ __________________________________________</w:t>
            </w:r>
            <w:r w:rsidR="00B472B4">
              <w:rPr>
                <w:rFonts w:ascii="Times New Roman" w:hAnsi="Times New Roman"/>
                <w:sz w:val="16"/>
                <w:szCs w:val="16"/>
                <w:lang w:val="en-US"/>
              </w:rPr>
              <w:t>_______________________________</w:t>
            </w:r>
          </w:p>
          <w:p w:rsidR="00B472B4" w:rsidRPr="00CD2A8C" w:rsidRDefault="00B472B4" w:rsidP="00EF19DA">
            <w:pPr>
              <w:pStyle w:val="ConsCell"/>
              <w:keepNext/>
              <w:widowControl/>
              <w:snapToGrid w:val="0"/>
              <w:jc w:val="both"/>
              <w:rPr>
                <w:rFonts w:ascii="Times New Roman" w:hAnsi="Times New Roman"/>
                <w:b/>
                <w:sz w:val="16"/>
                <w:szCs w:val="16"/>
              </w:rPr>
            </w:pPr>
            <w:r w:rsidRPr="00CD2A8C">
              <w:rPr>
                <w:rFonts w:ascii="Times New Roman" w:hAnsi="Times New Roman"/>
                <w:b/>
                <w:sz w:val="16"/>
                <w:szCs w:val="16"/>
              </w:rPr>
              <w:t>Допустимые виды деятельности</w:t>
            </w:r>
            <w:r w:rsidRPr="00C47525">
              <w:rPr>
                <w:rFonts w:ascii="Times New Roman" w:hAnsi="Times New Roman"/>
                <w:b/>
                <w:sz w:val="16"/>
                <w:szCs w:val="16"/>
              </w:rPr>
              <w:t xml:space="preserve">/ </w:t>
            </w:r>
            <w:r w:rsidRPr="0090185E">
              <w:rPr>
                <w:rFonts w:ascii="Times New Roman" w:hAnsi="Times New Roman"/>
                <w:b/>
                <w:sz w:val="16"/>
                <w:szCs w:val="16"/>
                <w:lang w:val="en-US"/>
              </w:rPr>
              <w:t>Acceptable</w:t>
            </w:r>
            <w:r w:rsidRPr="00C47525">
              <w:rPr>
                <w:rFonts w:ascii="Times New Roman" w:hAnsi="Times New Roman"/>
                <w:b/>
                <w:sz w:val="16"/>
                <w:szCs w:val="16"/>
              </w:rPr>
              <w:t xml:space="preserve"> </w:t>
            </w:r>
            <w:r w:rsidR="00171189" w:rsidRPr="0090185E">
              <w:rPr>
                <w:rFonts w:ascii="Times New Roman" w:hAnsi="Times New Roman"/>
                <w:b/>
                <w:sz w:val="16"/>
                <w:szCs w:val="16"/>
                <w:lang w:val="en-US"/>
              </w:rPr>
              <w:t>activities</w:t>
            </w:r>
            <w:r w:rsidR="00171189" w:rsidRPr="00CD2A8C">
              <w:rPr>
                <w:rFonts w:ascii="Times New Roman" w:hAnsi="Times New Roman"/>
                <w:b/>
                <w:sz w:val="16"/>
                <w:szCs w:val="16"/>
              </w:rPr>
              <w:t>: _</w:t>
            </w:r>
            <w:r w:rsidRPr="00CD2A8C">
              <w:rPr>
                <w:rFonts w:ascii="Times New Roman" w:hAnsi="Times New Roman"/>
                <w:b/>
                <w:sz w:val="16"/>
                <w:szCs w:val="16"/>
              </w:rPr>
              <w:t>__________________________</w:t>
            </w:r>
            <w:r w:rsidRPr="00CD2A8C">
              <w:rPr>
                <w:rFonts w:ascii="Times New Roman" w:hAnsi="Times New Roman"/>
                <w:sz w:val="16"/>
                <w:szCs w:val="16"/>
              </w:rPr>
              <w:t xml:space="preserve">  </w:t>
            </w:r>
          </w:p>
          <w:p w:rsidR="00B472B4" w:rsidRPr="00CD2A8C" w:rsidRDefault="00B472B4" w:rsidP="00EF19DA">
            <w:pPr>
              <w:pStyle w:val="ConsCell"/>
              <w:keepNext/>
              <w:widowControl/>
              <w:snapToGrid w:val="0"/>
              <w:jc w:val="both"/>
              <w:rPr>
                <w:rFonts w:ascii="Times New Roman" w:hAnsi="Times New Roman"/>
                <w:sz w:val="16"/>
                <w:szCs w:val="16"/>
              </w:rPr>
            </w:pPr>
            <w:r w:rsidRPr="00CD2A8C">
              <w:rPr>
                <w:rFonts w:ascii="Times New Roman" w:hAnsi="Times New Roman"/>
                <w:sz w:val="16"/>
                <w:szCs w:val="16"/>
              </w:rPr>
              <w:t>Отрасль</w:t>
            </w:r>
            <w:r w:rsidRPr="00C47525">
              <w:rPr>
                <w:rFonts w:ascii="Times New Roman" w:hAnsi="Times New Roman"/>
                <w:sz w:val="16"/>
                <w:szCs w:val="16"/>
              </w:rPr>
              <w:t>/</w:t>
            </w:r>
            <w:r>
              <w:rPr>
                <w:rFonts w:ascii="Times New Roman" w:hAnsi="Times New Roman"/>
                <w:sz w:val="16"/>
                <w:szCs w:val="16"/>
                <w:lang w:val="en-US"/>
              </w:rPr>
              <w:t>I</w:t>
            </w:r>
            <w:r w:rsidRPr="00AE63D8">
              <w:rPr>
                <w:rFonts w:ascii="Times New Roman" w:hAnsi="Times New Roman"/>
                <w:sz w:val="16"/>
                <w:szCs w:val="16"/>
                <w:lang w:val="en-US"/>
              </w:rPr>
              <w:t>ndustry</w:t>
            </w:r>
            <w:r w:rsidRPr="00CD2A8C">
              <w:rPr>
                <w:rFonts w:ascii="Times New Roman" w:hAnsi="Times New Roman"/>
                <w:sz w:val="16"/>
                <w:szCs w:val="16"/>
              </w:rPr>
              <w:t xml:space="preserve"> ____________________________________________________________</w:t>
            </w:r>
          </w:p>
          <w:p w:rsidR="00B472B4" w:rsidRPr="00935420" w:rsidRDefault="00B472B4" w:rsidP="00EF19DA">
            <w:pPr>
              <w:pStyle w:val="ConsCell"/>
              <w:keepNext/>
              <w:widowControl/>
              <w:snapToGrid w:val="0"/>
              <w:jc w:val="both"/>
              <w:rPr>
                <w:rFonts w:ascii="Times New Roman" w:hAnsi="Times New Roman"/>
                <w:sz w:val="16"/>
                <w:szCs w:val="16"/>
              </w:rPr>
            </w:pPr>
            <w:r w:rsidRPr="00CD2A8C">
              <w:rPr>
                <w:rFonts w:ascii="Times New Roman" w:hAnsi="Times New Roman"/>
                <w:sz w:val="16"/>
                <w:szCs w:val="16"/>
              </w:rPr>
              <w:t xml:space="preserve">Вид(ы) товаров/работ/услуг на которых </w:t>
            </w:r>
            <w:r>
              <w:rPr>
                <w:rFonts w:ascii="Times New Roman" w:hAnsi="Times New Roman"/>
                <w:sz w:val="16"/>
                <w:szCs w:val="16"/>
                <w:lang w:val="en-US"/>
              </w:rPr>
              <w:t>c</w:t>
            </w:r>
            <w:r>
              <w:rPr>
                <w:rFonts w:ascii="Times New Roman" w:hAnsi="Times New Roman"/>
                <w:sz w:val="16"/>
                <w:szCs w:val="16"/>
              </w:rPr>
              <w:t>пециализируется</w:t>
            </w:r>
            <w:r w:rsidRPr="00D6237B">
              <w:rPr>
                <w:rFonts w:ascii="Times New Roman" w:hAnsi="Times New Roman"/>
                <w:sz w:val="16"/>
                <w:szCs w:val="16"/>
              </w:rPr>
              <w:t xml:space="preserve">/ </w:t>
            </w:r>
            <w:r>
              <w:rPr>
                <w:rFonts w:ascii="Times New Roman" w:hAnsi="Times New Roman"/>
                <w:sz w:val="16"/>
                <w:szCs w:val="16"/>
                <w:lang w:val="en-US"/>
              </w:rPr>
              <w:t>Type</w:t>
            </w:r>
            <w:r w:rsidRPr="00D6237B">
              <w:rPr>
                <w:rFonts w:ascii="Times New Roman" w:hAnsi="Times New Roman"/>
                <w:sz w:val="16"/>
                <w:szCs w:val="16"/>
              </w:rPr>
              <w:t xml:space="preserve"> </w:t>
            </w:r>
            <w:r>
              <w:rPr>
                <w:rFonts w:ascii="Times New Roman" w:hAnsi="Times New Roman"/>
                <w:sz w:val="16"/>
                <w:szCs w:val="16"/>
                <w:lang w:val="en-US"/>
              </w:rPr>
              <w:t>of</w:t>
            </w:r>
            <w:r w:rsidRPr="00D6237B">
              <w:rPr>
                <w:rFonts w:ascii="Times New Roman" w:hAnsi="Times New Roman"/>
                <w:sz w:val="16"/>
                <w:szCs w:val="16"/>
              </w:rPr>
              <w:t xml:space="preserve"> </w:t>
            </w:r>
            <w:r>
              <w:rPr>
                <w:rFonts w:ascii="Times New Roman" w:hAnsi="Times New Roman"/>
                <w:sz w:val="16"/>
                <w:szCs w:val="16"/>
                <w:lang w:val="en-US"/>
              </w:rPr>
              <w:t>goods</w:t>
            </w:r>
            <w:r w:rsidRPr="00D6237B">
              <w:rPr>
                <w:rFonts w:ascii="Times New Roman" w:hAnsi="Times New Roman"/>
                <w:sz w:val="16"/>
                <w:szCs w:val="16"/>
              </w:rPr>
              <w:t xml:space="preserve">, </w:t>
            </w:r>
            <w:r>
              <w:rPr>
                <w:rFonts w:ascii="Times New Roman" w:hAnsi="Times New Roman"/>
                <w:sz w:val="16"/>
                <w:szCs w:val="16"/>
                <w:lang w:val="en-US"/>
              </w:rPr>
              <w:t>works</w:t>
            </w:r>
            <w:r w:rsidRPr="00D6237B">
              <w:rPr>
                <w:rFonts w:ascii="Times New Roman" w:hAnsi="Times New Roman"/>
                <w:sz w:val="16"/>
                <w:szCs w:val="16"/>
              </w:rPr>
              <w:t xml:space="preserve">, </w:t>
            </w:r>
            <w:r>
              <w:rPr>
                <w:rFonts w:ascii="Times New Roman" w:hAnsi="Times New Roman"/>
                <w:sz w:val="16"/>
                <w:szCs w:val="16"/>
                <w:lang w:val="en-US"/>
              </w:rPr>
              <w:t>services</w:t>
            </w:r>
          </w:p>
          <w:p w:rsidR="00B472B4" w:rsidRPr="00437825" w:rsidRDefault="00B472B4" w:rsidP="00EF19DA">
            <w:pPr>
              <w:pStyle w:val="ConsCell"/>
              <w:keepNext/>
              <w:widowControl/>
              <w:snapToGrid w:val="0"/>
              <w:jc w:val="both"/>
              <w:rPr>
                <w:rFonts w:ascii="Times New Roman" w:hAnsi="Times New Roman"/>
                <w:sz w:val="16"/>
                <w:szCs w:val="16"/>
                <w:lang w:val="en-US"/>
              </w:rPr>
            </w:pPr>
            <w:r w:rsidRPr="00C47525">
              <w:rPr>
                <w:rFonts w:ascii="Times New Roman" w:hAnsi="Times New Roman"/>
                <w:sz w:val="16"/>
                <w:szCs w:val="16"/>
                <w:lang w:val="en-US"/>
              </w:rPr>
              <w:t>_________________________________________________________________________</w:t>
            </w:r>
          </w:p>
          <w:p w:rsidR="00B472B4" w:rsidRPr="00437825" w:rsidRDefault="00B472B4" w:rsidP="00EF19DA">
            <w:pPr>
              <w:pStyle w:val="ConsCell"/>
              <w:keepNext/>
              <w:widowControl/>
              <w:snapToGrid w:val="0"/>
              <w:jc w:val="both"/>
              <w:rPr>
                <w:rFonts w:ascii="Times New Roman" w:hAnsi="Times New Roman"/>
                <w:sz w:val="16"/>
                <w:szCs w:val="16"/>
                <w:lang w:val="en-US"/>
              </w:rPr>
            </w:pPr>
          </w:p>
        </w:tc>
      </w:tr>
      <w:tr w:rsidR="00B472B4" w:rsidRPr="00222EA6" w:rsidTr="00EF19DA">
        <w:trPr>
          <w:trHeight w:val="321"/>
        </w:trPr>
        <w:tc>
          <w:tcPr>
            <w:tcW w:w="5514" w:type="dxa"/>
            <w:gridSpan w:val="2"/>
            <w:shd w:val="clear" w:color="auto" w:fill="auto"/>
            <w:vAlign w:val="center"/>
          </w:tcPr>
          <w:p w:rsidR="00B472B4" w:rsidRPr="00D01E7B" w:rsidRDefault="00B472B4" w:rsidP="00EF19DA">
            <w:pPr>
              <w:pStyle w:val="ConsNonformat"/>
              <w:keepNext/>
              <w:widowControl/>
              <w:jc w:val="both"/>
            </w:pPr>
            <w:r>
              <w:rPr>
                <w:rFonts w:ascii="Times New Roman" w:hAnsi="Times New Roman" w:cs="Times New Roman"/>
                <w:b/>
                <w:sz w:val="18"/>
                <w:szCs w:val="18"/>
              </w:rPr>
              <w:t>5</w:t>
            </w:r>
            <w:r w:rsidRPr="00C47525">
              <w:rPr>
                <w:rFonts w:ascii="Times New Roman" w:hAnsi="Times New Roman" w:cs="Times New Roman"/>
                <w:b/>
                <w:sz w:val="18"/>
                <w:szCs w:val="18"/>
              </w:rPr>
              <w:t>.</w:t>
            </w:r>
            <w:r w:rsidRPr="00C47525">
              <w:rPr>
                <w:rFonts w:ascii="Times New Roman" w:hAnsi="Times New Roman" w:cs="Times New Roman"/>
                <w:sz w:val="18"/>
                <w:szCs w:val="18"/>
              </w:rPr>
              <w:t xml:space="preserve"> </w:t>
            </w:r>
            <w:r w:rsidRPr="00C47525">
              <w:rPr>
                <w:rFonts w:ascii="Times New Roman" w:hAnsi="Times New Roman" w:cs="Times New Roman"/>
                <w:b/>
                <w:sz w:val="18"/>
                <w:szCs w:val="18"/>
                <w:lang w:val="en-US"/>
              </w:rPr>
              <w:t> </w:t>
            </w:r>
            <w:r w:rsidRPr="00CD2A8C">
              <w:rPr>
                <w:rFonts w:ascii="Times New Roman" w:hAnsi="Times New Roman" w:cs="Times New Roman"/>
                <w:b/>
                <w:sz w:val="18"/>
                <w:szCs w:val="18"/>
              </w:rPr>
              <w:t>Осуществляет</w:t>
            </w:r>
            <w:r w:rsidRPr="00C47525">
              <w:rPr>
                <w:rFonts w:ascii="Times New Roman" w:hAnsi="Times New Roman" w:cs="Times New Roman"/>
                <w:b/>
                <w:sz w:val="18"/>
                <w:szCs w:val="18"/>
              </w:rPr>
              <w:t xml:space="preserve"> </w:t>
            </w:r>
            <w:r w:rsidRPr="00CD2A8C">
              <w:rPr>
                <w:rFonts w:ascii="Times New Roman" w:hAnsi="Times New Roman" w:cs="Times New Roman"/>
                <w:b/>
                <w:sz w:val="18"/>
                <w:szCs w:val="18"/>
              </w:rPr>
              <w:t>ли</w:t>
            </w:r>
            <w:r w:rsidRPr="00C47525">
              <w:rPr>
                <w:rFonts w:ascii="Times New Roman" w:hAnsi="Times New Roman" w:cs="Times New Roman"/>
                <w:b/>
                <w:sz w:val="18"/>
                <w:szCs w:val="18"/>
              </w:rPr>
              <w:t xml:space="preserve"> </w:t>
            </w:r>
            <w:r w:rsidRPr="00CD2A8C">
              <w:rPr>
                <w:rFonts w:ascii="Times New Roman" w:hAnsi="Times New Roman" w:cs="Times New Roman"/>
                <w:b/>
                <w:sz w:val="18"/>
                <w:szCs w:val="18"/>
              </w:rPr>
              <w:t>юридическое</w:t>
            </w:r>
            <w:r w:rsidRPr="00C47525">
              <w:rPr>
                <w:rFonts w:ascii="Times New Roman" w:hAnsi="Times New Roman" w:cs="Times New Roman"/>
                <w:b/>
                <w:sz w:val="18"/>
                <w:szCs w:val="18"/>
              </w:rPr>
              <w:t xml:space="preserve"> </w:t>
            </w:r>
            <w:r w:rsidRPr="00CD2A8C">
              <w:rPr>
                <w:rFonts w:ascii="Times New Roman" w:hAnsi="Times New Roman" w:cs="Times New Roman"/>
                <w:b/>
                <w:sz w:val="18"/>
                <w:szCs w:val="18"/>
              </w:rPr>
              <w:t>лицо</w:t>
            </w:r>
            <w:r w:rsidRPr="00C47525">
              <w:rPr>
                <w:rFonts w:ascii="Times New Roman" w:hAnsi="Times New Roman" w:cs="Times New Roman"/>
                <w:b/>
                <w:sz w:val="18"/>
                <w:szCs w:val="18"/>
              </w:rPr>
              <w:t xml:space="preserve"> </w:t>
            </w:r>
            <w:r w:rsidRPr="00CD2A8C">
              <w:rPr>
                <w:rFonts w:ascii="Times New Roman" w:hAnsi="Times New Roman" w:cs="Times New Roman"/>
                <w:b/>
                <w:sz w:val="18"/>
                <w:szCs w:val="18"/>
              </w:rPr>
              <w:t>нижеперечисленные</w:t>
            </w:r>
            <w:r w:rsidRPr="00C47525">
              <w:rPr>
                <w:rFonts w:ascii="Times New Roman" w:hAnsi="Times New Roman" w:cs="Times New Roman"/>
                <w:b/>
                <w:sz w:val="18"/>
                <w:szCs w:val="18"/>
              </w:rPr>
              <w:t xml:space="preserve"> </w:t>
            </w:r>
            <w:r w:rsidRPr="00CD2A8C">
              <w:rPr>
                <w:rFonts w:ascii="Times New Roman" w:hAnsi="Times New Roman" w:cs="Times New Roman"/>
                <w:b/>
                <w:sz w:val="18"/>
                <w:szCs w:val="18"/>
              </w:rPr>
              <w:t>виды</w:t>
            </w:r>
            <w:r w:rsidRPr="00C47525">
              <w:rPr>
                <w:rFonts w:ascii="Times New Roman" w:hAnsi="Times New Roman" w:cs="Times New Roman"/>
                <w:b/>
                <w:sz w:val="18"/>
                <w:szCs w:val="18"/>
              </w:rPr>
              <w:t xml:space="preserve"> </w:t>
            </w:r>
            <w:r w:rsidRPr="00CD2A8C">
              <w:rPr>
                <w:rFonts w:ascii="Times New Roman" w:hAnsi="Times New Roman" w:cs="Times New Roman"/>
                <w:b/>
                <w:sz w:val="18"/>
                <w:szCs w:val="18"/>
              </w:rPr>
              <w:t>деятельности</w:t>
            </w:r>
            <w:r w:rsidRPr="00C47525">
              <w:rPr>
                <w:rFonts w:ascii="Times New Roman" w:hAnsi="Times New Roman" w:cs="Times New Roman"/>
                <w:b/>
                <w:sz w:val="18"/>
                <w:szCs w:val="18"/>
              </w:rPr>
              <w:t>/</w:t>
            </w:r>
            <w:r w:rsidRPr="007F1B5A">
              <w:rPr>
                <w:rFonts w:ascii="Times New Roman" w:hAnsi="Times New Roman" w:cs="Times New Roman"/>
                <w:b/>
                <w:sz w:val="18"/>
                <w:szCs w:val="18"/>
                <w:lang w:val="en-US"/>
              </w:rPr>
              <w:t>Does</w:t>
            </w:r>
            <w:r w:rsidRPr="00C47525">
              <w:rPr>
                <w:rFonts w:ascii="Times New Roman" w:hAnsi="Times New Roman" w:cs="Times New Roman"/>
                <w:b/>
                <w:sz w:val="18"/>
                <w:szCs w:val="18"/>
              </w:rPr>
              <w:t xml:space="preserve"> </w:t>
            </w:r>
            <w:r w:rsidRPr="007F1B5A">
              <w:rPr>
                <w:rFonts w:ascii="Times New Roman" w:hAnsi="Times New Roman" w:cs="Times New Roman"/>
                <w:b/>
                <w:sz w:val="18"/>
                <w:szCs w:val="18"/>
                <w:lang w:val="en-US"/>
              </w:rPr>
              <w:t>the</w:t>
            </w:r>
            <w:r w:rsidRPr="00C47525">
              <w:rPr>
                <w:rFonts w:ascii="Times New Roman" w:hAnsi="Times New Roman" w:cs="Times New Roman"/>
                <w:b/>
                <w:sz w:val="18"/>
                <w:szCs w:val="18"/>
              </w:rPr>
              <w:t xml:space="preserve"> </w:t>
            </w:r>
            <w:r w:rsidRPr="007F1B5A">
              <w:rPr>
                <w:rFonts w:ascii="Times New Roman" w:hAnsi="Times New Roman" w:cs="Times New Roman"/>
                <w:b/>
                <w:sz w:val="18"/>
                <w:szCs w:val="18"/>
                <w:lang w:val="en-US"/>
              </w:rPr>
              <w:t>legal</w:t>
            </w:r>
            <w:r w:rsidRPr="00C47525">
              <w:rPr>
                <w:rFonts w:ascii="Times New Roman" w:hAnsi="Times New Roman" w:cs="Times New Roman"/>
                <w:b/>
                <w:sz w:val="18"/>
                <w:szCs w:val="18"/>
              </w:rPr>
              <w:t xml:space="preserve"> </w:t>
            </w:r>
            <w:r w:rsidRPr="007F1B5A">
              <w:rPr>
                <w:rFonts w:ascii="Times New Roman" w:hAnsi="Times New Roman" w:cs="Times New Roman"/>
                <w:b/>
                <w:sz w:val="18"/>
                <w:szCs w:val="18"/>
                <w:lang w:val="en-US"/>
              </w:rPr>
              <w:t>entity</w:t>
            </w:r>
            <w:r w:rsidRPr="00C47525">
              <w:rPr>
                <w:rFonts w:ascii="Times New Roman" w:hAnsi="Times New Roman" w:cs="Times New Roman"/>
                <w:b/>
                <w:sz w:val="18"/>
                <w:szCs w:val="18"/>
              </w:rPr>
              <w:t xml:space="preserve"> </w:t>
            </w:r>
            <w:r w:rsidRPr="007F1B5A">
              <w:rPr>
                <w:rFonts w:ascii="Times New Roman" w:hAnsi="Times New Roman" w:cs="Times New Roman"/>
                <w:b/>
                <w:sz w:val="18"/>
                <w:szCs w:val="18"/>
                <w:lang w:val="en-US"/>
              </w:rPr>
              <w:t>carry</w:t>
            </w:r>
            <w:r w:rsidRPr="00C47525">
              <w:rPr>
                <w:rFonts w:ascii="Times New Roman" w:hAnsi="Times New Roman" w:cs="Times New Roman"/>
                <w:b/>
                <w:sz w:val="18"/>
                <w:szCs w:val="18"/>
              </w:rPr>
              <w:t xml:space="preserve"> </w:t>
            </w:r>
            <w:r w:rsidRPr="007F1B5A">
              <w:rPr>
                <w:rFonts w:ascii="Times New Roman" w:hAnsi="Times New Roman" w:cs="Times New Roman"/>
                <w:b/>
                <w:sz w:val="18"/>
                <w:szCs w:val="18"/>
                <w:lang w:val="en-US"/>
              </w:rPr>
              <w:t>out</w:t>
            </w:r>
            <w:r w:rsidRPr="00C47525">
              <w:rPr>
                <w:rFonts w:ascii="Times New Roman" w:hAnsi="Times New Roman" w:cs="Times New Roman"/>
                <w:b/>
                <w:sz w:val="18"/>
                <w:szCs w:val="18"/>
              </w:rPr>
              <w:t xml:space="preserve"> </w:t>
            </w:r>
            <w:r w:rsidRPr="007F1B5A">
              <w:rPr>
                <w:rFonts w:ascii="Times New Roman" w:hAnsi="Times New Roman" w:cs="Times New Roman"/>
                <w:b/>
                <w:sz w:val="18"/>
                <w:szCs w:val="18"/>
                <w:lang w:val="en-US"/>
              </w:rPr>
              <w:t>the</w:t>
            </w:r>
            <w:r w:rsidRPr="00C47525">
              <w:rPr>
                <w:rFonts w:ascii="Times New Roman" w:hAnsi="Times New Roman" w:cs="Times New Roman"/>
                <w:b/>
                <w:sz w:val="18"/>
                <w:szCs w:val="18"/>
              </w:rPr>
              <w:t xml:space="preserve"> </w:t>
            </w:r>
            <w:r w:rsidRPr="007F1B5A">
              <w:rPr>
                <w:rFonts w:ascii="Times New Roman" w:hAnsi="Times New Roman" w:cs="Times New Roman"/>
                <w:b/>
                <w:sz w:val="18"/>
                <w:szCs w:val="18"/>
                <w:lang w:val="en-US"/>
              </w:rPr>
              <w:t>following</w:t>
            </w:r>
            <w:r w:rsidRPr="00C47525">
              <w:rPr>
                <w:rFonts w:ascii="Times New Roman" w:hAnsi="Times New Roman" w:cs="Times New Roman"/>
                <w:b/>
                <w:sz w:val="18"/>
                <w:szCs w:val="18"/>
              </w:rPr>
              <w:t xml:space="preserve"> </w:t>
            </w:r>
            <w:r w:rsidRPr="007F1B5A">
              <w:rPr>
                <w:rFonts w:ascii="Times New Roman" w:hAnsi="Times New Roman" w:cs="Times New Roman"/>
                <w:b/>
                <w:sz w:val="18"/>
                <w:szCs w:val="18"/>
                <w:lang w:val="en-US"/>
              </w:rPr>
              <w:t>activities</w:t>
            </w:r>
            <w:r w:rsidRPr="00C47525">
              <w:rPr>
                <w:rFonts w:ascii="Times New Roman" w:hAnsi="Times New Roman" w:cs="Times New Roman"/>
                <w:sz w:val="18"/>
                <w:szCs w:val="18"/>
              </w:rPr>
              <w:t>:</w:t>
            </w:r>
          </w:p>
          <w:p w:rsidR="00B472B4" w:rsidRPr="00D01E7B" w:rsidRDefault="00B472B4" w:rsidP="00EF19DA">
            <w:pPr>
              <w:keepNext/>
              <w:jc w:val="both"/>
              <w:rPr>
                <w:b/>
                <w:sz w:val="18"/>
                <w:szCs w:val="18"/>
              </w:rPr>
            </w:pPr>
            <w:r w:rsidRPr="00CB6DDF">
              <w:rPr>
                <w:sz w:val="18"/>
                <w:szCs w:val="18"/>
              </w:rPr>
              <w:t>деятельность</w:t>
            </w:r>
            <w:r w:rsidRPr="00C47525">
              <w:rPr>
                <w:sz w:val="18"/>
                <w:szCs w:val="18"/>
              </w:rPr>
              <w:t xml:space="preserve">, </w:t>
            </w:r>
            <w:r w:rsidRPr="00CB6DDF">
              <w:rPr>
                <w:sz w:val="18"/>
                <w:szCs w:val="18"/>
              </w:rPr>
              <w:t>связанная</w:t>
            </w:r>
            <w:r w:rsidRPr="00C47525">
              <w:rPr>
                <w:sz w:val="18"/>
                <w:szCs w:val="18"/>
              </w:rPr>
              <w:t xml:space="preserve"> </w:t>
            </w:r>
            <w:r w:rsidRPr="00CB6DDF">
              <w:rPr>
                <w:sz w:val="18"/>
                <w:szCs w:val="18"/>
              </w:rPr>
              <w:t>с</w:t>
            </w:r>
            <w:r w:rsidRPr="00C47525">
              <w:rPr>
                <w:sz w:val="18"/>
                <w:szCs w:val="18"/>
              </w:rPr>
              <w:t xml:space="preserve"> </w:t>
            </w:r>
            <w:r w:rsidRPr="00CB6DDF">
              <w:rPr>
                <w:sz w:val="18"/>
                <w:szCs w:val="18"/>
              </w:rPr>
              <w:t>организацией</w:t>
            </w:r>
            <w:r w:rsidRPr="00C47525">
              <w:rPr>
                <w:sz w:val="18"/>
                <w:szCs w:val="18"/>
              </w:rPr>
              <w:t xml:space="preserve"> </w:t>
            </w:r>
            <w:r w:rsidRPr="00CB6DDF">
              <w:rPr>
                <w:sz w:val="18"/>
                <w:szCs w:val="18"/>
              </w:rPr>
              <w:t>и</w:t>
            </w:r>
            <w:r w:rsidRPr="00C47525">
              <w:rPr>
                <w:sz w:val="18"/>
                <w:szCs w:val="18"/>
              </w:rPr>
              <w:t>(</w:t>
            </w:r>
            <w:r w:rsidRPr="00CB6DDF">
              <w:rPr>
                <w:sz w:val="18"/>
                <w:szCs w:val="18"/>
              </w:rPr>
              <w:t>или</w:t>
            </w:r>
            <w:r w:rsidRPr="00C47525">
              <w:rPr>
                <w:sz w:val="18"/>
                <w:szCs w:val="18"/>
              </w:rPr>
              <w:t xml:space="preserve">) </w:t>
            </w:r>
            <w:r w:rsidRPr="00CB6DDF">
              <w:rPr>
                <w:sz w:val="18"/>
                <w:szCs w:val="18"/>
              </w:rPr>
              <w:t>содержанием</w:t>
            </w:r>
            <w:r w:rsidRPr="00C47525">
              <w:rPr>
                <w:sz w:val="18"/>
                <w:szCs w:val="18"/>
              </w:rPr>
              <w:t xml:space="preserve"> </w:t>
            </w:r>
            <w:r w:rsidRPr="00CB6DDF">
              <w:rPr>
                <w:sz w:val="18"/>
                <w:szCs w:val="18"/>
              </w:rPr>
              <w:t>тотализаторов</w:t>
            </w:r>
            <w:r w:rsidRPr="00C47525">
              <w:rPr>
                <w:sz w:val="18"/>
                <w:szCs w:val="18"/>
              </w:rPr>
              <w:t xml:space="preserve">, </w:t>
            </w:r>
            <w:r w:rsidRPr="00CB6DDF">
              <w:rPr>
                <w:sz w:val="18"/>
                <w:szCs w:val="18"/>
              </w:rPr>
              <w:t>игорных</w:t>
            </w:r>
            <w:r w:rsidRPr="00C47525">
              <w:rPr>
                <w:sz w:val="18"/>
                <w:szCs w:val="18"/>
              </w:rPr>
              <w:t xml:space="preserve"> </w:t>
            </w:r>
            <w:r w:rsidRPr="00CB6DDF">
              <w:rPr>
                <w:sz w:val="18"/>
                <w:szCs w:val="18"/>
              </w:rPr>
              <w:t>заведений</w:t>
            </w:r>
            <w:r w:rsidRPr="00C47525">
              <w:rPr>
                <w:sz w:val="18"/>
                <w:szCs w:val="18"/>
              </w:rPr>
              <w:t xml:space="preserve"> (</w:t>
            </w:r>
            <w:r w:rsidRPr="00CB6DDF">
              <w:rPr>
                <w:sz w:val="18"/>
                <w:szCs w:val="18"/>
              </w:rPr>
              <w:t>казино</w:t>
            </w:r>
            <w:r w:rsidRPr="00C47525">
              <w:rPr>
                <w:sz w:val="18"/>
                <w:szCs w:val="18"/>
              </w:rPr>
              <w:t xml:space="preserve">, </w:t>
            </w:r>
            <w:r w:rsidRPr="00CB6DDF">
              <w:rPr>
                <w:sz w:val="18"/>
                <w:szCs w:val="18"/>
              </w:rPr>
              <w:t>букмекерских</w:t>
            </w:r>
            <w:r w:rsidRPr="00C47525">
              <w:rPr>
                <w:sz w:val="18"/>
                <w:szCs w:val="18"/>
              </w:rPr>
              <w:t xml:space="preserve"> </w:t>
            </w:r>
            <w:r w:rsidRPr="00CB6DDF">
              <w:rPr>
                <w:sz w:val="18"/>
                <w:szCs w:val="18"/>
              </w:rPr>
              <w:t>контор</w:t>
            </w:r>
            <w:r w:rsidRPr="00C47525">
              <w:rPr>
                <w:sz w:val="18"/>
                <w:szCs w:val="18"/>
              </w:rPr>
              <w:t xml:space="preserve"> </w:t>
            </w:r>
            <w:r w:rsidRPr="00CB6DDF">
              <w:rPr>
                <w:sz w:val="18"/>
                <w:szCs w:val="18"/>
              </w:rPr>
              <w:t>и</w:t>
            </w:r>
            <w:r w:rsidRPr="00C47525">
              <w:rPr>
                <w:sz w:val="18"/>
                <w:szCs w:val="18"/>
              </w:rPr>
              <w:t xml:space="preserve"> </w:t>
            </w:r>
            <w:r w:rsidRPr="00CB6DDF">
              <w:rPr>
                <w:sz w:val="18"/>
                <w:szCs w:val="18"/>
              </w:rPr>
              <w:t>других</w:t>
            </w:r>
            <w:r w:rsidRPr="00C47525">
              <w:rPr>
                <w:sz w:val="18"/>
                <w:szCs w:val="18"/>
              </w:rPr>
              <w:t xml:space="preserve">) </w:t>
            </w:r>
            <w:r w:rsidRPr="00CB6DDF">
              <w:rPr>
                <w:sz w:val="18"/>
                <w:szCs w:val="18"/>
              </w:rPr>
              <w:t>либо</w:t>
            </w:r>
            <w:r w:rsidRPr="00C47525">
              <w:rPr>
                <w:sz w:val="18"/>
                <w:szCs w:val="18"/>
              </w:rPr>
              <w:t xml:space="preserve"> </w:t>
            </w:r>
            <w:r w:rsidRPr="00CB6DDF">
              <w:rPr>
                <w:sz w:val="18"/>
                <w:szCs w:val="18"/>
              </w:rPr>
              <w:t>организаций</w:t>
            </w:r>
            <w:r w:rsidRPr="00C47525">
              <w:rPr>
                <w:sz w:val="18"/>
                <w:szCs w:val="18"/>
              </w:rPr>
              <w:t xml:space="preserve"> </w:t>
            </w:r>
            <w:r w:rsidRPr="00CB6DDF">
              <w:rPr>
                <w:sz w:val="18"/>
                <w:szCs w:val="18"/>
              </w:rPr>
              <w:t>и</w:t>
            </w:r>
            <w:r w:rsidRPr="00C47525">
              <w:rPr>
                <w:sz w:val="18"/>
                <w:szCs w:val="18"/>
              </w:rPr>
              <w:t>(</w:t>
            </w:r>
            <w:r w:rsidRPr="00CB6DDF">
              <w:rPr>
                <w:sz w:val="18"/>
                <w:szCs w:val="18"/>
              </w:rPr>
              <w:t>или</w:t>
            </w:r>
            <w:r w:rsidRPr="00C47525">
              <w:rPr>
                <w:sz w:val="18"/>
                <w:szCs w:val="18"/>
              </w:rPr>
              <w:t xml:space="preserve">) </w:t>
            </w:r>
            <w:r w:rsidRPr="00CB6DDF">
              <w:rPr>
                <w:sz w:val="18"/>
                <w:szCs w:val="18"/>
              </w:rPr>
              <w:t>проведением</w:t>
            </w:r>
            <w:r w:rsidRPr="00C47525">
              <w:rPr>
                <w:sz w:val="18"/>
                <w:szCs w:val="18"/>
              </w:rPr>
              <w:t xml:space="preserve">  </w:t>
            </w:r>
            <w:r w:rsidRPr="00CB6DDF">
              <w:rPr>
                <w:sz w:val="18"/>
                <w:szCs w:val="18"/>
              </w:rPr>
              <w:t>лотерей</w:t>
            </w:r>
            <w:r w:rsidRPr="00C47525">
              <w:rPr>
                <w:sz w:val="18"/>
                <w:szCs w:val="18"/>
              </w:rPr>
              <w:t xml:space="preserve">, </w:t>
            </w:r>
            <w:r w:rsidRPr="00CB6DDF">
              <w:rPr>
                <w:sz w:val="18"/>
                <w:szCs w:val="18"/>
              </w:rPr>
              <w:t>тотализаторов</w:t>
            </w:r>
            <w:r w:rsidRPr="00C47525">
              <w:rPr>
                <w:sz w:val="18"/>
                <w:szCs w:val="18"/>
              </w:rPr>
              <w:t xml:space="preserve"> (</w:t>
            </w:r>
            <w:r w:rsidRPr="00CB6DDF">
              <w:rPr>
                <w:sz w:val="18"/>
                <w:szCs w:val="18"/>
              </w:rPr>
              <w:t>взаимных</w:t>
            </w:r>
            <w:r w:rsidRPr="00C47525">
              <w:rPr>
                <w:sz w:val="18"/>
                <w:szCs w:val="18"/>
              </w:rPr>
              <w:t xml:space="preserve"> </w:t>
            </w:r>
            <w:r w:rsidRPr="00CB6DDF">
              <w:rPr>
                <w:sz w:val="18"/>
                <w:szCs w:val="18"/>
              </w:rPr>
              <w:t>пари</w:t>
            </w:r>
            <w:r w:rsidRPr="00C47525">
              <w:rPr>
                <w:sz w:val="18"/>
                <w:szCs w:val="18"/>
              </w:rPr>
              <w:t xml:space="preserve">) </w:t>
            </w:r>
            <w:r w:rsidRPr="00CB6DDF">
              <w:rPr>
                <w:sz w:val="18"/>
                <w:szCs w:val="18"/>
              </w:rPr>
              <w:t>и</w:t>
            </w:r>
            <w:r w:rsidRPr="00C47525">
              <w:rPr>
                <w:sz w:val="18"/>
                <w:szCs w:val="18"/>
              </w:rPr>
              <w:t xml:space="preserve"> </w:t>
            </w:r>
            <w:r w:rsidRPr="00CB6DDF">
              <w:rPr>
                <w:sz w:val="18"/>
                <w:szCs w:val="18"/>
              </w:rPr>
              <w:t>иных</w:t>
            </w:r>
            <w:r w:rsidRPr="00C47525">
              <w:rPr>
                <w:sz w:val="18"/>
                <w:szCs w:val="18"/>
              </w:rPr>
              <w:t xml:space="preserve"> </w:t>
            </w:r>
            <w:r w:rsidRPr="00CB6DDF">
              <w:rPr>
                <w:sz w:val="18"/>
                <w:szCs w:val="18"/>
              </w:rPr>
              <w:t>основанных</w:t>
            </w:r>
            <w:r w:rsidRPr="00C47525">
              <w:rPr>
                <w:sz w:val="18"/>
                <w:szCs w:val="18"/>
              </w:rPr>
              <w:t xml:space="preserve"> </w:t>
            </w:r>
            <w:r w:rsidRPr="00CB6DDF">
              <w:rPr>
                <w:sz w:val="18"/>
                <w:szCs w:val="18"/>
              </w:rPr>
              <w:t>на</w:t>
            </w:r>
            <w:r w:rsidRPr="00C47525">
              <w:rPr>
                <w:sz w:val="18"/>
                <w:szCs w:val="18"/>
              </w:rPr>
              <w:t xml:space="preserve"> </w:t>
            </w:r>
            <w:r w:rsidRPr="00CB6DDF">
              <w:rPr>
                <w:sz w:val="18"/>
                <w:szCs w:val="18"/>
              </w:rPr>
              <w:t>риске</w:t>
            </w:r>
            <w:r w:rsidRPr="00C47525">
              <w:rPr>
                <w:sz w:val="18"/>
                <w:szCs w:val="18"/>
              </w:rPr>
              <w:t xml:space="preserve"> </w:t>
            </w:r>
            <w:r w:rsidRPr="00CB6DDF">
              <w:rPr>
                <w:sz w:val="18"/>
                <w:szCs w:val="18"/>
              </w:rPr>
              <w:t>игр</w:t>
            </w:r>
            <w:r w:rsidRPr="00C47525">
              <w:rPr>
                <w:sz w:val="18"/>
                <w:szCs w:val="18"/>
              </w:rPr>
              <w:t xml:space="preserve">, </w:t>
            </w:r>
            <w:r w:rsidRPr="00CB6DDF">
              <w:rPr>
                <w:sz w:val="18"/>
                <w:szCs w:val="18"/>
              </w:rPr>
              <w:t>в</w:t>
            </w:r>
            <w:r w:rsidRPr="00C47525">
              <w:rPr>
                <w:sz w:val="18"/>
                <w:szCs w:val="18"/>
              </w:rPr>
              <w:t xml:space="preserve"> </w:t>
            </w:r>
            <w:r w:rsidRPr="00CB6DDF">
              <w:rPr>
                <w:sz w:val="18"/>
                <w:szCs w:val="18"/>
              </w:rPr>
              <w:t>том</w:t>
            </w:r>
            <w:r w:rsidRPr="00C47525">
              <w:rPr>
                <w:sz w:val="18"/>
                <w:szCs w:val="18"/>
              </w:rPr>
              <w:t xml:space="preserve"> </w:t>
            </w:r>
            <w:r w:rsidRPr="00CB6DDF">
              <w:rPr>
                <w:sz w:val="18"/>
                <w:szCs w:val="18"/>
              </w:rPr>
              <w:t>числе</w:t>
            </w:r>
            <w:r w:rsidRPr="00C47525">
              <w:rPr>
                <w:sz w:val="18"/>
                <w:szCs w:val="18"/>
              </w:rPr>
              <w:t xml:space="preserve"> </w:t>
            </w:r>
            <w:r w:rsidRPr="00CB6DDF">
              <w:rPr>
                <w:sz w:val="18"/>
                <w:szCs w:val="18"/>
              </w:rPr>
              <w:t>в</w:t>
            </w:r>
            <w:r w:rsidRPr="00C47525">
              <w:rPr>
                <w:sz w:val="18"/>
                <w:szCs w:val="18"/>
              </w:rPr>
              <w:t xml:space="preserve"> </w:t>
            </w:r>
            <w:r w:rsidRPr="00CB6DDF">
              <w:rPr>
                <w:sz w:val="18"/>
                <w:szCs w:val="18"/>
              </w:rPr>
              <w:t>электронной</w:t>
            </w:r>
            <w:r w:rsidRPr="00C47525">
              <w:rPr>
                <w:sz w:val="18"/>
                <w:szCs w:val="18"/>
              </w:rPr>
              <w:t xml:space="preserve"> </w:t>
            </w:r>
            <w:r w:rsidRPr="00CB6DDF">
              <w:rPr>
                <w:sz w:val="18"/>
                <w:szCs w:val="18"/>
              </w:rPr>
              <w:t>форме</w:t>
            </w:r>
            <w:r w:rsidRPr="00C47525">
              <w:rPr>
                <w:sz w:val="18"/>
                <w:szCs w:val="18"/>
              </w:rPr>
              <w:t>/</w:t>
            </w:r>
            <w:r w:rsidRPr="0003362D">
              <w:rPr>
                <w:sz w:val="18"/>
                <w:szCs w:val="18"/>
                <w:lang w:val="en-US"/>
              </w:rPr>
              <w:t>activities</w:t>
            </w:r>
            <w:r w:rsidRPr="00C47525">
              <w:rPr>
                <w:sz w:val="18"/>
                <w:szCs w:val="18"/>
              </w:rPr>
              <w:t xml:space="preserve"> </w:t>
            </w:r>
            <w:r w:rsidRPr="0003362D">
              <w:rPr>
                <w:sz w:val="18"/>
                <w:szCs w:val="18"/>
                <w:lang w:val="en-US"/>
              </w:rPr>
              <w:t>related</w:t>
            </w:r>
            <w:r w:rsidRPr="00C47525">
              <w:rPr>
                <w:sz w:val="18"/>
                <w:szCs w:val="18"/>
              </w:rPr>
              <w:t xml:space="preserve"> </w:t>
            </w:r>
            <w:r w:rsidRPr="0003362D">
              <w:rPr>
                <w:sz w:val="18"/>
                <w:szCs w:val="18"/>
                <w:lang w:val="en-US"/>
              </w:rPr>
              <w:t>to</w:t>
            </w:r>
            <w:r w:rsidRPr="00C47525">
              <w:rPr>
                <w:sz w:val="18"/>
                <w:szCs w:val="18"/>
              </w:rPr>
              <w:t xml:space="preserve"> </w:t>
            </w:r>
            <w:r w:rsidRPr="0003362D">
              <w:rPr>
                <w:sz w:val="18"/>
                <w:szCs w:val="18"/>
                <w:lang w:val="en-US"/>
              </w:rPr>
              <w:t>the</w:t>
            </w:r>
            <w:r w:rsidRPr="00C47525">
              <w:rPr>
                <w:sz w:val="18"/>
                <w:szCs w:val="18"/>
              </w:rPr>
              <w:t xml:space="preserve"> </w:t>
            </w:r>
            <w:r w:rsidRPr="0003362D">
              <w:rPr>
                <w:sz w:val="18"/>
                <w:szCs w:val="18"/>
                <w:lang w:val="en-US"/>
              </w:rPr>
              <w:t>organization</w:t>
            </w:r>
            <w:r w:rsidRPr="00C47525">
              <w:rPr>
                <w:sz w:val="18"/>
                <w:szCs w:val="18"/>
              </w:rPr>
              <w:t xml:space="preserve"> </w:t>
            </w:r>
            <w:r w:rsidRPr="0003362D">
              <w:rPr>
                <w:sz w:val="18"/>
                <w:szCs w:val="18"/>
                <w:lang w:val="en-US"/>
              </w:rPr>
              <w:t>and</w:t>
            </w:r>
            <w:r w:rsidRPr="00C47525">
              <w:rPr>
                <w:sz w:val="18"/>
                <w:szCs w:val="18"/>
              </w:rPr>
              <w:t xml:space="preserve"> (</w:t>
            </w:r>
            <w:r w:rsidRPr="0003362D">
              <w:rPr>
                <w:sz w:val="18"/>
                <w:szCs w:val="18"/>
                <w:lang w:val="en-US"/>
              </w:rPr>
              <w:t>or</w:t>
            </w:r>
            <w:r w:rsidRPr="00C47525">
              <w:rPr>
                <w:sz w:val="18"/>
                <w:szCs w:val="18"/>
              </w:rPr>
              <w:t xml:space="preserve">) </w:t>
            </w:r>
            <w:r w:rsidRPr="0003362D">
              <w:rPr>
                <w:sz w:val="18"/>
                <w:szCs w:val="18"/>
                <w:lang w:val="en-US"/>
              </w:rPr>
              <w:t>maintenance</w:t>
            </w:r>
            <w:r w:rsidRPr="00C47525">
              <w:rPr>
                <w:sz w:val="18"/>
                <w:szCs w:val="18"/>
              </w:rPr>
              <w:t xml:space="preserve"> </w:t>
            </w:r>
            <w:r w:rsidRPr="0003362D">
              <w:rPr>
                <w:sz w:val="18"/>
                <w:szCs w:val="18"/>
                <w:lang w:val="en-US"/>
              </w:rPr>
              <w:t>of</w:t>
            </w:r>
            <w:r w:rsidRPr="00C47525">
              <w:rPr>
                <w:sz w:val="18"/>
                <w:szCs w:val="18"/>
              </w:rPr>
              <w:t xml:space="preserve"> </w:t>
            </w:r>
            <w:r w:rsidRPr="0003362D">
              <w:rPr>
                <w:sz w:val="18"/>
                <w:szCs w:val="18"/>
                <w:lang w:val="en-US"/>
              </w:rPr>
              <w:t>totalizators</w:t>
            </w:r>
            <w:r w:rsidRPr="00C47525">
              <w:rPr>
                <w:sz w:val="18"/>
                <w:szCs w:val="18"/>
              </w:rPr>
              <w:t xml:space="preserve">, </w:t>
            </w:r>
            <w:r w:rsidRPr="0003362D">
              <w:rPr>
                <w:sz w:val="18"/>
                <w:szCs w:val="18"/>
                <w:lang w:val="en-US"/>
              </w:rPr>
              <w:t>gambling</w:t>
            </w:r>
            <w:r w:rsidRPr="00C47525">
              <w:rPr>
                <w:sz w:val="18"/>
                <w:szCs w:val="18"/>
              </w:rPr>
              <w:t xml:space="preserve"> </w:t>
            </w:r>
            <w:r w:rsidRPr="0003362D">
              <w:rPr>
                <w:sz w:val="18"/>
                <w:szCs w:val="18"/>
                <w:lang w:val="en-US"/>
              </w:rPr>
              <w:t>establishments</w:t>
            </w:r>
            <w:r w:rsidRPr="00C47525">
              <w:rPr>
                <w:sz w:val="18"/>
                <w:szCs w:val="18"/>
              </w:rPr>
              <w:t xml:space="preserve"> (</w:t>
            </w:r>
            <w:r w:rsidRPr="0003362D">
              <w:rPr>
                <w:sz w:val="18"/>
                <w:szCs w:val="18"/>
                <w:lang w:val="en-US"/>
              </w:rPr>
              <w:t>casinos</w:t>
            </w:r>
            <w:r w:rsidRPr="00C47525">
              <w:rPr>
                <w:sz w:val="18"/>
                <w:szCs w:val="18"/>
              </w:rPr>
              <w:t xml:space="preserve">, </w:t>
            </w:r>
            <w:r w:rsidRPr="0003362D">
              <w:rPr>
                <w:sz w:val="18"/>
                <w:szCs w:val="18"/>
                <w:lang w:val="en-US"/>
              </w:rPr>
              <w:lastRenderedPageBreak/>
              <w:t>bookmakers</w:t>
            </w:r>
            <w:r w:rsidRPr="00C47525">
              <w:rPr>
                <w:sz w:val="18"/>
                <w:szCs w:val="18"/>
              </w:rPr>
              <w:t xml:space="preserve">' </w:t>
            </w:r>
            <w:r w:rsidRPr="0003362D">
              <w:rPr>
                <w:sz w:val="18"/>
                <w:szCs w:val="18"/>
                <w:lang w:val="en-US"/>
              </w:rPr>
              <w:t>offices</w:t>
            </w:r>
            <w:r w:rsidRPr="00C47525">
              <w:rPr>
                <w:sz w:val="18"/>
                <w:szCs w:val="18"/>
              </w:rPr>
              <w:t xml:space="preserve"> </w:t>
            </w:r>
            <w:r w:rsidRPr="0003362D">
              <w:rPr>
                <w:sz w:val="18"/>
                <w:szCs w:val="18"/>
                <w:lang w:val="en-US"/>
              </w:rPr>
              <w:t>and</w:t>
            </w:r>
            <w:r w:rsidRPr="00C47525">
              <w:rPr>
                <w:sz w:val="18"/>
                <w:szCs w:val="18"/>
              </w:rPr>
              <w:t xml:space="preserve"> </w:t>
            </w:r>
            <w:r w:rsidRPr="0003362D">
              <w:rPr>
                <w:sz w:val="18"/>
                <w:szCs w:val="18"/>
                <w:lang w:val="en-US"/>
              </w:rPr>
              <w:t>others</w:t>
            </w:r>
            <w:r w:rsidRPr="00C47525">
              <w:rPr>
                <w:sz w:val="18"/>
                <w:szCs w:val="18"/>
              </w:rPr>
              <w:t xml:space="preserve">) </w:t>
            </w:r>
            <w:r w:rsidRPr="0003362D">
              <w:rPr>
                <w:sz w:val="18"/>
                <w:szCs w:val="18"/>
                <w:lang w:val="en-US"/>
              </w:rPr>
              <w:t>or</w:t>
            </w:r>
            <w:r w:rsidRPr="00C47525">
              <w:rPr>
                <w:sz w:val="18"/>
                <w:szCs w:val="18"/>
              </w:rPr>
              <w:t xml:space="preserve"> </w:t>
            </w:r>
            <w:r w:rsidRPr="0003362D">
              <w:rPr>
                <w:sz w:val="18"/>
                <w:szCs w:val="18"/>
                <w:lang w:val="en-US"/>
              </w:rPr>
              <w:t>organizations</w:t>
            </w:r>
            <w:r w:rsidRPr="00C47525">
              <w:rPr>
                <w:sz w:val="18"/>
                <w:szCs w:val="18"/>
              </w:rPr>
              <w:t xml:space="preserve"> </w:t>
            </w:r>
            <w:r w:rsidRPr="0003362D">
              <w:rPr>
                <w:sz w:val="18"/>
                <w:szCs w:val="18"/>
                <w:lang w:val="en-US"/>
              </w:rPr>
              <w:t>and</w:t>
            </w:r>
            <w:r w:rsidRPr="00C47525">
              <w:rPr>
                <w:sz w:val="18"/>
                <w:szCs w:val="18"/>
              </w:rPr>
              <w:t xml:space="preserve"> (</w:t>
            </w:r>
            <w:r w:rsidRPr="0003362D">
              <w:rPr>
                <w:sz w:val="18"/>
                <w:szCs w:val="18"/>
                <w:lang w:val="en-US"/>
              </w:rPr>
              <w:t>or</w:t>
            </w:r>
            <w:r w:rsidRPr="00C47525">
              <w:rPr>
                <w:sz w:val="18"/>
                <w:szCs w:val="18"/>
              </w:rPr>
              <w:t xml:space="preserve">) </w:t>
            </w:r>
            <w:r w:rsidRPr="0003362D">
              <w:rPr>
                <w:sz w:val="18"/>
                <w:szCs w:val="18"/>
                <w:lang w:val="en-US"/>
              </w:rPr>
              <w:t>holding</w:t>
            </w:r>
            <w:r w:rsidRPr="00C47525">
              <w:rPr>
                <w:sz w:val="18"/>
                <w:szCs w:val="18"/>
              </w:rPr>
              <w:t xml:space="preserve"> </w:t>
            </w:r>
            <w:r w:rsidRPr="0003362D">
              <w:rPr>
                <w:sz w:val="18"/>
                <w:szCs w:val="18"/>
                <w:lang w:val="en-US"/>
              </w:rPr>
              <w:t>lotteries</w:t>
            </w:r>
            <w:r w:rsidRPr="00C47525">
              <w:rPr>
                <w:sz w:val="18"/>
                <w:szCs w:val="18"/>
              </w:rPr>
              <w:t xml:space="preserve">, </w:t>
            </w:r>
            <w:r w:rsidRPr="0003362D">
              <w:rPr>
                <w:sz w:val="18"/>
                <w:szCs w:val="18"/>
                <w:lang w:val="en-US"/>
              </w:rPr>
              <w:t>totalizators</w:t>
            </w:r>
            <w:r w:rsidRPr="00C47525">
              <w:rPr>
                <w:sz w:val="18"/>
                <w:szCs w:val="18"/>
              </w:rPr>
              <w:t xml:space="preserve"> (</w:t>
            </w:r>
            <w:r w:rsidRPr="0003362D">
              <w:rPr>
                <w:sz w:val="18"/>
                <w:szCs w:val="18"/>
                <w:lang w:val="en-US"/>
              </w:rPr>
              <w:t>mutual</w:t>
            </w:r>
            <w:r w:rsidRPr="00C47525">
              <w:rPr>
                <w:sz w:val="18"/>
                <w:szCs w:val="18"/>
              </w:rPr>
              <w:t xml:space="preserve"> </w:t>
            </w:r>
            <w:r w:rsidRPr="0003362D">
              <w:rPr>
                <w:sz w:val="18"/>
                <w:szCs w:val="18"/>
                <w:lang w:val="en-US"/>
              </w:rPr>
              <w:t>bets</w:t>
            </w:r>
            <w:r w:rsidRPr="00C47525">
              <w:rPr>
                <w:sz w:val="18"/>
                <w:szCs w:val="18"/>
              </w:rPr>
              <w:t xml:space="preserve">) </w:t>
            </w:r>
            <w:r w:rsidRPr="0003362D">
              <w:rPr>
                <w:sz w:val="18"/>
                <w:szCs w:val="18"/>
                <w:lang w:val="en-US"/>
              </w:rPr>
              <w:t>and</w:t>
            </w:r>
            <w:r w:rsidRPr="00C47525">
              <w:rPr>
                <w:sz w:val="18"/>
                <w:szCs w:val="18"/>
              </w:rPr>
              <w:t xml:space="preserve"> </w:t>
            </w:r>
            <w:r w:rsidRPr="0003362D">
              <w:rPr>
                <w:sz w:val="18"/>
                <w:szCs w:val="18"/>
                <w:lang w:val="en-US"/>
              </w:rPr>
              <w:t>other</w:t>
            </w:r>
            <w:r w:rsidRPr="00C47525">
              <w:rPr>
                <w:sz w:val="18"/>
                <w:szCs w:val="18"/>
              </w:rPr>
              <w:t xml:space="preserve"> </w:t>
            </w:r>
            <w:r w:rsidRPr="0003362D">
              <w:rPr>
                <w:sz w:val="18"/>
                <w:szCs w:val="18"/>
                <w:lang w:val="en-US"/>
              </w:rPr>
              <w:t>risk</w:t>
            </w:r>
            <w:r w:rsidRPr="00C47525">
              <w:rPr>
                <w:sz w:val="18"/>
                <w:szCs w:val="18"/>
              </w:rPr>
              <w:t>-</w:t>
            </w:r>
            <w:r w:rsidRPr="0003362D">
              <w:rPr>
                <w:sz w:val="18"/>
                <w:szCs w:val="18"/>
                <w:lang w:val="en-US"/>
              </w:rPr>
              <w:t>based</w:t>
            </w:r>
            <w:r w:rsidRPr="00C47525">
              <w:rPr>
                <w:sz w:val="18"/>
                <w:szCs w:val="18"/>
              </w:rPr>
              <w:t xml:space="preserve"> </w:t>
            </w:r>
            <w:r w:rsidRPr="0003362D">
              <w:rPr>
                <w:sz w:val="18"/>
                <w:szCs w:val="18"/>
                <w:lang w:val="en-US"/>
              </w:rPr>
              <w:t>games</w:t>
            </w:r>
            <w:r w:rsidRPr="00C47525">
              <w:rPr>
                <w:sz w:val="18"/>
                <w:szCs w:val="18"/>
              </w:rPr>
              <w:t xml:space="preserve">, </w:t>
            </w:r>
            <w:r w:rsidRPr="0003362D">
              <w:rPr>
                <w:sz w:val="18"/>
                <w:szCs w:val="18"/>
                <w:lang w:val="en-US"/>
              </w:rPr>
              <w:t>including</w:t>
            </w:r>
            <w:r w:rsidRPr="00C47525">
              <w:rPr>
                <w:sz w:val="18"/>
                <w:szCs w:val="18"/>
              </w:rPr>
              <w:t xml:space="preserve"> </w:t>
            </w:r>
            <w:r w:rsidRPr="0003362D">
              <w:rPr>
                <w:sz w:val="18"/>
                <w:szCs w:val="18"/>
                <w:lang w:val="en-US"/>
              </w:rPr>
              <w:t>in</w:t>
            </w:r>
            <w:r w:rsidRPr="00C47525">
              <w:rPr>
                <w:sz w:val="18"/>
                <w:szCs w:val="18"/>
              </w:rPr>
              <w:t xml:space="preserve"> </w:t>
            </w:r>
            <w:r w:rsidRPr="0003362D">
              <w:rPr>
                <w:sz w:val="18"/>
                <w:szCs w:val="18"/>
                <w:lang w:val="en-US"/>
              </w:rPr>
              <w:t>electronic</w:t>
            </w:r>
            <w:r w:rsidRPr="00C47525">
              <w:rPr>
                <w:sz w:val="18"/>
                <w:szCs w:val="18"/>
              </w:rPr>
              <w:t xml:space="preserve"> </w:t>
            </w:r>
            <w:r w:rsidRPr="0003362D">
              <w:rPr>
                <w:sz w:val="18"/>
                <w:szCs w:val="18"/>
                <w:lang w:val="en-US"/>
              </w:rPr>
              <w:t>form</w:t>
            </w:r>
            <w:r>
              <w:rPr>
                <w:sz w:val="18"/>
                <w:szCs w:val="18"/>
                <w:lang w:val="en-US"/>
              </w:rPr>
              <w:t>s</w:t>
            </w:r>
          </w:p>
        </w:tc>
        <w:tc>
          <w:tcPr>
            <w:tcW w:w="4819" w:type="dxa"/>
            <w:shd w:val="clear" w:color="auto" w:fill="auto"/>
          </w:tcPr>
          <w:p w:rsidR="00B472B4" w:rsidRPr="00437825" w:rsidRDefault="00B472B4" w:rsidP="00EF19DA">
            <w:pPr>
              <w:keepNext/>
              <w:jc w:val="both"/>
              <w:rPr>
                <w:b/>
                <w:sz w:val="16"/>
                <w:szCs w:val="16"/>
                <w:lang w:val="en-US"/>
              </w:rPr>
            </w:pPr>
            <w:r w:rsidRPr="00CD2A8C">
              <w:rPr>
                <w:sz w:val="16"/>
                <w:szCs w:val="16"/>
              </w:rPr>
              <w:lastRenderedPageBreak/>
              <w:sym w:font="Wingdings" w:char="F071"/>
            </w:r>
            <w:r w:rsidRPr="00CD2A8C">
              <w:rPr>
                <w:sz w:val="16"/>
                <w:szCs w:val="16"/>
              </w:rPr>
              <w:t xml:space="preserve"> </w:t>
            </w:r>
            <w:r w:rsidRPr="00CD2A8C">
              <w:rPr>
                <w:b/>
                <w:sz w:val="16"/>
                <w:szCs w:val="16"/>
              </w:rPr>
              <w:t>Да</w:t>
            </w:r>
            <w:r>
              <w:rPr>
                <w:b/>
                <w:sz w:val="16"/>
                <w:szCs w:val="16"/>
                <w:lang w:val="en-US"/>
              </w:rPr>
              <w:t>/Yes</w:t>
            </w:r>
          </w:p>
          <w:p w:rsidR="00B472B4" w:rsidRPr="00437825" w:rsidRDefault="00B472B4" w:rsidP="00EF19DA">
            <w:pPr>
              <w:keepNext/>
              <w:jc w:val="both"/>
              <w:rPr>
                <w:sz w:val="16"/>
                <w:szCs w:val="16"/>
                <w:lang w:val="en-US"/>
              </w:rPr>
            </w:pPr>
            <w:r w:rsidRPr="00CD2A8C">
              <w:rPr>
                <w:sz w:val="16"/>
                <w:szCs w:val="16"/>
              </w:rPr>
              <w:sym w:font="Wingdings" w:char="F071"/>
            </w:r>
            <w:r w:rsidRPr="00CD2A8C">
              <w:rPr>
                <w:sz w:val="16"/>
                <w:szCs w:val="16"/>
              </w:rPr>
              <w:t xml:space="preserve"> </w:t>
            </w:r>
            <w:r w:rsidRPr="00CD2A8C">
              <w:rPr>
                <w:b/>
                <w:sz w:val="16"/>
                <w:szCs w:val="16"/>
              </w:rPr>
              <w:t>Нет</w:t>
            </w:r>
            <w:r>
              <w:rPr>
                <w:b/>
                <w:sz w:val="16"/>
                <w:szCs w:val="16"/>
                <w:lang w:val="en-US"/>
              </w:rPr>
              <w:t>/No</w:t>
            </w:r>
          </w:p>
        </w:tc>
      </w:tr>
      <w:tr w:rsidR="00B472B4" w:rsidRPr="00222EA6" w:rsidTr="00EF19DA">
        <w:trPr>
          <w:trHeight w:val="321"/>
        </w:trPr>
        <w:tc>
          <w:tcPr>
            <w:tcW w:w="5514" w:type="dxa"/>
            <w:gridSpan w:val="2"/>
            <w:shd w:val="clear" w:color="auto" w:fill="auto"/>
            <w:vAlign w:val="center"/>
          </w:tcPr>
          <w:p w:rsidR="00B472B4" w:rsidRPr="00CD2A8C" w:rsidRDefault="00B472B4" w:rsidP="00EF19DA">
            <w:pPr>
              <w:pStyle w:val="ConsNonformat"/>
              <w:keepNext/>
              <w:widowControl/>
              <w:jc w:val="both"/>
              <w:rPr>
                <w:rFonts w:ascii="Times New Roman" w:hAnsi="Times New Roman" w:cs="Times New Roman"/>
                <w:sz w:val="18"/>
                <w:szCs w:val="18"/>
              </w:rPr>
            </w:pPr>
            <w:r w:rsidRPr="00CD2A8C">
              <w:rPr>
                <w:rFonts w:ascii="Times New Roman" w:hAnsi="Times New Roman" w:cs="Times New Roman"/>
                <w:sz w:val="18"/>
                <w:szCs w:val="18"/>
              </w:rPr>
              <w:t>деятельность, связанная с реализацией, в том числе комиссионной, антиквариата, мебели, легковых транспортных средств</w:t>
            </w:r>
            <w:r w:rsidRPr="00C47525">
              <w:rPr>
                <w:rFonts w:ascii="Times New Roman" w:hAnsi="Times New Roman" w:cs="Times New Roman"/>
                <w:sz w:val="18"/>
                <w:szCs w:val="18"/>
              </w:rPr>
              <w:t>/</w:t>
            </w:r>
            <w:r w:rsidRPr="000429ED">
              <w:rPr>
                <w:rFonts w:ascii="Times New Roman" w:hAnsi="Times New Roman" w:cs="Times New Roman"/>
                <w:sz w:val="18"/>
                <w:szCs w:val="18"/>
                <w:lang w:val="en-US"/>
              </w:rPr>
              <w:t>activities</w:t>
            </w:r>
            <w:r w:rsidRPr="00C47525">
              <w:rPr>
                <w:rFonts w:ascii="Times New Roman" w:hAnsi="Times New Roman" w:cs="Times New Roman"/>
                <w:sz w:val="18"/>
                <w:szCs w:val="18"/>
              </w:rPr>
              <w:t xml:space="preserve"> </w:t>
            </w:r>
            <w:r w:rsidRPr="000429ED">
              <w:rPr>
                <w:rFonts w:ascii="Times New Roman" w:hAnsi="Times New Roman" w:cs="Times New Roman"/>
                <w:sz w:val="18"/>
                <w:szCs w:val="18"/>
                <w:lang w:val="en-US"/>
              </w:rPr>
              <w:t>related</w:t>
            </w:r>
            <w:r w:rsidRPr="00C47525">
              <w:rPr>
                <w:rFonts w:ascii="Times New Roman" w:hAnsi="Times New Roman" w:cs="Times New Roman"/>
                <w:sz w:val="18"/>
                <w:szCs w:val="18"/>
              </w:rPr>
              <w:t xml:space="preserve"> </w:t>
            </w:r>
            <w:r w:rsidRPr="000429ED">
              <w:rPr>
                <w:rFonts w:ascii="Times New Roman" w:hAnsi="Times New Roman" w:cs="Times New Roman"/>
                <w:sz w:val="18"/>
                <w:szCs w:val="18"/>
                <w:lang w:val="en-US"/>
              </w:rPr>
              <w:t>to</w:t>
            </w:r>
            <w:r w:rsidRPr="00C47525">
              <w:rPr>
                <w:rFonts w:ascii="Times New Roman" w:hAnsi="Times New Roman" w:cs="Times New Roman"/>
                <w:sz w:val="18"/>
                <w:szCs w:val="18"/>
              </w:rPr>
              <w:t xml:space="preserve"> </w:t>
            </w:r>
            <w:r w:rsidRPr="000429ED">
              <w:rPr>
                <w:rFonts w:ascii="Times New Roman" w:hAnsi="Times New Roman" w:cs="Times New Roman"/>
                <w:sz w:val="18"/>
                <w:szCs w:val="18"/>
                <w:lang w:val="en-US"/>
              </w:rPr>
              <w:t>the</w:t>
            </w:r>
            <w:r w:rsidRPr="00C47525">
              <w:rPr>
                <w:rFonts w:ascii="Times New Roman" w:hAnsi="Times New Roman" w:cs="Times New Roman"/>
                <w:sz w:val="18"/>
                <w:szCs w:val="18"/>
              </w:rPr>
              <w:t xml:space="preserve"> </w:t>
            </w:r>
            <w:r w:rsidRPr="000429ED">
              <w:rPr>
                <w:rFonts w:ascii="Times New Roman" w:hAnsi="Times New Roman" w:cs="Times New Roman"/>
                <w:sz w:val="18"/>
                <w:szCs w:val="18"/>
                <w:lang w:val="en-US"/>
              </w:rPr>
              <w:t>sale</w:t>
            </w:r>
            <w:r w:rsidRPr="00C47525">
              <w:rPr>
                <w:rFonts w:ascii="Times New Roman" w:hAnsi="Times New Roman" w:cs="Times New Roman"/>
                <w:sz w:val="18"/>
                <w:szCs w:val="18"/>
              </w:rPr>
              <w:t xml:space="preserve">, </w:t>
            </w:r>
            <w:r w:rsidRPr="000429ED">
              <w:rPr>
                <w:rFonts w:ascii="Times New Roman" w:hAnsi="Times New Roman" w:cs="Times New Roman"/>
                <w:sz w:val="18"/>
                <w:szCs w:val="18"/>
                <w:lang w:val="en-US"/>
              </w:rPr>
              <w:t>including</w:t>
            </w:r>
            <w:r w:rsidRPr="00C47525">
              <w:rPr>
                <w:rFonts w:ascii="Times New Roman" w:hAnsi="Times New Roman" w:cs="Times New Roman"/>
                <w:sz w:val="18"/>
                <w:szCs w:val="18"/>
              </w:rPr>
              <w:t xml:space="preserve"> </w:t>
            </w:r>
            <w:r w:rsidRPr="000429ED">
              <w:rPr>
                <w:rFonts w:ascii="Times New Roman" w:hAnsi="Times New Roman" w:cs="Times New Roman"/>
                <w:sz w:val="18"/>
                <w:szCs w:val="18"/>
                <w:lang w:val="en-US"/>
              </w:rPr>
              <w:t>commission</w:t>
            </w:r>
            <w:r w:rsidRPr="00C47525">
              <w:rPr>
                <w:rFonts w:ascii="Times New Roman" w:hAnsi="Times New Roman" w:cs="Times New Roman"/>
                <w:sz w:val="18"/>
                <w:szCs w:val="18"/>
              </w:rPr>
              <w:t xml:space="preserve">, </w:t>
            </w:r>
            <w:r w:rsidRPr="000429ED">
              <w:rPr>
                <w:rFonts w:ascii="Times New Roman" w:hAnsi="Times New Roman" w:cs="Times New Roman"/>
                <w:sz w:val="18"/>
                <w:szCs w:val="18"/>
                <w:lang w:val="en-US"/>
              </w:rPr>
              <w:t>of</w:t>
            </w:r>
            <w:r w:rsidRPr="00C47525">
              <w:rPr>
                <w:rFonts w:ascii="Times New Roman" w:hAnsi="Times New Roman" w:cs="Times New Roman"/>
                <w:sz w:val="18"/>
                <w:szCs w:val="18"/>
              </w:rPr>
              <w:t xml:space="preserve"> </w:t>
            </w:r>
            <w:r w:rsidRPr="000429ED">
              <w:rPr>
                <w:rFonts w:ascii="Times New Roman" w:hAnsi="Times New Roman" w:cs="Times New Roman"/>
                <w:sz w:val="18"/>
                <w:szCs w:val="18"/>
                <w:lang w:val="en-US"/>
              </w:rPr>
              <w:t>antiques</w:t>
            </w:r>
            <w:r w:rsidRPr="00C47525">
              <w:rPr>
                <w:rFonts w:ascii="Times New Roman" w:hAnsi="Times New Roman" w:cs="Times New Roman"/>
                <w:sz w:val="18"/>
                <w:szCs w:val="18"/>
              </w:rPr>
              <w:t xml:space="preserve">, </w:t>
            </w:r>
            <w:r w:rsidRPr="000429ED">
              <w:rPr>
                <w:rFonts w:ascii="Times New Roman" w:hAnsi="Times New Roman" w:cs="Times New Roman"/>
                <w:sz w:val="18"/>
                <w:szCs w:val="18"/>
                <w:lang w:val="en-US"/>
              </w:rPr>
              <w:t>furniture</w:t>
            </w:r>
            <w:r w:rsidRPr="00C47525">
              <w:rPr>
                <w:rFonts w:ascii="Times New Roman" w:hAnsi="Times New Roman" w:cs="Times New Roman"/>
                <w:sz w:val="18"/>
                <w:szCs w:val="18"/>
              </w:rPr>
              <w:t xml:space="preserve">, </w:t>
            </w:r>
            <w:r>
              <w:rPr>
                <w:rFonts w:ascii="Times New Roman" w:hAnsi="Times New Roman" w:cs="Times New Roman"/>
                <w:sz w:val="18"/>
                <w:szCs w:val="18"/>
                <w:lang w:val="en-US"/>
              </w:rPr>
              <w:t>cars</w:t>
            </w:r>
            <w:r w:rsidRPr="00C47525">
              <w:rPr>
                <w:rFonts w:ascii="Times New Roman" w:hAnsi="Times New Roman" w:cs="Times New Roman"/>
                <w:sz w:val="18"/>
                <w:szCs w:val="18"/>
              </w:rPr>
              <w:t xml:space="preserve"> </w:t>
            </w:r>
            <w:r>
              <w:rPr>
                <w:rFonts w:ascii="Times New Roman" w:hAnsi="Times New Roman" w:cs="Times New Roman"/>
                <w:sz w:val="18"/>
                <w:szCs w:val="18"/>
                <w:lang w:val="en-US"/>
              </w:rPr>
              <w:t>and</w:t>
            </w:r>
            <w:r w:rsidRPr="00C47525">
              <w:rPr>
                <w:rFonts w:ascii="Times New Roman" w:hAnsi="Times New Roman" w:cs="Times New Roman"/>
                <w:sz w:val="18"/>
                <w:szCs w:val="18"/>
              </w:rPr>
              <w:t xml:space="preserve"> </w:t>
            </w:r>
            <w:r>
              <w:rPr>
                <w:rFonts w:ascii="Times New Roman" w:hAnsi="Times New Roman" w:cs="Times New Roman"/>
                <w:sz w:val="18"/>
                <w:szCs w:val="18"/>
                <w:lang w:val="en-US"/>
              </w:rPr>
              <w:t>motorcycles</w:t>
            </w:r>
          </w:p>
        </w:tc>
        <w:tc>
          <w:tcPr>
            <w:tcW w:w="4819" w:type="dxa"/>
            <w:shd w:val="clear" w:color="auto" w:fill="auto"/>
          </w:tcPr>
          <w:p w:rsidR="00B472B4" w:rsidRPr="00437825" w:rsidRDefault="00B472B4" w:rsidP="00EF19DA">
            <w:pPr>
              <w:keepNext/>
              <w:jc w:val="both"/>
              <w:rPr>
                <w:b/>
                <w:sz w:val="16"/>
                <w:szCs w:val="16"/>
                <w:lang w:val="en-US"/>
              </w:rPr>
            </w:pPr>
            <w:r w:rsidRPr="00CD2A8C">
              <w:rPr>
                <w:sz w:val="16"/>
                <w:szCs w:val="16"/>
              </w:rPr>
              <w:sym w:font="Wingdings" w:char="F071"/>
            </w:r>
            <w:r w:rsidRPr="00CD2A8C">
              <w:rPr>
                <w:sz w:val="16"/>
                <w:szCs w:val="16"/>
              </w:rPr>
              <w:t xml:space="preserve"> </w:t>
            </w:r>
            <w:r w:rsidRPr="00CD2A8C">
              <w:rPr>
                <w:b/>
                <w:sz w:val="16"/>
                <w:szCs w:val="16"/>
              </w:rPr>
              <w:t>Да</w:t>
            </w:r>
            <w:r>
              <w:rPr>
                <w:b/>
                <w:sz w:val="16"/>
                <w:szCs w:val="16"/>
                <w:lang w:val="en-US"/>
              </w:rPr>
              <w:t>/Yes</w:t>
            </w:r>
          </w:p>
          <w:p w:rsidR="00B472B4" w:rsidRPr="00437825" w:rsidRDefault="00B472B4" w:rsidP="00EF19DA">
            <w:pPr>
              <w:keepNext/>
              <w:jc w:val="both"/>
              <w:rPr>
                <w:sz w:val="16"/>
                <w:szCs w:val="16"/>
                <w:lang w:val="en-US"/>
              </w:rPr>
            </w:pPr>
            <w:r w:rsidRPr="00CD2A8C">
              <w:rPr>
                <w:sz w:val="16"/>
                <w:szCs w:val="16"/>
              </w:rPr>
              <w:sym w:font="Wingdings" w:char="F071"/>
            </w:r>
            <w:r w:rsidRPr="00CD2A8C">
              <w:rPr>
                <w:sz w:val="16"/>
                <w:szCs w:val="16"/>
              </w:rPr>
              <w:t xml:space="preserve"> </w:t>
            </w:r>
            <w:r w:rsidRPr="00CD2A8C">
              <w:rPr>
                <w:b/>
                <w:sz w:val="16"/>
                <w:szCs w:val="16"/>
              </w:rPr>
              <w:t>Нет</w:t>
            </w:r>
            <w:r>
              <w:rPr>
                <w:b/>
                <w:sz w:val="16"/>
                <w:szCs w:val="16"/>
                <w:lang w:val="en-US"/>
              </w:rPr>
              <w:t>/No</w:t>
            </w:r>
          </w:p>
        </w:tc>
      </w:tr>
      <w:tr w:rsidR="00B472B4" w:rsidRPr="00222EA6" w:rsidTr="00EF19DA">
        <w:trPr>
          <w:trHeight w:val="321"/>
        </w:trPr>
        <w:tc>
          <w:tcPr>
            <w:tcW w:w="5514" w:type="dxa"/>
            <w:gridSpan w:val="2"/>
            <w:shd w:val="clear" w:color="auto" w:fill="auto"/>
            <w:vAlign w:val="center"/>
          </w:tcPr>
          <w:p w:rsidR="00B472B4" w:rsidRPr="00CD2A8C" w:rsidRDefault="00B472B4" w:rsidP="00EF19DA">
            <w:pPr>
              <w:pStyle w:val="ConsNonformat"/>
              <w:keepNext/>
              <w:widowControl/>
              <w:jc w:val="both"/>
              <w:rPr>
                <w:rFonts w:ascii="Times New Roman" w:hAnsi="Times New Roman" w:cs="Times New Roman"/>
                <w:sz w:val="18"/>
                <w:szCs w:val="18"/>
              </w:rPr>
            </w:pPr>
            <w:r w:rsidRPr="00CD2A8C">
              <w:rPr>
                <w:rFonts w:ascii="Times New Roman" w:hAnsi="Times New Roman" w:cs="Times New Roman"/>
                <w:sz w:val="18"/>
                <w:szCs w:val="18"/>
              </w:rPr>
              <w:t xml:space="preserve">туристская деятельность (туроператорская и турагентская деятельность, а также иная деятельность по организации </w:t>
            </w:r>
            <w:r w:rsidR="00171189" w:rsidRPr="00CD2A8C">
              <w:rPr>
                <w:rFonts w:ascii="Times New Roman" w:hAnsi="Times New Roman" w:cs="Times New Roman"/>
                <w:sz w:val="18"/>
                <w:szCs w:val="18"/>
              </w:rPr>
              <w:t>путешествий)</w:t>
            </w:r>
            <w:r w:rsidR="00171189" w:rsidRPr="00C47525">
              <w:rPr>
                <w:rFonts w:ascii="Times New Roman" w:hAnsi="Times New Roman" w:cs="Times New Roman"/>
                <w:sz w:val="18"/>
                <w:szCs w:val="18"/>
              </w:rPr>
              <w:t xml:space="preserve"> /</w:t>
            </w:r>
            <w:r>
              <w:rPr>
                <w:rFonts w:ascii="Times New Roman" w:hAnsi="Times New Roman" w:cs="Times New Roman"/>
                <w:sz w:val="18"/>
                <w:szCs w:val="18"/>
                <w:lang w:val="en-US"/>
              </w:rPr>
              <w:t>travel</w:t>
            </w:r>
            <w:r w:rsidRPr="00C47525">
              <w:rPr>
                <w:rFonts w:ascii="Times New Roman" w:hAnsi="Times New Roman" w:cs="Times New Roman"/>
                <w:sz w:val="18"/>
                <w:szCs w:val="18"/>
              </w:rPr>
              <w:t xml:space="preserve"> </w:t>
            </w:r>
            <w:r>
              <w:rPr>
                <w:rFonts w:ascii="Times New Roman" w:hAnsi="Times New Roman" w:cs="Times New Roman"/>
                <w:sz w:val="18"/>
                <w:szCs w:val="18"/>
                <w:lang w:val="en-US"/>
              </w:rPr>
              <w:t>activities</w:t>
            </w:r>
          </w:p>
        </w:tc>
        <w:tc>
          <w:tcPr>
            <w:tcW w:w="4819" w:type="dxa"/>
            <w:shd w:val="clear" w:color="auto" w:fill="auto"/>
          </w:tcPr>
          <w:p w:rsidR="00B472B4" w:rsidRPr="00437825" w:rsidRDefault="00B472B4" w:rsidP="00EF19DA">
            <w:pPr>
              <w:keepNext/>
              <w:jc w:val="both"/>
              <w:rPr>
                <w:b/>
                <w:sz w:val="16"/>
                <w:szCs w:val="16"/>
                <w:lang w:val="en-US"/>
              </w:rPr>
            </w:pPr>
            <w:r w:rsidRPr="00CD2A8C">
              <w:rPr>
                <w:sz w:val="16"/>
                <w:szCs w:val="16"/>
              </w:rPr>
              <w:sym w:font="Wingdings" w:char="F071"/>
            </w:r>
            <w:r w:rsidRPr="00CD2A8C">
              <w:rPr>
                <w:sz w:val="16"/>
                <w:szCs w:val="16"/>
              </w:rPr>
              <w:t xml:space="preserve"> </w:t>
            </w:r>
            <w:r w:rsidRPr="00CD2A8C">
              <w:rPr>
                <w:b/>
                <w:sz w:val="16"/>
                <w:szCs w:val="16"/>
              </w:rPr>
              <w:t>Да</w:t>
            </w:r>
            <w:r>
              <w:rPr>
                <w:b/>
                <w:sz w:val="16"/>
                <w:szCs w:val="16"/>
                <w:lang w:val="en-US"/>
              </w:rPr>
              <w:t>/Yes</w:t>
            </w:r>
          </w:p>
          <w:p w:rsidR="00B472B4" w:rsidRPr="00437825" w:rsidRDefault="00B472B4" w:rsidP="00EF19DA">
            <w:pPr>
              <w:keepNext/>
              <w:jc w:val="both"/>
              <w:rPr>
                <w:sz w:val="16"/>
                <w:szCs w:val="16"/>
                <w:lang w:val="en-US"/>
              </w:rPr>
            </w:pPr>
            <w:r w:rsidRPr="00CD2A8C">
              <w:rPr>
                <w:sz w:val="16"/>
                <w:szCs w:val="16"/>
              </w:rPr>
              <w:sym w:font="Wingdings" w:char="F071"/>
            </w:r>
            <w:r w:rsidRPr="00CD2A8C">
              <w:rPr>
                <w:sz w:val="16"/>
                <w:szCs w:val="16"/>
              </w:rPr>
              <w:t xml:space="preserve"> </w:t>
            </w:r>
            <w:r w:rsidRPr="00CD2A8C">
              <w:rPr>
                <w:b/>
                <w:sz w:val="16"/>
                <w:szCs w:val="16"/>
              </w:rPr>
              <w:t>Нет</w:t>
            </w:r>
            <w:r>
              <w:rPr>
                <w:b/>
                <w:sz w:val="16"/>
                <w:szCs w:val="16"/>
                <w:lang w:val="en-US"/>
              </w:rPr>
              <w:t>/No</w:t>
            </w:r>
          </w:p>
        </w:tc>
      </w:tr>
      <w:tr w:rsidR="00B472B4" w:rsidRPr="00222EA6" w:rsidTr="00EF19DA">
        <w:trPr>
          <w:trHeight w:val="1514"/>
        </w:trPr>
        <w:tc>
          <w:tcPr>
            <w:tcW w:w="5514" w:type="dxa"/>
            <w:gridSpan w:val="2"/>
            <w:shd w:val="clear" w:color="auto" w:fill="auto"/>
            <w:vAlign w:val="center"/>
          </w:tcPr>
          <w:p w:rsidR="00B472B4" w:rsidRPr="002F61A8" w:rsidRDefault="00B472B4" w:rsidP="00EF19DA">
            <w:pPr>
              <w:pStyle w:val="ConsNonformat"/>
              <w:keepNext/>
              <w:widowControl/>
              <w:jc w:val="both"/>
              <w:rPr>
                <w:rFonts w:ascii="Times New Roman" w:hAnsi="Times New Roman" w:cs="Times New Roman"/>
                <w:sz w:val="18"/>
                <w:szCs w:val="18"/>
              </w:rPr>
            </w:pPr>
            <w:r w:rsidRPr="002F61A8">
              <w:rPr>
                <w:rFonts w:ascii="Times New Roman" w:hAnsi="Times New Roman" w:cs="Times New Roman"/>
                <w:sz w:val="18"/>
                <w:szCs w:val="18"/>
              </w:rPr>
              <w:t xml:space="preserve">деятельность, связанная с интенсивным оборотом наличности (в том числе </w:t>
            </w:r>
            <w:r w:rsidRPr="00AF3268">
              <w:rPr>
                <w:rFonts w:ascii="Times New Roman" w:hAnsi="Times New Roman" w:cs="Times New Roman"/>
                <w:sz w:val="18"/>
                <w:szCs w:val="18"/>
              </w:rPr>
              <w:t xml:space="preserve">оказание услуг в сфере </w:t>
            </w:r>
            <w:r w:rsidRPr="00AF3268">
              <w:rPr>
                <w:rFonts w:ascii="Times New Roman" w:hAnsi="Times New Roman" w:cs="Times New Roman"/>
                <w:b/>
                <w:sz w:val="18"/>
                <w:szCs w:val="18"/>
              </w:rPr>
              <w:t xml:space="preserve">розничной </w:t>
            </w:r>
            <w:r w:rsidR="00171189" w:rsidRPr="00AF3268">
              <w:rPr>
                <w:rFonts w:ascii="Times New Roman" w:hAnsi="Times New Roman" w:cs="Times New Roman"/>
                <w:b/>
                <w:sz w:val="18"/>
                <w:szCs w:val="18"/>
              </w:rPr>
              <w:t>торговли</w:t>
            </w:r>
            <w:r w:rsidR="00171189" w:rsidRPr="00AF3268">
              <w:rPr>
                <w:rFonts w:ascii="Times New Roman" w:hAnsi="Times New Roman" w:cs="Times New Roman"/>
                <w:sz w:val="18"/>
                <w:szCs w:val="18"/>
              </w:rPr>
              <w:t>, общественного</w:t>
            </w:r>
            <w:r w:rsidRPr="00AF3268">
              <w:rPr>
                <w:rFonts w:ascii="Times New Roman" w:hAnsi="Times New Roman" w:cs="Times New Roman"/>
                <w:sz w:val="18"/>
                <w:szCs w:val="18"/>
              </w:rPr>
              <w:t xml:space="preserve"> питания, розничная торговля горючим</w:t>
            </w:r>
            <w:r w:rsidRPr="002F61A8">
              <w:rPr>
                <w:rFonts w:ascii="Times New Roman" w:hAnsi="Times New Roman" w:cs="Times New Roman"/>
                <w:sz w:val="18"/>
                <w:szCs w:val="18"/>
              </w:rPr>
              <w:t xml:space="preserve"> на бензоколонках и газозаправочных </w:t>
            </w:r>
            <w:r w:rsidR="00171189" w:rsidRPr="002F61A8">
              <w:rPr>
                <w:rFonts w:ascii="Times New Roman" w:hAnsi="Times New Roman" w:cs="Times New Roman"/>
                <w:sz w:val="18"/>
                <w:szCs w:val="18"/>
              </w:rPr>
              <w:t>станциях) /</w:t>
            </w:r>
            <w:r w:rsidRPr="002F61A8">
              <w:rPr>
                <w:rFonts w:ascii="Times New Roman" w:hAnsi="Times New Roman" w:cs="Times New Roman"/>
                <w:sz w:val="18"/>
                <w:szCs w:val="18"/>
                <w:lang w:val="en-US"/>
              </w:rPr>
              <w:t>activities</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related</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to</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intensive</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cash</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turnover</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including</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retail</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trade</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and</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catering</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services</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fuel</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retail</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at</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petrol</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stations</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and</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gas</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filling</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stations</w:t>
            </w:r>
            <w:r w:rsidRPr="002F61A8">
              <w:rPr>
                <w:rFonts w:ascii="Times New Roman" w:hAnsi="Times New Roman" w:cs="Times New Roman"/>
                <w:sz w:val="18"/>
                <w:szCs w:val="18"/>
              </w:rPr>
              <w:t>)</w:t>
            </w:r>
          </w:p>
        </w:tc>
        <w:tc>
          <w:tcPr>
            <w:tcW w:w="4819" w:type="dxa"/>
            <w:shd w:val="clear" w:color="auto" w:fill="auto"/>
          </w:tcPr>
          <w:p w:rsidR="00B472B4" w:rsidRPr="00AF3268" w:rsidRDefault="00B472B4" w:rsidP="00EF19DA">
            <w:pPr>
              <w:keepNext/>
              <w:jc w:val="both"/>
              <w:rPr>
                <w:b/>
                <w:sz w:val="16"/>
                <w:szCs w:val="16"/>
              </w:rPr>
            </w:pPr>
            <w:r w:rsidRPr="002F61A8">
              <w:rPr>
                <w:sz w:val="16"/>
                <w:szCs w:val="16"/>
              </w:rPr>
              <w:sym w:font="Wingdings" w:char="F071"/>
            </w:r>
            <w:r w:rsidRPr="002F61A8">
              <w:rPr>
                <w:sz w:val="16"/>
                <w:szCs w:val="16"/>
              </w:rPr>
              <w:t xml:space="preserve"> </w:t>
            </w:r>
            <w:r w:rsidRPr="002F61A8">
              <w:rPr>
                <w:b/>
                <w:sz w:val="16"/>
                <w:szCs w:val="16"/>
              </w:rPr>
              <w:t>Да/</w:t>
            </w:r>
            <w:r w:rsidRPr="002F61A8">
              <w:rPr>
                <w:b/>
                <w:sz w:val="16"/>
                <w:szCs w:val="16"/>
                <w:lang w:val="en-US"/>
              </w:rPr>
              <w:t>Yes</w:t>
            </w:r>
            <w:r w:rsidRPr="00AF3268">
              <w:rPr>
                <w:b/>
                <w:sz w:val="16"/>
                <w:szCs w:val="16"/>
              </w:rPr>
              <w:t xml:space="preserve"> </w:t>
            </w:r>
          </w:p>
          <w:p w:rsidR="00B472B4" w:rsidRPr="00AF3268" w:rsidRDefault="00B472B4" w:rsidP="00EF19DA">
            <w:pPr>
              <w:keepNext/>
              <w:jc w:val="both"/>
              <w:rPr>
                <w:sz w:val="16"/>
                <w:szCs w:val="16"/>
              </w:rPr>
            </w:pPr>
            <w:r w:rsidRPr="00AF3268">
              <w:rPr>
                <w:sz w:val="16"/>
                <w:szCs w:val="16"/>
              </w:rPr>
              <w:t>________________________________________________________</w:t>
            </w:r>
          </w:p>
          <w:p w:rsidR="00B472B4" w:rsidRPr="002F61A8" w:rsidRDefault="00B472B4" w:rsidP="00EF19DA">
            <w:pPr>
              <w:keepNext/>
              <w:spacing w:line="276" w:lineRule="auto"/>
              <w:jc w:val="both"/>
              <w:rPr>
                <w:sz w:val="16"/>
                <w:szCs w:val="16"/>
              </w:rPr>
            </w:pPr>
            <w:r w:rsidRPr="002F61A8">
              <w:rPr>
                <w:sz w:val="16"/>
                <w:szCs w:val="16"/>
              </w:rPr>
              <w:t xml:space="preserve">Наименование кредитной организации, где осуществляется сдача выручки/ </w:t>
            </w:r>
            <w:r w:rsidRPr="002F61A8">
              <w:rPr>
                <w:sz w:val="16"/>
                <w:szCs w:val="16"/>
                <w:lang w:val="en-US"/>
              </w:rPr>
              <w:t>The</w:t>
            </w:r>
            <w:r w:rsidRPr="002F61A8">
              <w:rPr>
                <w:sz w:val="16"/>
                <w:szCs w:val="16"/>
              </w:rPr>
              <w:t xml:space="preserve"> </w:t>
            </w:r>
            <w:r w:rsidRPr="002F61A8">
              <w:rPr>
                <w:sz w:val="16"/>
                <w:szCs w:val="16"/>
                <w:lang w:val="en-US"/>
              </w:rPr>
              <w:t>name</w:t>
            </w:r>
            <w:r w:rsidRPr="002F61A8">
              <w:rPr>
                <w:sz w:val="16"/>
                <w:szCs w:val="16"/>
              </w:rPr>
              <w:t xml:space="preserve"> </w:t>
            </w:r>
            <w:r w:rsidRPr="002F61A8">
              <w:rPr>
                <w:sz w:val="16"/>
                <w:szCs w:val="16"/>
                <w:lang w:val="en-US"/>
              </w:rPr>
              <w:t>of</w:t>
            </w:r>
            <w:r w:rsidRPr="002F61A8">
              <w:rPr>
                <w:sz w:val="16"/>
                <w:szCs w:val="16"/>
              </w:rPr>
              <w:t xml:space="preserve"> </w:t>
            </w:r>
            <w:r w:rsidRPr="002F61A8">
              <w:rPr>
                <w:sz w:val="16"/>
                <w:szCs w:val="16"/>
                <w:lang w:val="en-US"/>
              </w:rPr>
              <w:t>the</w:t>
            </w:r>
            <w:r w:rsidRPr="002F61A8">
              <w:rPr>
                <w:sz w:val="16"/>
                <w:szCs w:val="16"/>
              </w:rPr>
              <w:t xml:space="preserve"> </w:t>
            </w:r>
            <w:r w:rsidRPr="002F61A8">
              <w:rPr>
                <w:sz w:val="16"/>
                <w:szCs w:val="16"/>
                <w:lang w:val="en-US"/>
              </w:rPr>
              <w:t>bank</w:t>
            </w:r>
            <w:r w:rsidRPr="002F61A8">
              <w:rPr>
                <w:sz w:val="16"/>
                <w:szCs w:val="16"/>
              </w:rPr>
              <w:t xml:space="preserve"> </w:t>
            </w:r>
            <w:r w:rsidRPr="002F61A8">
              <w:rPr>
                <w:sz w:val="16"/>
                <w:szCs w:val="16"/>
                <w:lang w:val="en-US"/>
              </w:rPr>
              <w:t>where</w:t>
            </w:r>
            <w:r w:rsidRPr="002F61A8">
              <w:rPr>
                <w:sz w:val="16"/>
                <w:szCs w:val="16"/>
              </w:rPr>
              <w:t xml:space="preserve"> </w:t>
            </w:r>
            <w:r w:rsidRPr="002F61A8">
              <w:rPr>
                <w:sz w:val="16"/>
                <w:szCs w:val="16"/>
                <w:lang w:val="en-US"/>
              </w:rPr>
              <w:t>do</w:t>
            </w:r>
            <w:r w:rsidRPr="002F61A8">
              <w:rPr>
                <w:sz w:val="16"/>
                <w:szCs w:val="16"/>
              </w:rPr>
              <w:t xml:space="preserve"> </w:t>
            </w:r>
            <w:r w:rsidRPr="002F61A8">
              <w:rPr>
                <w:sz w:val="16"/>
                <w:szCs w:val="16"/>
                <w:lang w:val="en-US"/>
              </w:rPr>
              <w:t>dealcash</w:t>
            </w:r>
          </w:p>
          <w:p w:rsidR="00B472B4" w:rsidRPr="002F61A8" w:rsidRDefault="00B472B4" w:rsidP="00EF19DA">
            <w:pPr>
              <w:keepNext/>
              <w:jc w:val="both"/>
              <w:rPr>
                <w:sz w:val="16"/>
                <w:szCs w:val="16"/>
                <w:lang w:val="en-US"/>
              </w:rPr>
            </w:pPr>
            <w:r w:rsidRPr="002F61A8">
              <w:rPr>
                <w:sz w:val="16"/>
                <w:szCs w:val="16"/>
                <w:lang w:val="en-US"/>
              </w:rPr>
              <w:t>________________________________________________________</w:t>
            </w:r>
          </w:p>
          <w:p w:rsidR="00B472B4" w:rsidRPr="002F61A8" w:rsidRDefault="00B472B4" w:rsidP="00EF19DA">
            <w:pPr>
              <w:keepNext/>
              <w:jc w:val="both"/>
              <w:rPr>
                <w:sz w:val="16"/>
                <w:szCs w:val="16"/>
                <w:lang w:val="en-US"/>
              </w:rPr>
            </w:pPr>
            <w:r w:rsidRPr="002F61A8">
              <w:rPr>
                <w:sz w:val="16"/>
                <w:szCs w:val="16"/>
              </w:rPr>
              <w:t>Объем</w:t>
            </w:r>
            <w:r w:rsidRPr="002F61A8">
              <w:rPr>
                <w:sz w:val="16"/>
                <w:szCs w:val="16"/>
                <w:lang w:val="en-US"/>
              </w:rPr>
              <w:t xml:space="preserve"> </w:t>
            </w:r>
            <w:r w:rsidRPr="002F61A8">
              <w:rPr>
                <w:sz w:val="16"/>
                <w:szCs w:val="16"/>
              </w:rPr>
              <w:t>операций</w:t>
            </w:r>
            <w:r w:rsidRPr="002F61A8">
              <w:rPr>
                <w:sz w:val="16"/>
                <w:szCs w:val="16"/>
                <w:lang w:val="en-US"/>
              </w:rPr>
              <w:t xml:space="preserve"> (</w:t>
            </w:r>
            <w:r w:rsidRPr="002F61A8">
              <w:rPr>
                <w:sz w:val="16"/>
                <w:szCs w:val="16"/>
              </w:rPr>
              <w:t>сумма</w:t>
            </w:r>
            <w:r w:rsidRPr="002F61A8">
              <w:rPr>
                <w:sz w:val="16"/>
                <w:szCs w:val="16"/>
                <w:lang w:val="en-US"/>
              </w:rPr>
              <w:t xml:space="preserve"> </w:t>
            </w:r>
            <w:r w:rsidRPr="002F61A8">
              <w:rPr>
                <w:sz w:val="16"/>
                <w:szCs w:val="16"/>
              </w:rPr>
              <w:t>операций</w:t>
            </w:r>
            <w:r w:rsidRPr="002F61A8">
              <w:rPr>
                <w:sz w:val="16"/>
                <w:szCs w:val="16"/>
                <w:lang w:val="en-US"/>
              </w:rPr>
              <w:t xml:space="preserve"> </w:t>
            </w:r>
            <w:r w:rsidRPr="002F61A8">
              <w:rPr>
                <w:sz w:val="16"/>
                <w:szCs w:val="16"/>
              </w:rPr>
              <w:t>в</w:t>
            </w:r>
            <w:r w:rsidRPr="002F61A8">
              <w:rPr>
                <w:sz w:val="16"/>
                <w:szCs w:val="16"/>
                <w:lang w:val="en-US"/>
              </w:rPr>
              <w:t xml:space="preserve"> </w:t>
            </w:r>
            <w:r w:rsidRPr="002F61A8">
              <w:rPr>
                <w:sz w:val="16"/>
                <w:szCs w:val="16"/>
              </w:rPr>
              <w:t>месяц</w:t>
            </w:r>
            <w:r w:rsidRPr="002F61A8">
              <w:rPr>
                <w:sz w:val="16"/>
                <w:szCs w:val="16"/>
                <w:lang w:val="en-US"/>
              </w:rPr>
              <w:t xml:space="preserve">, </w:t>
            </w:r>
            <w:r w:rsidRPr="002F61A8">
              <w:rPr>
                <w:sz w:val="16"/>
                <w:szCs w:val="16"/>
              </w:rPr>
              <w:t>тыс</w:t>
            </w:r>
            <w:r w:rsidRPr="002F61A8">
              <w:rPr>
                <w:sz w:val="16"/>
                <w:szCs w:val="16"/>
                <w:lang w:val="en-US"/>
              </w:rPr>
              <w:t xml:space="preserve">. </w:t>
            </w:r>
            <w:proofErr w:type="spellStart"/>
            <w:r w:rsidR="00171189" w:rsidRPr="002F61A8">
              <w:rPr>
                <w:sz w:val="16"/>
                <w:szCs w:val="16"/>
              </w:rPr>
              <w:t>руб</w:t>
            </w:r>
            <w:proofErr w:type="spellEnd"/>
            <w:r w:rsidR="00171189" w:rsidRPr="00667054">
              <w:rPr>
                <w:sz w:val="16"/>
                <w:szCs w:val="16"/>
                <w:lang w:val="en-US"/>
              </w:rPr>
              <w:t>.</w:t>
            </w:r>
            <w:r w:rsidR="00171189" w:rsidRPr="002F61A8">
              <w:rPr>
                <w:sz w:val="16"/>
                <w:szCs w:val="16"/>
                <w:lang w:val="en-US"/>
              </w:rPr>
              <w:t>) /</w:t>
            </w:r>
            <w:r w:rsidRPr="002F61A8">
              <w:rPr>
                <w:sz w:val="16"/>
                <w:szCs w:val="16"/>
                <w:lang w:val="en-US"/>
              </w:rPr>
              <w:t xml:space="preserve"> The volume of </w:t>
            </w:r>
            <w:r w:rsidR="00171189" w:rsidRPr="002F61A8">
              <w:rPr>
                <w:sz w:val="16"/>
                <w:szCs w:val="16"/>
                <w:lang w:val="en-US"/>
              </w:rPr>
              <w:t>cash transactions</w:t>
            </w:r>
            <w:r w:rsidRPr="002F61A8">
              <w:rPr>
                <w:sz w:val="16"/>
                <w:szCs w:val="16"/>
                <w:lang w:val="en-US"/>
              </w:rPr>
              <w:t xml:space="preserve"> per month (thousand in RUB)</w:t>
            </w:r>
          </w:p>
          <w:p w:rsidR="00B472B4" w:rsidRPr="002F61A8" w:rsidRDefault="00B472B4" w:rsidP="00EF19DA">
            <w:pPr>
              <w:keepNext/>
              <w:jc w:val="both"/>
              <w:rPr>
                <w:sz w:val="16"/>
                <w:szCs w:val="16"/>
              </w:rPr>
            </w:pPr>
            <w:r w:rsidRPr="002F61A8">
              <w:rPr>
                <w:sz w:val="16"/>
                <w:szCs w:val="16"/>
              </w:rPr>
              <w:sym w:font="Wingdings" w:char="F071"/>
            </w:r>
            <w:r w:rsidRPr="002F61A8">
              <w:rPr>
                <w:sz w:val="16"/>
                <w:szCs w:val="16"/>
              </w:rPr>
              <w:t xml:space="preserve"> </w:t>
            </w:r>
            <w:r w:rsidRPr="002F61A8">
              <w:rPr>
                <w:b/>
                <w:sz w:val="16"/>
                <w:szCs w:val="16"/>
              </w:rPr>
              <w:t>Нет</w:t>
            </w:r>
            <w:r w:rsidRPr="002F61A8">
              <w:rPr>
                <w:b/>
                <w:sz w:val="16"/>
                <w:szCs w:val="16"/>
                <w:lang w:val="en-US"/>
              </w:rPr>
              <w:t>/No</w:t>
            </w:r>
            <w:r w:rsidRPr="002F61A8">
              <w:rPr>
                <w:sz w:val="16"/>
                <w:szCs w:val="16"/>
              </w:rPr>
              <w:t xml:space="preserve"> </w:t>
            </w:r>
          </w:p>
        </w:tc>
      </w:tr>
      <w:tr w:rsidR="00B472B4" w:rsidRPr="00222EA6" w:rsidTr="00EF19DA">
        <w:trPr>
          <w:trHeight w:val="788"/>
        </w:trPr>
        <w:tc>
          <w:tcPr>
            <w:tcW w:w="5514" w:type="dxa"/>
            <w:gridSpan w:val="2"/>
            <w:shd w:val="clear" w:color="auto" w:fill="auto"/>
            <w:vAlign w:val="center"/>
          </w:tcPr>
          <w:p w:rsidR="00B472B4" w:rsidRPr="002F61A8" w:rsidRDefault="00B472B4" w:rsidP="00EF19DA">
            <w:pPr>
              <w:pStyle w:val="ConsNonformat"/>
              <w:keepNext/>
              <w:widowControl/>
              <w:jc w:val="both"/>
              <w:rPr>
                <w:rFonts w:ascii="Times New Roman" w:hAnsi="Times New Roman" w:cs="Times New Roman"/>
                <w:sz w:val="18"/>
                <w:szCs w:val="18"/>
              </w:rPr>
            </w:pPr>
            <w:r w:rsidRPr="002F61A8">
              <w:rPr>
                <w:rFonts w:ascii="Times New Roman" w:hAnsi="Times New Roman" w:cs="Times New Roman"/>
                <w:sz w:val="18"/>
                <w:szCs w:val="18"/>
              </w:rPr>
              <w:t xml:space="preserve">деятельность, </w:t>
            </w:r>
            <w:r w:rsidR="00171189" w:rsidRPr="002F61A8">
              <w:rPr>
                <w:rFonts w:ascii="Times New Roman" w:hAnsi="Times New Roman" w:cs="Times New Roman"/>
                <w:sz w:val="18"/>
                <w:szCs w:val="18"/>
              </w:rPr>
              <w:t>связанная с</w:t>
            </w:r>
            <w:r w:rsidRPr="002F61A8">
              <w:rPr>
                <w:rFonts w:ascii="Times New Roman" w:hAnsi="Times New Roman" w:cs="Times New Roman"/>
                <w:sz w:val="18"/>
                <w:szCs w:val="18"/>
              </w:rPr>
              <w:t xml:space="preserve"> совершением сделок с драгоценными ме</w:t>
            </w:r>
            <w:r>
              <w:rPr>
                <w:rFonts w:ascii="Times New Roman" w:hAnsi="Times New Roman" w:cs="Times New Roman"/>
                <w:sz w:val="18"/>
                <w:szCs w:val="18"/>
              </w:rPr>
              <w:t>таллами, драгоценными камнями,</w:t>
            </w:r>
            <w:r w:rsidRPr="002F61A8">
              <w:rPr>
                <w:rFonts w:ascii="Times New Roman" w:hAnsi="Times New Roman" w:cs="Times New Roman"/>
                <w:sz w:val="18"/>
                <w:szCs w:val="18"/>
              </w:rPr>
              <w:t xml:space="preserve"> ювелирными изделиями, содержащими драгоценные металлы и драгоценные камни, и ломом таких изделий</w:t>
            </w:r>
            <w:r w:rsidRPr="00AF3268">
              <w:rPr>
                <w:rFonts w:ascii="Times New Roman" w:hAnsi="Times New Roman" w:cs="Times New Roman"/>
                <w:sz w:val="18"/>
                <w:szCs w:val="18"/>
              </w:rPr>
              <w:t>/</w:t>
            </w:r>
            <w:r w:rsidRPr="00AF3268">
              <w:rPr>
                <w:rFonts w:ascii="Times New Roman" w:hAnsi="Times New Roman" w:cs="Times New Roman"/>
                <w:sz w:val="18"/>
                <w:szCs w:val="18"/>
                <w:lang w:val="en-US"/>
              </w:rPr>
              <w:t>activities</w:t>
            </w:r>
            <w:r w:rsidRPr="00AF3268">
              <w:rPr>
                <w:rFonts w:ascii="Times New Roman" w:hAnsi="Times New Roman" w:cs="Times New Roman"/>
                <w:sz w:val="18"/>
                <w:szCs w:val="18"/>
              </w:rPr>
              <w:t xml:space="preserve"> </w:t>
            </w:r>
            <w:r w:rsidRPr="00AF3268">
              <w:rPr>
                <w:rFonts w:ascii="Times New Roman" w:hAnsi="Times New Roman" w:cs="Times New Roman"/>
                <w:sz w:val="18"/>
                <w:szCs w:val="18"/>
                <w:lang w:val="en-US"/>
              </w:rPr>
              <w:t>related</w:t>
            </w:r>
            <w:r w:rsidRPr="00AF3268">
              <w:rPr>
                <w:rFonts w:ascii="Times New Roman" w:hAnsi="Times New Roman" w:cs="Times New Roman"/>
                <w:sz w:val="18"/>
                <w:szCs w:val="18"/>
              </w:rPr>
              <w:t xml:space="preserve"> </w:t>
            </w:r>
            <w:r w:rsidRPr="00AF3268">
              <w:rPr>
                <w:rFonts w:ascii="Times New Roman" w:hAnsi="Times New Roman" w:cs="Times New Roman"/>
                <w:sz w:val="18"/>
                <w:szCs w:val="18"/>
                <w:lang w:val="en-US"/>
              </w:rPr>
              <w:t>to</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doing</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deals</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with</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precious</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metals</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precious</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stones</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jewelry</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containing</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precious</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metals</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and</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precious</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stones</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and</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scrap</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of</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such</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items</w:t>
            </w:r>
          </w:p>
        </w:tc>
        <w:tc>
          <w:tcPr>
            <w:tcW w:w="4819" w:type="dxa"/>
            <w:shd w:val="clear" w:color="auto" w:fill="auto"/>
          </w:tcPr>
          <w:p w:rsidR="00B472B4" w:rsidRPr="002F61A8" w:rsidRDefault="00B472B4" w:rsidP="00EF19DA">
            <w:pPr>
              <w:keepNext/>
              <w:jc w:val="both"/>
              <w:rPr>
                <w:b/>
                <w:sz w:val="16"/>
                <w:szCs w:val="16"/>
                <w:lang w:val="en-US"/>
              </w:rPr>
            </w:pPr>
            <w:r w:rsidRPr="002F61A8">
              <w:rPr>
                <w:sz w:val="16"/>
                <w:szCs w:val="16"/>
              </w:rPr>
              <w:sym w:font="Wingdings" w:char="F071"/>
            </w:r>
            <w:r w:rsidRPr="002F61A8">
              <w:rPr>
                <w:sz w:val="16"/>
                <w:szCs w:val="16"/>
              </w:rPr>
              <w:t xml:space="preserve"> </w:t>
            </w:r>
            <w:r w:rsidRPr="002F61A8">
              <w:rPr>
                <w:b/>
                <w:sz w:val="16"/>
                <w:szCs w:val="16"/>
              </w:rPr>
              <w:t>Да</w:t>
            </w:r>
            <w:r w:rsidRPr="002F61A8">
              <w:rPr>
                <w:b/>
                <w:sz w:val="16"/>
                <w:szCs w:val="16"/>
                <w:lang w:val="en-US"/>
              </w:rPr>
              <w:t>/Yes</w:t>
            </w:r>
          </w:p>
          <w:p w:rsidR="00B472B4" w:rsidRPr="002F61A8" w:rsidRDefault="00B472B4" w:rsidP="00EF19DA">
            <w:pPr>
              <w:keepNext/>
              <w:jc w:val="both"/>
              <w:rPr>
                <w:sz w:val="16"/>
                <w:szCs w:val="16"/>
                <w:lang w:val="en-US"/>
              </w:rPr>
            </w:pPr>
            <w:r w:rsidRPr="002F61A8">
              <w:rPr>
                <w:sz w:val="16"/>
                <w:szCs w:val="16"/>
              </w:rPr>
              <w:sym w:font="Wingdings" w:char="F071"/>
            </w:r>
            <w:r w:rsidRPr="002F61A8">
              <w:rPr>
                <w:sz w:val="16"/>
                <w:szCs w:val="16"/>
              </w:rPr>
              <w:t xml:space="preserve"> </w:t>
            </w:r>
            <w:r w:rsidRPr="002F61A8">
              <w:rPr>
                <w:b/>
                <w:sz w:val="16"/>
                <w:szCs w:val="16"/>
              </w:rPr>
              <w:t>Нет</w:t>
            </w:r>
            <w:r w:rsidRPr="002F61A8">
              <w:rPr>
                <w:b/>
                <w:sz w:val="16"/>
                <w:szCs w:val="16"/>
                <w:lang w:val="en-US"/>
              </w:rPr>
              <w:t>/No</w:t>
            </w:r>
          </w:p>
        </w:tc>
      </w:tr>
      <w:tr w:rsidR="00B472B4" w:rsidRPr="00222EA6" w:rsidTr="00EF19DA">
        <w:trPr>
          <w:trHeight w:val="970"/>
        </w:trPr>
        <w:tc>
          <w:tcPr>
            <w:tcW w:w="5514" w:type="dxa"/>
            <w:gridSpan w:val="2"/>
            <w:shd w:val="clear" w:color="auto" w:fill="auto"/>
            <w:vAlign w:val="center"/>
          </w:tcPr>
          <w:p w:rsidR="00B472B4" w:rsidRPr="002F61A8" w:rsidRDefault="00B472B4" w:rsidP="00EF19DA">
            <w:pPr>
              <w:pStyle w:val="ConsNonformat"/>
              <w:keepNext/>
              <w:widowControl/>
              <w:jc w:val="both"/>
              <w:rPr>
                <w:rFonts w:ascii="Times New Roman" w:hAnsi="Times New Roman" w:cs="Times New Roman"/>
                <w:sz w:val="18"/>
                <w:szCs w:val="18"/>
              </w:rPr>
            </w:pPr>
            <w:r w:rsidRPr="002F61A8">
              <w:rPr>
                <w:rFonts w:ascii="Times New Roman" w:hAnsi="Times New Roman" w:cs="Times New Roman"/>
                <w:sz w:val="18"/>
                <w:szCs w:val="18"/>
              </w:rPr>
              <w:t xml:space="preserve">деятельность, связанная, с совершением сделок с недвижимым имуществом </w:t>
            </w:r>
            <w:r w:rsidRPr="00AF3268">
              <w:rPr>
                <w:rFonts w:ascii="Times New Roman" w:hAnsi="Times New Roman" w:cs="Times New Roman"/>
                <w:sz w:val="18"/>
                <w:szCs w:val="18"/>
              </w:rPr>
              <w:t>либо оказанием посреднических услу</w:t>
            </w:r>
            <w:r w:rsidRPr="002F61A8">
              <w:rPr>
                <w:rFonts w:ascii="Times New Roman" w:hAnsi="Times New Roman" w:cs="Times New Roman"/>
                <w:sz w:val="18"/>
                <w:szCs w:val="18"/>
              </w:rPr>
              <w:t>г при совершении сделок с недвижимым имуществом/</w:t>
            </w:r>
            <w:r w:rsidRPr="002F61A8">
              <w:rPr>
                <w:rFonts w:ascii="Times New Roman" w:hAnsi="Times New Roman" w:cs="Times New Roman"/>
                <w:sz w:val="18"/>
                <w:szCs w:val="18"/>
                <w:lang w:val="en-US"/>
              </w:rPr>
              <w:t>activities</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related</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to</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doing</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deals</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with</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immovable</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property</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or</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provision</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of</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intermediary</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services</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in</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the</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course</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of</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transactions</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with</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immovable</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property</w:t>
            </w:r>
          </w:p>
        </w:tc>
        <w:tc>
          <w:tcPr>
            <w:tcW w:w="4819" w:type="dxa"/>
            <w:shd w:val="clear" w:color="auto" w:fill="auto"/>
          </w:tcPr>
          <w:p w:rsidR="00B472B4" w:rsidRPr="002F61A8" w:rsidRDefault="00B472B4" w:rsidP="00EF19DA">
            <w:pPr>
              <w:keepNext/>
              <w:jc w:val="both"/>
              <w:rPr>
                <w:b/>
                <w:sz w:val="16"/>
                <w:szCs w:val="16"/>
                <w:lang w:val="en-US"/>
              </w:rPr>
            </w:pPr>
            <w:r w:rsidRPr="002F61A8">
              <w:rPr>
                <w:sz w:val="16"/>
                <w:szCs w:val="16"/>
              </w:rPr>
              <w:sym w:font="Wingdings" w:char="F071"/>
            </w:r>
            <w:r w:rsidRPr="002F61A8">
              <w:rPr>
                <w:sz w:val="16"/>
                <w:szCs w:val="16"/>
              </w:rPr>
              <w:t xml:space="preserve"> </w:t>
            </w:r>
            <w:r w:rsidRPr="002F61A8">
              <w:rPr>
                <w:b/>
                <w:sz w:val="16"/>
                <w:szCs w:val="16"/>
              </w:rPr>
              <w:t>Да</w:t>
            </w:r>
            <w:r w:rsidRPr="002F61A8">
              <w:rPr>
                <w:b/>
                <w:sz w:val="16"/>
                <w:szCs w:val="16"/>
                <w:lang w:val="en-US"/>
              </w:rPr>
              <w:t>/Yes</w:t>
            </w:r>
          </w:p>
          <w:p w:rsidR="00B472B4" w:rsidRPr="002F61A8" w:rsidRDefault="00B472B4" w:rsidP="00EF19DA">
            <w:pPr>
              <w:keepNext/>
              <w:jc w:val="both"/>
              <w:rPr>
                <w:sz w:val="16"/>
                <w:szCs w:val="16"/>
                <w:lang w:val="en-US"/>
              </w:rPr>
            </w:pPr>
            <w:r w:rsidRPr="002F61A8">
              <w:rPr>
                <w:sz w:val="16"/>
                <w:szCs w:val="16"/>
              </w:rPr>
              <w:sym w:font="Wingdings" w:char="F071"/>
            </w:r>
            <w:r w:rsidRPr="002F61A8">
              <w:rPr>
                <w:sz w:val="16"/>
                <w:szCs w:val="16"/>
              </w:rPr>
              <w:t xml:space="preserve"> </w:t>
            </w:r>
            <w:r w:rsidRPr="002F61A8">
              <w:rPr>
                <w:b/>
                <w:sz w:val="16"/>
                <w:szCs w:val="16"/>
              </w:rPr>
              <w:t>Нет</w:t>
            </w:r>
            <w:r w:rsidRPr="002F61A8">
              <w:rPr>
                <w:b/>
                <w:sz w:val="16"/>
                <w:szCs w:val="16"/>
                <w:lang w:val="en-US"/>
              </w:rPr>
              <w:t>/No</w:t>
            </w:r>
          </w:p>
        </w:tc>
      </w:tr>
      <w:tr w:rsidR="00B472B4" w:rsidRPr="00222EA6" w:rsidTr="00EF19DA">
        <w:trPr>
          <w:trHeight w:val="530"/>
        </w:trPr>
        <w:tc>
          <w:tcPr>
            <w:tcW w:w="5514" w:type="dxa"/>
            <w:gridSpan w:val="2"/>
            <w:shd w:val="clear" w:color="auto" w:fill="auto"/>
            <w:vAlign w:val="center"/>
          </w:tcPr>
          <w:p w:rsidR="00B472B4" w:rsidRPr="002F61A8" w:rsidRDefault="00B472B4" w:rsidP="00EF19DA">
            <w:pPr>
              <w:pStyle w:val="ConsNonformat"/>
              <w:keepNext/>
              <w:widowControl/>
              <w:jc w:val="both"/>
              <w:rPr>
                <w:rFonts w:ascii="Times New Roman" w:hAnsi="Times New Roman" w:cs="Times New Roman"/>
                <w:sz w:val="18"/>
                <w:szCs w:val="18"/>
              </w:rPr>
            </w:pPr>
            <w:r w:rsidRPr="002F61A8">
              <w:rPr>
                <w:rFonts w:ascii="Times New Roman" w:hAnsi="Times New Roman" w:cs="Times New Roman"/>
                <w:sz w:val="18"/>
                <w:szCs w:val="18"/>
              </w:rPr>
              <w:t>деятельность, связанная с производством оружия, или посредническая деятельност</w:t>
            </w:r>
            <w:r w:rsidRPr="00AF3268">
              <w:rPr>
                <w:rFonts w:ascii="Times New Roman" w:hAnsi="Times New Roman" w:cs="Times New Roman"/>
                <w:sz w:val="18"/>
                <w:szCs w:val="18"/>
              </w:rPr>
              <w:t>ь по его реализации/</w:t>
            </w:r>
            <w:r w:rsidRPr="00AF3268">
              <w:rPr>
                <w:rFonts w:ascii="Times New Roman" w:hAnsi="Times New Roman" w:cs="Times New Roman"/>
                <w:sz w:val="18"/>
                <w:szCs w:val="18"/>
                <w:lang w:val="en-US"/>
              </w:rPr>
              <w:t>activities</w:t>
            </w:r>
            <w:r w:rsidRPr="00AF3268">
              <w:rPr>
                <w:rFonts w:ascii="Times New Roman" w:hAnsi="Times New Roman" w:cs="Times New Roman"/>
                <w:sz w:val="18"/>
                <w:szCs w:val="18"/>
              </w:rPr>
              <w:t xml:space="preserve"> </w:t>
            </w:r>
            <w:r w:rsidRPr="002F61A8">
              <w:rPr>
                <w:rFonts w:ascii="Times New Roman" w:hAnsi="Times New Roman" w:cs="Times New Roman"/>
                <w:sz w:val="18"/>
                <w:szCs w:val="18"/>
                <w:lang w:val="en-US"/>
              </w:rPr>
              <w:t>related</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to</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the</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production</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of</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weapons</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or</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intermediary</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deals</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in</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sales</w:t>
            </w:r>
            <w:r w:rsidRPr="002F61A8">
              <w:rPr>
                <w:rFonts w:ascii="Times New Roman" w:hAnsi="Times New Roman" w:cs="Times New Roman"/>
                <w:sz w:val="18"/>
                <w:szCs w:val="18"/>
              </w:rPr>
              <w:t xml:space="preserve"> </w:t>
            </w:r>
            <w:proofErr w:type="gramStart"/>
            <w:r w:rsidRPr="002F61A8">
              <w:rPr>
                <w:rFonts w:ascii="Times New Roman" w:hAnsi="Times New Roman" w:cs="Times New Roman"/>
                <w:sz w:val="18"/>
                <w:szCs w:val="18"/>
                <w:lang w:val="en-US"/>
              </w:rPr>
              <w:t>of</w:t>
            </w:r>
            <w:r w:rsidRPr="002F61A8">
              <w:rPr>
                <w:rFonts w:ascii="Times New Roman" w:hAnsi="Times New Roman" w:cs="Times New Roman"/>
                <w:sz w:val="18"/>
                <w:szCs w:val="18"/>
              </w:rPr>
              <w:t xml:space="preserve"> </w:t>
            </w:r>
            <w:r w:rsidRPr="002F61A8">
              <w:rPr>
                <w:rFonts w:ascii="Open Sans" w:hAnsi="Open Sans"/>
                <w:color w:val="265180"/>
              </w:rPr>
              <w:t xml:space="preserve"> </w:t>
            </w:r>
            <w:r w:rsidRPr="002F61A8">
              <w:rPr>
                <w:rFonts w:ascii="Times New Roman" w:hAnsi="Times New Roman" w:cs="Times New Roman"/>
                <w:sz w:val="18"/>
                <w:szCs w:val="18"/>
                <w:lang w:val="en-US"/>
              </w:rPr>
              <w:t>weapons</w:t>
            </w:r>
            <w:proofErr w:type="gramEnd"/>
          </w:p>
        </w:tc>
        <w:tc>
          <w:tcPr>
            <w:tcW w:w="4819" w:type="dxa"/>
            <w:shd w:val="clear" w:color="auto" w:fill="auto"/>
          </w:tcPr>
          <w:p w:rsidR="00B472B4" w:rsidRPr="002F61A8" w:rsidRDefault="00B472B4" w:rsidP="00EF19DA">
            <w:pPr>
              <w:keepNext/>
              <w:jc w:val="both"/>
              <w:rPr>
                <w:b/>
                <w:sz w:val="16"/>
                <w:szCs w:val="16"/>
                <w:lang w:val="en-US"/>
              </w:rPr>
            </w:pPr>
            <w:r w:rsidRPr="002F61A8">
              <w:rPr>
                <w:sz w:val="16"/>
                <w:szCs w:val="16"/>
              </w:rPr>
              <w:sym w:font="Wingdings" w:char="F071"/>
            </w:r>
            <w:r w:rsidRPr="002F61A8">
              <w:rPr>
                <w:sz w:val="16"/>
                <w:szCs w:val="16"/>
              </w:rPr>
              <w:t xml:space="preserve"> </w:t>
            </w:r>
            <w:r w:rsidRPr="002F61A8">
              <w:rPr>
                <w:b/>
                <w:sz w:val="16"/>
                <w:szCs w:val="16"/>
              </w:rPr>
              <w:t>Да</w:t>
            </w:r>
            <w:r w:rsidRPr="002F61A8">
              <w:rPr>
                <w:b/>
                <w:sz w:val="16"/>
                <w:szCs w:val="16"/>
                <w:lang w:val="en-US"/>
              </w:rPr>
              <w:t>/Yes</w:t>
            </w:r>
          </w:p>
          <w:p w:rsidR="00B472B4" w:rsidRPr="002F61A8" w:rsidRDefault="00B472B4" w:rsidP="00EF19DA">
            <w:pPr>
              <w:keepNext/>
              <w:jc w:val="both"/>
              <w:rPr>
                <w:sz w:val="16"/>
                <w:szCs w:val="16"/>
                <w:lang w:val="en-US"/>
              </w:rPr>
            </w:pPr>
            <w:r w:rsidRPr="002F61A8">
              <w:rPr>
                <w:sz w:val="16"/>
                <w:szCs w:val="16"/>
              </w:rPr>
              <w:sym w:font="Wingdings" w:char="F071"/>
            </w:r>
            <w:r w:rsidRPr="002F61A8">
              <w:rPr>
                <w:sz w:val="16"/>
                <w:szCs w:val="16"/>
              </w:rPr>
              <w:t xml:space="preserve"> </w:t>
            </w:r>
            <w:r w:rsidRPr="002F61A8">
              <w:rPr>
                <w:b/>
                <w:sz w:val="16"/>
                <w:szCs w:val="16"/>
              </w:rPr>
              <w:t>Нет</w:t>
            </w:r>
            <w:r w:rsidRPr="002F61A8">
              <w:rPr>
                <w:b/>
                <w:sz w:val="16"/>
                <w:szCs w:val="16"/>
                <w:lang w:val="en-US"/>
              </w:rPr>
              <w:t>/No</w:t>
            </w:r>
          </w:p>
        </w:tc>
      </w:tr>
      <w:tr w:rsidR="00B472B4" w:rsidRPr="00222EA6" w:rsidTr="00EF19DA">
        <w:trPr>
          <w:trHeight w:val="530"/>
        </w:trPr>
        <w:tc>
          <w:tcPr>
            <w:tcW w:w="5514" w:type="dxa"/>
            <w:gridSpan w:val="2"/>
            <w:shd w:val="clear" w:color="auto" w:fill="auto"/>
            <w:vAlign w:val="center"/>
          </w:tcPr>
          <w:p w:rsidR="00B472B4" w:rsidRPr="002F61A8" w:rsidRDefault="00B472B4" w:rsidP="00EF19DA">
            <w:pPr>
              <w:pStyle w:val="ConsNonformat"/>
              <w:keepNext/>
              <w:widowControl/>
              <w:jc w:val="both"/>
              <w:rPr>
                <w:rFonts w:ascii="Times New Roman" w:hAnsi="Times New Roman" w:cs="Times New Roman"/>
                <w:sz w:val="18"/>
                <w:szCs w:val="18"/>
              </w:rPr>
            </w:pPr>
            <w:r w:rsidRPr="002F61A8">
              <w:rPr>
                <w:rFonts w:ascii="Times New Roman" w:hAnsi="Times New Roman" w:cs="Times New Roman"/>
                <w:sz w:val="18"/>
                <w:szCs w:val="18"/>
              </w:rPr>
              <w:t>деятельность, связанная с благотворительностью или иным видом нерегулируемой неко</w:t>
            </w:r>
            <w:r w:rsidRPr="00AF3268">
              <w:rPr>
                <w:rFonts w:ascii="Times New Roman" w:hAnsi="Times New Roman" w:cs="Times New Roman"/>
                <w:sz w:val="18"/>
                <w:szCs w:val="18"/>
              </w:rPr>
              <w:t xml:space="preserve">ммерческой деятельности/ </w:t>
            </w:r>
            <w:r w:rsidRPr="00AF3268">
              <w:rPr>
                <w:rFonts w:ascii="Times New Roman" w:hAnsi="Times New Roman" w:cs="Times New Roman"/>
                <w:sz w:val="18"/>
                <w:szCs w:val="18"/>
                <w:lang w:val="en-US"/>
              </w:rPr>
              <w:t>activities</w:t>
            </w:r>
            <w:r w:rsidRPr="00AF3268">
              <w:rPr>
                <w:rFonts w:ascii="Times New Roman" w:hAnsi="Times New Roman" w:cs="Times New Roman"/>
                <w:sz w:val="18"/>
                <w:szCs w:val="18"/>
              </w:rPr>
              <w:t xml:space="preserve"> </w:t>
            </w:r>
            <w:r w:rsidRPr="002F61A8">
              <w:rPr>
                <w:rFonts w:ascii="Times New Roman" w:hAnsi="Times New Roman" w:cs="Times New Roman"/>
                <w:sz w:val="18"/>
                <w:szCs w:val="18"/>
                <w:lang w:val="en-US"/>
              </w:rPr>
              <w:t>related</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to</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charity</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or</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other</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type</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of</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unregulated</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non</w:t>
            </w:r>
            <w:r w:rsidRPr="002F61A8">
              <w:rPr>
                <w:rFonts w:ascii="Times New Roman" w:hAnsi="Times New Roman" w:cs="Times New Roman"/>
                <w:sz w:val="18"/>
                <w:szCs w:val="18"/>
              </w:rPr>
              <w:t>-</w:t>
            </w:r>
            <w:r w:rsidRPr="002F61A8">
              <w:rPr>
                <w:rFonts w:ascii="Times New Roman" w:hAnsi="Times New Roman" w:cs="Times New Roman"/>
                <w:sz w:val="18"/>
                <w:szCs w:val="18"/>
                <w:lang w:val="en-US"/>
              </w:rPr>
              <w:t>commercial</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activity</w:t>
            </w:r>
          </w:p>
        </w:tc>
        <w:tc>
          <w:tcPr>
            <w:tcW w:w="4819" w:type="dxa"/>
            <w:shd w:val="clear" w:color="auto" w:fill="auto"/>
          </w:tcPr>
          <w:p w:rsidR="00B472B4" w:rsidRPr="002F61A8" w:rsidRDefault="00B472B4" w:rsidP="00EF19DA">
            <w:pPr>
              <w:keepNext/>
              <w:jc w:val="both"/>
              <w:rPr>
                <w:b/>
                <w:sz w:val="16"/>
                <w:szCs w:val="16"/>
                <w:lang w:val="en-US"/>
              </w:rPr>
            </w:pPr>
            <w:r w:rsidRPr="002F61A8">
              <w:rPr>
                <w:sz w:val="16"/>
                <w:szCs w:val="16"/>
              </w:rPr>
              <w:sym w:font="Wingdings" w:char="F071"/>
            </w:r>
            <w:r w:rsidRPr="002F61A8">
              <w:rPr>
                <w:sz w:val="16"/>
                <w:szCs w:val="16"/>
              </w:rPr>
              <w:t xml:space="preserve"> </w:t>
            </w:r>
            <w:r w:rsidRPr="002F61A8">
              <w:rPr>
                <w:b/>
                <w:sz w:val="16"/>
                <w:szCs w:val="16"/>
              </w:rPr>
              <w:t>Да</w:t>
            </w:r>
            <w:r w:rsidRPr="002F61A8">
              <w:rPr>
                <w:b/>
                <w:sz w:val="16"/>
                <w:szCs w:val="16"/>
                <w:lang w:val="en-US"/>
              </w:rPr>
              <w:t>/Yes</w:t>
            </w:r>
          </w:p>
          <w:p w:rsidR="00B472B4" w:rsidRPr="002F61A8" w:rsidRDefault="00B472B4" w:rsidP="00EF19DA">
            <w:pPr>
              <w:keepNext/>
              <w:jc w:val="both"/>
              <w:rPr>
                <w:sz w:val="16"/>
                <w:szCs w:val="16"/>
                <w:lang w:val="en-US"/>
              </w:rPr>
            </w:pPr>
            <w:r w:rsidRPr="002F61A8">
              <w:rPr>
                <w:sz w:val="16"/>
                <w:szCs w:val="16"/>
              </w:rPr>
              <w:sym w:font="Wingdings" w:char="F071"/>
            </w:r>
            <w:r w:rsidRPr="002F61A8">
              <w:rPr>
                <w:sz w:val="16"/>
                <w:szCs w:val="16"/>
              </w:rPr>
              <w:t xml:space="preserve"> </w:t>
            </w:r>
            <w:r w:rsidRPr="002F61A8">
              <w:rPr>
                <w:b/>
                <w:sz w:val="16"/>
                <w:szCs w:val="16"/>
              </w:rPr>
              <w:t>Нет</w:t>
            </w:r>
            <w:r w:rsidRPr="002F61A8">
              <w:rPr>
                <w:b/>
                <w:sz w:val="16"/>
                <w:szCs w:val="16"/>
                <w:lang w:val="en-US"/>
              </w:rPr>
              <w:t>/No</w:t>
            </w:r>
          </w:p>
        </w:tc>
      </w:tr>
      <w:tr w:rsidR="00B472B4" w:rsidRPr="00222EA6" w:rsidTr="00EF19DA">
        <w:trPr>
          <w:trHeight w:val="530"/>
        </w:trPr>
        <w:tc>
          <w:tcPr>
            <w:tcW w:w="5514" w:type="dxa"/>
            <w:gridSpan w:val="2"/>
            <w:shd w:val="clear" w:color="auto" w:fill="auto"/>
            <w:vAlign w:val="center"/>
          </w:tcPr>
          <w:p w:rsidR="00B472B4" w:rsidRPr="002F61A8" w:rsidRDefault="00B472B4" w:rsidP="00EF19DA">
            <w:pPr>
              <w:pStyle w:val="ConsNonformat"/>
              <w:keepNext/>
              <w:widowControl/>
              <w:jc w:val="both"/>
              <w:rPr>
                <w:rFonts w:ascii="Times New Roman" w:hAnsi="Times New Roman" w:cs="Times New Roman"/>
                <w:sz w:val="18"/>
                <w:szCs w:val="18"/>
                <w:lang w:val="en-US"/>
              </w:rPr>
            </w:pPr>
            <w:r w:rsidRPr="002F61A8">
              <w:rPr>
                <w:rFonts w:ascii="Times New Roman" w:hAnsi="Times New Roman" w:cs="Times New Roman"/>
                <w:sz w:val="18"/>
                <w:szCs w:val="18"/>
              </w:rPr>
              <w:t>деятельность</w:t>
            </w:r>
            <w:r w:rsidRPr="002F61A8">
              <w:rPr>
                <w:rFonts w:ascii="Times New Roman" w:hAnsi="Times New Roman" w:cs="Times New Roman"/>
                <w:sz w:val="18"/>
                <w:szCs w:val="18"/>
                <w:lang w:val="en-US"/>
              </w:rPr>
              <w:t xml:space="preserve">, </w:t>
            </w:r>
            <w:r w:rsidRPr="002F61A8">
              <w:rPr>
                <w:rFonts w:ascii="Times New Roman" w:hAnsi="Times New Roman" w:cs="Times New Roman"/>
                <w:sz w:val="18"/>
                <w:szCs w:val="18"/>
              </w:rPr>
              <w:t>связанную</w:t>
            </w:r>
            <w:r w:rsidRPr="002F61A8">
              <w:rPr>
                <w:rFonts w:ascii="Times New Roman" w:hAnsi="Times New Roman" w:cs="Times New Roman"/>
                <w:sz w:val="18"/>
                <w:szCs w:val="18"/>
                <w:lang w:val="en-US"/>
              </w:rPr>
              <w:t xml:space="preserve"> </w:t>
            </w:r>
            <w:r w:rsidRPr="002F61A8">
              <w:rPr>
                <w:rFonts w:ascii="Times New Roman" w:hAnsi="Times New Roman" w:cs="Times New Roman"/>
                <w:sz w:val="18"/>
                <w:szCs w:val="18"/>
              </w:rPr>
              <w:t>с</w:t>
            </w:r>
            <w:r w:rsidRPr="002F61A8">
              <w:rPr>
                <w:rFonts w:ascii="Times New Roman" w:hAnsi="Times New Roman" w:cs="Times New Roman"/>
                <w:sz w:val="18"/>
                <w:szCs w:val="18"/>
                <w:lang w:val="en-US"/>
              </w:rPr>
              <w:t xml:space="preserve"> </w:t>
            </w:r>
            <w:r w:rsidRPr="00AF3268">
              <w:rPr>
                <w:rFonts w:ascii="Times New Roman" w:hAnsi="Times New Roman" w:cs="Times New Roman"/>
                <w:sz w:val="18"/>
                <w:szCs w:val="18"/>
              </w:rPr>
              <w:t>закупкой</w:t>
            </w:r>
            <w:r w:rsidRPr="00AF3268">
              <w:rPr>
                <w:rFonts w:ascii="Times New Roman" w:hAnsi="Times New Roman" w:cs="Times New Roman"/>
                <w:sz w:val="18"/>
                <w:szCs w:val="18"/>
                <w:lang w:val="en-US"/>
              </w:rPr>
              <w:t xml:space="preserve"> </w:t>
            </w:r>
            <w:r w:rsidRPr="00AF3268">
              <w:rPr>
                <w:rFonts w:ascii="Times New Roman" w:hAnsi="Times New Roman" w:cs="Times New Roman"/>
                <w:sz w:val="18"/>
                <w:szCs w:val="18"/>
              </w:rPr>
              <w:t>у</w:t>
            </w:r>
            <w:r w:rsidRPr="00AF3268">
              <w:rPr>
                <w:rFonts w:ascii="Times New Roman" w:hAnsi="Times New Roman" w:cs="Times New Roman"/>
                <w:sz w:val="18"/>
                <w:szCs w:val="18"/>
                <w:lang w:val="en-US"/>
              </w:rPr>
              <w:t xml:space="preserve"> </w:t>
            </w:r>
            <w:r w:rsidR="00171189" w:rsidRPr="00AF3268">
              <w:rPr>
                <w:rFonts w:ascii="Times New Roman" w:hAnsi="Times New Roman" w:cs="Times New Roman"/>
                <w:sz w:val="18"/>
                <w:szCs w:val="18"/>
              </w:rPr>
              <w:t>населения</w:t>
            </w:r>
            <w:r w:rsidR="00171189" w:rsidRPr="00AF3268">
              <w:rPr>
                <w:rFonts w:ascii="Times New Roman" w:hAnsi="Times New Roman" w:cs="Times New Roman"/>
                <w:sz w:val="18"/>
                <w:szCs w:val="18"/>
                <w:lang w:val="en-US"/>
              </w:rPr>
              <w:t xml:space="preserve"> дикоросов</w:t>
            </w:r>
            <w:r w:rsidRPr="00AF3268">
              <w:rPr>
                <w:rFonts w:ascii="Times New Roman" w:hAnsi="Times New Roman" w:cs="Times New Roman"/>
                <w:sz w:val="18"/>
                <w:szCs w:val="18"/>
                <w:lang w:val="en-US"/>
              </w:rPr>
              <w:t xml:space="preserve"> </w:t>
            </w:r>
            <w:r w:rsidRPr="00AF3268">
              <w:rPr>
                <w:rFonts w:ascii="Times New Roman" w:hAnsi="Times New Roman" w:cs="Times New Roman"/>
                <w:sz w:val="18"/>
                <w:szCs w:val="18"/>
              </w:rPr>
              <w:t>и</w:t>
            </w:r>
            <w:r w:rsidRPr="002F61A8">
              <w:rPr>
                <w:rFonts w:ascii="Times New Roman" w:hAnsi="Times New Roman" w:cs="Times New Roman"/>
                <w:sz w:val="18"/>
                <w:szCs w:val="18"/>
                <w:lang w:val="en-US"/>
              </w:rPr>
              <w:t xml:space="preserve"> </w:t>
            </w:r>
            <w:r w:rsidRPr="002F61A8">
              <w:rPr>
                <w:rFonts w:ascii="Times New Roman" w:hAnsi="Times New Roman" w:cs="Times New Roman"/>
                <w:sz w:val="18"/>
                <w:szCs w:val="18"/>
              </w:rPr>
              <w:t>сельскохозяйственной</w:t>
            </w:r>
            <w:r w:rsidRPr="002F61A8">
              <w:rPr>
                <w:rFonts w:ascii="Times New Roman" w:hAnsi="Times New Roman" w:cs="Times New Roman"/>
                <w:sz w:val="18"/>
                <w:szCs w:val="18"/>
                <w:lang w:val="en-US"/>
              </w:rPr>
              <w:t xml:space="preserve"> </w:t>
            </w:r>
            <w:r w:rsidRPr="002F61A8">
              <w:rPr>
                <w:rFonts w:ascii="Times New Roman" w:hAnsi="Times New Roman" w:cs="Times New Roman"/>
                <w:sz w:val="18"/>
                <w:szCs w:val="18"/>
              </w:rPr>
              <w:t>продукции</w:t>
            </w:r>
            <w:r w:rsidRPr="002F61A8">
              <w:rPr>
                <w:rFonts w:ascii="Times New Roman" w:hAnsi="Times New Roman" w:cs="Times New Roman"/>
                <w:sz w:val="18"/>
                <w:szCs w:val="18"/>
                <w:lang w:val="en-US"/>
              </w:rPr>
              <w:t>/activities related to the purchase of wild herbs and agricultural products from the population</w:t>
            </w:r>
          </w:p>
        </w:tc>
        <w:tc>
          <w:tcPr>
            <w:tcW w:w="4819" w:type="dxa"/>
            <w:shd w:val="clear" w:color="auto" w:fill="auto"/>
          </w:tcPr>
          <w:p w:rsidR="00B472B4" w:rsidRPr="002F61A8" w:rsidRDefault="00B472B4" w:rsidP="00EF19DA">
            <w:pPr>
              <w:keepNext/>
              <w:jc w:val="both"/>
              <w:rPr>
                <w:sz w:val="16"/>
                <w:szCs w:val="16"/>
              </w:rPr>
            </w:pPr>
            <w:r w:rsidRPr="002F61A8">
              <w:rPr>
                <w:sz w:val="16"/>
                <w:szCs w:val="16"/>
              </w:rPr>
              <w:sym w:font="Wingdings" w:char="F071"/>
            </w:r>
            <w:r w:rsidRPr="002F61A8">
              <w:rPr>
                <w:sz w:val="16"/>
                <w:szCs w:val="16"/>
              </w:rPr>
              <w:t xml:space="preserve"> </w:t>
            </w:r>
            <w:r w:rsidRPr="002F61A8">
              <w:rPr>
                <w:b/>
                <w:sz w:val="16"/>
                <w:szCs w:val="16"/>
              </w:rPr>
              <w:t xml:space="preserve"> </w:t>
            </w:r>
            <w:r w:rsidRPr="002F61A8">
              <w:rPr>
                <w:sz w:val="16"/>
                <w:szCs w:val="16"/>
              </w:rPr>
              <w:t xml:space="preserve"> </w:t>
            </w:r>
            <w:r w:rsidRPr="002F61A8">
              <w:rPr>
                <w:b/>
                <w:sz w:val="16"/>
                <w:szCs w:val="16"/>
              </w:rPr>
              <w:t>Да</w:t>
            </w:r>
            <w:r w:rsidRPr="002F61A8">
              <w:rPr>
                <w:b/>
                <w:sz w:val="16"/>
                <w:szCs w:val="16"/>
                <w:lang w:val="en-US"/>
              </w:rPr>
              <w:t>/Yes</w:t>
            </w:r>
            <w:r w:rsidRPr="002F61A8">
              <w:rPr>
                <w:rStyle w:val="aff"/>
                <w:b/>
                <w:sz w:val="16"/>
                <w:szCs w:val="16"/>
              </w:rPr>
              <w:footnoteReference w:id="1"/>
            </w:r>
          </w:p>
          <w:p w:rsidR="00B472B4" w:rsidRPr="002F61A8" w:rsidRDefault="00B472B4" w:rsidP="00EF19DA">
            <w:pPr>
              <w:keepNext/>
              <w:jc w:val="both"/>
              <w:rPr>
                <w:sz w:val="16"/>
                <w:szCs w:val="16"/>
                <w:lang w:val="en-US"/>
              </w:rPr>
            </w:pPr>
            <w:r w:rsidRPr="002F61A8">
              <w:rPr>
                <w:sz w:val="16"/>
                <w:szCs w:val="16"/>
              </w:rPr>
              <w:sym w:font="Wingdings" w:char="F071"/>
            </w:r>
            <w:r w:rsidRPr="002F61A8">
              <w:rPr>
                <w:sz w:val="16"/>
                <w:szCs w:val="16"/>
              </w:rPr>
              <w:t xml:space="preserve"> </w:t>
            </w:r>
            <w:r w:rsidRPr="002F61A8">
              <w:rPr>
                <w:b/>
                <w:sz w:val="16"/>
                <w:szCs w:val="16"/>
              </w:rPr>
              <w:t xml:space="preserve"> </w:t>
            </w:r>
            <w:r w:rsidRPr="002F61A8">
              <w:rPr>
                <w:sz w:val="16"/>
                <w:szCs w:val="16"/>
              </w:rPr>
              <w:t xml:space="preserve"> </w:t>
            </w:r>
            <w:r w:rsidRPr="002F61A8">
              <w:rPr>
                <w:b/>
                <w:sz w:val="16"/>
                <w:szCs w:val="16"/>
              </w:rPr>
              <w:t>Нет</w:t>
            </w:r>
            <w:r w:rsidRPr="002F61A8">
              <w:rPr>
                <w:b/>
                <w:sz w:val="16"/>
                <w:szCs w:val="16"/>
                <w:lang w:val="en-US"/>
              </w:rPr>
              <w:t>/No</w:t>
            </w:r>
          </w:p>
        </w:tc>
      </w:tr>
      <w:tr w:rsidR="00B472B4" w:rsidRPr="00A63A85" w:rsidTr="00EF19DA">
        <w:trPr>
          <w:trHeight w:val="1609"/>
        </w:trPr>
        <w:tc>
          <w:tcPr>
            <w:tcW w:w="5514" w:type="dxa"/>
            <w:gridSpan w:val="2"/>
            <w:shd w:val="clear" w:color="auto" w:fill="auto"/>
            <w:vAlign w:val="center"/>
          </w:tcPr>
          <w:p w:rsidR="00B472B4" w:rsidRPr="00AF3268" w:rsidRDefault="00B472B4" w:rsidP="00EF19DA">
            <w:pPr>
              <w:pStyle w:val="HTML"/>
              <w:jc w:val="both"/>
              <w:rPr>
                <w:rFonts w:ascii="Times New Roman" w:hAnsi="Times New Roman" w:cs="Times New Roman"/>
                <w:sz w:val="18"/>
                <w:szCs w:val="18"/>
              </w:rPr>
            </w:pPr>
            <w:r w:rsidRPr="002F61A8">
              <w:rPr>
                <w:rFonts w:ascii="Times New Roman" w:hAnsi="Times New Roman" w:cs="Times New Roman"/>
                <w:sz w:val="18"/>
                <w:szCs w:val="18"/>
              </w:rPr>
              <w:t>деятельность, связанная с предоставлением имущества по договору финансовой аренды (лизинга) и осуществлением платежей по договору финансовой аренды (лизинга) (далее -</w:t>
            </w:r>
            <w:r w:rsidRPr="00A9502D">
              <w:rPr>
                <w:rFonts w:ascii="Times New Roman" w:hAnsi="Times New Roman" w:cs="Times New Roman"/>
                <w:sz w:val="18"/>
                <w:szCs w:val="18"/>
              </w:rPr>
              <w:t xml:space="preserve"> </w:t>
            </w:r>
            <w:r>
              <w:rPr>
                <w:rFonts w:ascii="Times New Roman" w:hAnsi="Times New Roman" w:cs="Times New Roman"/>
                <w:sz w:val="18"/>
                <w:szCs w:val="18"/>
              </w:rPr>
              <w:t xml:space="preserve">лизинговая компания). </w:t>
            </w:r>
            <w:r w:rsidRPr="002F61A8">
              <w:rPr>
                <w:rFonts w:ascii="Times New Roman" w:hAnsi="Times New Roman" w:cs="Times New Roman"/>
                <w:sz w:val="18"/>
                <w:szCs w:val="18"/>
              </w:rPr>
              <w:t xml:space="preserve">Если да, то состоите ли Вы на учете </w:t>
            </w:r>
            <w:r w:rsidRPr="00AF3268">
              <w:rPr>
                <w:rFonts w:ascii="Times New Roman" w:hAnsi="Times New Roman" w:cs="Times New Roman"/>
                <w:sz w:val="18"/>
                <w:szCs w:val="18"/>
              </w:rPr>
              <w:t>в территориальном органе Росфинмониторинг/</w:t>
            </w:r>
          </w:p>
          <w:p w:rsidR="00B472B4" w:rsidRPr="002F61A8" w:rsidRDefault="00B472B4" w:rsidP="00EF19DA">
            <w:pPr>
              <w:pStyle w:val="ConsNonformat"/>
              <w:keepNext/>
              <w:jc w:val="both"/>
              <w:rPr>
                <w:rFonts w:ascii="Times New Roman" w:hAnsi="Times New Roman" w:cs="Times New Roman"/>
                <w:sz w:val="18"/>
                <w:szCs w:val="18"/>
                <w:lang w:val="en-US"/>
              </w:rPr>
            </w:pPr>
            <w:proofErr w:type="gramStart"/>
            <w:r w:rsidRPr="002F61A8">
              <w:rPr>
                <w:rFonts w:ascii="Times New Roman" w:hAnsi="Times New Roman" w:cs="Times New Roman"/>
                <w:sz w:val="18"/>
                <w:szCs w:val="18"/>
                <w:lang w:val="en-US"/>
              </w:rPr>
              <w:t>activities</w:t>
            </w:r>
            <w:proofErr w:type="gramEnd"/>
            <w:r w:rsidRPr="002F61A8">
              <w:rPr>
                <w:rFonts w:ascii="Times New Roman" w:hAnsi="Times New Roman" w:cs="Times New Roman"/>
                <w:sz w:val="18"/>
                <w:szCs w:val="18"/>
                <w:lang w:val="en-US"/>
              </w:rPr>
              <w:t xml:space="preserve"> related to the provision of property under a  leasing agreement and making payments under a leasing agreement  (hereafter - leasing company).  If so, </w:t>
            </w:r>
            <w:proofErr w:type="gramStart"/>
            <w:r w:rsidRPr="002F61A8">
              <w:rPr>
                <w:rFonts w:ascii="Times New Roman" w:hAnsi="Times New Roman" w:cs="Times New Roman"/>
                <w:sz w:val="18"/>
                <w:szCs w:val="18"/>
                <w:lang w:val="en-US"/>
              </w:rPr>
              <w:t>are you registered</w:t>
            </w:r>
            <w:proofErr w:type="gramEnd"/>
            <w:r w:rsidRPr="002F61A8">
              <w:rPr>
                <w:rFonts w:ascii="Times New Roman" w:hAnsi="Times New Roman" w:cs="Times New Roman"/>
                <w:sz w:val="18"/>
                <w:szCs w:val="18"/>
                <w:lang w:val="en-US"/>
              </w:rPr>
              <w:t xml:space="preserve"> with the territorial body of Rosfinmonitoring?</w:t>
            </w:r>
          </w:p>
        </w:tc>
        <w:tc>
          <w:tcPr>
            <w:tcW w:w="4819" w:type="dxa"/>
            <w:shd w:val="clear" w:color="auto" w:fill="auto"/>
          </w:tcPr>
          <w:p w:rsidR="00B472B4" w:rsidRPr="00AF3268" w:rsidRDefault="00B472B4" w:rsidP="00EF19DA">
            <w:pPr>
              <w:keepNext/>
              <w:jc w:val="both"/>
              <w:rPr>
                <w:b/>
                <w:sz w:val="16"/>
                <w:szCs w:val="16"/>
                <w:lang w:val="en-US"/>
              </w:rPr>
            </w:pPr>
            <w:r w:rsidRPr="002F61A8">
              <w:rPr>
                <w:sz w:val="16"/>
                <w:szCs w:val="16"/>
              </w:rPr>
              <w:sym w:font="Wingdings" w:char="F071"/>
            </w:r>
            <w:r w:rsidRPr="002F61A8">
              <w:rPr>
                <w:sz w:val="16"/>
                <w:szCs w:val="16"/>
                <w:lang w:val="en-US"/>
              </w:rPr>
              <w:t xml:space="preserve"> </w:t>
            </w:r>
            <w:r w:rsidRPr="002F61A8">
              <w:rPr>
                <w:b/>
                <w:sz w:val="16"/>
                <w:szCs w:val="16"/>
                <w:lang w:val="en-US"/>
              </w:rPr>
              <w:t xml:space="preserve"> </w:t>
            </w:r>
            <w:r w:rsidRPr="002F61A8">
              <w:rPr>
                <w:sz w:val="16"/>
                <w:szCs w:val="16"/>
                <w:lang w:val="en-US"/>
              </w:rPr>
              <w:t xml:space="preserve"> </w:t>
            </w:r>
            <w:r w:rsidRPr="002F61A8">
              <w:rPr>
                <w:b/>
                <w:sz w:val="16"/>
                <w:szCs w:val="16"/>
              </w:rPr>
              <w:t>Да</w:t>
            </w:r>
            <w:r w:rsidRPr="002F61A8">
              <w:rPr>
                <w:b/>
                <w:sz w:val="16"/>
                <w:szCs w:val="16"/>
                <w:lang w:val="en-US"/>
              </w:rPr>
              <w:t>/</w:t>
            </w:r>
            <w:r w:rsidRPr="00AF3268">
              <w:rPr>
                <w:b/>
                <w:sz w:val="16"/>
                <w:szCs w:val="16"/>
                <w:lang w:val="en-US"/>
              </w:rPr>
              <w:t>Yes</w:t>
            </w:r>
          </w:p>
          <w:p w:rsidR="00B472B4" w:rsidRPr="002F61A8" w:rsidRDefault="00B472B4" w:rsidP="00EF19DA">
            <w:pPr>
              <w:keepNext/>
              <w:jc w:val="both"/>
              <w:rPr>
                <w:sz w:val="16"/>
                <w:szCs w:val="16"/>
                <w:lang w:val="en-US"/>
              </w:rPr>
            </w:pPr>
            <w:r w:rsidRPr="00AF3268">
              <w:rPr>
                <w:rFonts w:ascii="Wingdings" w:hAnsi="Wingdings"/>
                <w:sz w:val="16"/>
                <w:szCs w:val="16"/>
              </w:rPr>
              <w:t></w:t>
            </w:r>
            <w:r w:rsidRPr="00AF3268">
              <w:rPr>
                <w:sz w:val="16"/>
                <w:szCs w:val="16"/>
                <w:lang w:val="en-US"/>
              </w:rPr>
              <w:t xml:space="preserve"> </w:t>
            </w:r>
            <w:r w:rsidRPr="00AF3268">
              <w:rPr>
                <w:b/>
                <w:bCs/>
                <w:sz w:val="16"/>
                <w:szCs w:val="16"/>
                <w:lang w:val="en-US"/>
              </w:rPr>
              <w:t> </w:t>
            </w:r>
            <w:r w:rsidRPr="00AF3268">
              <w:rPr>
                <w:sz w:val="16"/>
                <w:szCs w:val="16"/>
                <w:lang w:val="en-US"/>
              </w:rPr>
              <w:t> </w:t>
            </w:r>
            <w:r w:rsidRPr="00AF3268">
              <w:rPr>
                <w:sz w:val="16"/>
                <w:szCs w:val="16"/>
              </w:rPr>
              <w:t>Состоим</w:t>
            </w:r>
            <w:r w:rsidRPr="00AF3268">
              <w:rPr>
                <w:sz w:val="16"/>
                <w:szCs w:val="16"/>
                <w:lang w:val="en-US"/>
              </w:rPr>
              <w:t xml:space="preserve"> </w:t>
            </w:r>
            <w:r w:rsidRPr="002F61A8">
              <w:rPr>
                <w:sz w:val="16"/>
                <w:szCs w:val="16"/>
              </w:rPr>
              <w:t>на</w:t>
            </w:r>
            <w:r w:rsidRPr="002F61A8">
              <w:rPr>
                <w:sz w:val="16"/>
                <w:szCs w:val="16"/>
                <w:lang w:val="en-US"/>
              </w:rPr>
              <w:t xml:space="preserve"> </w:t>
            </w:r>
            <w:r w:rsidR="00171189" w:rsidRPr="002F61A8">
              <w:rPr>
                <w:sz w:val="16"/>
                <w:szCs w:val="16"/>
              </w:rPr>
              <w:t>учете</w:t>
            </w:r>
            <w:r w:rsidR="00171189" w:rsidRPr="002F61A8">
              <w:rPr>
                <w:sz w:val="16"/>
                <w:szCs w:val="16"/>
                <w:lang w:val="en-US"/>
              </w:rPr>
              <w:t xml:space="preserve"> </w:t>
            </w:r>
            <w:r w:rsidR="00171189" w:rsidRPr="002F61A8">
              <w:rPr>
                <w:sz w:val="18"/>
                <w:szCs w:val="18"/>
                <w:lang w:val="en-US"/>
              </w:rPr>
              <w:t>в</w:t>
            </w:r>
            <w:r w:rsidRPr="002F61A8">
              <w:rPr>
                <w:sz w:val="18"/>
                <w:szCs w:val="18"/>
                <w:lang w:val="en-US"/>
              </w:rPr>
              <w:t xml:space="preserve"> </w:t>
            </w:r>
            <w:r w:rsidRPr="002F61A8">
              <w:rPr>
                <w:sz w:val="18"/>
                <w:szCs w:val="18"/>
              </w:rPr>
              <w:t>территориальном</w:t>
            </w:r>
            <w:r w:rsidRPr="002F61A8">
              <w:rPr>
                <w:sz w:val="18"/>
                <w:szCs w:val="18"/>
                <w:lang w:val="en-US"/>
              </w:rPr>
              <w:t xml:space="preserve"> </w:t>
            </w:r>
            <w:r w:rsidRPr="002F61A8">
              <w:rPr>
                <w:sz w:val="18"/>
                <w:szCs w:val="18"/>
              </w:rPr>
              <w:t>органе</w:t>
            </w:r>
            <w:r w:rsidRPr="002F61A8">
              <w:rPr>
                <w:sz w:val="18"/>
                <w:szCs w:val="18"/>
                <w:lang w:val="en-US"/>
              </w:rPr>
              <w:t xml:space="preserve"> </w:t>
            </w:r>
            <w:r w:rsidRPr="002F61A8">
              <w:rPr>
                <w:sz w:val="18"/>
                <w:szCs w:val="18"/>
              </w:rPr>
              <w:t>Росфинмониторинг</w:t>
            </w:r>
            <w:r w:rsidRPr="002F61A8">
              <w:rPr>
                <w:sz w:val="18"/>
                <w:szCs w:val="18"/>
                <w:lang w:val="en-US"/>
              </w:rPr>
              <w:t>/</w:t>
            </w:r>
            <w:r w:rsidRPr="002F61A8">
              <w:rPr>
                <w:lang w:val="en-US"/>
              </w:rPr>
              <w:t xml:space="preserve"> </w:t>
            </w:r>
            <w:r w:rsidRPr="002F61A8">
              <w:rPr>
                <w:sz w:val="16"/>
                <w:szCs w:val="16"/>
                <w:lang w:val="en-US"/>
              </w:rPr>
              <w:t>We are registered with the territorial body of Rosfinmonitoring</w:t>
            </w:r>
          </w:p>
          <w:p w:rsidR="00B472B4" w:rsidRPr="002F61A8" w:rsidRDefault="00B472B4" w:rsidP="00EF19DA">
            <w:pPr>
              <w:jc w:val="both"/>
              <w:rPr>
                <w:sz w:val="16"/>
                <w:szCs w:val="16"/>
                <w:lang w:val="en-US"/>
              </w:rPr>
            </w:pPr>
            <w:r w:rsidRPr="002F61A8">
              <w:rPr>
                <w:rFonts w:ascii="Wingdings" w:hAnsi="Wingdings"/>
                <w:sz w:val="16"/>
                <w:szCs w:val="16"/>
              </w:rPr>
              <w:t></w:t>
            </w:r>
            <w:r w:rsidRPr="002F61A8">
              <w:rPr>
                <w:sz w:val="16"/>
                <w:szCs w:val="16"/>
                <w:lang w:val="en-US"/>
              </w:rPr>
              <w:t xml:space="preserve"> </w:t>
            </w:r>
            <w:r w:rsidRPr="002F61A8">
              <w:rPr>
                <w:b/>
                <w:bCs/>
                <w:sz w:val="16"/>
                <w:szCs w:val="16"/>
                <w:lang w:val="en-US"/>
              </w:rPr>
              <w:t> </w:t>
            </w:r>
            <w:r w:rsidRPr="002F61A8">
              <w:rPr>
                <w:sz w:val="16"/>
                <w:szCs w:val="16"/>
                <w:lang w:val="en-US"/>
              </w:rPr>
              <w:t> </w:t>
            </w:r>
            <w:r w:rsidRPr="002F61A8">
              <w:rPr>
                <w:sz w:val="16"/>
                <w:szCs w:val="16"/>
              </w:rPr>
              <w:t>Не</w:t>
            </w:r>
            <w:r w:rsidRPr="002F61A8">
              <w:rPr>
                <w:sz w:val="16"/>
                <w:szCs w:val="16"/>
                <w:lang w:val="en-US"/>
              </w:rPr>
              <w:t xml:space="preserve"> </w:t>
            </w:r>
            <w:r w:rsidRPr="002F61A8">
              <w:rPr>
                <w:sz w:val="16"/>
                <w:szCs w:val="16"/>
              </w:rPr>
              <w:t>состоим</w:t>
            </w:r>
            <w:r w:rsidR="00171189">
              <w:rPr>
                <w:sz w:val="16"/>
                <w:szCs w:val="16"/>
                <w:lang w:val="en-US"/>
              </w:rPr>
              <w:t xml:space="preserve"> </w:t>
            </w:r>
            <w:r w:rsidRPr="002F61A8">
              <w:rPr>
                <w:sz w:val="16"/>
                <w:szCs w:val="16"/>
              </w:rPr>
              <w:t>на</w:t>
            </w:r>
            <w:r w:rsidRPr="002F61A8">
              <w:rPr>
                <w:sz w:val="16"/>
                <w:szCs w:val="16"/>
                <w:lang w:val="en-US"/>
              </w:rPr>
              <w:t xml:space="preserve"> </w:t>
            </w:r>
            <w:r w:rsidRPr="002F61A8">
              <w:rPr>
                <w:sz w:val="16"/>
                <w:szCs w:val="16"/>
              </w:rPr>
              <w:t>учете</w:t>
            </w:r>
            <w:r w:rsidRPr="002F61A8">
              <w:rPr>
                <w:sz w:val="16"/>
                <w:szCs w:val="16"/>
                <w:lang w:val="en-US"/>
              </w:rPr>
              <w:t xml:space="preserve"> </w:t>
            </w:r>
            <w:r w:rsidRPr="002F61A8">
              <w:rPr>
                <w:sz w:val="18"/>
                <w:szCs w:val="18"/>
              </w:rPr>
              <w:t>в</w:t>
            </w:r>
            <w:r w:rsidRPr="002F61A8">
              <w:rPr>
                <w:sz w:val="18"/>
                <w:szCs w:val="18"/>
                <w:lang w:val="en-US"/>
              </w:rPr>
              <w:t xml:space="preserve"> </w:t>
            </w:r>
            <w:r w:rsidRPr="002F61A8">
              <w:rPr>
                <w:sz w:val="18"/>
                <w:szCs w:val="18"/>
              </w:rPr>
              <w:t>территориальном</w:t>
            </w:r>
            <w:r w:rsidRPr="002F61A8">
              <w:rPr>
                <w:sz w:val="18"/>
                <w:szCs w:val="18"/>
                <w:lang w:val="en-US"/>
              </w:rPr>
              <w:t xml:space="preserve"> </w:t>
            </w:r>
            <w:r w:rsidRPr="002F61A8">
              <w:rPr>
                <w:sz w:val="18"/>
                <w:szCs w:val="18"/>
              </w:rPr>
              <w:t>органе</w:t>
            </w:r>
            <w:r w:rsidRPr="002F61A8">
              <w:rPr>
                <w:sz w:val="18"/>
                <w:szCs w:val="18"/>
                <w:lang w:val="en-US"/>
              </w:rPr>
              <w:t xml:space="preserve"> </w:t>
            </w:r>
            <w:r w:rsidRPr="002F61A8">
              <w:rPr>
                <w:sz w:val="18"/>
                <w:szCs w:val="18"/>
              </w:rPr>
              <w:t>Росфинмониторинг</w:t>
            </w:r>
            <w:r w:rsidRPr="002F61A8">
              <w:rPr>
                <w:sz w:val="18"/>
                <w:szCs w:val="18"/>
                <w:lang w:val="en-US"/>
              </w:rPr>
              <w:t xml:space="preserve"> /   </w:t>
            </w:r>
            <w:r w:rsidRPr="002F61A8">
              <w:rPr>
                <w:sz w:val="16"/>
                <w:szCs w:val="16"/>
                <w:lang w:val="en-US"/>
              </w:rPr>
              <w:t xml:space="preserve">We are not registered with the territorial body of Rosfinmonitoring  </w:t>
            </w:r>
          </w:p>
          <w:p w:rsidR="00B472B4" w:rsidRPr="002F61A8" w:rsidRDefault="00B472B4" w:rsidP="00EF19DA">
            <w:pPr>
              <w:keepNext/>
              <w:jc w:val="both"/>
              <w:rPr>
                <w:sz w:val="16"/>
                <w:szCs w:val="16"/>
              </w:rPr>
            </w:pPr>
            <w:r w:rsidRPr="002F61A8">
              <w:rPr>
                <w:sz w:val="16"/>
                <w:szCs w:val="16"/>
              </w:rPr>
              <w:sym w:font="Wingdings" w:char="F071"/>
            </w:r>
            <w:r w:rsidRPr="002F61A8">
              <w:rPr>
                <w:sz w:val="16"/>
                <w:szCs w:val="16"/>
              </w:rPr>
              <w:t xml:space="preserve"> </w:t>
            </w:r>
            <w:r w:rsidRPr="002F61A8">
              <w:rPr>
                <w:b/>
                <w:sz w:val="16"/>
                <w:szCs w:val="16"/>
              </w:rPr>
              <w:t xml:space="preserve"> </w:t>
            </w:r>
            <w:r w:rsidRPr="002F61A8">
              <w:rPr>
                <w:sz w:val="16"/>
                <w:szCs w:val="16"/>
              </w:rPr>
              <w:t xml:space="preserve"> </w:t>
            </w:r>
            <w:r w:rsidRPr="002F61A8">
              <w:rPr>
                <w:b/>
                <w:sz w:val="16"/>
                <w:szCs w:val="16"/>
              </w:rPr>
              <w:t>Нет</w:t>
            </w:r>
            <w:r w:rsidRPr="002F61A8">
              <w:rPr>
                <w:b/>
                <w:sz w:val="16"/>
                <w:szCs w:val="16"/>
                <w:lang w:val="en-US"/>
              </w:rPr>
              <w:t>/No</w:t>
            </w:r>
            <w:r>
              <w:rPr>
                <w:b/>
                <w:sz w:val="16"/>
                <w:szCs w:val="16"/>
              </w:rPr>
              <w:t xml:space="preserve"> </w:t>
            </w:r>
          </w:p>
        </w:tc>
      </w:tr>
      <w:tr w:rsidR="00B472B4" w:rsidRPr="00A63A85" w:rsidTr="00EF19DA">
        <w:trPr>
          <w:trHeight w:val="530"/>
        </w:trPr>
        <w:tc>
          <w:tcPr>
            <w:tcW w:w="5514" w:type="dxa"/>
            <w:gridSpan w:val="2"/>
            <w:shd w:val="clear" w:color="auto" w:fill="auto"/>
            <w:vAlign w:val="center"/>
          </w:tcPr>
          <w:p w:rsidR="00B472B4" w:rsidRPr="00A9502D" w:rsidRDefault="00B472B4" w:rsidP="00EF19DA">
            <w:pPr>
              <w:pStyle w:val="HTML"/>
              <w:jc w:val="both"/>
              <w:rPr>
                <w:rFonts w:ascii="Times New Roman" w:hAnsi="Times New Roman" w:cs="Times New Roman"/>
                <w:sz w:val="18"/>
                <w:szCs w:val="18"/>
              </w:rPr>
            </w:pPr>
            <w:r>
              <w:rPr>
                <w:rFonts w:ascii="Times New Roman" w:hAnsi="Times New Roman" w:cs="Times New Roman"/>
                <w:sz w:val="18"/>
                <w:szCs w:val="18"/>
              </w:rPr>
              <w:t xml:space="preserve">деятельность, связанная </w:t>
            </w:r>
            <w:r w:rsidRPr="00A9502D">
              <w:rPr>
                <w:rFonts w:ascii="Times New Roman" w:hAnsi="Times New Roman" w:cs="Times New Roman"/>
                <w:sz w:val="18"/>
                <w:szCs w:val="18"/>
              </w:rPr>
              <w:t xml:space="preserve">с заключением договоров финансирования под уступку денежного требования в качестве финансовых </w:t>
            </w:r>
            <w:r w:rsidR="00171189" w:rsidRPr="00A9502D">
              <w:rPr>
                <w:rFonts w:ascii="Times New Roman" w:hAnsi="Times New Roman" w:cs="Times New Roman"/>
                <w:sz w:val="18"/>
                <w:szCs w:val="18"/>
              </w:rPr>
              <w:t>агентов (</w:t>
            </w:r>
            <w:r w:rsidRPr="00A9502D">
              <w:rPr>
                <w:rFonts w:ascii="Times New Roman" w:hAnsi="Times New Roman" w:cs="Times New Roman"/>
                <w:sz w:val="18"/>
                <w:szCs w:val="18"/>
              </w:rPr>
              <w:t xml:space="preserve">далее - </w:t>
            </w:r>
            <w:proofErr w:type="spellStart"/>
            <w:r w:rsidRPr="00A9502D">
              <w:rPr>
                <w:rFonts w:ascii="Times New Roman" w:hAnsi="Times New Roman" w:cs="Times New Roman"/>
                <w:sz w:val="18"/>
                <w:szCs w:val="18"/>
              </w:rPr>
              <w:t>факторинговая</w:t>
            </w:r>
            <w:proofErr w:type="spellEnd"/>
            <w:r w:rsidRPr="00A9502D">
              <w:rPr>
                <w:rFonts w:ascii="Times New Roman" w:hAnsi="Times New Roman" w:cs="Times New Roman"/>
                <w:sz w:val="18"/>
                <w:szCs w:val="18"/>
              </w:rPr>
              <w:t xml:space="preserve"> компания). Если да, то состоите ли Вы на </w:t>
            </w:r>
            <w:r w:rsidR="00171189" w:rsidRPr="00A9502D">
              <w:rPr>
                <w:rFonts w:ascii="Times New Roman" w:hAnsi="Times New Roman" w:cs="Times New Roman"/>
                <w:sz w:val="18"/>
                <w:szCs w:val="18"/>
              </w:rPr>
              <w:t>учете в</w:t>
            </w:r>
            <w:r w:rsidRPr="00A9502D">
              <w:rPr>
                <w:rFonts w:ascii="Times New Roman" w:hAnsi="Times New Roman" w:cs="Times New Roman"/>
                <w:sz w:val="18"/>
                <w:szCs w:val="18"/>
              </w:rPr>
              <w:t xml:space="preserve"> территориальном органе </w:t>
            </w:r>
            <w:proofErr w:type="spellStart"/>
            <w:r w:rsidRPr="00A9502D">
              <w:rPr>
                <w:rFonts w:ascii="Times New Roman" w:hAnsi="Times New Roman" w:cs="Times New Roman"/>
                <w:sz w:val="18"/>
                <w:szCs w:val="18"/>
              </w:rPr>
              <w:t>Росфинмониторинг</w:t>
            </w:r>
            <w:proofErr w:type="spellEnd"/>
            <w:r w:rsidRPr="00A9502D">
              <w:rPr>
                <w:rFonts w:ascii="Times New Roman" w:hAnsi="Times New Roman" w:cs="Times New Roman"/>
                <w:sz w:val="18"/>
                <w:szCs w:val="18"/>
              </w:rPr>
              <w:t>/</w:t>
            </w:r>
          </w:p>
          <w:p w:rsidR="00B472B4" w:rsidRPr="002F61A8" w:rsidRDefault="00B472B4" w:rsidP="00EF19DA">
            <w:pPr>
              <w:pStyle w:val="HTML"/>
              <w:jc w:val="both"/>
              <w:rPr>
                <w:rFonts w:ascii="Times New Roman" w:hAnsi="Times New Roman" w:cs="Times New Roman"/>
                <w:sz w:val="16"/>
                <w:szCs w:val="16"/>
                <w:lang w:val="en-US"/>
              </w:rPr>
            </w:pPr>
            <w:proofErr w:type="gramStart"/>
            <w:r w:rsidRPr="00A9502D">
              <w:rPr>
                <w:rFonts w:ascii="Times New Roman" w:hAnsi="Times New Roman" w:cs="Times New Roman"/>
                <w:sz w:val="18"/>
                <w:szCs w:val="18"/>
                <w:lang w:val="en-US"/>
              </w:rPr>
              <w:t>activities</w:t>
            </w:r>
            <w:proofErr w:type="gramEnd"/>
            <w:r w:rsidRPr="00A9502D">
              <w:rPr>
                <w:rFonts w:ascii="Times New Roman" w:hAnsi="Times New Roman" w:cs="Times New Roman"/>
                <w:sz w:val="18"/>
                <w:szCs w:val="18"/>
                <w:lang w:val="en-US"/>
              </w:rPr>
              <w:t xml:space="preserve"> related to entering into financing agreements on assignment of </w:t>
            </w:r>
            <w:hyperlink r:id="rId7" w:history="1">
              <w:r w:rsidRPr="00A9502D">
                <w:rPr>
                  <w:rFonts w:ascii="Times New Roman" w:hAnsi="Times New Roman" w:cs="Times New Roman"/>
                  <w:sz w:val="18"/>
                  <w:szCs w:val="18"/>
                  <w:lang w:val="en-US"/>
                </w:rPr>
                <w:t>financial</w:t>
              </w:r>
            </w:hyperlink>
            <w:r w:rsidRPr="00A9502D">
              <w:rPr>
                <w:rFonts w:ascii="Times New Roman" w:hAnsi="Times New Roman" w:cs="Times New Roman"/>
                <w:sz w:val="18"/>
                <w:szCs w:val="18"/>
                <w:lang w:val="en-US"/>
              </w:rPr>
              <w:t> </w:t>
            </w:r>
            <w:hyperlink r:id="rId8" w:history="1">
              <w:r w:rsidRPr="00A9502D">
                <w:rPr>
                  <w:rFonts w:ascii="Times New Roman" w:hAnsi="Times New Roman" w:cs="Times New Roman"/>
                  <w:sz w:val="18"/>
                  <w:szCs w:val="18"/>
                  <w:lang w:val="en-US"/>
                </w:rPr>
                <w:t>claims</w:t>
              </w:r>
            </w:hyperlink>
            <w:r w:rsidRPr="00A9502D">
              <w:rPr>
                <w:rFonts w:ascii="Times New Roman" w:hAnsi="Times New Roman" w:cs="Times New Roman"/>
                <w:sz w:val="18"/>
                <w:szCs w:val="18"/>
                <w:lang w:val="en-US"/>
              </w:rPr>
              <w:t xml:space="preserve"> as financial agents (hereinafter - factoring company).  If so, </w:t>
            </w:r>
            <w:proofErr w:type="gramStart"/>
            <w:r w:rsidRPr="00A9502D">
              <w:rPr>
                <w:rFonts w:ascii="Times New Roman" w:hAnsi="Times New Roman" w:cs="Times New Roman"/>
                <w:sz w:val="18"/>
                <w:szCs w:val="18"/>
                <w:lang w:val="en-US"/>
              </w:rPr>
              <w:t>are you registered</w:t>
            </w:r>
            <w:proofErr w:type="gramEnd"/>
            <w:r w:rsidRPr="00A9502D">
              <w:rPr>
                <w:rFonts w:ascii="Times New Roman" w:hAnsi="Times New Roman" w:cs="Times New Roman"/>
                <w:sz w:val="18"/>
                <w:szCs w:val="18"/>
                <w:lang w:val="en-US"/>
              </w:rPr>
              <w:t xml:space="preserve"> with the territorial body of Rosfinmonitoring?</w:t>
            </w:r>
          </w:p>
        </w:tc>
        <w:tc>
          <w:tcPr>
            <w:tcW w:w="4819" w:type="dxa"/>
            <w:shd w:val="clear" w:color="auto" w:fill="auto"/>
          </w:tcPr>
          <w:p w:rsidR="00B472B4" w:rsidRPr="002F61A8" w:rsidRDefault="00B472B4" w:rsidP="00EF19DA">
            <w:pPr>
              <w:keepNext/>
              <w:jc w:val="both"/>
              <w:rPr>
                <w:rFonts w:eastAsiaTheme="minorHAnsi"/>
                <w:b/>
                <w:bCs/>
                <w:sz w:val="16"/>
                <w:szCs w:val="16"/>
                <w:lang w:val="en-US"/>
              </w:rPr>
            </w:pPr>
            <w:r w:rsidRPr="002F61A8">
              <w:rPr>
                <w:sz w:val="16"/>
                <w:szCs w:val="16"/>
              </w:rPr>
              <w:t></w:t>
            </w:r>
            <w:r w:rsidRPr="002F61A8">
              <w:rPr>
                <w:sz w:val="16"/>
                <w:szCs w:val="16"/>
                <w:lang w:val="en-US"/>
              </w:rPr>
              <w:t xml:space="preserve"> </w:t>
            </w:r>
            <w:r w:rsidRPr="002F61A8">
              <w:rPr>
                <w:b/>
                <w:bCs/>
                <w:sz w:val="16"/>
                <w:szCs w:val="16"/>
                <w:lang w:val="en-US"/>
              </w:rPr>
              <w:t> </w:t>
            </w:r>
            <w:r w:rsidRPr="002F61A8">
              <w:rPr>
                <w:sz w:val="16"/>
                <w:szCs w:val="16"/>
                <w:lang w:val="en-US"/>
              </w:rPr>
              <w:t> </w:t>
            </w:r>
            <w:r w:rsidRPr="002F61A8">
              <w:rPr>
                <w:b/>
                <w:bCs/>
                <w:sz w:val="16"/>
                <w:szCs w:val="16"/>
              </w:rPr>
              <w:t>Да</w:t>
            </w:r>
            <w:r w:rsidRPr="002F61A8">
              <w:rPr>
                <w:b/>
                <w:bCs/>
                <w:sz w:val="16"/>
                <w:szCs w:val="16"/>
                <w:lang w:val="en-US"/>
              </w:rPr>
              <w:t>/Yes</w:t>
            </w:r>
          </w:p>
          <w:p w:rsidR="00B472B4" w:rsidRPr="002F61A8" w:rsidRDefault="00B472B4" w:rsidP="00EF19DA">
            <w:pPr>
              <w:keepNext/>
              <w:jc w:val="both"/>
              <w:rPr>
                <w:sz w:val="16"/>
                <w:szCs w:val="16"/>
                <w:lang w:val="en-US"/>
              </w:rPr>
            </w:pPr>
            <w:r w:rsidRPr="002F61A8">
              <w:rPr>
                <w:sz w:val="16"/>
                <w:szCs w:val="16"/>
              </w:rPr>
              <w:t></w:t>
            </w:r>
            <w:r w:rsidRPr="002F61A8">
              <w:rPr>
                <w:sz w:val="16"/>
                <w:szCs w:val="16"/>
                <w:lang w:val="en-US"/>
              </w:rPr>
              <w:t xml:space="preserve"> </w:t>
            </w:r>
            <w:r w:rsidRPr="002F61A8">
              <w:rPr>
                <w:b/>
                <w:bCs/>
                <w:sz w:val="16"/>
                <w:szCs w:val="16"/>
                <w:lang w:val="en-US"/>
              </w:rPr>
              <w:t> </w:t>
            </w:r>
            <w:r w:rsidRPr="002F61A8">
              <w:rPr>
                <w:sz w:val="16"/>
                <w:szCs w:val="16"/>
                <w:lang w:val="en-US"/>
              </w:rPr>
              <w:t> </w:t>
            </w:r>
            <w:r w:rsidRPr="002F61A8">
              <w:rPr>
                <w:sz w:val="16"/>
                <w:szCs w:val="16"/>
              </w:rPr>
              <w:t>Состоим</w:t>
            </w:r>
            <w:r w:rsidRPr="002F61A8">
              <w:rPr>
                <w:sz w:val="16"/>
                <w:szCs w:val="16"/>
                <w:lang w:val="en-US"/>
              </w:rPr>
              <w:t xml:space="preserve"> </w:t>
            </w:r>
            <w:r w:rsidRPr="002F61A8">
              <w:rPr>
                <w:sz w:val="16"/>
                <w:szCs w:val="16"/>
              </w:rPr>
              <w:t>на</w:t>
            </w:r>
            <w:r w:rsidRPr="002F61A8">
              <w:rPr>
                <w:sz w:val="16"/>
                <w:szCs w:val="16"/>
                <w:lang w:val="en-US"/>
              </w:rPr>
              <w:t xml:space="preserve"> </w:t>
            </w:r>
            <w:r w:rsidR="00171189" w:rsidRPr="002F61A8">
              <w:rPr>
                <w:sz w:val="16"/>
                <w:szCs w:val="16"/>
              </w:rPr>
              <w:t>учете</w:t>
            </w:r>
            <w:r w:rsidR="00171189" w:rsidRPr="002F61A8">
              <w:rPr>
                <w:sz w:val="16"/>
                <w:szCs w:val="16"/>
                <w:lang w:val="en-US"/>
              </w:rPr>
              <w:t xml:space="preserve"> в</w:t>
            </w:r>
            <w:r w:rsidRPr="002F61A8">
              <w:rPr>
                <w:sz w:val="16"/>
                <w:szCs w:val="16"/>
                <w:lang w:val="en-US"/>
              </w:rPr>
              <w:t xml:space="preserve"> </w:t>
            </w:r>
            <w:r w:rsidRPr="002F61A8">
              <w:rPr>
                <w:sz w:val="16"/>
                <w:szCs w:val="16"/>
              </w:rPr>
              <w:t>территориальном</w:t>
            </w:r>
            <w:r w:rsidRPr="002F61A8">
              <w:rPr>
                <w:sz w:val="16"/>
                <w:szCs w:val="16"/>
                <w:lang w:val="en-US"/>
              </w:rPr>
              <w:t xml:space="preserve"> </w:t>
            </w:r>
            <w:r w:rsidRPr="002F61A8">
              <w:rPr>
                <w:sz w:val="16"/>
                <w:szCs w:val="16"/>
              </w:rPr>
              <w:t>органе</w:t>
            </w:r>
            <w:r w:rsidRPr="002F61A8">
              <w:rPr>
                <w:sz w:val="16"/>
                <w:szCs w:val="16"/>
                <w:lang w:val="en-US"/>
              </w:rPr>
              <w:t xml:space="preserve"> </w:t>
            </w:r>
            <w:proofErr w:type="spellStart"/>
            <w:r w:rsidRPr="002F61A8">
              <w:rPr>
                <w:sz w:val="16"/>
                <w:szCs w:val="16"/>
              </w:rPr>
              <w:t>Росфинмониторинг</w:t>
            </w:r>
            <w:proofErr w:type="spellEnd"/>
            <w:r w:rsidRPr="002F61A8">
              <w:rPr>
                <w:sz w:val="16"/>
                <w:szCs w:val="16"/>
                <w:lang w:val="en-US"/>
              </w:rPr>
              <w:t xml:space="preserve">/ We are registered with the territorial body of </w:t>
            </w:r>
            <w:proofErr w:type="spellStart"/>
            <w:r w:rsidRPr="002F61A8">
              <w:rPr>
                <w:sz w:val="16"/>
                <w:szCs w:val="16"/>
                <w:lang w:val="en-US"/>
              </w:rPr>
              <w:t>Rosfinmonitoring</w:t>
            </w:r>
            <w:proofErr w:type="spellEnd"/>
          </w:p>
          <w:p w:rsidR="00B472B4" w:rsidRPr="002F61A8" w:rsidRDefault="00B472B4" w:rsidP="00EF19DA">
            <w:pPr>
              <w:keepNext/>
              <w:jc w:val="both"/>
              <w:rPr>
                <w:sz w:val="16"/>
                <w:szCs w:val="16"/>
                <w:lang w:val="en-US"/>
              </w:rPr>
            </w:pPr>
            <w:r w:rsidRPr="002F61A8">
              <w:rPr>
                <w:sz w:val="16"/>
                <w:szCs w:val="16"/>
              </w:rPr>
              <w:t></w:t>
            </w:r>
            <w:r w:rsidRPr="002F61A8">
              <w:rPr>
                <w:sz w:val="16"/>
                <w:szCs w:val="16"/>
                <w:lang w:val="en-US"/>
              </w:rPr>
              <w:t xml:space="preserve"> </w:t>
            </w:r>
            <w:r w:rsidRPr="002F61A8">
              <w:rPr>
                <w:b/>
                <w:bCs/>
                <w:sz w:val="16"/>
                <w:szCs w:val="16"/>
                <w:lang w:val="en-US"/>
              </w:rPr>
              <w:t> </w:t>
            </w:r>
            <w:r w:rsidRPr="002F61A8">
              <w:rPr>
                <w:sz w:val="16"/>
                <w:szCs w:val="16"/>
                <w:lang w:val="en-US"/>
              </w:rPr>
              <w:t> </w:t>
            </w:r>
            <w:r w:rsidRPr="002F61A8">
              <w:rPr>
                <w:sz w:val="16"/>
                <w:szCs w:val="16"/>
              </w:rPr>
              <w:t>Не</w:t>
            </w:r>
            <w:r w:rsidRPr="002F61A8">
              <w:rPr>
                <w:sz w:val="16"/>
                <w:szCs w:val="16"/>
                <w:lang w:val="en-US"/>
              </w:rPr>
              <w:t xml:space="preserve"> </w:t>
            </w:r>
            <w:r w:rsidR="00171189" w:rsidRPr="002F61A8">
              <w:rPr>
                <w:sz w:val="16"/>
                <w:szCs w:val="16"/>
              </w:rPr>
              <w:t>состоим</w:t>
            </w:r>
            <w:r w:rsidR="00171189" w:rsidRPr="002F61A8">
              <w:rPr>
                <w:sz w:val="16"/>
                <w:szCs w:val="16"/>
                <w:lang w:val="en-US"/>
              </w:rPr>
              <w:t> </w:t>
            </w:r>
            <w:proofErr w:type="spellStart"/>
            <w:r w:rsidR="00171189" w:rsidRPr="002F61A8">
              <w:rPr>
                <w:sz w:val="16"/>
                <w:szCs w:val="16"/>
                <w:lang w:val="en-US"/>
              </w:rPr>
              <w:t>на</w:t>
            </w:r>
            <w:proofErr w:type="spellEnd"/>
            <w:r w:rsidRPr="002F61A8">
              <w:rPr>
                <w:sz w:val="16"/>
                <w:szCs w:val="16"/>
                <w:lang w:val="en-US"/>
              </w:rPr>
              <w:t xml:space="preserve"> </w:t>
            </w:r>
            <w:r w:rsidR="00171189" w:rsidRPr="002F61A8">
              <w:rPr>
                <w:sz w:val="16"/>
                <w:szCs w:val="16"/>
              </w:rPr>
              <w:t>учете</w:t>
            </w:r>
            <w:r w:rsidR="00171189" w:rsidRPr="002F61A8">
              <w:rPr>
                <w:sz w:val="16"/>
                <w:szCs w:val="16"/>
                <w:lang w:val="en-US"/>
              </w:rPr>
              <w:t xml:space="preserve"> в</w:t>
            </w:r>
            <w:r w:rsidRPr="002F61A8">
              <w:rPr>
                <w:sz w:val="16"/>
                <w:szCs w:val="16"/>
                <w:lang w:val="en-US"/>
              </w:rPr>
              <w:t xml:space="preserve"> </w:t>
            </w:r>
            <w:r w:rsidRPr="002F61A8">
              <w:rPr>
                <w:sz w:val="16"/>
                <w:szCs w:val="16"/>
              </w:rPr>
              <w:t>территориальном</w:t>
            </w:r>
            <w:r w:rsidRPr="002F61A8">
              <w:rPr>
                <w:sz w:val="16"/>
                <w:szCs w:val="16"/>
                <w:lang w:val="en-US"/>
              </w:rPr>
              <w:t xml:space="preserve"> </w:t>
            </w:r>
            <w:r w:rsidRPr="002F61A8">
              <w:rPr>
                <w:sz w:val="16"/>
                <w:szCs w:val="16"/>
              </w:rPr>
              <w:t>органе</w:t>
            </w:r>
            <w:r w:rsidRPr="002F61A8">
              <w:rPr>
                <w:sz w:val="16"/>
                <w:szCs w:val="16"/>
                <w:lang w:val="en-US"/>
              </w:rPr>
              <w:t xml:space="preserve"> </w:t>
            </w:r>
            <w:proofErr w:type="spellStart"/>
            <w:r w:rsidRPr="002F61A8">
              <w:rPr>
                <w:sz w:val="16"/>
                <w:szCs w:val="16"/>
              </w:rPr>
              <w:t>Росфинмониторинг</w:t>
            </w:r>
            <w:proofErr w:type="spellEnd"/>
            <w:r w:rsidRPr="002F61A8">
              <w:rPr>
                <w:sz w:val="16"/>
                <w:szCs w:val="16"/>
                <w:lang w:val="en-US"/>
              </w:rPr>
              <w:t xml:space="preserve"> / We are not registered with the territorial body of </w:t>
            </w:r>
            <w:proofErr w:type="spellStart"/>
            <w:r w:rsidRPr="002F61A8">
              <w:rPr>
                <w:sz w:val="16"/>
                <w:szCs w:val="16"/>
                <w:lang w:val="en-US"/>
              </w:rPr>
              <w:t>Rosfinmonitoring</w:t>
            </w:r>
            <w:proofErr w:type="spellEnd"/>
            <w:r w:rsidRPr="002F61A8">
              <w:rPr>
                <w:sz w:val="16"/>
                <w:szCs w:val="16"/>
                <w:lang w:val="en-US"/>
              </w:rPr>
              <w:t> </w:t>
            </w:r>
          </w:p>
          <w:p w:rsidR="00B472B4" w:rsidRPr="002F61A8" w:rsidRDefault="00B472B4" w:rsidP="00EF19DA">
            <w:pPr>
              <w:keepNext/>
              <w:jc w:val="both"/>
              <w:rPr>
                <w:sz w:val="16"/>
                <w:szCs w:val="16"/>
                <w:lang w:val="en-US"/>
              </w:rPr>
            </w:pPr>
            <w:r w:rsidRPr="002F61A8">
              <w:rPr>
                <w:sz w:val="16"/>
                <w:szCs w:val="16"/>
              </w:rPr>
              <w:t xml:space="preserve"> </w:t>
            </w:r>
            <w:r w:rsidRPr="002F61A8">
              <w:rPr>
                <w:b/>
                <w:bCs/>
                <w:sz w:val="16"/>
                <w:szCs w:val="16"/>
              </w:rPr>
              <w:t> </w:t>
            </w:r>
            <w:r w:rsidRPr="002F61A8">
              <w:rPr>
                <w:sz w:val="16"/>
                <w:szCs w:val="16"/>
              </w:rPr>
              <w:t> </w:t>
            </w:r>
            <w:r w:rsidRPr="002F61A8">
              <w:rPr>
                <w:b/>
                <w:bCs/>
                <w:sz w:val="16"/>
                <w:szCs w:val="16"/>
              </w:rPr>
              <w:t>Нет</w:t>
            </w:r>
            <w:r w:rsidRPr="002F61A8">
              <w:rPr>
                <w:b/>
                <w:bCs/>
                <w:sz w:val="16"/>
                <w:szCs w:val="16"/>
                <w:lang w:val="en-US"/>
              </w:rPr>
              <w:t>/No</w:t>
            </w:r>
          </w:p>
        </w:tc>
      </w:tr>
      <w:tr w:rsidR="00B472B4" w:rsidRPr="00222EA6" w:rsidTr="00EF19DA">
        <w:trPr>
          <w:trHeight w:val="538"/>
        </w:trPr>
        <w:tc>
          <w:tcPr>
            <w:tcW w:w="10333" w:type="dxa"/>
            <w:gridSpan w:val="3"/>
            <w:shd w:val="clear" w:color="auto" w:fill="auto"/>
            <w:vAlign w:val="center"/>
          </w:tcPr>
          <w:p w:rsidR="00B472B4" w:rsidRPr="00CD2A8C" w:rsidRDefault="00B472B4" w:rsidP="00EF19DA">
            <w:pPr>
              <w:keepNext/>
              <w:jc w:val="both"/>
              <w:rPr>
                <w:sz w:val="18"/>
                <w:szCs w:val="18"/>
              </w:rPr>
            </w:pPr>
            <w:r>
              <w:rPr>
                <w:b/>
                <w:sz w:val="18"/>
                <w:szCs w:val="18"/>
              </w:rPr>
              <w:t>6</w:t>
            </w:r>
            <w:r w:rsidRPr="00CD2A8C">
              <w:rPr>
                <w:b/>
                <w:sz w:val="18"/>
                <w:szCs w:val="18"/>
              </w:rPr>
              <w:t>. Присутствуют ли сведения в отношении юридического лица</w:t>
            </w:r>
            <w:r w:rsidRPr="00C47525">
              <w:rPr>
                <w:b/>
                <w:sz w:val="18"/>
                <w:szCs w:val="18"/>
              </w:rPr>
              <w:t>/</w:t>
            </w:r>
            <w:r w:rsidRPr="00A67A99">
              <w:rPr>
                <w:b/>
                <w:sz w:val="18"/>
                <w:szCs w:val="18"/>
                <w:lang w:val="en-US"/>
              </w:rPr>
              <w:t>Is there any informa</w:t>
            </w:r>
            <w:r>
              <w:rPr>
                <w:b/>
                <w:sz w:val="18"/>
                <w:szCs w:val="18"/>
                <w:lang w:val="en-US"/>
              </w:rPr>
              <w:t>tion regarding the legal entity</w:t>
            </w:r>
            <w:r w:rsidRPr="00CD2A8C">
              <w:rPr>
                <w:b/>
                <w:sz w:val="18"/>
                <w:szCs w:val="18"/>
              </w:rPr>
              <w:t>:</w:t>
            </w:r>
          </w:p>
        </w:tc>
      </w:tr>
      <w:tr w:rsidR="00B472B4" w:rsidRPr="00222EA6" w:rsidTr="00EF19DA">
        <w:trPr>
          <w:trHeight w:val="404"/>
        </w:trPr>
        <w:tc>
          <w:tcPr>
            <w:tcW w:w="5514" w:type="dxa"/>
            <w:gridSpan w:val="2"/>
            <w:shd w:val="clear" w:color="auto" w:fill="auto"/>
            <w:vAlign w:val="center"/>
          </w:tcPr>
          <w:p w:rsidR="00B472B4" w:rsidRPr="00CD2A8C" w:rsidRDefault="00B472B4" w:rsidP="00EF19DA">
            <w:pPr>
              <w:jc w:val="both"/>
              <w:rPr>
                <w:b/>
                <w:sz w:val="18"/>
                <w:szCs w:val="18"/>
              </w:rPr>
            </w:pPr>
            <w:r w:rsidRPr="00CD2A8C">
              <w:rPr>
                <w:sz w:val="18"/>
                <w:szCs w:val="18"/>
              </w:rPr>
              <w:t>о производстве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кредитную организацию</w:t>
            </w:r>
            <w:r w:rsidRPr="00C47525">
              <w:rPr>
                <w:sz w:val="18"/>
                <w:szCs w:val="18"/>
              </w:rPr>
              <w:t>/</w:t>
            </w:r>
            <w:r w:rsidRPr="00793414">
              <w:rPr>
                <w:sz w:val="18"/>
                <w:szCs w:val="18"/>
                <w:lang w:val="en-US"/>
              </w:rPr>
              <w:t>insolvency</w:t>
            </w:r>
            <w:r w:rsidRPr="00C47525">
              <w:rPr>
                <w:sz w:val="18"/>
                <w:szCs w:val="18"/>
              </w:rPr>
              <w:t xml:space="preserve"> (</w:t>
            </w:r>
            <w:r w:rsidRPr="00793414">
              <w:rPr>
                <w:sz w:val="18"/>
                <w:szCs w:val="18"/>
                <w:lang w:val="en-US"/>
              </w:rPr>
              <w:t>bankruptcy</w:t>
            </w:r>
            <w:r w:rsidRPr="00C47525">
              <w:rPr>
                <w:sz w:val="18"/>
                <w:szCs w:val="18"/>
              </w:rPr>
              <w:t xml:space="preserve">) </w:t>
            </w:r>
            <w:r w:rsidRPr="00793414">
              <w:rPr>
                <w:sz w:val="18"/>
                <w:szCs w:val="18"/>
                <w:lang w:val="en-US"/>
              </w:rPr>
              <w:t>proceedings</w:t>
            </w:r>
            <w:r w:rsidRPr="00C47525">
              <w:rPr>
                <w:sz w:val="18"/>
                <w:szCs w:val="18"/>
              </w:rPr>
              <w:t xml:space="preserve">, </w:t>
            </w:r>
            <w:r w:rsidRPr="00793414">
              <w:rPr>
                <w:sz w:val="18"/>
                <w:szCs w:val="18"/>
                <w:lang w:val="en-US"/>
              </w:rPr>
              <w:t>decisions</w:t>
            </w:r>
            <w:r w:rsidRPr="00C47525">
              <w:rPr>
                <w:sz w:val="18"/>
                <w:szCs w:val="18"/>
              </w:rPr>
              <w:t xml:space="preserve"> </w:t>
            </w:r>
            <w:r w:rsidRPr="00793414">
              <w:rPr>
                <w:sz w:val="18"/>
                <w:szCs w:val="18"/>
                <w:lang w:val="en-US"/>
              </w:rPr>
              <w:t>of</w:t>
            </w:r>
            <w:r w:rsidRPr="00C47525">
              <w:rPr>
                <w:sz w:val="18"/>
                <w:szCs w:val="18"/>
              </w:rPr>
              <w:t xml:space="preserve"> </w:t>
            </w:r>
            <w:r w:rsidRPr="00793414">
              <w:rPr>
                <w:sz w:val="18"/>
                <w:szCs w:val="18"/>
                <w:lang w:val="en-US"/>
              </w:rPr>
              <w:t>judicial</w:t>
            </w:r>
            <w:r w:rsidRPr="00C47525">
              <w:rPr>
                <w:sz w:val="18"/>
                <w:szCs w:val="18"/>
              </w:rPr>
              <w:t xml:space="preserve"> </w:t>
            </w:r>
            <w:r w:rsidRPr="00793414">
              <w:rPr>
                <w:sz w:val="18"/>
                <w:szCs w:val="18"/>
                <w:lang w:val="en-US"/>
              </w:rPr>
              <w:t>authorities</w:t>
            </w:r>
            <w:r w:rsidRPr="00C47525">
              <w:rPr>
                <w:sz w:val="18"/>
                <w:szCs w:val="18"/>
              </w:rPr>
              <w:t xml:space="preserve"> </w:t>
            </w:r>
            <w:r w:rsidRPr="00793414">
              <w:rPr>
                <w:sz w:val="18"/>
                <w:szCs w:val="18"/>
                <w:lang w:val="en-US"/>
              </w:rPr>
              <w:t>on</w:t>
            </w:r>
            <w:r w:rsidRPr="00C47525">
              <w:rPr>
                <w:sz w:val="18"/>
                <w:szCs w:val="18"/>
              </w:rPr>
              <w:t xml:space="preserve"> </w:t>
            </w:r>
            <w:r w:rsidRPr="00793414">
              <w:rPr>
                <w:sz w:val="18"/>
                <w:szCs w:val="18"/>
                <w:lang w:val="en-US"/>
              </w:rPr>
              <w:t>declaring</w:t>
            </w:r>
            <w:r w:rsidRPr="00C47525">
              <w:rPr>
                <w:sz w:val="18"/>
                <w:szCs w:val="18"/>
              </w:rPr>
              <w:t xml:space="preserve"> </w:t>
            </w:r>
            <w:r w:rsidRPr="00793414">
              <w:rPr>
                <w:sz w:val="18"/>
                <w:szCs w:val="18"/>
                <w:lang w:val="en-US"/>
              </w:rPr>
              <w:t>it</w:t>
            </w:r>
            <w:r w:rsidRPr="00C47525">
              <w:rPr>
                <w:sz w:val="18"/>
                <w:szCs w:val="18"/>
              </w:rPr>
              <w:t xml:space="preserve"> </w:t>
            </w:r>
            <w:r w:rsidRPr="00793414">
              <w:rPr>
                <w:sz w:val="18"/>
                <w:szCs w:val="18"/>
                <w:lang w:val="en-US"/>
              </w:rPr>
              <w:t>insolvent</w:t>
            </w:r>
            <w:r w:rsidRPr="00C47525">
              <w:rPr>
                <w:sz w:val="18"/>
                <w:szCs w:val="18"/>
              </w:rPr>
              <w:t xml:space="preserve"> (</w:t>
            </w:r>
            <w:r w:rsidRPr="00793414">
              <w:rPr>
                <w:sz w:val="18"/>
                <w:szCs w:val="18"/>
                <w:lang w:val="en-US"/>
              </w:rPr>
              <w:t>bankrupt</w:t>
            </w:r>
            <w:r w:rsidRPr="00C47525">
              <w:rPr>
                <w:sz w:val="18"/>
                <w:szCs w:val="18"/>
              </w:rPr>
              <w:t xml:space="preserve">), </w:t>
            </w:r>
            <w:r w:rsidRPr="00793414">
              <w:rPr>
                <w:sz w:val="18"/>
                <w:szCs w:val="18"/>
                <w:lang w:val="en-US"/>
              </w:rPr>
              <w:t>liquidation</w:t>
            </w:r>
            <w:r w:rsidRPr="00C47525">
              <w:rPr>
                <w:sz w:val="18"/>
                <w:szCs w:val="18"/>
              </w:rPr>
              <w:t xml:space="preserve"> </w:t>
            </w:r>
            <w:r w:rsidRPr="00793414">
              <w:rPr>
                <w:sz w:val="18"/>
                <w:szCs w:val="18"/>
                <w:lang w:val="en-US"/>
              </w:rPr>
              <w:t>procedures</w:t>
            </w:r>
            <w:r w:rsidRPr="00C47525">
              <w:rPr>
                <w:sz w:val="18"/>
                <w:szCs w:val="18"/>
              </w:rPr>
              <w:t xml:space="preserve"> </w:t>
            </w:r>
            <w:r w:rsidRPr="00793414">
              <w:rPr>
                <w:sz w:val="18"/>
                <w:szCs w:val="18"/>
                <w:lang w:val="en-US"/>
              </w:rPr>
              <w:t>as</w:t>
            </w:r>
            <w:r w:rsidRPr="00C47525">
              <w:rPr>
                <w:sz w:val="18"/>
                <w:szCs w:val="18"/>
              </w:rPr>
              <w:t xml:space="preserve"> </w:t>
            </w:r>
            <w:r w:rsidRPr="00793414">
              <w:rPr>
                <w:sz w:val="18"/>
                <w:szCs w:val="18"/>
                <w:lang w:val="en-US"/>
              </w:rPr>
              <w:t>of</w:t>
            </w:r>
            <w:r w:rsidRPr="00C47525">
              <w:rPr>
                <w:sz w:val="18"/>
                <w:szCs w:val="18"/>
              </w:rPr>
              <w:t xml:space="preserve"> </w:t>
            </w:r>
            <w:r w:rsidRPr="00793414">
              <w:rPr>
                <w:sz w:val="18"/>
                <w:szCs w:val="18"/>
                <w:lang w:val="en-US"/>
              </w:rPr>
              <w:t>the</w:t>
            </w:r>
            <w:r w:rsidRPr="00C47525">
              <w:rPr>
                <w:sz w:val="18"/>
                <w:szCs w:val="18"/>
              </w:rPr>
              <w:t xml:space="preserve"> </w:t>
            </w:r>
            <w:r w:rsidRPr="00793414">
              <w:rPr>
                <w:sz w:val="18"/>
                <w:szCs w:val="18"/>
                <w:lang w:val="en-US"/>
              </w:rPr>
              <w:t>date</w:t>
            </w:r>
            <w:r w:rsidRPr="00C47525">
              <w:rPr>
                <w:sz w:val="18"/>
                <w:szCs w:val="18"/>
              </w:rPr>
              <w:t xml:space="preserve"> </w:t>
            </w:r>
            <w:r w:rsidRPr="00793414">
              <w:rPr>
                <w:sz w:val="18"/>
                <w:szCs w:val="18"/>
                <w:lang w:val="en-US"/>
              </w:rPr>
              <w:t>of</w:t>
            </w:r>
            <w:r w:rsidRPr="00C47525">
              <w:rPr>
                <w:sz w:val="18"/>
                <w:szCs w:val="18"/>
              </w:rPr>
              <w:t xml:space="preserve"> </w:t>
            </w:r>
            <w:r w:rsidRPr="00793414">
              <w:rPr>
                <w:sz w:val="18"/>
                <w:szCs w:val="18"/>
                <w:lang w:val="en-US"/>
              </w:rPr>
              <w:t>submission</w:t>
            </w:r>
            <w:r w:rsidRPr="00C47525">
              <w:rPr>
                <w:sz w:val="18"/>
                <w:szCs w:val="18"/>
              </w:rPr>
              <w:t xml:space="preserve"> </w:t>
            </w:r>
            <w:r w:rsidRPr="00793414">
              <w:rPr>
                <w:sz w:val="18"/>
                <w:szCs w:val="18"/>
                <w:lang w:val="en-US"/>
              </w:rPr>
              <w:t>of</w:t>
            </w:r>
            <w:r w:rsidRPr="00C47525">
              <w:rPr>
                <w:sz w:val="18"/>
                <w:szCs w:val="18"/>
              </w:rPr>
              <w:t xml:space="preserve"> </w:t>
            </w:r>
            <w:r w:rsidRPr="00793414">
              <w:rPr>
                <w:sz w:val="18"/>
                <w:szCs w:val="18"/>
                <w:lang w:val="en-US"/>
              </w:rPr>
              <w:t>documents</w:t>
            </w:r>
            <w:r w:rsidRPr="00C47525">
              <w:rPr>
                <w:sz w:val="18"/>
                <w:szCs w:val="18"/>
              </w:rPr>
              <w:t xml:space="preserve"> </w:t>
            </w:r>
            <w:r w:rsidRPr="00793414">
              <w:rPr>
                <w:sz w:val="18"/>
                <w:szCs w:val="18"/>
                <w:lang w:val="en-US"/>
              </w:rPr>
              <w:t>to</w:t>
            </w:r>
            <w:r w:rsidRPr="00C47525">
              <w:rPr>
                <w:sz w:val="18"/>
                <w:szCs w:val="18"/>
              </w:rPr>
              <w:t xml:space="preserve"> </w:t>
            </w:r>
            <w:r>
              <w:rPr>
                <w:sz w:val="18"/>
                <w:szCs w:val="18"/>
                <w:lang w:val="en-US"/>
              </w:rPr>
              <w:t>the</w:t>
            </w:r>
            <w:r w:rsidRPr="00C47525">
              <w:rPr>
                <w:sz w:val="18"/>
                <w:szCs w:val="18"/>
              </w:rPr>
              <w:t xml:space="preserve"> </w:t>
            </w:r>
            <w:r>
              <w:rPr>
                <w:sz w:val="18"/>
                <w:szCs w:val="18"/>
                <w:lang w:val="en-US"/>
              </w:rPr>
              <w:t>ban</w:t>
            </w:r>
            <w:r w:rsidRPr="00CD2A8C">
              <w:rPr>
                <w:sz w:val="18"/>
                <w:szCs w:val="18"/>
              </w:rPr>
              <w:t xml:space="preserve"> </w:t>
            </w:r>
          </w:p>
        </w:tc>
        <w:tc>
          <w:tcPr>
            <w:tcW w:w="4819" w:type="dxa"/>
            <w:shd w:val="clear" w:color="auto" w:fill="auto"/>
          </w:tcPr>
          <w:p w:rsidR="00B472B4" w:rsidRPr="00545A24" w:rsidRDefault="00B472B4" w:rsidP="00EF19DA">
            <w:pPr>
              <w:keepNext/>
              <w:jc w:val="both"/>
              <w:rPr>
                <w:b/>
                <w:sz w:val="16"/>
                <w:szCs w:val="16"/>
                <w:lang w:val="en-US"/>
              </w:rPr>
            </w:pPr>
            <w:r w:rsidRPr="00CD2A8C">
              <w:rPr>
                <w:sz w:val="16"/>
                <w:szCs w:val="16"/>
              </w:rPr>
              <w:sym w:font="Wingdings" w:char="F071"/>
            </w:r>
            <w:r w:rsidRPr="00CD2A8C">
              <w:rPr>
                <w:sz w:val="16"/>
                <w:szCs w:val="16"/>
              </w:rPr>
              <w:t xml:space="preserve"> </w:t>
            </w:r>
            <w:r w:rsidRPr="00CD2A8C">
              <w:rPr>
                <w:b/>
                <w:sz w:val="16"/>
                <w:szCs w:val="16"/>
              </w:rPr>
              <w:t>Да</w:t>
            </w:r>
            <w:r>
              <w:rPr>
                <w:b/>
                <w:sz w:val="16"/>
                <w:szCs w:val="16"/>
                <w:lang w:val="en-US"/>
              </w:rPr>
              <w:t>/Yes</w:t>
            </w:r>
          </w:p>
          <w:p w:rsidR="00B472B4" w:rsidRPr="00545A24" w:rsidRDefault="00B472B4" w:rsidP="00EF19DA">
            <w:pPr>
              <w:keepNext/>
              <w:jc w:val="both"/>
              <w:rPr>
                <w:b/>
                <w:sz w:val="16"/>
                <w:szCs w:val="16"/>
                <w:lang w:val="en-US"/>
              </w:rPr>
            </w:pPr>
            <w:r w:rsidRPr="00CD2A8C">
              <w:rPr>
                <w:sz w:val="16"/>
                <w:szCs w:val="16"/>
              </w:rPr>
              <w:sym w:font="Wingdings" w:char="F071"/>
            </w:r>
            <w:r w:rsidRPr="00CD2A8C">
              <w:rPr>
                <w:sz w:val="16"/>
                <w:szCs w:val="16"/>
              </w:rPr>
              <w:t xml:space="preserve"> </w:t>
            </w:r>
            <w:r w:rsidRPr="00CD2A8C">
              <w:rPr>
                <w:b/>
                <w:sz w:val="16"/>
                <w:szCs w:val="16"/>
              </w:rPr>
              <w:t>Нет</w:t>
            </w:r>
            <w:r>
              <w:rPr>
                <w:b/>
                <w:sz w:val="16"/>
                <w:szCs w:val="16"/>
                <w:lang w:val="en-US"/>
              </w:rPr>
              <w:t>/No</w:t>
            </w:r>
          </w:p>
        </w:tc>
      </w:tr>
      <w:tr w:rsidR="00B472B4" w:rsidRPr="00CD2A8C" w:rsidTr="00EF19DA">
        <w:trPr>
          <w:trHeight w:val="404"/>
        </w:trPr>
        <w:tc>
          <w:tcPr>
            <w:tcW w:w="5514" w:type="dxa"/>
            <w:gridSpan w:val="2"/>
            <w:shd w:val="clear" w:color="auto" w:fill="auto"/>
            <w:vAlign w:val="center"/>
          </w:tcPr>
          <w:p w:rsidR="00B472B4" w:rsidRPr="00CD2A8C" w:rsidRDefault="00B472B4" w:rsidP="00EF19DA">
            <w:pPr>
              <w:jc w:val="both"/>
              <w:rPr>
                <w:b/>
                <w:sz w:val="16"/>
                <w:szCs w:val="16"/>
              </w:rPr>
            </w:pPr>
            <w:r w:rsidRPr="00A02BCE">
              <w:rPr>
                <w:sz w:val="18"/>
                <w:szCs w:val="18"/>
              </w:rPr>
              <w:t>о факте неисполнения юридическим лицом своих денежных обязательств по причине отсутствия денежных средств на банковских счетах</w:t>
            </w:r>
            <w:r w:rsidRPr="00C47525">
              <w:rPr>
                <w:sz w:val="18"/>
                <w:szCs w:val="18"/>
              </w:rPr>
              <w:t>/</w:t>
            </w:r>
            <w:r w:rsidRPr="00932993">
              <w:rPr>
                <w:sz w:val="18"/>
                <w:szCs w:val="18"/>
                <w:lang w:val="en-US"/>
              </w:rPr>
              <w:t>the</w:t>
            </w:r>
            <w:r w:rsidRPr="00C47525">
              <w:rPr>
                <w:sz w:val="18"/>
                <w:szCs w:val="18"/>
              </w:rPr>
              <w:t xml:space="preserve"> </w:t>
            </w:r>
            <w:r w:rsidRPr="00932993">
              <w:rPr>
                <w:sz w:val="18"/>
                <w:szCs w:val="18"/>
                <w:lang w:val="en-US"/>
              </w:rPr>
              <w:t>fact</w:t>
            </w:r>
            <w:r w:rsidRPr="00C47525">
              <w:rPr>
                <w:sz w:val="18"/>
                <w:szCs w:val="18"/>
              </w:rPr>
              <w:t xml:space="preserve"> </w:t>
            </w:r>
            <w:r w:rsidRPr="00932993">
              <w:rPr>
                <w:sz w:val="18"/>
                <w:szCs w:val="18"/>
                <w:lang w:val="en-US"/>
              </w:rPr>
              <w:t>of</w:t>
            </w:r>
            <w:r w:rsidRPr="00C47525">
              <w:rPr>
                <w:sz w:val="18"/>
                <w:szCs w:val="18"/>
              </w:rPr>
              <w:t xml:space="preserve"> </w:t>
            </w:r>
            <w:r w:rsidRPr="00932993">
              <w:rPr>
                <w:sz w:val="18"/>
                <w:szCs w:val="18"/>
                <w:lang w:val="en-US"/>
              </w:rPr>
              <w:t>non</w:t>
            </w:r>
            <w:r w:rsidRPr="00C47525">
              <w:rPr>
                <w:sz w:val="18"/>
                <w:szCs w:val="18"/>
              </w:rPr>
              <w:t>-</w:t>
            </w:r>
            <w:r w:rsidRPr="00932993">
              <w:rPr>
                <w:sz w:val="18"/>
                <w:szCs w:val="18"/>
                <w:lang w:val="en-US"/>
              </w:rPr>
              <w:t>fulfillment</w:t>
            </w:r>
            <w:r w:rsidRPr="00C47525">
              <w:rPr>
                <w:sz w:val="18"/>
                <w:szCs w:val="18"/>
              </w:rPr>
              <w:t xml:space="preserve"> </w:t>
            </w:r>
            <w:r w:rsidRPr="00932993">
              <w:rPr>
                <w:sz w:val="18"/>
                <w:szCs w:val="18"/>
                <w:lang w:val="en-US"/>
              </w:rPr>
              <w:t>by</w:t>
            </w:r>
            <w:r w:rsidRPr="00C47525">
              <w:rPr>
                <w:sz w:val="18"/>
                <w:szCs w:val="18"/>
              </w:rPr>
              <w:t xml:space="preserve"> </w:t>
            </w:r>
            <w:r w:rsidRPr="00932993">
              <w:rPr>
                <w:sz w:val="18"/>
                <w:szCs w:val="18"/>
                <w:lang w:val="en-US"/>
              </w:rPr>
              <w:t>the</w:t>
            </w:r>
            <w:r w:rsidRPr="00C47525">
              <w:rPr>
                <w:sz w:val="18"/>
                <w:szCs w:val="18"/>
              </w:rPr>
              <w:t xml:space="preserve"> </w:t>
            </w:r>
            <w:r w:rsidRPr="00932993">
              <w:rPr>
                <w:sz w:val="18"/>
                <w:szCs w:val="18"/>
                <w:lang w:val="en-US"/>
              </w:rPr>
              <w:t>legal</w:t>
            </w:r>
            <w:r w:rsidRPr="00C47525">
              <w:rPr>
                <w:sz w:val="18"/>
                <w:szCs w:val="18"/>
              </w:rPr>
              <w:t xml:space="preserve"> </w:t>
            </w:r>
            <w:r w:rsidRPr="00932993">
              <w:rPr>
                <w:sz w:val="18"/>
                <w:szCs w:val="18"/>
                <w:lang w:val="en-US"/>
              </w:rPr>
              <w:t>entity</w:t>
            </w:r>
            <w:r w:rsidRPr="00C47525">
              <w:rPr>
                <w:sz w:val="18"/>
                <w:szCs w:val="18"/>
              </w:rPr>
              <w:t xml:space="preserve"> </w:t>
            </w:r>
            <w:r w:rsidRPr="00932993">
              <w:rPr>
                <w:sz w:val="18"/>
                <w:szCs w:val="18"/>
                <w:lang w:val="en-US"/>
              </w:rPr>
              <w:t>of</w:t>
            </w:r>
            <w:r w:rsidRPr="00C47525">
              <w:rPr>
                <w:sz w:val="18"/>
                <w:szCs w:val="18"/>
              </w:rPr>
              <w:t xml:space="preserve"> </w:t>
            </w:r>
            <w:r w:rsidRPr="00932993">
              <w:rPr>
                <w:sz w:val="18"/>
                <w:szCs w:val="18"/>
                <w:lang w:val="en-US"/>
              </w:rPr>
              <w:t>its</w:t>
            </w:r>
            <w:r w:rsidRPr="00C47525">
              <w:rPr>
                <w:sz w:val="18"/>
                <w:szCs w:val="18"/>
              </w:rPr>
              <w:t xml:space="preserve"> </w:t>
            </w:r>
            <w:r w:rsidRPr="00932993">
              <w:rPr>
                <w:sz w:val="18"/>
                <w:szCs w:val="18"/>
                <w:lang w:val="en-US"/>
              </w:rPr>
              <w:t>monetary</w:t>
            </w:r>
            <w:r w:rsidRPr="00C47525">
              <w:rPr>
                <w:sz w:val="18"/>
                <w:szCs w:val="18"/>
              </w:rPr>
              <w:t xml:space="preserve"> </w:t>
            </w:r>
            <w:r w:rsidRPr="00932993">
              <w:rPr>
                <w:sz w:val="18"/>
                <w:szCs w:val="18"/>
                <w:lang w:val="en-US"/>
              </w:rPr>
              <w:t>obligations</w:t>
            </w:r>
            <w:r w:rsidRPr="00C47525">
              <w:rPr>
                <w:sz w:val="18"/>
                <w:szCs w:val="18"/>
              </w:rPr>
              <w:t xml:space="preserve"> </w:t>
            </w:r>
            <w:r w:rsidRPr="00932993">
              <w:rPr>
                <w:sz w:val="18"/>
                <w:szCs w:val="18"/>
                <w:lang w:val="en-US"/>
              </w:rPr>
              <w:t>due</w:t>
            </w:r>
            <w:r w:rsidRPr="00C47525">
              <w:rPr>
                <w:sz w:val="18"/>
                <w:szCs w:val="18"/>
              </w:rPr>
              <w:t xml:space="preserve"> </w:t>
            </w:r>
            <w:r w:rsidRPr="00932993">
              <w:rPr>
                <w:sz w:val="18"/>
                <w:szCs w:val="18"/>
                <w:lang w:val="en-US"/>
              </w:rPr>
              <w:t>to</w:t>
            </w:r>
            <w:r w:rsidRPr="00C47525">
              <w:rPr>
                <w:sz w:val="18"/>
                <w:szCs w:val="18"/>
              </w:rPr>
              <w:t xml:space="preserve"> </w:t>
            </w:r>
            <w:r w:rsidRPr="00932993">
              <w:rPr>
                <w:sz w:val="18"/>
                <w:szCs w:val="18"/>
                <w:lang w:val="en-US"/>
              </w:rPr>
              <w:t>the</w:t>
            </w:r>
            <w:r w:rsidRPr="00C47525">
              <w:rPr>
                <w:sz w:val="18"/>
                <w:szCs w:val="18"/>
              </w:rPr>
              <w:t xml:space="preserve"> </w:t>
            </w:r>
            <w:r w:rsidRPr="00932993">
              <w:rPr>
                <w:sz w:val="18"/>
                <w:szCs w:val="18"/>
                <w:lang w:val="en-US"/>
              </w:rPr>
              <w:t>lack</w:t>
            </w:r>
            <w:r w:rsidRPr="00C47525">
              <w:rPr>
                <w:sz w:val="18"/>
                <w:szCs w:val="18"/>
              </w:rPr>
              <w:t xml:space="preserve"> </w:t>
            </w:r>
            <w:r w:rsidRPr="00932993">
              <w:rPr>
                <w:sz w:val="18"/>
                <w:szCs w:val="18"/>
                <w:lang w:val="en-US"/>
              </w:rPr>
              <w:t>of</w:t>
            </w:r>
            <w:r w:rsidRPr="00C47525">
              <w:rPr>
                <w:sz w:val="18"/>
                <w:szCs w:val="18"/>
              </w:rPr>
              <w:t xml:space="preserve"> </w:t>
            </w:r>
            <w:r w:rsidRPr="00932993">
              <w:rPr>
                <w:sz w:val="18"/>
                <w:szCs w:val="18"/>
                <w:lang w:val="en-US"/>
              </w:rPr>
              <w:t>funds</w:t>
            </w:r>
            <w:r w:rsidRPr="00C47525">
              <w:rPr>
                <w:sz w:val="18"/>
                <w:szCs w:val="18"/>
              </w:rPr>
              <w:t xml:space="preserve"> </w:t>
            </w:r>
            <w:r w:rsidRPr="00932993">
              <w:rPr>
                <w:sz w:val="18"/>
                <w:szCs w:val="18"/>
                <w:lang w:val="en-US"/>
              </w:rPr>
              <w:t>on</w:t>
            </w:r>
            <w:r w:rsidRPr="00C47525">
              <w:rPr>
                <w:sz w:val="18"/>
                <w:szCs w:val="18"/>
              </w:rPr>
              <w:t xml:space="preserve"> </w:t>
            </w:r>
            <w:r w:rsidRPr="00932993">
              <w:rPr>
                <w:sz w:val="18"/>
                <w:szCs w:val="18"/>
                <w:lang w:val="en-US"/>
              </w:rPr>
              <w:t>bank</w:t>
            </w:r>
            <w:r w:rsidRPr="00C47525">
              <w:rPr>
                <w:sz w:val="18"/>
                <w:szCs w:val="18"/>
              </w:rPr>
              <w:t xml:space="preserve"> </w:t>
            </w:r>
            <w:r w:rsidRPr="00932993">
              <w:rPr>
                <w:sz w:val="18"/>
                <w:szCs w:val="18"/>
                <w:lang w:val="en-US"/>
              </w:rPr>
              <w:t>accounts</w:t>
            </w:r>
            <w:r w:rsidRPr="00CD2A8C">
              <w:rPr>
                <w:sz w:val="16"/>
                <w:szCs w:val="16"/>
              </w:rPr>
              <w:t xml:space="preserve">  </w:t>
            </w:r>
          </w:p>
        </w:tc>
        <w:tc>
          <w:tcPr>
            <w:tcW w:w="4819" w:type="dxa"/>
            <w:shd w:val="clear" w:color="auto" w:fill="auto"/>
          </w:tcPr>
          <w:p w:rsidR="00B472B4" w:rsidRPr="00545A24" w:rsidRDefault="00B472B4" w:rsidP="00EF19DA">
            <w:pPr>
              <w:keepNext/>
              <w:jc w:val="both"/>
              <w:rPr>
                <w:b/>
                <w:sz w:val="16"/>
                <w:szCs w:val="16"/>
                <w:lang w:val="en-US"/>
              </w:rPr>
            </w:pPr>
            <w:r w:rsidRPr="00CD2A8C">
              <w:rPr>
                <w:sz w:val="16"/>
                <w:szCs w:val="16"/>
              </w:rPr>
              <w:sym w:font="Wingdings" w:char="F071"/>
            </w:r>
            <w:r w:rsidRPr="00CD2A8C">
              <w:rPr>
                <w:sz w:val="16"/>
                <w:szCs w:val="16"/>
              </w:rPr>
              <w:t xml:space="preserve"> </w:t>
            </w:r>
            <w:r w:rsidRPr="00CD2A8C">
              <w:rPr>
                <w:b/>
                <w:sz w:val="16"/>
                <w:szCs w:val="16"/>
              </w:rPr>
              <w:t>Да</w:t>
            </w:r>
            <w:r>
              <w:rPr>
                <w:b/>
                <w:sz w:val="16"/>
                <w:szCs w:val="16"/>
                <w:lang w:val="en-US"/>
              </w:rPr>
              <w:t>/Yes</w:t>
            </w:r>
          </w:p>
          <w:p w:rsidR="00B472B4" w:rsidRPr="00545A24" w:rsidRDefault="00B472B4" w:rsidP="00EF19DA">
            <w:pPr>
              <w:keepNext/>
              <w:jc w:val="both"/>
              <w:rPr>
                <w:b/>
                <w:sz w:val="16"/>
                <w:szCs w:val="16"/>
                <w:lang w:val="en-US"/>
              </w:rPr>
            </w:pPr>
            <w:r w:rsidRPr="00CD2A8C">
              <w:rPr>
                <w:sz w:val="16"/>
                <w:szCs w:val="16"/>
              </w:rPr>
              <w:sym w:font="Wingdings" w:char="F071"/>
            </w:r>
            <w:r w:rsidRPr="00CD2A8C">
              <w:rPr>
                <w:sz w:val="16"/>
                <w:szCs w:val="16"/>
              </w:rPr>
              <w:t xml:space="preserve"> </w:t>
            </w:r>
            <w:r w:rsidRPr="00CD2A8C">
              <w:rPr>
                <w:b/>
                <w:sz w:val="16"/>
                <w:szCs w:val="16"/>
              </w:rPr>
              <w:t>Нет</w:t>
            </w:r>
            <w:r>
              <w:rPr>
                <w:b/>
                <w:sz w:val="16"/>
                <w:szCs w:val="16"/>
                <w:lang w:val="en-US"/>
              </w:rPr>
              <w:t>/No</w:t>
            </w:r>
          </w:p>
        </w:tc>
      </w:tr>
      <w:tr w:rsidR="00B472B4" w:rsidRPr="00CD2A8C" w:rsidTr="00EF19DA">
        <w:trPr>
          <w:trHeight w:val="404"/>
        </w:trPr>
        <w:tc>
          <w:tcPr>
            <w:tcW w:w="5514" w:type="dxa"/>
            <w:gridSpan w:val="2"/>
            <w:shd w:val="clear" w:color="auto" w:fill="auto"/>
            <w:vAlign w:val="center"/>
          </w:tcPr>
          <w:p w:rsidR="00B472B4" w:rsidRPr="00EF19DA" w:rsidRDefault="00B472B4" w:rsidP="00EF19DA">
            <w:pPr>
              <w:jc w:val="both"/>
              <w:rPr>
                <w:color w:val="FF0000"/>
                <w:sz w:val="18"/>
                <w:szCs w:val="18"/>
                <w:lang w:val="en-US"/>
              </w:rPr>
            </w:pPr>
            <w:r w:rsidRPr="00EF19DA">
              <w:rPr>
                <w:b/>
                <w:sz w:val="18"/>
                <w:szCs w:val="18"/>
                <w:lang w:val="en-US"/>
              </w:rPr>
              <w:t xml:space="preserve">7. </w:t>
            </w:r>
            <w:r w:rsidRPr="00EF19DA">
              <w:rPr>
                <w:b/>
                <w:sz w:val="18"/>
                <w:szCs w:val="18"/>
              </w:rPr>
              <w:t>Дата</w:t>
            </w:r>
            <w:r w:rsidRPr="00EF19DA">
              <w:rPr>
                <w:b/>
                <w:sz w:val="18"/>
                <w:szCs w:val="18"/>
                <w:lang w:val="en-US"/>
              </w:rPr>
              <w:t xml:space="preserve"> </w:t>
            </w:r>
            <w:r w:rsidRPr="00EF19DA">
              <w:rPr>
                <w:b/>
                <w:sz w:val="18"/>
                <w:szCs w:val="18"/>
              </w:rPr>
              <w:t>начала</w:t>
            </w:r>
            <w:r w:rsidRPr="00EF19DA">
              <w:rPr>
                <w:b/>
                <w:sz w:val="18"/>
                <w:szCs w:val="18"/>
                <w:lang w:val="en-US"/>
              </w:rPr>
              <w:t xml:space="preserve"> </w:t>
            </w:r>
            <w:r w:rsidRPr="00EF19DA">
              <w:rPr>
                <w:b/>
                <w:sz w:val="18"/>
                <w:szCs w:val="18"/>
              </w:rPr>
              <w:t>фактической</w:t>
            </w:r>
            <w:r w:rsidRPr="00EF19DA">
              <w:rPr>
                <w:b/>
                <w:sz w:val="18"/>
                <w:szCs w:val="18"/>
                <w:lang w:val="en-US"/>
              </w:rPr>
              <w:t xml:space="preserve"> </w:t>
            </w:r>
            <w:r w:rsidRPr="00EF19DA">
              <w:rPr>
                <w:b/>
                <w:sz w:val="18"/>
                <w:szCs w:val="18"/>
              </w:rPr>
              <w:t>деятельности</w:t>
            </w:r>
            <w:r w:rsidRPr="00EF19DA">
              <w:rPr>
                <w:b/>
                <w:sz w:val="18"/>
                <w:szCs w:val="18"/>
                <w:lang w:val="en-US"/>
              </w:rPr>
              <w:t xml:space="preserve"> </w:t>
            </w:r>
            <w:r w:rsidRPr="00EF19DA">
              <w:rPr>
                <w:b/>
                <w:sz w:val="18"/>
                <w:szCs w:val="18"/>
              </w:rPr>
              <w:t>с</w:t>
            </w:r>
            <w:r w:rsidRPr="00EF19DA">
              <w:rPr>
                <w:b/>
                <w:sz w:val="18"/>
                <w:szCs w:val="18"/>
                <w:lang w:val="en-US"/>
              </w:rPr>
              <w:t xml:space="preserve"> </w:t>
            </w:r>
            <w:r w:rsidRPr="00EF19DA">
              <w:rPr>
                <w:b/>
                <w:sz w:val="18"/>
                <w:szCs w:val="18"/>
              </w:rPr>
              <w:t>момента</w:t>
            </w:r>
            <w:r w:rsidRPr="00EF19DA">
              <w:rPr>
                <w:b/>
                <w:sz w:val="18"/>
                <w:szCs w:val="18"/>
                <w:lang w:val="en-US"/>
              </w:rPr>
              <w:t xml:space="preserve"> </w:t>
            </w:r>
            <w:r w:rsidRPr="00EF19DA">
              <w:rPr>
                <w:b/>
                <w:sz w:val="18"/>
                <w:szCs w:val="18"/>
              </w:rPr>
              <w:t>создания</w:t>
            </w:r>
            <w:r w:rsidRPr="00EF19DA">
              <w:rPr>
                <w:b/>
                <w:sz w:val="18"/>
                <w:szCs w:val="18"/>
                <w:lang w:val="en-US"/>
              </w:rPr>
              <w:t xml:space="preserve"> </w:t>
            </w:r>
            <w:r w:rsidRPr="00EF19DA">
              <w:rPr>
                <w:b/>
                <w:sz w:val="18"/>
                <w:szCs w:val="18"/>
              </w:rPr>
              <w:t>юридического</w:t>
            </w:r>
            <w:r w:rsidRPr="00EF19DA">
              <w:rPr>
                <w:b/>
                <w:sz w:val="18"/>
                <w:szCs w:val="18"/>
                <w:lang w:val="en-US"/>
              </w:rPr>
              <w:t xml:space="preserve"> </w:t>
            </w:r>
            <w:r w:rsidRPr="00EF19DA">
              <w:rPr>
                <w:b/>
                <w:sz w:val="18"/>
                <w:szCs w:val="18"/>
              </w:rPr>
              <w:t>лица</w:t>
            </w:r>
            <w:r w:rsidRPr="00EF19DA">
              <w:rPr>
                <w:b/>
                <w:sz w:val="18"/>
                <w:szCs w:val="18"/>
                <w:lang w:val="en-US"/>
              </w:rPr>
              <w:t>/The Date of actual activity from the date of establishment of the legal entity</w:t>
            </w:r>
          </w:p>
        </w:tc>
        <w:tc>
          <w:tcPr>
            <w:tcW w:w="4819" w:type="dxa"/>
            <w:shd w:val="clear" w:color="auto" w:fill="auto"/>
          </w:tcPr>
          <w:p w:rsidR="00B472B4" w:rsidRPr="00545A24" w:rsidRDefault="00B472B4" w:rsidP="00EF19DA">
            <w:pPr>
              <w:keepNext/>
              <w:jc w:val="both"/>
              <w:rPr>
                <w:sz w:val="16"/>
                <w:szCs w:val="16"/>
                <w:lang w:val="en-US"/>
              </w:rPr>
            </w:pPr>
            <w:r w:rsidRPr="00CD2A8C">
              <w:rPr>
                <w:i/>
                <w:sz w:val="16"/>
                <w:szCs w:val="16"/>
              </w:rPr>
              <w:t xml:space="preserve">________________________ </w:t>
            </w:r>
            <w:r w:rsidRPr="00CD2A8C">
              <w:rPr>
                <w:b/>
                <w:i/>
                <w:sz w:val="16"/>
                <w:szCs w:val="16"/>
              </w:rPr>
              <w:t>г</w:t>
            </w:r>
            <w:r>
              <w:rPr>
                <w:b/>
                <w:i/>
                <w:sz w:val="16"/>
                <w:szCs w:val="16"/>
                <w:lang w:val="en-US"/>
              </w:rPr>
              <w:t>/y</w:t>
            </w:r>
          </w:p>
        </w:tc>
      </w:tr>
      <w:tr w:rsidR="00B472B4" w:rsidRPr="00CD2A8C" w:rsidTr="00EF19DA">
        <w:trPr>
          <w:trHeight w:val="404"/>
        </w:trPr>
        <w:tc>
          <w:tcPr>
            <w:tcW w:w="5514" w:type="dxa"/>
            <w:gridSpan w:val="2"/>
            <w:shd w:val="clear" w:color="auto" w:fill="auto"/>
            <w:vAlign w:val="center"/>
          </w:tcPr>
          <w:p w:rsidR="00B472B4" w:rsidRPr="00EF19DA" w:rsidRDefault="00B472B4" w:rsidP="00EF19DA">
            <w:pPr>
              <w:jc w:val="both"/>
              <w:rPr>
                <w:color w:val="FF0000"/>
                <w:sz w:val="18"/>
                <w:szCs w:val="18"/>
              </w:rPr>
            </w:pPr>
            <w:r w:rsidRPr="00EF19DA">
              <w:rPr>
                <w:b/>
                <w:sz w:val="18"/>
                <w:szCs w:val="18"/>
              </w:rPr>
              <w:lastRenderedPageBreak/>
              <w:t>8. Величина активов юридического лица на момент подачи заявления на открытие счета/</w:t>
            </w:r>
            <w:r w:rsidRPr="00EF19DA">
              <w:rPr>
                <w:b/>
                <w:sz w:val="18"/>
                <w:szCs w:val="18"/>
                <w:lang w:val="en-US"/>
              </w:rPr>
              <w:t>The</w:t>
            </w:r>
            <w:r w:rsidRPr="00EF19DA">
              <w:rPr>
                <w:b/>
                <w:sz w:val="18"/>
                <w:szCs w:val="18"/>
              </w:rPr>
              <w:t xml:space="preserve"> </w:t>
            </w:r>
            <w:r w:rsidRPr="00EF19DA">
              <w:rPr>
                <w:b/>
                <w:sz w:val="18"/>
                <w:szCs w:val="18"/>
                <w:lang w:val="en-US"/>
              </w:rPr>
              <w:t>company</w:t>
            </w:r>
            <w:r w:rsidRPr="00EF19DA">
              <w:rPr>
                <w:b/>
                <w:sz w:val="18"/>
                <w:szCs w:val="18"/>
              </w:rPr>
              <w:t>’</w:t>
            </w:r>
            <w:r w:rsidRPr="00EF19DA">
              <w:rPr>
                <w:b/>
                <w:sz w:val="18"/>
                <w:szCs w:val="18"/>
                <w:lang w:val="en-US"/>
              </w:rPr>
              <w:t>s</w:t>
            </w:r>
            <w:r w:rsidRPr="00EF19DA">
              <w:rPr>
                <w:b/>
                <w:sz w:val="18"/>
                <w:szCs w:val="18"/>
              </w:rPr>
              <w:t xml:space="preserve"> </w:t>
            </w:r>
            <w:r w:rsidRPr="00EF19DA">
              <w:rPr>
                <w:b/>
                <w:sz w:val="18"/>
                <w:szCs w:val="18"/>
                <w:lang w:val="en-US"/>
              </w:rPr>
              <w:t>assets</w:t>
            </w:r>
            <w:r w:rsidRPr="00EF19DA">
              <w:rPr>
                <w:b/>
                <w:sz w:val="18"/>
                <w:szCs w:val="18"/>
              </w:rPr>
              <w:t xml:space="preserve"> </w:t>
            </w:r>
            <w:r w:rsidRPr="00EF19DA">
              <w:rPr>
                <w:b/>
                <w:sz w:val="18"/>
                <w:szCs w:val="18"/>
                <w:lang w:val="en-US"/>
              </w:rPr>
              <w:t>at</w:t>
            </w:r>
            <w:r w:rsidRPr="00EF19DA">
              <w:rPr>
                <w:b/>
                <w:sz w:val="18"/>
                <w:szCs w:val="18"/>
              </w:rPr>
              <w:t xml:space="preserve"> </w:t>
            </w:r>
            <w:r w:rsidRPr="00EF19DA">
              <w:rPr>
                <w:b/>
                <w:sz w:val="18"/>
                <w:szCs w:val="18"/>
                <w:lang w:val="en-US"/>
              </w:rPr>
              <w:t>the</w:t>
            </w:r>
            <w:r w:rsidRPr="00EF19DA">
              <w:rPr>
                <w:b/>
                <w:sz w:val="18"/>
                <w:szCs w:val="18"/>
              </w:rPr>
              <w:t xml:space="preserve"> </w:t>
            </w:r>
            <w:r w:rsidRPr="00EF19DA">
              <w:rPr>
                <w:b/>
                <w:sz w:val="18"/>
                <w:szCs w:val="18"/>
                <w:lang w:val="en-US"/>
              </w:rPr>
              <w:t>moment</w:t>
            </w:r>
            <w:r w:rsidRPr="00EF19DA">
              <w:rPr>
                <w:b/>
                <w:sz w:val="18"/>
                <w:szCs w:val="18"/>
              </w:rPr>
              <w:t xml:space="preserve"> </w:t>
            </w:r>
            <w:r w:rsidRPr="00EF19DA">
              <w:rPr>
                <w:b/>
                <w:sz w:val="18"/>
                <w:szCs w:val="18"/>
                <w:lang w:val="en-US"/>
              </w:rPr>
              <w:t>of</w:t>
            </w:r>
            <w:r w:rsidRPr="00EF19DA">
              <w:rPr>
                <w:b/>
                <w:sz w:val="18"/>
                <w:szCs w:val="18"/>
              </w:rPr>
              <w:t xml:space="preserve"> </w:t>
            </w:r>
            <w:r w:rsidRPr="00EF19DA">
              <w:rPr>
                <w:b/>
                <w:sz w:val="18"/>
                <w:szCs w:val="18"/>
                <w:lang w:val="en-US"/>
              </w:rPr>
              <w:t>the</w:t>
            </w:r>
            <w:r w:rsidRPr="00EF19DA">
              <w:rPr>
                <w:b/>
                <w:sz w:val="18"/>
                <w:szCs w:val="18"/>
              </w:rPr>
              <w:t xml:space="preserve"> </w:t>
            </w:r>
            <w:r w:rsidRPr="00EF19DA">
              <w:rPr>
                <w:b/>
                <w:sz w:val="18"/>
                <w:szCs w:val="18"/>
                <w:lang w:val="en-US"/>
              </w:rPr>
              <w:t>opening</w:t>
            </w:r>
            <w:r w:rsidRPr="00EF19DA">
              <w:rPr>
                <w:b/>
                <w:sz w:val="18"/>
                <w:szCs w:val="18"/>
              </w:rPr>
              <w:t xml:space="preserve"> </w:t>
            </w:r>
            <w:r w:rsidRPr="00EF19DA">
              <w:rPr>
                <w:b/>
                <w:sz w:val="18"/>
                <w:szCs w:val="18"/>
                <w:lang w:val="en-US"/>
              </w:rPr>
              <w:t>the</w:t>
            </w:r>
            <w:r w:rsidRPr="00EF19DA">
              <w:rPr>
                <w:b/>
                <w:sz w:val="18"/>
                <w:szCs w:val="18"/>
              </w:rPr>
              <w:t xml:space="preserve"> </w:t>
            </w:r>
            <w:r w:rsidRPr="00EF19DA">
              <w:rPr>
                <w:b/>
                <w:sz w:val="18"/>
                <w:szCs w:val="18"/>
                <w:lang w:val="en-US"/>
              </w:rPr>
              <w:t>bank</w:t>
            </w:r>
            <w:r w:rsidRPr="00EF19DA">
              <w:rPr>
                <w:b/>
                <w:sz w:val="18"/>
                <w:szCs w:val="18"/>
              </w:rPr>
              <w:t xml:space="preserve"> </w:t>
            </w:r>
            <w:r w:rsidRPr="00EF19DA">
              <w:rPr>
                <w:b/>
                <w:sz w:val="18"/>
                <w:szCs w:val="18"/>
                <w:lang w:val="en-US"/>
              </w:rPr>
              <w:t>account</w:t>
            </w:r>
          </w:p>
        </w:tc>
        <w:tc>
          <w:tcPr>
            <w:tcW w:w="4819" w:type="dxa"/>
            <w:shd w:val="clear" w:color="auto" w:fill="auto"/>
          </w:tcPr>
          <w:p w:rsidR="00B472B4" w:rsidRPr="00CD2A8C" w:rsidRDefault="00B472B4" w:rsidP="00EF19DA">
            <w:pPr>
              <w:keepNext/>
              <w:jc w:val="both"/>
              <w:rPr>
                <w:i/>
                <w:sz w:val="16"/>
                <w:szCs w:val="16"/>
              </w:rPr>
            </w:pPr>
          </w:p>
          <w:p w:rsidR="00B472B4" w:rsidRPr="00CD2A8C" w:rsidRDefault="00B472B4" w:rsidP="00EF19DA">
            <w:pPr>
              <w:keepNext/>
              <w:jc w:val="both"/>
              <w:rPr>
                <w:b/>
                <w:i/>
                <w:sz w:val="16"/>
                <w:szCs w:val="16"/>
              </w:rPr>
            </w:pPr>
            <w:r w:rsidRPr="00CD2A8C">
              <w:rPr>
                <w:b/>
                <w:i/>
                <w:sz w:val="16"/>
                <w:szCs w:val="16"/>
              </w:rPr>
              <w:t>__________________</w:t>
            </w:r>
          </w:p>
          <w:p w:rsidR="00B472B4" w:rsidRPr="00CD2A8C" w:rsidRDefault="00B472B4" w:rsidP="00EF19DA">
            <w:pPr>
              <w:keepNext/>
              <w:jc w:val="both"/>
              <w:rPr>
                <w:sz w:val="16"/>
                <w:szCs w:val="16"/>
              </w:rPr>
            </w:pPr>
          </w:p>
        </w:tc>
      </w:tr>
      <w:tr w:rsidR="00B472B4" w:rsidRPr="00CD2A8C" w:rsidTr="00EF19DA">
        <w:trPr>
          <w:trHeight w:val="404"/>
        </w:trPr>
        <w:tc>
          <w:tcPr>
            <w:tcW w:w="5514" w:type="dxa"/>
            <w:gridSpan w:val="2"/>
            <w:shd w:val="clear" w:color="auto" w:fill="auto"/>
            <w:vAlign w:val="center"/>
          </w:tcPr>
          <w:p w:rsidR="00B472B4" w:rsidRPr="00EF19DA" w:rsidRDefault="00B472B4" w:rsidP="00EF19DA">
            <w:pPr>
              <w:jc w:val="both"/>
              <w:rPr>
                <w:color w:val="FF0000"/>
                <w:sz w:val="18"/>
                <w:szCs w:val="18"/>
              </w:rPr>
            </w:pPr>
            <w:r w:rsidRPr="00EF19DA">
              <w:rPr>
                <w:b/>
                <w:sz w:val="18"/>
                <w:szCs w:val="18"/>
              </w:rPr>
              <w:t>9. Штатная численность персонала/Staff number</w:t>
            </w:r>
          </w:p>
        </w:tc>
        <w:tc>
          <w:tcPr>
            <w:tcW w:w="4819" w:type="dxa"/>
            <w:shd w:val="clear" w:color="auto" w:fill="auto"/>
          </w:tcPr>
          <w:p w:rsidR="00B472B4" w:rsidRPr="00AF3268" w:rsidRDefault="00B472B4" w:rsidP="00EF19DA">
            <w:pPr>
              <w:keepNext/>
              <w:jc w:val="both"/>
              <w:rPr>
                <w:b/>
                <w:i/>
                <w:sz w:val="16"/>
                <w:szCs w:val="16"/>
              </w:rPr>
            </w:pPr>
          </w:p>
          <w:p w:rsidR="00B472B4" w:rsidRPr="002F61A8" w:rsidRDefault="00B472B4" w:rsidP="00EF19DA">
            <w:pPr>
              <w:keepNext/>
              <w:jc w:val="both"/>
              <w:rPr>
                <w:sz w:val="16"/>
                <w:szCs w:val="16"/>
              </w:rPr>
            </w:pPr>
            <w:r w:rsidRPr="002F61A8">
              <w:rPr>
                <w:b/>
                <w:i/>
                <w:sz w:val="16"/>
                <w:szCs w:val="16"/>
              </w:rPr>
              <w:t>________________</w:t>
            </w:r>
            <w:r w:rsidRPr="002F61A8">
              <w:rPr>
                <w:sz w:val="16"/>
                <w:szCs w:val="16"/>
              </w:rPr>
              <w:t>чел.</w:t>
            </w:r>
            <w:r w:rsidRPr="002F61A8">
              <w:rPr>
                <w:sz w:val="16"/>
                <w:szCs w:val="16"/>
                <w:lang w:val="en-US"/>
              </w:rPr>
              <w:t>/people</w:t>
            </w:r>
          </w:p>
        </w:tc>
      </w:tr>
      <w:tr w:rsidR="00B472B4" w:rsidRPr="00CD2A8C" w:rsidTr="00EF19DA">
        <w:trPr>
          <w:trHeight w:val="387"/>
        </w:trPr>
        <w:tc>
          <w:tcPr>
            <w:tcW w:w="5514" w:type="dxa"/>
            <w:gridSpan w:val="2"/>
            <w:shd w:val="clear" w:color="auto" w:fill="auto"/>
          </w:tcPr>
          <w:p w:rsidR="00B472B4" w:rsidRPr="00EF19DA" w:rsidRDefault="00B472B4" w:rsidP="00EF19DA">
            <w:pPr>
              <w:keepNext/>
              <w:spacing w:before="40"/>
              <w:ind w:right="102"/>
              <w:jc w:val="both"/>
              <w:rPr>
                <w:b/>
                <w:sz w:val="18"/>
                <w:szCs w:val="18"/>
                <w:lang w:val="en-US"/>
              </w:rPr>
            </w:pPr>
            <w:r w:rsidRPr="00EF19DA">
              <w:rPr>
                <w:b/>
                <w:sz w:val="18"/>
                <w:szCs w:val="18"/>
                <w:lang w:val="en-US"/>
              </w:rPr>
              <w:t xml:space="preserve">10. </w:t>
            </w:r>
            <w:r w:rsidRPr="00EF19DA">
              <w:rPr>
                <w:b/>
                <w:sz w:val="18"/>
                <w:szCs w:val="18"/>
              </w:rPr>
              <w:t>Цель</w:t>
            </w:r>
            <w:r w:rsidRPr="00EF19DA">
              <w:rPr>
                <w:b/>
                <w:sz w:val="18"/>
                <w:szCs w:val="18"/>
                <w:lang w:val="en-US"/>
              </w:rPr>
              <w:t xml:space="preserve"> </w:t>
            </w:r>
            <w:r w:rsidRPr="00EF19DA">
              <w:rPr>
                <w:b/>
                <w:sz w:val="18"/>
                <w:szCs w:val="18"/>
              </w:rPr>
              <w:t>открытия</w:t>
            </w:r>
            <w:r w:rsidRPr="00EF19DA">
              <w:rPr>
                <w:b/>
                <w:sz w:val="18"/>
                <w:szCs w:val="18"/>
                <w:lang w:val="en-US"/>
              </w:rPr>
              <w:t xml:space="preserve"> </w:t>
            </w:r>
            <w:r w:rsidRPr="00EF19DA">
              <w:rPr>
                <w:b/>
                <w:sz w:val="18"/>
                <w:szCs w:val="18"/>
              </w:rPr>
              <w:t>счета</w:t>
            </w:r>
            <w:r w:rsidRPr="00EF19DA">
              <w:rPr>
                <w:b/>
                <w:sz w:val="18"/>
                <w:szCs w:val="18"/>
                <w:lang w:val="en-US"/>
              </w:rPr>
              <w:t>/The purpose of account opening</w:t>
            </w:r>
          </w:p>
          <w:p w:rsidR="00B472B4" w:rsidRPr="00EF19DA" w:rsidRDefault="00B472B4" w:rsidP="00EF19DA">
            <w:pPr>
              <w:keepNext/>
              <w:jc w:val="both"/>
              <w:rPr>
                <w:b/>
                <w:sz w:val="18"/>
                <w:szCs w:val="18"/>
              </w:rPr>
            </w:pPr>
            <w:r w:rsidRPr="00EF19DA">
              <w:rPr>
                <w:i/>
                <w:sz w:val="18"/>
                <w:szCs w:val="18"/>
              </w:rPr>
              <w:t>(предполагаемый характер деловых отношений организации с Банком)</w:t>
            </w:r>
          </w:p>
        </w:tc>
        <w:tc>
          <w:tcPr>
            <w:tcW w:w="4819" w:type="dxa"/>
            <w:shd w:val="clear" w:color="auto" w:fill="auto"/>
          </w:tcPr>
          <w:p w:rsidR="00B472B4" w:rsidRPr="00DF5A7D" w:rsidRDefault="00B472B4" w:rsidP="00EF19DA">
            <w:pPr>
              <w:keepNext/>
              <w:rPr>
                <w:sz w:val="16"/>
                <w:szCs w:val="16"/>
              </w:rPr>
            </w:pPr>
            <w:r w:rsidRPr="00DF5A7D">
              <w:rPr>
                <w:rFonts w:ascii="Segoe UI Symbol" w:hAnsi="Segoe UI Symbol" w:cs="Segoe UI Symbol"/>
                <w:sz w:val="16"/>
                <w:szCs w:val="16"/>
              </w:rPr>
              <w:t>☐</w:t>
            </w:r>
            <w:r w:rsidRPr="00DF5A7D">
              <w:rPr>
                <w:sz w:val="16"/>
                <w:szCs w:val="16"/>
              </w:rPr>
              <w:t xml:space="preserve">   Ведение безналичных расчетов в рублях с контрагентами/ </w:t>
            </w:r>
            <w:r w:rsidRPr="00DF5A7D">
              <w:rPr>
                <w:sz w:val="16"/>
                <w:szCs w:val="16"/>
                <w:lang w:val="en-US"/>
              </w:rPr>
              <w:t>Settlement</w:t>
            </w:r>
            <w:r w:rsidRPr="00DF5A7D">
              <w:rPr>
                <w:sz w:val="16"/>
                <w:szCs w:val="16"/>
              </w:rPr>
              <w:t xml:space="preserve"> </w:t>
            </w:r>
            <w:r w:rsidRPr="00DF5A7D">
              <w:rPr>
                <w:sz w:val="16"/>
                <w:szCs w:val="16"/>
                <w:lang w:val="en-US"/>
              </w:rPr>
              <w:t>operations</w:t>
            </w:r>
            <w:r w:rsidRPr="00DF5A7D">
              <w:rPr>
                <w:sz w:val="16"/>
                <w:szCs w:val="16"/>
              </w:rPr>
              <w:t xml:space="preserve"> </w:t>
            </w:r>
            <w:r w:rsidRPr="00DF5A7D">
              <w:rPr>
                <w:sz w:val="16"/>
                <w:szCs w:val="16"/>
                <w:lang w:val="en-US"/>
              </w:rPr>
              <w:t>in</w:t>
            </w:r>
            <w:r w:rsidRPr="00DF5A7D">
              <w:rPr>
                <w:sz w:val="16"/>
                <w:szCs w:val="16"/>
              </w:rPr>
              <w:t xml:space="preserve"> </w:t>
            </w:r>
            <w:r w:rsidRPr="00DF5A7D">
              <w:rPr>
                <w:sz w:val="16"/>
                <w:szCs w:val="16"/>
                <w:lang w:val="en-US"/>
              </w:rPr>
              <w:t>Russian</w:t>
            </w:r>
            <w:r w:rsidRPr="00DF5A7D">
              <w:rPr>
                <w:sz w:val="16"/>
                <w:szCs w:val="16"/>
              </w:rPr>
              <w:t xml:space="preserve"> </w:t>
            </w:r>
            <w:r w:rsidRPr="00DF5A7D">
              <w:rPr>
                <w:sz w:val="16"/>
                <w:szCs w:val="16"/>
                <w:lang w:val="en-US"/>
              </w:rPr>
              <w:t>rubles</w:t>
            </w:r>
          </w:p>
          <w:p w:rsidR="00B472B4" w:rsidRPr="00DF5A7D" w:rsidRDefault="00B472B4" w:rsidP="00EF19DA">
            <w:pPr>
              <w:keepNext/>
              <w:rPr>
                <w:sz w:val="16"/>
                <w:szCs w:val="16"/>
              </w:rPr>
            </w:pPr>
            <w:r w:rsidRPr="00DF5A7D">
              <w:rPr>
                <w:sz w:val="16"/>
                <w:szCs w:val="16"/>
              </w:rPr>
              <w:t>☐   Ведение безналичных расчетов в иностранной валюте с контрагентами/</w:t>
            </w:r>
            <w:r w:rsidRPr="00DF5A7D">
              <w:rPr>
                <w:sz w:val="16"/>
                <w:szCs w:val="16"/>
                <w:lang w:val="en-US"/>
              </w:rPr>
              <w:t>Settlement</w:t>
            </w:r>
            <w:r w:rsidRPr="00DF5A7D">
              <w:rPr>
                <w:sz w:val="16"/>
                <w:szCs w:val="16"/>
              </w:rPr>
              <w:t xml:space="preserve"> </w:t>
            </w:r>
            <w:r w:rsidRPr="00DF5A7D">
              <w:rPr>
                <w:sz w:val="16"/>
                <w:szCs w:val="16"/>
                <w:lang w:val="en-US"/>
              </w:rPr>
              <w:t>operations</w:t>
            </w:r>
            <w:r w:rsidRPr="00DF5A7D">
              <w:rPr>
                <w:sz w:val="16"/>
                <w:szCs w:val="16"/>
              </w:rPr>
              <w:t xml:space="preserve"> </w:t>
            </w:r>
            <w:r w:rsidRPr="00DF5A7D">
              <w:rPr>
                <w:sz w:val="16"/>
                <w:szCs w:val="16"/>
                <w:lang w:val="en-US"/>
              </w:rPr>
              <w:t>in</w:t>
            </w:r>
            <w:r w:rsidRPr="00DF5A7D">
              <w:rPr>
                <w:sz w:val="16"/>
                <w:szCs w:val="16"/>
              </w:rPr>
              <w:t xml:space="preserve"> </w:t>
            </w:r>
            <w:r w:rsidRPr="00DF5A7D">
              <w:rPr>
                <w:sz w:val="16"/>
                <w:szCs w:val="16"/>
                <w:lang w:val="en-US"/>
              </w:rPr>
              <w:t>foreign</w:t>
            </w:r>
            <w:r w:rsidRPr="00DF5A7D">
              <w:rPr>
                <w:sz w:val="16"/>
                <w:szCs w:val="16"/>
              </w:rPr>
              <w:t xml:space="preserve"> </w:t>
            </w:r>
            <w:r w:rsidRPr="00DF5A7D">
              <w:rPr>
                <w:sz w:val="16"/>
                <w:szCs w:val="16"/>
                <w:lang w:val="en-US"/>
              </w:rPr>
              <w:t>currency</w:t>
            </w:r>
          </w:p>
          <w:p w:rsidR="00B472B4" w:rsidRPr="00DF5A7D" w:rsidRDefault="00B472B4" w:rsidP="00EF19DA">
            <w:pPr>
              <w:keepNext/>
              <w:rPr>
                <w:sz w:val="16"/>
                <w:szCs w:val="16"/>
              </w:rPr>
            </w:pPr>
            <w:r w:rsidRPr="00DF5A7D">
              <w:rPr>
                <w:sz w:val="16"/>
                <w:szCs w:val="16"/>
              </w:rPr>
              <w:t>☐   Проведение операций с наличными денежными средствами</w:t>
            </w:r>
          </w:p>
          <w:p w:rsidR="00B472B4" w:rsidRPr="00DF5A7D" w:rsidRDefault="00B472B4" w:rsidP="00EF19DA">
            <w:pPr>
              <w:keepNext/>
              <w:rPr>
                <w:sz w:val="16"/>
                <w:szCs w:val="16"/>
              </w:rPr>
            </w:pPr>
            <w:r w:rsidRPr="00DF5A7D">
              <w:rPr>
                <w:sz w:val="16"/>
                <w:szCs w:val="16"/>
              </w:rPr>
              <w:t xml:space="preserve">☐   Обращение за кредитом/ </w:t>
            </w:r>
            <w:r w:rsidRPr="00DF5A7D">
              <w:rPr>
                <w:sz w:val="16"/>
                <w:szCs w:val="16"/>
                <w:lang w:val="en-US"/>
              </w:rPr>
              <w:t>Bank</w:t>
            </w:r>
            <w:r w:rsidRPr="00DF5A7D">
              <w:rPr>
                <w:sz w:val="16"/>
                <w:szCs w:val="16"/>
              </w:rPr>
              <w:t xml:space="preserve"> </w:t>
            </w:r>
            <w:r w:rsidRPr="00DF5A7D">
              <w:rPr>
                <w:sz w:val="16"/>
                <w:szCs w:val="16"/>
                <w:lang w:val="en-US"/>
              </w:rPr>
              <w:t>loans</w:t>
            </w:r>
          </w:p>
          <w:p w:rsidR="00B472B4" w:rsidRDefault="00171189" w:rsidP="00EF19DA">
            <w:pPr>
              <w:keepNext/>
              <w:rPr>
                <w:sz w:val="16"/>
                <w:szCs w:val="16"/>
              </w:rPr>
            </w:pPr>
            <w:r w:rsidRPr="00DF5A7D">
              <w:rPr>
                <w:rFonts w:ascii="Segoe UI Symbol" w:hAnsi="Segoe UI Symbol" w:cs="Segoe UI Symbol"/>
                <w:sz w:val="16"/>
                <w:szCs w:val="16"/>
              </w:rPr>
              <w:t>☐</w:t>
            </w:r>
            <w:r w:rsidRPr="00DF5A7D">
              <w:rPr>
                <w:sz w:val="16"/>
                <w:szCs w:val="16"/>
              </w:rPr>
              <w:t xml:space="preserve"> Проведение</w:t>
            </w:r>
            <w:r w:rsidR="00B472B4" w:rsidRPr="00DF5A7D">
              <w:rPr>
                <w:sz w:val="16"/>
                <w:szCs w:val="16"/>
              </w:rPr>
              <w:t xml:space="preserve"> операций по покупке/продаже иностранной валюты/ </w:t>
            </w:r>
            <w:r w:rsidR="00B472B4" w:rsidRPr="00DF5A7D">
              <w:rPr>
                <w:sz w:val="16"/>
                <w:szCs w:val="16"/>
                <w:lang w:val="en-US"/>
              </w:rPr>
              <w:t>Buying</w:t>
            </w:r>
            <w:r w:rsidR="00B472B4" w:rsidRPr="00DF5A7D">
              <w:rPr>
                <w:sz w:val="16"/>
                <w:szCs w:val="16"/>
              </w:rPr>
              <w:t>/</w:t>
            </w:r>
            <w:r w:rsidR="00B472B4" w:rsidRPr="00DF5A7D">
              <w:rPr>
                <w:sz w:val="16"/>
                <w:szCs w:val="16"/>
                <w:lang w:val="en-US"/>
              </w:rPr>
              <w:t>Selling</w:t>
            </w:r>
            <w:r w:rsidR="00B472B4" w:rsidRPr="00DF5A7D">
              <w:rPr>
                <w:sz w:val="16"/>
                <w:szCs w:val="16"/>
              </w:rPr>
              <w:t xml:space="preserve"> </w:t>
            </w:r>
            <w:r w:rsidR="00B472B4" w:rsidRPr="00DF5A7D">
              <w:rPr>
                <w:sz w:val="16"/>
                <w:szCs w:val="16"/>
                <w:lang w:val="en-US"/>
              </w:rPr>
              <w:t>foreign</w:t>
            </w:r>
            <w:r w:rsidR="00B472B4" w:rsidRPr="00DF5A7D">
              <w:rPr>
                <w:sz w:val="16"/>
                <w:szCs w:val="16"/>
              </w:rPr>
              <w:t xml:space="preserve"> </w:t>
            </w:r>
            <w:r w:rsidR="00B472B4" w:rsidRPr="00DF5A7D">
              <w:rPr>
                <w:sz w:val="16"/>
                <w:szCs w:val="16"/>
                <w:lang w:val="en-US"/>
              </w:rPr>
              <w:t>currency</w:t>
            </w:r>
            <w:r w:rsidR="00B472B4">
              <w:rPr>
                <w:sz w:val="16"/>
                <w:szCs w:val="16"/>
              </w:rPr>
              <w:t xml:space="preserve"> </w:t>
            </w:r>
          </w:p>
          <w:p w:rsidR="00B472B4" w:rsidRPr="00DF5A7D" w:rsidRDefault="00B472B4" w:rsidP="00EF19DA">
            <w:pPr>
              <w:keepNext/>
              <w:rPr>
                <w:b/>
                <w:snapToGrid w:val="0"/>
                <w:sz w:val="16"/>
                <w:szCs w:val="16"/>
              </w:rPr>
            </w:pPr>
            <w:r>
              <w:rPr>
                <w:rFonts w:ascii="Segoe UI Symbol" w:hAnsi="Segoe UI Symbol" w:cs="Segoe UI Symbol"/>
                <w:sz w:val="16"/>
                <w:szCs w:val="16"/>
              </w:rPr>
              <w:t>☐</w:t>
            </w:r>
            <w:r>
              <w:rPr>
                <w:sz w:val="16"/>
                <w:szCs w:val="16"/>
              </w:rPr>
              <w:t xml:space="preserve"> </w:t>
            </w:r>
            <w:r w:rsidRPr="00DF5A7D">
              <w:rPr>
                <w:sz w:val="16"/>
                <w:szCs w:val="16"/>
              </w:rPr>
              <w:t>Другое</w:t>
            </w:r>
            <w:r w:rsidRPr="00DF5A7D">
              <w:rPr>
                <w:sz w:val="16"/>
                <w:szCs w:val="16"/>
                <w:lang w:val="en-US"/>
              </w:rPr>
              <w:t>/Other</w:t>
            </w:r>
            <w:r w:rsidRPr="00DF5A7D">
              <w:rPr>
                <w:sz w:val="16"/>
                <w:szCs w:val="16"/>
              </w:rPr>
              <w:t xml:space="preserve"> _____________________________________________________ </w:t>
            </w:r>
          </w:p>
        </w:tc>
      </w:tr>
      <w:tr w:rsidR="00B472B4" w:rsidRPr="00CD2A8C" w:rsidTr="00EF19DA">
        <w:trPr>
          <w:trHeight w:val="261"/>
        </w:trPr>
        <w:tc>
          <w:tcPr>
            <w:tcW w:w="5514" w:type="dxa"/>
            <w:gridSpan w:val="2"/>
            <w:shd w:val="clear" w:color="auto" w:fill="auto"/>
          </w:tcPr>
          <w:p w:rsidR="00B472B4" w:rsidRPr="00EF19DA" w:rsidRDefault="00B472B4" w:rsidP="00EF19DA">
            <w:pPr>
              <w:keepNext/>
              <w:jc w:val="both"/>
              <w:rPr>
                <w:b/>
                <w:snapToGrid w:val="0"/>
                <w:sz w:val="18"/>
                <w:szCs w:val="18"/>
                <w:lang w:val="en-US"/>
              </w:rPr>
            </w:pPr>
            <w:r w:rsidRPr="00EF19DA">
              <w:rPr>
                <w:b/>
                <w:sz w:val="18"/>
                <w:szCs w:val="18"/>
              </w:rPr>
              <w:t>11. Показатели финансово-хозяйственной деятельности</w:t>
            </w:r>
            <w:r w:rsidRPr="00EF19DA">
              <w:rPr>
                <w:b/>
                <w:sz w:val="18"/>
                <w:szCs w:val="18"/>
                <w:lang w:val="en-US"/>
              </w:rPr>
              <w:t>/Indicators of economic and financial activities</w:t>
            </w:r>
          </w:p>
        </w:tc>
        <w:tc>
          <w:tcPr>
            <w:tcW w:w="4819" w:type="dxa"/>
            <w:shd w:val="clear" w:color="auto" w:fill="auto"/>
          </w:tcPr>
          <w:p w:rsidR="00B472B4" w:rsidRPr="00DF5A7D" w:rsidRDefault="00B472B4" w:rsidP="00EF19DA">
            <w:pPr>
              <w:widowControl w:val="0"/>
              <w:autoSpaceDE w:val="0"/>
              <w:autoSpaceDN w:val="0"/>
              <w:jc w:val="both"/>
              <w:rPr>
                <w:b/>
                <w:sz w:val="16"/>
                <w:szCs w:val="16"/>
              </w:rPr>
            </w:pPr>
            <w:r w:rsidRPr="00DF5A7D">
              <w:rPr>
                <w:b/>
                <w:sz w:val="16"/>
                <w:szCs w:val="16"/>
              </w:rPr>
              <w:t>Планируемые обороты по счету</w:t>
            </w:r>
            <w:r w:rsidRPr="00DF5A7D">
              <w:rPr>
                <w:i/>
                <w:sz w:val="16"/>
                <w:szCs w:val="16"/>
              </w:rPr>
              <w:t xml:space="preserve"> (включая операции по снятию денежных средств в наличной форме и операции, связанные с переводами денежных средств в рамках внешнеторговой деятельности) </w:t>
            </w:r>
            <w:r w:rsidRPr="00DF5A7D">
              <w:rPr>
                <w:b/>
                <w:sz w:val="16"/>
                <w:szCs w:val="16"/>
              </w:rPr>
              <w:t>за неделю, месяц, квартал, год/</w:t>
            </w:r>
          </w:p>
          <w:p w:rsidR="00B472B4" w:rsidRPr="00DF5A7D" w:rsidRDefault="00B472B4" w:rsidP="00EF19DA">
            <w:pPr>
              <w:contextualSpacing/>
              <w:jc w:val="both"/>
              <w:rPr>
                <w:b/>
                <w:sz w:val="16"/>
                <w:szCs w:val="16"/>
                <w:lang w:val="en-US"/>
              </w:rPr>
            </w:pPr>
            <w:r w:rsidRPr="00DF5A7D">
              <w:rPr>
                <w:b/>
                <w:sz w:val="16"/>
                <w:szCs w:val="16"/>
                <w:lang w:val="en-US"/>
              </w:rPr>
              <w:t>Planned operations within your account/accounts</w:t>
            </w:r>
          </w:p>
          <w:p w:rsidR="00B472B4" w:rsidRPr="00DF5A7D" w:rsidRDefault="00B472B4" w:rsidP="00EF19DA">
            <w:pPr>
              <w:jc w:val="both"/>
              <w:rPr>
                <w:i/>
                <w:sz w:val="16"/>
                <w:szCs w:val="16"/>
                <w:lang w:val="en-US"/>
              </w:rPr>
            </w:pPr>
            <w:r w:rsidRPr="00DF5A7D">
              <w:rPr>
                <w:i/>
                <w:sz w:val="16"/>
                <w:szCs w:val="16"/>
                <w:lang w:val="en-US"/>
              </w:rPr>
              <w:t>(included  cash withdrawal operations and transaction in the frame of international trading operations)</w:t>
            </w:r>
          </w:p>
          <w:p w:rsidR="00B472B4" w:rsidRPr="00DF5A7D" w:rsidRDefault="00B472B4" w:rsidP="00EF19DA">
            <w:pPr>
              <w:widowControl w:val="0"/>
              <w:autoSpaceDE w:val="0"/>
              <w:autoSpaceDN w:val="0"/>
              <w:jc w:val="both"/>
              <w:rPr>
                <w:b/>
                <w:sz w:val="16"/>
                <w:szCs w:val="16"/>
                <w:lang w:val="en-US"/>
              </w:rPr>
            </w:pPr>
            <w:r w:rsidRPr="00DF5A7D">
              <w:rPr>
                <w:b/>
                <w:sz w:val="16"/>
                <w:szCs w:val="16"/>
                <w:lang w:val="en-US"/>
              </w:rPr>
              <w:t xml:space="preserve">Per week, per month, per quarter, per year: </w:t>
            </w:r>
          </w:p>
          <w:tbl>
            <w:tblPr>
              <w:tblW w:w="5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3"/>
              <w:gridCol w:w="1353"/>
              <w:gridCol w:w="2444"/>
            </w:tblGrid>
            <w:tr w:rsidR="00B472B4" w:rsidRPr="009B71B0" w:rsidTr="00EF19DA">
              <w:trPr>
                <w:trHeight w:val="567"/>
              </w:trPr>
              <w:tc>
                <w:tcPr>
                  <w:tcW w:w="1353" w:type="dxa"/>
                  <w:shd w:val="clear" w:color="auto" w:fill="auto"/>
                </w:tcPr>
                <w:p w:rsidR="00B472B4" w:rsidRPr="00DF5A7D" w:rsidRDefault="00B472B4" w:rsidP="009B71B0">
                  <w:pPr>
                    <w:framePr w:hSpace="180" w:wrap="around" w:vAnchor="text" w:hAnchor="margin" w:xAlign="center" w:y="543"/>
                    <w:autoSpaceDE w:val="0"/>
                    <w:autoSpaceDN w:val="0"/>
                    <w:spacing w:before="120"/>
                    <w:jc w:val="both"/>
                    <w:rPr>
                      <w:b/>
                      <w:sz w:val="16"/>
                      <w:szCs w:val="16"/>
                      <w:lang w:val="en-US"/>
                    </w:rPr>
                  </w:pPr>
                  <w:r w:rsidRPr="00DF5A7D">
                    <w:rPr>
                      <w:b/>
                      <w:sz w:val="16"/>
                      <w:szCs w:val="16"/>
                    </w:rPr>
                    <w:t>Период</w:t>
                  </w:r>
                  <w:r w:rsidRPr="00DF5A7D">
                    <w:rPr>
                      <w:b/>
                      <w:sz w:val="16"/>
                      <w:szCs w:val="16"/>
                      <w:lang w:val="en-US"/>
                    </w:rPr>
                    <w:t>/</w:t>
                  </w:r>
                  <w:r w:rsidRPr="00DF5A7D">
                    <w:rPr>
                      <w:b/>
                      <w:sz w:val="16"/>
                      <w:szCs w:val="16"/>
                    </w:rPr>
                    <w:t xml:space="preserve"> The period</w:t>
                  </w:r>
                </w:p>
              </w:tc>
              <w:tc>
                <w:tcPr>
                  <w:tcW w:w="1353" w:type="dxa"/>
                  <w:shd w:val="clear" w:color="auto" w:fill="auto"/>
                </w:tcPr>
                <w:p w:rsidR="00B472B4" w:rsidRPr="00DF5A7D" w:rsidRDefault="00B472B4" w:rsidP="009B71B0">
                  <w:pPr>
                    <w:framePr w:hSpace="180" w:wrap="around" w:vAnchor="text" w:hAnchor="margin" w:xAlign="center" w:y="543"/>
                    <w:autoSpaceDE w:val="0"/>
                    <w:autoSpaceDN w:val="0"/>
                    <w:spacing w:before="120"/>
                    <w:jc w:val="both"/>
                    <w:rPr>
                      <w:b/>
                      <w:sz w:val="16"/>
                      <w:szCs w:val="16"/>
                      <w:lang w:val="en-US"/>
                    </w:rPr>
                  </w:pPr>
                  <w:r w:rsidRPr="00DF5A7D">
                    <w:rPr>
                      <w:b/>
                      <w:sz w:val="16"/>
                      <w:szCs w:val="16"/>
                    </w:rPr>
                    <w:t>Сумма</w:t>
                  </w:r>
                  <w:r w:rsidRPr="00DF5A7D">
                    <w:rPr>
                      <w:b/>
                      <w:sz w:val="16"/>
                      <w:szCs w:val="16"/>
                      <w:lang w:val="en-US"/>
                    </w:rPr>
                    <w:t xml:space="preserve"> </w:t>
                  </w:r>
                  <w:r w:rsidRPr="00DF5A7D">
                    <w:rPr>
                      <w:b/>
                      <w:sz w:val="16"/>
                      <w:szCs w:val="16"/>
                    </w:rPr>
                    <w:t>операций</w:t>
                  </w:r>
                  <w:r w:rsidRPr="00DF5A7D">
                    <w:rPr>
                      <w:b/>
                      <w:sz w:val="16"/>
                      <w:szCs w:val="16"/>
                      <w:lang w:val="en-US"/>
                    </w:rPr>
                    <w:t>/</w:t>
                  </w:r>
                  <w:r w:rsidRPr="00DF5A7D">
                    <w:rPr>
                      <w:b/>
                      <w:sz w:val="16"/>
                      <w:szCs w:val="16"/>
                    </w:rPr>
                    <w:t>тыс</w:t>
                  </w:r>
                  <w:r w:rsidRPr="00DF5A7D">
                    <w:rPr>
                      <w:b/>
                      <w:sz w:val="16"/>
                      <w:szCs w:val="16"/>
                      <w:lang w:val="en-US"/>
                    </w:rPr>
                    <w:t>.</w:t>
                  </w:r>
                  <w:r w:rsidRPr="00DF5A7D">
                    <w:rPr>
                      <w:b/>
                      <w:sz w:val="16"/>
                      <w:szCs w:val="16"/>
                    </w:rPr>
                    <w:t>руб</w:t>
                  </w:r>
                  <w:r w:rsidRPr="00DF5A7D">
                    <w:rPr>
                      <w:b/>
                      <w:sz w:val="16"/>
                      <w:szCs w:val="16"/>
                      <w:lang w:val="en-US"/>
                    </w:rPr>
                    <w:t>./ Amount of transaction/thousand RUB</w:t>
                  </w:r>
                </w:p>
              </w:tc>
              <w:tc>
                <w:tcPr>
                  <w:tcW w:w="2444" w:type="dxa"/>
                  <w:shd w:val="clear" w:color="auto" w:fill="auto"/>
                </w:tcPr>
                <w:p w:rsidR="00B472B4" w:rsidRPr="00DF5A7D" w:rsidRDefault="00B472B4" w:rsidP="009B71B0">
                  <w:pPr>
                    <w:framePr w:hSpace="180" w:wrap="around" w:vAnchor="text" w:hAnchor="margin" w:xAlign="center" w:y="543"/>
                    <w:autoSpaceDE w:val="0"/>
                    <w:autoSpaceDN w:val="0"/>
                    <w:spacing w:before="120"/>
                    <w:jc w:val="both"/>
                    <w:rPr>
                      <w:b/>
                      <w:sz w:val="16"/>
                      <w:szCs w:val="16"/>
                      <w:lang w:val="en-US"/>
                    </w:rPr>
                  </w:pPr>
                  <w:r w:rsidRPr="00DF5A7D">
                    <w:rPr>
                      <w:b/>
                      <w:sz w:val="16"/>
                      <w:szCs w:val="16"/>
                    </w:rPr>
                    <w:t>Количество</w:t>
                  </w:r>
                  <w:r w:rsidRPr="00DF5A7D">
                    <w:rPr>
                      <w:b/>
                      <w:sz w:val="16"/>
                      <w:szCs w:val="16"/>
                      <w:lang w:val="en-US"/>
                    </w:rPr>
                    <w:t xml:space="preserve"> </w:t>
                  </w:r>
                  <w:r w:rsidRPr="00DF5A7D">
                    <w:rPr>
                      <w:b/>
                      <w:sz w:val="16"/>
                      <w:szCs w:val="16"/>
                    </w:rPr>
                    <w:t>опер</w:t>
                  </w:r>
                  <w:r w:rsidRPr="00DF5A7D">
                    <w:rPr>
                      <w:b/>
                      <w:sz w:val="16"/>
                      <w:szCs w:val="16"/>
                      <w:lang w:val="en-US"/>
                    </w:rPr>
                    <w:t>/</w:t>
                  </w:r>
                </w:p>
                <w:p w:rsidR="00B472B4" w:rsidRPr="00DF5A7D" w:rsidRDefault="00B472B4" w:rsidP="009B71B0">
                  <w:pPr>
                    <w:framePr w:hSpace="180" w:wrap="around" w:vAnchor="text" w:hAnchor="margin" w:xAlign="center" w:y="543"/>
                    <w:autoSpaceDE w:val="0"/>
                    <w:autoSpaceDN w:val="0"/>
                    <w:spacing w:before="120"/>
                    <w:jc w:val="both"/>
                    <w:rPr>
                      <w:b/>
                      <w:sz w:val="16"/>
                      <w:szCs w:val="16"/>
                      <w:lang w:val="en-US"/>
                    </w:rPr>
                  </w:pPr>
                  <w:r w:rsidRPr="00DF5A7D">
                    <w:rPr>
                      <w:b/>
                      <w:sz w:val="16"/>
                      <w:szCs w:val="16"/>
                      <w:lang w:val="en-US"/>
                    </w:rPr>
                    <w:t>a</w:t>
                  </w:r>
                  <w:r w:rsidRPr="00DF5A7D">
                    <w:rPr>
                      <w:b/>
                      <w:sz w:val="16"/>
                      <w:szCs w:val="16"/>
                    </w:rPr>
                    <w:t>ций</w:t>
                  </w:r>
                  <w:r w:rsidRPr="00DF5A7D">
                    <w:rPr>
                      <w:b/>
                      <w:sz w:val="16"/>
                      <w:szCs w:val="16"/>
                      <w:lang w:val="en-US"/>
                    </w:rPr>
                    <w:t>/Quantity of</w:t>
                  </w:r>
                </w:p>
                <w:p w:rsidR="00B472B4" w:rsidRPr="00DF5A7D" w:rsidRDefault="00B472B4" w:rsidP="009B71B0">
                  <w:pPr>
                    <w:framePr w:hSpace="180" w:wrap="around" w:vAnchor="text" w:hAnchor="margin" w:xAlign="center" w:y="543"/>
                    <w:autoSpaceDE w:val="0"/>
                    <w:autoSpaceDN w:val="0"/>
                    <w:spacing w:before="120"/>
                    <w:jc w:val="both"/>
                    <w:rPr>
                      <w:b/>
                      <w:sz w:val="16"/>
                      <w:szCs w:val="16"/>
                      <w:lang w:val="en-US"/>
                    </w:rPr>
                  </w:pPr>
                  <w:r w:rsidRPr="00DF5A7D">
                    <w:rPr>
                      <w:b/>
                      <w:sz w:val="16"/>
                      <w:szCs w:val="16"/>
                      <w:lang w:val="en-US"/>
                    </w:rPr>
                    <w:t xml:space="preserve"> transaction</w:t>
                  </w:r>
                </w:p>
              </w:tc>
            </w:tr>
            <w:tr w:rsidR="00B472B4" w:rsidRPr="00DF5A7D" w:rsidTr="00EF19DA">
              <w:trPr>
                <w:trHeight w:val="163"/>
              </w:trPr>
              <w:tc>
                <w:tcPr>
                  <w:tcW w:w="1353" w:type="dxa"/>
                  <w:shd w:val="clear" w:color="auto" w:fill="auto"/>
                </w:tcPr>
                <w:p w:rsidR="00B472B4" w:rsidRPr="00DF5A7D" w:rsidRDefault="00B472B4" w:rsidP="009B71B0">
                  <w:pPr>
                    <w:framePr w:hSpace="180" w:wrap="around" w:vAnchor="text" w:hAnchor="margin" w:xAlign="center" w:y="543"/>
                    <w:autoSpaceDE w:val="0"/>
                    <w:autoSpaceDN w:val="0"/>
                    <w:jc w:val="both"/>
                    <w:rPr>
                      <w:b/>
                      <w:color w:val="FF0000"/>
                      <w:sz w:val="16"/>
                      <w:szCs w:val="16"/>
                      <w:lang w:val="en-US"/>
                    </w:rPr>
                  </w:pPr>
                  <w:r w:rsidRPr="00DF5A7D">
                    <w:rPr>
                      <w:sz w:val="16"/>
                      <w:szCs w:val="16"/>
                    </w:rPr>
                    <w:t>за неделю</w:t>
                  </w:r>
                  <w:r w:rsidRPr="00DF5A7D">
                    <w:rPr>
                      <w:sz w:val="16"/>
                      <w:szCs w:val="16"/>
                      <w:lang w:val="en-US"/>
                    </w:rPr>
                    <w:t>/per week</w:t>
                  </w:r>
                </w:p>
              </w:tc>
              <w:tc>
                <w:tcPr>
                  <w:tcW w:w="1353" w:type="dxa"/>
                  <w:shd w:val="clear" w:color="auto" w:fill="auto"/>
                </w:tcPr>
                <w:p w:rsidR="00B472B4" w:rsidRPr="00DF5A7D" w:rsidRDefault="00B472B4" w:rsidP="009B71B0">
                  <w:pPr>
                    <w:framePr w:hSpace="180" w:wrap="around" w:vAnchor="text" w:hAnchor="margin" w:xAlign="center" w:y="543"/>
                    <w:autoSpaceDE w:val="0"/>
                    <w:autoSpaceDN w:val="0"/>
                    <w:jc w:val="both"/>
                    <w:rPr>
                      <w:b/>
                      <w:sz w:val="16"/>
                      <w:szCs w:val="16"/>
                    </w:rPr>
                  </w:pPr>
                </w:p>
              </w:tc>
              <w:tc>
                <w:tcPr>
                  <w:tcW w:w="2444" w:type="dxa"/>
                  <w:shd w:val="clear" w:color="auto" w:fill="auto"/>
                </w:tcPr>
                <w:p w:rsidR="00B472B4" w:rsidRPr="00DF5A7D" w:rsidRDefault="00B472B4" w:rsidP="009B71B0">
                  <w:pPr>
                    <w:framePr w:hSpace="180" w:wrap="around" w:vAnchor="text" w:hAnchor="margin" w:xAlign="center" w:y="543"/>
                    <w:autoSpaceDE w:val="0"/>
                    <w:autoSpaceDN w:val="0"/>
                    <w:jc w:val="both"/>
                    <w:rPr>
                      <w:b/>
                      <w:sz w:val="16"/>
                      <w:szCs w:val="16"/>
                    </w:rPr>
                  </w:pPr>
                </w:p>
              </w:tc>
            </w:tr>
            <w:tr w:rsidR="00B472B4" w:rsidRPr="00DF5A7D" w:rsidTr="00EF19DA">
              <w:trPr>
                <w:trHeight w:val="163"/>
              </w:trPr>
              <w:tc>
                <w:tcPr>
                  <w:tcW w:w="1353" w:type="dxa"/>
                  <w:shd w:val="clear" w:color="auto" w:fill="auto"/>
                </w:tcPr>
                <w:p w:rsidR="00B472B4" w:rsidRPr="00DF5A7D" w:rsidRDefault="00B472B4" w:rsidP="009B71B0">
                  <w:pPr>
                    <w:framePr w:hSpace="180" w:wrap="around" w:vAnchor="text" w:hAnchor="margin" w:xAlign="center" w:y="543"/>
                    <w:autoSpaceDE w:val="0"/>
                    <w:autoSpaceDN w:val="0"/>
                    <w:jc w:val="both"/>
                    <w:rPr>
                      <w:sz w:val="16"/>
                      <w:szCs w:val="16"/>
                      <w:lang w:val="en-US"/>
                    </w:rPr>
                  </w:pPr>
                  <w:r w:rsidRPr="00DF5A7D">
                    <w:rPr>
                      <w:sz w:val="16"/>
                      <w:szCs w:val="16"/>
                    </w:rPr>
                    <w:t>за месяц</w:t>
                  </w:r>
                  <w:r w:rsidRPr="00DF5A7D">
                    <w:rPr>
                      <w:sz w:val="16"/>
                      <w:szCs w:val="16"/>
                      <w:lang w:val="en-US"/>
                    </w:rPr>
                    <w:t>/per month</w:t>
                  </w:r>
                </w:p>
              </w:tc>
              <w:tc>
                <w:tcPr>
                  <w:tcW w:w="1353" w:type="dxa"/>
                  <w:shd w:val="clear" w:color="auto" w:fill="auto"/>
                </w:tcPr>
                <w:p w:rsidR="00B472B4" w:rsidRPr="00DF5A7D" w:rsidRDefault="00B472B4" w:rsidP="009B71B0">
                  <w:pPr>
                    <w:framePr w:hSpace="180" w:wrap="around" w:vAnchor="text" w:hAnchor="margin" w:xAlign="center" w:y="543"/>
                    <w:autoSpaceDE w:val="0"/>
                    <w:autoSpaceDN w:val="0"/>
                    <w:jc w:val="both"/>
                    <w:rPr>
                      <w:b/>
                      <w:sz w:val="16"/>
                      <w:szCs w:val="16"/>
                    </w:rPr>
                  </w:pPr>
                </w:p>
              </w:tc>
              <w:tc>
                <w:tcPr>
                  <w:tcW w:w="2444" w:type="dxa"/>
                  <w:shd w:val="clear" w:color="auto" w:fill="auto"/>
                </w:tcPr>
                <w:p w:rsidR="00B472B4" w:rsidRPr="00DF5A7D" w:rsidRDefault="00B472B4" w:rsidP="009B71B0">
                  <w:pPr>
                    <w:framePr w:hSpace="180" w:wrap="around" w:vAnchor="text" w:hAnchor="margin" w:xAlign="center" w:y="543"/>
                    <w:autoSpaceDE w:val="0"/>
                    <w:autoSpaceDN w:val="0"/>
                    <w:jc w:val="both"/>
                    <w:rPr>
                      <w:b/>
                      <w:sz w:val="16"/>
                      <w:szCs w:val="16"/>
                    </w:rPr>
                  </w:pPr>
                </w:p>
              </w:tc>
            </w:tr>
            <w:tr w:rsidR="00B472B4" w:rsidRPr="00DF5A7D" w:rsidTr="00EF19DA">
              <w:trPr>
                <w:trHeight w:val="163"/>
              </w:trPr>
              <w:tc>
                <w:tcPr>
                  <w:tcW w:w="1353" w:type="dxa"/>
                  <w:shd w:val="clear" w:color="auto" w:fill="auto"/>
                </w:tcPr>
                <w:p w:rsidR="00B472B4" w:rsidRPr="00DF5A7D" w:rsidRDefault="00B472B4" w:rsidP="009B71B0">
                  <w:pPr>
                    <w:framePr w:hSpace="180" w:wrap="around" w:vAnchor="text" w:hAnchor="margin" w:xAlign="center" w:y="543"/>
                    <w:autoSpaceDE w:val="0"/>
                    <w:autoSpaceDN w:val="0"/>
                    <w:jc w:val="both"/>
                    <w:rPr>
                      <w:sz w:val="16"/>
                      <w:szCs w:val="16"/>
                      <w:lang w:val="en-US"/>
                    </w:rPr>
                  </w:pPr>
                  <w:r w:rsidRPr="00DF5A7D">
                    <w:rPr>
                      <w:sz w:val="16"/>
                      <w:szCs w:val="16"/>
                    </w:rPr>
                    <w:t>за квартал</w:t>
                  </w:r>
                  <w:r w:rsidRPr="00DF5A7D">
                    <w:rPr>
                      <w:sz w:val="16"/>
                      <w:szCs w:val="16"/>
                      <w:lang w:val="en-US"/>
                    </w:rPr>
                    <w:t>/per quarter</w:t>
                  </w:r>
                </w:p>
              </w:tc>
              <w:tc>
                <w:tcPr>
                  <w:tcW w:w="1353" w:type="dxa"/>
                  <w:shd w:val="clear" w:color="auto" w:fill="auto"/>
                </w:tcPr>
                <w:p w:rsidR="00B472B4" w:rsidRPr="00DF5A7D" w:rsidRDefault="00B472B4" w:rsidP="009B71B0">
                  <w:pPr>
                    <w:framePr w:hSpace="180" w:wrap="around" w:vAnchor="text" w:hAnchor="margin" w:xAlign="center" w:y="543"/>
                    <w:autoSpaceDE w:val="0"/>
                    <w:autoSpaceDN w:val="0"/>
                    <w:jc w:val="both"/>
                    <w:rPr>
                      <w:b/>
                      <w:sz w:val="16"/>
                      <w:szCs w:val="16"/>
                    </w:rPr>
                  </w:pPr>
                </w:p>
              </w:tc>
              <w:tc>
                <w:tcPr>
                  <w:tcW w:w="2444" w:type="dxa"/>
                  <w:shd w:val="clear" w:color="auto" w:fill="auto"/>
                </w:tcPr>
                <w:p w:rsidR="00B472B4" w:rsidRPr="00DF5A7D" w:rsidRDefault="00B472B4" w:rsidP="009B71B0">
                  <w:pPr>
                    <w:framePr w:hSpace="180" w:wrap="around" w:vAnchor="text" w:hAnchor="margin" w:xAlign="center" w:y="543"/>
                    <w:autoSpaceDE w:val="0"/>
                    <w:autoSpaceDN w:val="0"/>
                    <w:jc w:val="both"/>
                    <w:rPr>
                      <w:b/>
                      <w:sz w:val="16"/>
                      <w:szCs w:val="16"/>
                    </w:rPr>
                  </w:pPr>
                </w:p>
              </w:tc>
            </w:tr>
            <w:tr w:rsidR="00B472B4" w:rsidRPr="00DF5A7D" w:rsidTr="00EF19DA">
              <w:trPr>
                <w:trHeight w:val="163"/>
              </w:trPr>
              <w:tc>
                <w:tcPr>
                  <w:tcW w:w="1353" w:type="dxa"/>
                  <w:shd w:val="clear" w:color="auto" w:fill="auto"/>
                </w:tcPr>
                <w:p w:rsidR="00B472B4" w:rsidRPr="00DF5A7D" w:rsidRDefault="00B472B4" w:rsidP="009B71B0">
                  <w:pPr>
                    <w:framePr w:hSpace="180" w:wrap="around" w:vAnchor="text" w:hAnchor="margin" w:xAlign="center" w:y="543"/>
                    <w:autoSpaceDE w:val="0"/>
                    <w:autoSpaceDN w:val="0"/>
                    <w:jc w:val="both"/>
                    <w:rPr>
                      <w:sz w:val="16"/>
                      <w:szCs w:val="16"/>
                    </w:rPr>
                  </w:pPr>
                  <w:r w:rsidRPr="00DF5A7D">
                    <w:rPr>
                      <w:sz w:val="16"/>
                      <w:szCs w:val="16"/>
                    </w:rPr>
                    <w:t>за год</w:t>
                  </w:r>
                  <w:r w:rsidRPr="00DF5A7D">
                    <w:rPr>
                      <w:sz w:val="16"/>
                      <w:szCs w:val="16"/>
                      <w:lang w:val="en-US"/>
                    </w:rPr>
                    <w:t>/per year</w:t>
                  </w:r>
                  <w:r w:rsidRPr="00DF5A7D">
                    <w:rPr>
                      <w:sz w:val="16"/>
                      <w:szCs w:val="16"/>
                    </w:rPr>
                    <w:t xml:space="preserve">  </w:t>
                  </w:r>
                </w:p>
              </w:tc>
              <w:tc>
                <w:tcPr>
                  <w:tcW w:w="1353" w:type="dxa"/>
                  <w:shd w:val="clear" w:color="auto" w:fill="auto"/>
                </w:tcPr>
                <w:p w:rsidR="00B472B4" w:rsidRPr="00DF5A7D" w:rsidRDefault="00B472B4" w:rsidP="009B71B0">
                  <w:pPr>
                    <w:framePr w:hSpace="180" w:wrap="around" w:vAnchor="text" w:hAnchor="margin" w:xAlign="center" w:y="543"/>
                    <w:autoSpaceDE w:val="0"/>
                    <w:autoSpaceDN w:val="0"/>
                    <w:jc w:val="both"/>
                    <w:rPr>
                      <w:b/>
                      <w:sz w:val="16"/>
                      <w:szCs w:val="16"/>
                    </w:rPr>
                  </w:pPr>
                </w:p>
              </w:tc>
              <w:tc>
                <w:tcPr>
                  <w:tcW w:w="2444" w:type="dxa"/>
                  <w:shd w:val="clear" w:color="auto" w:fill="auto"/>
                </w:tcPr>
                <w:p w:rsidR="00B472B4" w:rsidRPr="00DF5A7D" w:rsidRDefault="00B472B4" w:rsidP="009B71B0">
                  <w:pPr>
                    <w:framePr w:hSpace="180" w:wrap="around" w:vAnchor="text" w:hAnchor="margin" w:xAlign="center" w:y="543"/>
                    <w:autoSpaceDE w:val="0"/>
                    <w:autoSpaceDN w:val="0"/>
                    <w:jc w:val="both"/>
                    <w:rPr>
                      <w:b/>
                      <w:sz w:val="16"/>
                      <w:szCs w:val="16"/>
                    </w:rPr>
                  </w:pPr>
                </w:p>
              </w:tc>
            </w:tr>
          </w:tbl>
          <w:p w:rsidR="00B472B4" w:rsidRPr="00DF5A7D" w:rsidRDefault="00B472B4" w:rsidP="00EF19DA">
            <w:pPr>
              <w:autoSpaceDE w:val="0"/>
              <w:autoSpaceDN w:val="0"/>
              <w:jc w:val="both"/>
              <w:rPr>
                <w:b/>
                <w:sz w:val="16"/>
                <w:szCs w:val="16"/>
              </w:rPr>
            </w:pPr>
          </w:p>
        </w:tc>
      </w:tr>
      <w:tr w:rsidR="00B472B4" w:rsidRPr="00CD2A8C" w:rsidTr="00EF19DA">
        <w:trPr>
          <w:trHeight w:val="392"/>
        </w:trPr>
        <w:tc>
          <w:tcPr>
            <w:tcW w:w="5514" w:type="dxa"/>
            <w:gridSpan w:val="2"/>
            <w:shd w:val="clear" w:color="auto" w:fill="auto"/>
          </w:tcPr>
          <w:p w:rsidR="00B472B4" w:rsidRPr="00EF19DA" w:rsidRDefault="00B472B4" w:rsidP="00EF19DA">
            <w:pPr>
              <w:keepNext/>
              <w:jc w:val="both"/>
              <w:rPr>
                <w:b/>
                <w:sz w:val="18"/>
                <w:szCs w:val="18"/>
                <w:lang w:val="en-US"/>
              </w:rPr>
            </w:pPr>
            <w:r w:rsidRPr="00EF19DA">
              <w:rPr>
                <w:b/>
                <w:sz w:val="18"/>
                <w:szCs w:val="18"/>
              </w:rPr>
              <w:t>12. Налогообложение</w:t>
            </w:r>
            <w:r w:rsidRPr="00EF19DA">
              <w:rPr>
                <w:b/>
                <w:sz w:val="18"/>
                <w:szCs w:val="18"/>
                <w:lang w:val="en-US"/>
              </w:rPr>
              <w:t>/</w:t>
            </w:r>
            <w:r w:rsidRPr="00EF19DA">
              <w:rPr>
                <w:b/>
                <w:sz w:val="18"/>
                <w:szCs w:val="18"/>
              </w:rPr>
              <w:t>Taxation</w:t>
            </w:r>
          </w:p>
        </w:tc>
        <w:tc>
          <w:tcPr>
            <w:tcW w:w="4819" w:type="dxa"/>
            <w:shd w:val="clear" w:color="auto" w:fill="auto"/>
          </w:tcPr>
          <w:p w:rsidR="00B472B4" w:rsidRPr="002F61A8" w:rsidRDefault="00B472B4" w:rsidP="00EF19DA">
            <w:pPr>
              <w:autoSpaceDE w:val="0"/>
              <w:autoSpaceDN w:val="0"/>
              <w:jc w:val="both"/>
              <w:rPr>
                <w:sz w:val="16"/>
                <w:szCs w:val="16"/>
                <w:lang w:val="en-US"/>
              </w:rPr>
            </w:pPr>
            <w:r w:rsidRPr="00AF3268">
              <w:rPr>
                <w:sz w:val="16"/>
                <w:szCs w:val="16"/>
              </w:rPr>
              <w:t>Система</w:t>
            </w:r>
            <w:r w:rsidRPr="00AF3268">
              <w:rPr>
                <w:sz w:val="16"/>
                <w:szCs w:val="16"/>
                <w:lang w:val="en-US"/>
              </w:rPr>
              <w:t xml:space="preserve"> </w:t>
            </w:r>
            <w:r w:rsidRPr="00AF3268">
              <w:rPr>
                <w:sz w:val="16"/>
                <w:szCs w:val="16"/>
              </w:rPr>
              <w:t>налогообложения</w:t>
            </w:r>
            <w:r w:rsidRPr="00AF3268">
              <w:rPr>
                <w:sz w:val="16"/>
                <w:szCs w:val="16"/>
                <w:lang w:val="en-US"/>
              </w:rPr>
              <w:t>/Taxation system:</w:t>
            </w:r>
          </w:p>
          <w:p w:rsidR="00B472B4" w:rsidRPr="002F61A8" w:rsidRDefault="00B472B4" w:rsidP="00EF19DA">
            <w:pPr>
              <w:autoSpaceDE w:val="0"/>
              <w:autoSpaceDN w:val="0"/>
              <w:jc w:val="both"/>
              <w:rPr>
                <w:sz w:val="16"/>
                <w:szCs w:val="16"/>
                <w:lang w:val="en-US"/>
              </w:rPr>
            </w:pPr>
            <w:r w:rsidRPr="002F61A8">
              <w:rPr>
                <w:sz w:val="16"/>
                <w:szCs w:val="16"/>
                <w:lang w:val="en-US"/>
              </w:rPr>
              <w:t>__________________________</w:t>
            </w:r>
            <w:r>
              <w:rPr>
                <w:sz w:val="16"/>
                <w:szCs w:val="16"/>
                <w:lang w:val="en-US"/>
              </w:rPr>
              <w:t>_______________________________</w:t>
            </w:r>
          </w:p>
          <w:p w:rsidR="00B472B4" w:rsidRPr="002F61A8" w:rsidRDefault="00B472B4" w:rsidP="00EF19DA">
            <w:pPr>
              <w:autoSpaceDE w:val="0"/>
              <w:autoSpaceDN w:val="0"/>
              <w:jc w:val="both"/>
              <w:rPr>
                <w:sz w:val="16"/>
                <w:szCs w:val="16"/>
                <w:lang w:val="en-US"/>
              </w:rPr>
            </w:pPr>
            <w:r w:rsidRPr="002F61A8">
              <w:rPr>
                <w:sz w:val="16"/>
                <w:szCs w:val="16"/>
              </w:rPr>
              <w:t>Способ</w:t>
            </w:r>
            <w:r w:rsidRPr="002F61A8">
              <w:rPr>
                <w:sz w:val="16"/>
                <w:szCs w:val="16"/>
                <w:lang w:val="en-US"/>
              </w:rPr>
              <w:t xml:space="preserve"> </w:t>
            </w:r>
            <w:r w:rsidRPr="002F61A8">
              <w:rPr>
                <w:sz w:val="16"/>
                <w:szCs w:val="16"/>
              </w:rPr>
              <w:t>предоставления</w:t>
            </w:r>
            <w:r w:rsidRPr="002F61A8">
              <w:rPr>
                <w:sz w:val="16"/>
                <w:szCs w:val="16"/>
                <w:lang w:val="en-US"/>
              </w:rPr>
              <w:t xml:space="preserve"> </w:t>
            </w:r>
            <w:r w:rsidRPr="002F61A8">
              <w:rPr>
                <w:sz w:val="16"/>
                <w:szCs w:val="16"/>
              </w:rPr>
              <w:t>отчетности</w:t>
            </w:r>
            <w:r w:rsidRPr="002F61A8">
              <w:rPr>
                <w:sz w:val="16"/>
                <w:szCs w:val="16"/>
                <w:lang w:val="en-US"/>
              </w:rPr>
              <w:t xml:space="preserve"> </w:t>
            </w:r>
            <w:r w:rsidRPr="002F61A8">
              <w:rPr>
                <w:sz w:val="16"/>
                <w:szCs w:val="16"/>
              </w:rPr>
              <w:t>в</w:t>
            </w:r>
            <w:r w:rsidRPr="002F61A8">
              <w:rPr>
                <w:sz w:val="16"/>
                <w:szCs w:val="16"/>
                <w:lang w:val="en-US"/>
              </w:rPr>
              <w:t xml:space="preserve"> </w:t>
            </w:r>
            <w:r w:rsidRPr="002F61A8">
              <w:rPr>
                <w:sz w:val="16"/>
                <w:szCs w:val="16"/>
              </w:rPr>
              <w:t>налоговый</w:t>
            </w:r>
            <w:r w:rsidRPr="002F61A8">
              <w:rPr>
                <w:sz w:val="16"/>
                <w:szCs w:val="16"/>
                <w:lang w:val="en-US"/>
              </w:rPr>
              <w:t xml:space="preserve"> </w:t>
            </w:r>
            <w:r w:rsidRPr="002F61A8">
              <w:rPr>
                <w:sz w:val="16"/>
                <w:szCs w:val="16"/>
              </w:rPr>
              <w:t>орган</w:t>
            </w:r>
            <w:r w:rsidRPr="002F61A8">
              <w:rPr>
                <w:sz w:val="16"/>
                <w:szCs w:val="16"/>
                <w:lang w:val="en-US"/>
              </w:rPr>
              <w:t>/Method of submission of reports to the tax authority:</w:t>
            </w:r>
          </w:p>
          <w:p w:rsidR="00B472B4" w:rsidRPr="00CC08B2" w:rsidRDefault="00B472B4" w:rsidP="00EF19DA">
            <w:pPr>
              <w:autoSpaceDE w:val="0"/>
              <w:autoSpaceDN w:val="0"/>
              <w:jc w:val="both"/>
              <w:rPr>
                <w:sz w:val="16"/>
                <w:szCs w:val="16"/>
              </w:rPr>
            </w:pPr>
            <w:r w:rsidRPr="002F61A8">
              <w:rPr>
                <w:sz w:val="16"/>
                <w:szCs w:val="16"/>
              </w:rPr>
              <w:t>☐   На бумажном носителе/</w:t>
            </w:r>
            <w:r w:rsidRPr="002F61A8">
              <w:rPr>
                <w:sz w:val="16"/>
                <w:szCs w:val="16"/>
                <w:lang w:val="en-US"/>
              </w:rPr>
              <w:t>on</w:t>
            </w:r>
            <w:r w:rsidRPr="002F61A8">
              <w:rPr>
                <w:sz w:val="16"/>
                <w:szCs w:val="16"/>
              </w:rPr>
              <w:t xml:space="preserve"> </w:t>
            </w:r>
            <w:r w:rsidRPr="002F61A8">
              <w:rPr>
                <w:sz w:val="16"/>
                <w:szCs w:val="16"/>
                <w:lang w:val="en-US"/>
              </w:rPr>
              <w:t>paper</w:t>
            </w:r>
            <w:r w:rsidRPr="002F61A8">
              <w:rPr>
                <w:sz w:val="16"/>
                <w:szCs w:val="16"/>
              </w:rPr>
              <w:t xml:space="preserve">             ☐   </w:t>
            </w:r>
            <w:proofErr w:type="gramStart"/>
            <w:r w:rsidRPr="002F61A8">
              <w:rPr>
                <w:sz w:val="16"/>
                <w:szCs w:val="16"/>
              </w:rPr>
              <w:t>В</w:t>
            </w:r>
            <w:proofErr w:type="gramEnd"/>
            <w:r w:rsidRPr="002F61A8">
              <w:rPr>
                <w:sz w:val="16"/>
                <w:szCs w:val="16"/>
              </w:rPr>
              <w:t xml:space="preserve"> электронном виде/ </w:t>
            </w:r>
            <w:r w:rsidRPr="002F61A8">
              <w:rPr>
                <w:sz w:val="16"/>
                <w:szCs w:val="16"/>
                <w:lang w:val="en-US"/>
              </w:rPr>
              <w:t>electronically</w:t>
            </w:r>
          </w:p>
          <w:p w:rsidR="00B472B4" w:rsidRPr="002F61A8" w:rsidRDefault="00B472B4" w:rsidP="00EF19DA">
            <w:pPr>
              <w:autoSpaceDE w:val="0"/>
              <w:autoSpaceDN w:val="0"/>
              <w:jc w:val="both"/>
              <w:rPr>
                <w:sz w:val="16"/>
                <w:szCs w:val="16"/>
                <w:lang w:val="en-US"/>
              </w:rPr>
            </w:pPr>
            <w:r w:rsidRPr="002F61A8">
              <w:rPr>
                <w:sz w:val="16"/>
                <w:szCs w:val="16"/>
              </w:rPr>
              <w:t>Наименование</w:t>
            </w:r>
            <w:r w:rsidRPr="002F61A8">
              <w:rPr>
                <w:sz w:val="16"/>
                <w:szCs w:val="16"/>
                <w:lang w:val="en-US"/>
              </w:rPr>
              <w:t xml:space="preserve"> </w:t>
            </w:r>
            <w:r w:rsidRPr="002F61A8">
              <w:rPr>
                <w:sz w:val="16"/>
                <w:szCs w:val="16"/>
              </w:rPr>
              <w:t>программы</w:t>
            </w:r>
            <w:r w:rsidRPr="002F61A8">
              <w:rPr>
                <w:sz w:val="16"/>
                <w:szCs w:val="16"/>
                <w:lang w:val="en-US"/>
              </w:rPr>
              <w:t xml:space="preserve"> </w:t>
            </w:r>
            <w:r w:rsidRPr="002F61A8">
              <w:rPr>
                <w:sz w:val="16"/>
                <w:szCs w:val="16"/>
              </w:rPr>
              <w:t>передачи</w:t>
            </w:r>
            <w:r w:rsidRPr="002F61A8">
              <w:rPr>
                <w:sz w:val="16"/>
                <w:szCs w:val="16"/>
                <w:lang w:val="en-US"/>
              </w:rPr>
              <w:t xml:space="preserve"> </w:t>
            </w:r>
            <w:r w:rsidRPr="002F61A8">
              <w:rPr>
                <w:sz w:val="16"/>
                <w:szCs w:val="16"/>
              </w:rPr>
              <w:t>данных</w:t>
            </w:r>
            <w:r w:rsidRPr="002F61A8">
              <w:rPr>
                <w:sz w:val="16"/>
                <w:szCs w:val="16"/>
                <w:lang w:val="en-US"/>
              </w:rPr>
              <w:t xml:space="preserve"> </w:t>
            </w:r>
            <w:r w:rsidRPr="002F61A8">
              <w:rPr>
                <w:sz w:val="16"/>
                <w:szCs w:val="16"/>
              </w:rPr>
              <w:t>в</w:t>
            </w:r>
            <w:r w:rsidRPr="002F61A8">
              <w:rPr>
                <w:sz w:val="16"/>
                <w:szCs w:val="16"/>
                <w:lang w:val="en-US"/>
              </w:rPr>
              <w:t xml:space="preserve"> </w:t>
            </w:r>
            <w:r w:rsidRPr="002F61A8">
              <w:rPr>
                <w:sz w:val="16"/>
                <w:szCs w:val="16"/>
              </w:rPr>
              <w:t>налоговый</w:t>
            </w:r>
            <w:r w:rsidRPr="002F61A8">
              <w:rPr>
                <w:sz w:val="16"/>
                <w:szCs w:val="16"/>
                <w:lang w:val="en-US"/>
              </w:rPr>
              <w:t xml:space="preserve"> </w:t>
            </w:r>
            <w:r w:rsidRPr="002F61A8">
              <w:rPr>
                <w:sz w:val="16"/>
                <w:szCs w:val="16"/>
              </w:rPr>
              <w:t>орган</w:t>
            </w:r>
            <w:r w:rsidRPr="002F61A8">
              <w:rPr>
                <w:sz w:val="16"/>
                <w:szCs w:val="16"/>
                <w:lang w:val="en-US"/>
              </w:rPr>
              <w:t xml:space="preserve">/ Name of the </w:t>
            </w:r>
            <w:r w:rsidR="00171189" w:rsidRPr="002F61A8">
              <w:rPr>
                <w:sz w:val="16"/>
                <w:szCs w:val="16"/>
                <w:lang w:val="en-US"/>
              </w:rPr>
              <w:t>program for the</w:t>
            </w:r>
            <w:r w:rsidRPr="002F61A8">
              <w:rPr>
                <w:sz w:val="16"/>
                <w:szCs w:val="16"/>
                <w:lang w:val="en-US"/>
              </w:rPr>
              <w:t xml:space="preserve"> data transfer to the tax authority:</w:t>
            </w:r>
          </w:p>
          <w:p w:rsidR="00B472B4" w:rsidRPr="002F61A8" w:rsidRDefault="00B472B4" w:rsidP="00EF19DA">
            <w:pPr>
              <w:autoSpaceDE w:val="0"/>
              <w:autoSpaceDN w:val="0"/>
              <w:jc w:val="both"/>
              <w:rPr>
                <w:sz w:val="16"/>
                <w:szCs w:val="16"/>
                <w:lang w:val="en-US"/>
              </w:rPr>
            </w:pPr>
            <w:r w:rsidRPr="002F61A8">
              <w:rPr>
                <w:sz w:val="16"/>
                <w:szCs w:val="16"/>
                <w:lang w:val="en-US"/>
              </w:rPr>
              <w:t>_________________________________________________________</w:t>
            </w:r>
          </w:p>
          <w:p w:rsidR="00B472B4" w:rsidRPr="002F61A8" w:rsidRDefault="00B472B4" w:rsidP="00EF19DA">
            <w:pPr>
              <w:tabs>
                <w:tab w:val="center" w:pos="4153"/>
                <w:tab w:val="right" w:pos="8306"/>
              </w:tabs>
              <w:autoSpaceDE w:val="0"/>
              <w:autoSpaceDN w:val="0"/>
              <w:spacing w:line="276" w:lineRule="auto"/>
              <w:jc w:val="both"/>
              <w:rPr>
                <w:sz w:val="16"/>
                <w:szCs w:val="16"/>
                <w:lang w:val="en-US"/>
              </w:rPr>
            </w:pPr>
            <w:r w:rsidRPr="002F61A8">
              <w:rPr>
                <w:sz w:val="16"/>
                <w:szCs w:val="16"/>
                <w:lang w:val="en-US"/>
              </w:rPr>
              <w:t xml:space="preserve">☐  </w:t>
            </w:r>
            <w:r w:rsidRPr="002F61A8">
              <w:rPr>
                <w:sz w:val="16"/>
                <w:szCs w:val="16"/>
              </w:rPr>
              <w:t>Идентификационный</w:t>
            </w:r>
            <w:r w:rsidRPr="002F61A8">
              <w:rPr>
                <w:sz w:val="16"/>
                <w:szCs w:val="16"/>
                <w:lang w:val="en-US"/>
              </w:rPr>
              <w:t xml:space="preserve"> </w:t>
            </w:r>
            <w:r w:rsidRPr="002F61A8">
              <w:rPr>
                <w:sz w:val="16"/>
                <w:szCs w:val="16"/>
              </w:rPr>
              <w:t>номер</w:t>
            </w:r>
            <w:r w:rsidRPr="002F61A8">
              <w:rPr>
                <w:sz w:val="16"/>
                <w:szCs w:val="16"/>
                <w:lang w:val="en-US"/>
              </w:rPr>
              <w:t xml:space="preserve"> </w:t>
            </w:r>
            <w:r w:rsidRPr="002F61A8">
              <w:rPr>
                <w:sz w:val="16"/>
                <w:szCs w:val="16"/>
              </w:rPr>
              <w:t>налогоплательщика</w:t>
            </w:r>
            <w:r w:rsidRPr="002F61A8">
              <w:rPr>
                <w:sz w:val="16"/>
                <w:szCs w:val="16"/>
                <w:lang w:val="en-US"/>
              </w:rPr>
              <w:t xml:space="preserve"> (</w:t>
            </w:r>
            <w:r w:rsidRPr="002F61A8">
              <w:rPr>
                <w:sz w:val="16"/>
                <w:szCs w:val="16"/>
              </w:rPr>
              <w:t>ИНН</w:t>
            </w:r>
            <w:r w:rsidRPr="002F61A8">
              <w:rPr>
                <w:sz w:val="16"/>
                <w:szCs w:val="16"/>
                <w:lang w:val="en-US"/>
              </w:rPr>
              <w:t xml:space="preserve">) </w:t>
            </w:r>
            <w:r w:rsidRPr="002F61A8">
              <w:rPr>
                <w:sz w:val="16"/>
                <w:szCs w:val="16"/>
              </w:rPr>
              <w:t>в</w:t>
            </w:r>
            <w:r w:rsidRPr="002F61A8">
              <w:rPr>
                <w:sz w:val="16"/>
                <w:szCs w:val="16"/>
                <w:lang w:val="en-US"/>
              </w:rPr>
              <w:t xml:space="preserve"> </w:t>
            </w:r>
            <w:r w:rsidRPr="002F61A8">
              <w:rPr>
                <w:sz w:val="16"/>
                <w:szCs w:val="16"/>
              </w:rPr>
              <w:t>РФ</w:t>
            </w:r>
            <w:r w:rsidRPr="002F61A8">
              <w:rPr>
                <w:sz w:val="16"/>
                <w:szCs w:val="16"/>
                <w:lang w:val="en-US"/>
              </w:rPr>
              <w:t>/</w:t>
            </w:r>
            <w:r w:rsidRPr="002F61A8">
              <w:rPr>
                <w:sz w:val="16"/>
                <w:szCs w:val="16"/>
                <w:lang w:val="en-US" w:bidi="en-US"/>
              </w:rPr>
              <w:t xml:space="preserve"> The taxpayer’s identification number</w:t>
            </w:r>
            <w:r w:rsidRPr="002F61A8">
              <w:rPr>
                <w:sz w:val="16"/>
                <w:szCs w:val="16"/>
                <w:lang w:val="en-US"/>
              </w:rPr>
              <w:t xml:space="preserve"> (TIN) in Russia  __________________________</w:t>
            </w:r>
            <w:r>
              <w:rPr>
                <w:sz w:val="16"/>
                <w:szCs w:val="16"/>
                <w:lang w:val="en-US"/>
              </w:rPr>
              <w:t>_______________________________</w:t>
            </w:r>
          </w:p>
          <w:p w:rsidR="00B472B4" w:rsidRPr="002F61A8" w:rsidRDefault="00B472B4" w:rsidP="00EF19DA">
            <w:pPr>
              <w:tabs>
                <w:tab w:val="center" w:pos="4153"/>
                <w:tab w:val="right" w:pos="8306"/>
              </w:tabs>
              <w:autoSpaceDE w:val="0"/>
              <w:autoSpaceDN w:val="0"/>
              <w:jc w:val="both"/>
              <w:rPr>
                <w:sz w:val="16"/>
                <w:szCs w:val="16"/>
                <w:lang w:val="en-US"/>
              </w:rPr>
            </w:pPr>
            <w:r w:rsidRPr="002F61A8">
              <w:rPr>
                <w:sz w:val="16"/>
                <w:szCs w:val="16"/>
                <w:lang w:val="en-US"/>
              </w:rPr>
              <w:t xml:space="preserve">☐  </w:t>
            </w:r>
            <w:r w:rsidRPr="002F61A8">
              <w:rPr>
                <w:sz w:val="16"/>
                <w:szCs w:val="16"/>
              </w:rPr>
              <w:t>не</w:t>
            </w:r>
            <w:r w:rsidRPr="002F61A8">
              <w:rPr>
                <w:sz w:val="16"/>
                <w:szCs w:val="16"/>
                <w:lang w:val="en-US"/>
              </w:rPr>
              <w:t xml:space="preserve"> </w:t>
            </w:r>
            <w:r w:rsidRPr="002F61A8">
              <w:rPr>
                <w:sz w:val="16"/>
                <w:szCs w:val="16"/>
              </w:rPr>
              <w:t>имеется</w:t>
            </w:r>
            <w:r w:rsidRPr="002F61A8">
              <w:rPr>
                <w:sz w:val="16"/>
                <w:szCs w:val="16"/>
                <w:lang w:val="en-US"/>
              </w:rPr>
              <w:t>/N/A</w:t>
            </w:r>
          </w:p>
          <w:p w:rsidR="00B472B4" w:rsidRPr="002F61A8" w:rsidRDefault="00B472B4" w:rsidP="00EF19DA">
            <w:pPr>
              <w:autoSpaceDE w:val="0"/>
              <w:autoSpaceDN w:val="0"/>
              <w:jc w:val="both"/>
              <w:rPr>
                <w:sz w:val="16"/>
                <w:szCs w:val="16"/>
                <w:lang w:val="en-US"/>
              </w:rPr>
            </w:pPr>
            <w:r w:rsidRPr="002F61A8">
              <w:rPr>
                <w:sz w:val="16"/>
                <w:szCs w:val="16"/>
                <w:lang w:val="en-US"/>
              </w:rPr>
              <w:t>☐ </w:t>
            </w:r>
            <w:r w:rsidRPr="002F61A8">
              <w:rPr>
                <w:sz w:val="16"/>
                <w:szCs w:val="16"/>
              </w:rPr>
              <w:t>Иностранный</w:t>
            </w:r>
            <w:r w:rsidRPr="002F61A8">
              <w:rPr>
                <w:sz w:val="16"/>
                <w:szCs w:val="16"/>
                <w:lang w:val="en-US"/>
              </w:rPr>
              <w:t xml:space="preserve"> </w:t>
            </w:r>
            <w:r w:rsidRPr="002F61A8">
              <w:rPr>
                <w:sz w:val="16"/>
                <w:szCs w:val="16"/>
              </w:rPr>
              <w:t>идентификационный</w:t>
            </w:r>
            <w:r w:rsidRPr="002F61A8">
              <w:rPr>
                <w:sz w:val="16"/>
                <w:szCs w:val="16"/>
                <w:lang w:val="en-US"/>
              </w:rPr>
              <w:t xml:space="preserve"> </w:t>
            </w:r>
            <w:r w:rsidRPr="002F61A8">
              <w:rPr>
                <w:sz w:val="16"/>
                <w:szCs w:val="16"/>
              </w:rPr>
              <w:t>номер</w:t>
            </w:r>
            <w:r w:rsidRPr="002F61A8">
              <w:rPr>
                <w:sz w:val="16"/>
                <w:szCs w:val="16"/>
                <w:lang w:val="en-US"/>
              </w:rPr>
              <w:t xml:space="preserve"> </w:t>
            </w:r>
            <w:r w:rsidRPr="002F61A8">
              <w:rPr>
                <w:sz w:val="16"/>
                <w:szCs w:val="16"/>
              </w:rPr>
              <w:t>налогоплательщика</w:t>
            </w:r>
            <w:r w:rsidRPr="002F61A8">
              <w:rPr>
                <w:sz w:val="16"/>
                <w:szCs w:val="16"/>
                <w:lang w:val="en-US"/>
              </w:rPr>
              <w:t>/</w:t>
            </w:r>
            <w:r w:rsidRPr="002F61A8">
              <w:rPr>
                <w:rFonts w:eastAsia="@Meiryo UI"/>
                <w:sz w:val="16"/>
                <w:szCs w:val="16"/>
                <w:lang w:val="en-US"/>
              </w:rPr>
              <w:t xml:space="preserve"> The foreign taxpayer’s identification code</w:t>
            </w:r>
            <w:r w:rsidRPr="002F61A8">
              <w:rPr>
                <w:sz w:val="16"/>
                <w:szCs w:val="16"/>
                <w:lang w:val="en-US"/>
              </w:rPr>
              <w:t xml:space="preserve"> _________________________________________ </w:t>
            </w:r>
          </w:p>
          <w:p w:rsidR="00B472B4" w:rsidRPr="002F61A8" w:rsidRDefault="00B472B4" w:rsidP="00EF19DA">
            <w:pPr>
              <w:keepNext/>
              <w:autoSpaceDE w:val="0"/>
              <w:autoSpaceDN w:val="0"/>
              <w:jc w:val="both"/>
              <w:outlineLvl w:val="1"/>
              <w:rPr>
                <w:sz w:val="16"/>
                <w:szCs w:val="16"/>
              </w:rPr>
            </w:pPr>
            <w:r w:rsidRPr="002F61A8">
              <w:rPr>
                <w:sz w:val="16"/>
                <w:szCs w:val="16"/>
              </w:rPr>
              <w:t xml:space="preserve">в стране налогового </w:t>
            </w:r>
            <w:proofErr w:type="spellStart"/>
            <w:r w:rsidRPr="002F61A8">
              <w:rPr>
                <w:sz w:val="16"/>
                <w:szCs w:val="16"/>
              </w:rPr>
              <w:t>резидентства</w:t>
            </w:r>
            <w:proofErr w:type="spellEnd"/>
            <w:r w:rsidRPr="002F61A8">
              <w:rPr>
                <w:sz w:val="16"/>
                <w:szCs w:val="16"/>
              </w:rPr>
              <w:t xml:space="preserve"> ______________________________________</w:t>
            </w:r>
            <w:r w:rsidR="00171189" w:rsidRPr="002F61A8">
              <w:rPr>
                <w:sz w:val="16"/>
                <w:szCs w:val="16"/>
              </w:rPr>
              <w:t>_ (</w:t>
            </w:r>
            <w:r w:rsidRPr="002F61A8">
              <w:rPr>
                <w:sz w:val="16"/>
                <w:szCs w:val="16"/>
              </w:rPr>
              <w:t xml:space="preserve">указать </w:t>
            </w:r>
            <w:r w:rsidR="00171189" w:rsidRPr="002F61A8">
              <w:rPr>
                <w:sz w:val="16"/>
                <w:szCs w:val="16"/>
              </w:rPr>
              <w:t>страну) /</w:t>
            </w:r>
            <w:r w:rsidRPr="002F61A8">
              <w:rPr>
                <w:sz w:val="16"/>
                <w:szCs w:val="16"/>
              </w:rPr>
              <w:t xml:space="preserve"> </w:t>
            </w:r>
            <w:r w:rsidRPr="002F61A8">
              <w:rPr>
                <w:sz w:val="16"/>
                <w:szCs w:val="16"/>
                <w:lang w:val="en-US"/>
              </w:rPr>
              <w:t>in</w:t>
            </w:r>
            <w:r w:rsidRPr="002F61A8">
              <w:rPr>
                <w:sz w:val="16"/>
                <w:szCs w:val="16"/>
              </w:rPr>
              <w:t xml:space="preserve"> </w:t>
            </w:r>
            <w:r w:rsidRPr="002F61A8">
              <w:rPr>
                <w:sz w:val="16"/>
                <w:szCs w:val="16"/>
                <w:lang w:val="en-US"/>
              </w:rPr>
              <w:t>the</w:t>
            </w:r>
            <w:r w:rsidRPr="002F61A8">
              <w:rPr>
                <w:sz w:val="16"/>
                <w:szCs w:val="16"/>
              </w:rPr>
              <w:t xml:space="preserve"> </w:t>
            </w:r>
            <w:r w:rsidRPr="002F61A8">
              <w:rPr>
                <w:sz w:val="16"/>
                <w:szCs w:val="16"/>
                <w:lang w:val="en-US"/>
              </w:rPr>
              <w:t>country</w:t>
            </w:r>
            <w:r w:rsidRPr="002F61A8">
              <w:rPr>
                <w:sz w:val="16"/>
                <w:szCs w:val="16"/>
              </w:rPr>
              <w:t xml:space="preserve"> </w:t>
            </w:r>
            <w:r w:rsidRPr="002F61A8">
              <w:rPr>
                <w:sz w:val="16"/>
                <w:szCs w:val="16"/>
                <w:lang w:val="en-US"/>
              </w:rPr>
              <w:t>of</w:t>
            </w:r>
            <w:r w:rsidRPr="002F61A8">
              <w:rPr>
                <w:sz w:val="16"/>
                <w:szCs w:val="16"/>
              </w:rPr>
              <w:t xml:space="preserve"> </w:t>
            </w:r>
            <w:r w:rsidRPr="002F61A8">
              <w:rPr>
                <w:sz w:val="16"/>
                <w:szCs w:val="16"/>
                <w:lang w:val="en-US"/>
              </w:rPr>
              <w:t>tax</w:t>
            </w:r>
            <w:r w:rsidRPr="002F61A8">
              <w:rPr>
                <w:sz w:val="16"/>
                <w:szCs w:val="16"/>
              </w:rPr>
              <w:t xml:space="preserve"> </w:t>
            </w:r>
            <w:r w:rsidRPr="002F61A8">
              <w:rPr>
                <w:sz w:val="16"/>
                <w:szCs w:val="16"/>
                <w:lang w:val="en-US"/>
              </w:rPr>
              <w:t>residency</w:t>
            </w:r>
          </w:p>
          <w:p w:rsidR="00B472B4" w:rsidRPr="00AF3268" w:rsidRDefault="00171189" w:rsidP="00EF19DA">
            <w:pPr>
              <w:keepNext/>
              <w:tabs>
                <w:tab w:val="center" w:pos="4153"/>
                <w:tab w:val="right" w:pos="8306"/>
              </w:tabs>
              <w:autoSpaceDE w:val="0"/>
              <w:autoSpaceDN w:val="0"/>
              <w:jc w:val="both"/>
              <w:outlineLvl w:val="1"/>
              <w:rPr>
                <w:sz w:val="16"/>
                <w:szCs w:val="16"/>
              </w:rPr>
            </w:pPr>
            <w:r w:rsidRPr="002F61A8">
              <w:rPr>
                <w:rFonts w:ascii="Segoe UI Symbol" w:hAnsi="Segoe UI Symbol" w:cs="Segoe UI Symbol"/>
                <w:sz w:val="16"/>
                <w:szCs w:val="16"/>
              </w:rPr>
              <w:t>☐</w:t>
            </w:r>
            <w:r w:rsidRPr="002F61A8">
              <w:rPr>
                <w:sz w:val="16"/>
                <w:szCs w:val="16"/>
              </w:rPr>
              <w:t> не</w:t>
            </w:r>
            <w:r w:rsidR="00B472B4" w:rsidRPr="002F61A8">
              <w:rPr>
                <w:sz w:val="16"/>
                <w:szCs w:val="16"/>
              </w:rPr>
              <w:t xml:space="preserve"> имеется/</w:t>
            </w:r>
            <w:r w:rsidR="00B472B4" w:rsidRPr="00AF3268">
              <w:rPr>
                <w:sz w:val="16"/>
                <w:szCs w:val="16"/>
                <w:lang w:val="en-US"/>
              </w:rPr>
              <w:t>N</w:t>
            </w:r>
            <w:r w:rsidR="00B472B4" w:rsidRPr="00AF3268">
              <w:rPr>
                <w:sz w:val="16"/>
                <w:szCs w:val="16"/>
              </w:rPr>
              <w:t>/</w:t>
            </w:r>
            <w:r w:rsidR="00B472B4" w:rsidRPr="00AF3268">
              <w:rPr>
                <w:sz w:val="16"/>
                <w:szCs w:val="16"/>
                <w:lang w:val="en-US"/>
              </w:rPr>
              <w:t>A</w:t>
            </w:r>
          </w:p>
          <w:p w:rsidR="00B472B4" w:rsidRPr="002F61A8" w:rsidRDefault="00B472B4" w:rsidP="00EF19DA">
            <w:pPr>
              <w:tabs>
                <w:tab w:val="center" w:pos="4153"/>
                <w:tab w:val="right" w:pos="8306"/>
              </w:tabs>
              <w:autoSpaceDE w:val="0"/>
              <w:autoSpaceDN w:val="0"/>
              <w:jc w:val="both"/>
              <w:rPr>
                <w:sz w:val="16"/>
                <w:szCs w:val="16"/>
              </w:rPr>
            </w:pPr>
            <w:r w:rsidRPr="00AF3268">
              <w:rPr>
                <w:sz w:val="16"/>
                <w:szCs w:val="16"/>
              </w:rPr>
              <w:t>Указать причину отсутствия/</w:t>
            </w:r>
            <w:r w:rsidRPr="00AF3268">
              <w:rPr>
                <w:sz w:val="16"/>
                <w:szCs w:val="16"/>
                <w:lang w:val="en-US"/>
              </w:rPr>
              <w:t>Reason</w:t>
            </w:r>
            <w:r w:rsidRPr="00AF3268">
              <w:rPr>
                <w:sz w:val="16"/>
                <w:szCs w:val="16"/>
              </w:rPr>
              <w:t xml:space="preserve"> </w:t>
            </w:r>
            <w:r w:rsidRPr="00AF3268">
              <w:rPr>
                <w:sz w:val="16"/>
                <w:szCs w:val="16"/>
                <w:lang w:val="en-US"/>
              </w:rPr>
              <w:t>of</w:t>
            </w:r>
            <w:r w:rsidRPr="002F61A8">
              <w:rPr>
                <w:sz w:val="16"/>
                <w:szCs w:val="16"/>
              </w:rPr>
              <w:t xml:space="preserve"> </w:t>
            </w:r>
            <w:r w:rsidRPr="002F61A8">
              <w:rPr>
                <w:sz w:val="16"/>
                <w:szCs w:val="16"/>
                <w:lang w:val="en-US"/>
              </w:rPr>
              <w:t>non</w:t>
            </w:r>
            <w:r w:rsidRPr="002F61A8">
              <w:rPr>
                <w:sz w:val="16"/>
                <w:szCs w:val="16"/>
              </w:rPr>
              <w:t>-</w:t>
            </w:r>
            <w:r w:rsidRPr="002F61A8">
              <w:rPr>
                <w:sz w:val="16"/>
                <w:szCs w:val="16"/>
                <w:lang w:val="en-US"/>
              </w:rPr>
              <w:t>availability</w:t>
            </w:r>
            <w:r w:rsidRPr="002F61A8">
              <w:rPr>
                <w:b/>
              </w:rPr>
              <w:t xml:space="preserve"> </w:t>
            </w:r>
            <w:r w:rsidRPr="002F61A8">
              <w:rPr>
                <w:sz w:val="16"/>
                <w:szCs w:val="16"/>
              </w:rPr>
              <w:t xml:space="preserve">  __________________________</w:t>
            </w:r>
            <w:r>
              <w:rPr>
                <w:sz w:val="16"/>
                <w:szCs w:val="16"/>
              </w:rPr>
              <w:t>_______________________________</w:t>
            </w:r>
          </w:p>
        </w:tc>
      </w:tr>
      <w:tr w:rsidR="00B472B4" w:rsidRPr="00CD2A8C" w:rsidTr="00EF19DA">
        <w:trPr>
          <w:trHeight w:val="399"/>
        </w:trPr>
        <w:tc>
          <w:tcPr>
            <w:tcW w:w="5514" w:type="dxa"/>
            <w:gridSpan w:val="2"/>
            <w:shd w:val="clear" w:color="auto" w:fill="auto"/>
          </w:tcPr>
          <w:p w:rsidR="00B472B4" w:rsidRPr="00EF19DA" w:rsidRDefault="00B472B4" w:rsidP="00EF19DA">
            <w:pPr>
              <w:jc w:val="both"/>
              <w:rPr>
                <w:b/>
                <w:sz w:val="18"/>
                <w:szCs w:val="18"/>
                <w:lang w:val="en-US"/>
              </w:rPr>
            </w:pPr>
            <w:r w:rsidRPr="00EF19DA">
              <w:rPr>
                <w:b/>
                <w:sz w:val="18"/>
                <w:szCs w:val="18"/>
                <w:lang w:val="en-US"/>
              </w:rPr>
              <w:t xml:space="preserve">13. </w:t>
            </w:r>
            <w:r w:rsidRPr="00EF19DA">
              <w:rPr>
                <w:b/>
                <w:sz w:val="18"/>
                <w:szCs w:val="18"/>
              </w:rPr>
              <w:t>Наличие</w:t>
            </w:r>
            <w:r w:rsidRPr="00EF19DA">
              <w:rPr>
                <w:b/>
                <w:sz w:val="18"/>
                <w:szCs w:val="18"/>
                <w:lang w:val="en-US"/>
              </w:rPr>
              <w:t xml:space="preserve"> </w:t>
            </w:r>
            <w:r w:rsidRPr="00EF19DA">
              <w:rPr>
                <w:b/>
                <w:sz w:val="18"/>
                <w:szCs w:val="18"/>
              </w:rPr>
              <w:t>информации</w:t>
            </w:r>
            <w:r w:rsidRPr="00EF19DA">
              <w:rPr>
                <w:b/>
                <w:sz w:val="18"/>
                <w:szCs w:val="18"/>
                <w:lang w:val="en-US"/>
              </w:rPr>
              <w:t xml:space="preserve"> </w:t>
            </w:r>
            <w:r w:rsidRPr="00EF19DA">
              <w:rPr>
                <w:b/>
                <w:sz w:val="18"/>
                <w:szCs w:val="18"/>
              </w:rPr>
              <w:t>о</w:t>
            </w:r>
            <w:r w:rsidRPr="00EF19DA">
              <w:rPr>
                <w:b/>
                <w:sz w:val="18"/>
                <w:szCs w:val="18"/>
                <w:lang w:val="en-US"/>
              </w:rPr>
              <w:t xml:space="preserve"> </w:t>
            </w:r>
            <w:r w:rsidRPr="00EF19DA">
              <w:rPr>
                <w:b/>
                <w:sz w:val="18"/>
                <w:szCs w:val="18"/>
              </w:rPr>
              <w:t>рейтинге</w:t>
            </w:r>
            <w:r w:rsidRPr="00EF19DA">
              <w:rPr>
                <w:b/>
                <w:sz w:val="18"/>
                <w:szCs w:val="18"/>
                <w:lang w:val="en-US"/>
              </w:rPr>
              <w:t xml:space="preserve">, </w:t>
            </w:r>
            <w:r w:rsidRPr="00EF19DA">
              <w:rPr>
                <w:b/>
                <w:sz w:val="18"/>
                <w:szCs w:val="18"/>
              </w:rPr>
              <w:t>размещенной</w:t>
            </w:r>
            <w:r w:rsidRPr="00EF19DA">
              <w:rPr>
                <w:b/>
                <w:sz w:val="18"/>
                <w:szCs w:val="18"/>
                <w:lang w:val="en-US"/>
              </w:rPr>
              <w:t xml:space="preserve"> </w:t>
            </w:r>
            <w:r w:rsidRPr="00EF19DA">
              <w:rPr>
                <w:b/>
                <w:sz w:val="18"/>
                <w:szCs w:val="18"/>
              </w:rPr>
              <w:t>в</w:t>
            </w:r>
            <w:r w:rsidRPr="00EF19DA">
              <w:rPr>
                <w:b/>
                <w:sz w:val="18"/>
                <w:szCs w:val="18"/>
                <w:lang w:val="en-US"/>
              </w:rPr>
              <w:t xml:space="preserve"> </w:t>
            </w:r>
            <w:r w:rsidRPr="00EF19DA">
              <w:rPr>
                <w:b/>
                <w:sz w:val="18"/>
                <w:szCs w:val="18"/>
              </w:rPr>
              <w:t>сети</w:t>
            </w:r>
            <w:r w:rsidRPr="00EF19DA">
              <w:rPr>
                <w:b/>
                <w:sz w:val="18"/>
                <w:szCs w:val="18"/>
                <w:lang w:val="en-US"/>
              </w:rPr>
              <w:t xml:space="preserve"> «</w:t>
            </w:r>
            <w:r w:rsidRPr="00EF19DA">
              <w:rPr>
                <w:b/>
                <w:sz w:val="18"/>
                <w:szCs w:val="18"/>
              </w:rPr>
              <w:t>Интернет</w:t>
            </w:r>
            <w:r w:rsidRPr="00EF19DA">
              <w:rPr>
                <w:b/>
                <w:sz w:val="18"/>
                <w:szCs w:val="18"/>
                <w:lang w:val="en-US"/>
              </w:rPr>
              <w:t xml:space="preserve">» </w:t>
            </w:r>
            <w:r w:rsidRPr="00EF19DA">
              <w:rPr>
                <w:b/>
                <w:sz w:val="18"/>
                <w:szCs w:val="18"/>
              </w:rPr>
              <w:t>на</w:t>
            </w:r>
            <w:r w:rsidRPr="00EF19DA">
              <w:rPr>
                <w:b/>
                <w:sz w:val="18"/>
                <w:szCs w:val="18"/>
                <w:lang w:val="en-US"/>
              </w:rPr>
              <w:t xml:space="preserve"> </w:t>
            </w:r>
            <w:r w:rsidRPr="00EF19DA">
              <w:rPr>
                <w:b/>
                <w:sz w:val="18"/>
                <w:szCs w:val="18"/>
              </w:rPr>
              <w:t>сайтах</w:t>
            </w:r>
            <w:r w:rsidRPr="00EF19DA">
              <w:rPr>
                <w:b/>
                <w:sz w:val="18"/>
                <w:szCs w:val="18"/>
                <w:lang w:val="en-US"/>
              </w:rPr>
              <w:t xml:space="preserve"> </w:t>
            </w:r>
            <w:r w:rsidRPr="00EF19DA">
              <w:rPr>
                <w:b/>
                <w:sz w:val="18"/>
                <w:szCs w:val="18"/>
              </w:rPr>
              <w:t>международных</w:t>
            </w:r>
            <w:r w:rsidRPr="00EF19DA">
              <w:rPr>
                <w:b/>
                <w:sz w:val="18"/>
                <w:szCs w:val="18"/>
                <w:lang w:val="en-US"/>
              </w:rPr>
              <w:t xml:space="preserve"> </w:t>
            </w:r>
            <w:r w:rsidRPr="00EF19DA">
              <w:rPr>
                <w:b/>
                <w:sz w:val="18"/>
                <w:szCs w:val="18"/>
              </w:rPr>
              <w:t>рейтинговых</w:t>
            </w:r>
            <w:r w:rsidRPr="00EF19DA">
              <w:rPr>
                <w:b/>
                <w:sz w:val="18"/>
                <w:szCs w:val="18"/>
                <w:lang w:val="en-US"/>
              </w:rPr>
              <w:t xml:space="preserve"> </w:t>
            </w:r>
            <w:r w:rsidRPr="00EF19DA">
              <w:rPr>
                <w:b/>
                <w:sz w:val="18"/>
                <w:szCs w:val="18"/>
              </w:rPr>
              <w:t>агентств</w:t>
            </w:r>
            <w:r w:rsidRPr="00EF19DA">
              <w:rPr>
                <w:b/>
                <w:sz w:val="18"/>
                <w:szCs w:val="18"/>
                <w:lang w:val="en-US"/>
              </w:rPr>
              <w:t xml:space="preserve"> («Standard &amp; Poor's», «Fitch-Ratings», «Moody's Investors Service» </w:t>
            </w:r>
            <w:r w:rsidRPr="00EF19DA">
              <w:rPr>
                <w:b/>
                <w:sz w:val="18"/>
                <w:szCs w:val="18"/>
              </w:rPr>
              <w:t>и</w:t>
            </w:r>
            <w:r w:rsidRPr="00EF19DA">
              <w:rPr>
                <w:b/>
                <w:sz w:val="18"/>
                <w:szCs w:val="18"/>
                <w:lang w:val="en-US"/>
              </w:rPr>
              <w:t xml:space="preserve"> </w:t>
            </w:r>
            <w:r w:rsidRPr="00EF19DA">
              <w:rPr>
                <w:b/>
                <w:sz w:val="18"/>
                <w:szCs w:val="18"/>
              </w:rPr>
              <w:t>другие</w:t>
            </w:r>
            <w:r w:rsidRPr="00EF19DA">
              <w:rPr>
                <w:b/>
                <w:sz w:val="18"/>
                <w:szCs w:val="18"/>
                <w:lang w:val="en-US"/>
              </w:rPr>
              <w:t xml:space="preserve">) </w:t>
            </w:r>
            <w:r w:rsidRPr="00EF19DA">
              <w:rPr>
                <w:b/>
                <w:sz w:val="18"/>
                <w:szCs w:val="18"/>
              </w:rPr>
              <w:t>и</w:t>
            </w:r>
            <w:r w:rsidRPr="00EF19DA">
              <w:rPr>
                <w:b/>
                <w:sz w:val="18"/>
                <w:szCs w:val="18"/>
                <w:lang w:val="en-US"/>
              </w:rPr>
              <w:t xml:space="preserve"> </w:t>
            </w:r>
            <w:r w:rsidRPr="00EF19DA">
              <w:rPr>
                <w:b/>
                <w:sz w:val="18"/>
                <w:szCs w:val="18"/>
              </w:rPr>
              <w:t>национальных</w:t>
            </w:r>
            <w:r w:rsidRPr="00EF19DA">
              <w:rPr>
                <w:b/>
                <w:sz w:val="18"/>
                <w:szCs w:val="18"/>
                <w:lang w:val="en-US"/>
              </w:rPr>
              <w:t xml:space="preserve"> </w:t>
            </w:r>
            <w:r w:rsidRPr="00EF19DA">
              <w:rPr>
                <w:b/>
                <w:sz w:val="18"/>
                <w:szCs w:val="18"/>
              </w:rPr>
              <w:t>рейтинговых</w:t>
            </w:r>
            <w:r w:rsidRPr="00EF19DA">
              <w:rPr>
                <w:b/>
                <w:sz w:val="18"/>
                <w:szCs w:val="18"/>
                <w:lang w:val="en-US"/>
              </w:rPr>
              <w:t xml:space="preserve"> </w:t>
            </w:r>
            <w:r w:rsidRPr="00EF19DA">
              <w:rPr>
                <w:b/>
                <w:sz w:val="18"/>
                <w:szCs w:val="18"/>
              </w:rPr>
              <w:t>агентств</w:t>
            </w:r>
            <w:r w:rsidRPr="00EF19DA">
              <w:rPr>
                <w:b/>
                <w:sz w:val="18"/>
                <w:szCs w:val="18"/>
                <w:lang w:val="en-US"/>
              </w:rPr>
              <w:t>/</w:t>
            </w:r>
            <w:r w:rsidRPr="00E372C7">
              <w:rPr>
                <w:b/>
                <w:sz w:val="18"/>
                <w:szCs w:val="18"/>
                <w:lang w:val="en-US"/>
              </w:rPr>
              <w:t>Availability of information about the rating posted on the Internet on the websites of international rating agencies («Standard &amp; Poor's», «Fitch-Ratings», «Moody's Investors Service» and other) and national rating agencies</w:t>
            </w:r>
          </w:p>
        </w:tc>
        <w:tc>
          <w:tcPr>
            <w:tcW w:w="4819" w:type="dxa"/>
            <w:shd w:val="clear" w:color="auto" w:fill="auto"/>
          </w:tcPr>
          <w:p w:rsidR="00B472B4" w:rsidRPr="00CD2A8C" w:rsidRDefault="00B472B4" w:rsidP="00EF19DA">
            <w:pPr>
              <w:pStyle w:val="ConsCell"/>
              <w:keepNext/>
              <w:widowControl/>
              <w:snapToGrid w:val="0"/>
              <w:jc w:val="both"/>
              <w:rPr>
                <w:rFonts w:ascii="Times New Roman" w:hAnsi="Times New Roman"/>
                <w:b/>
                <w:sz w:val="16"/>
                <w:szCs w:val="16"/>
              </w:rPr>
            </w:pPr>
            <w:r w:rsidRPr="00CD2A8C">
              <w:rPr>
                <w:rFonts w:ascii="Times New Roman" w:hAnsi="Times New Roman"/>
                <w:b/>
                <w:sz w:val="16"/>
                <w:szCs w:val="16"/>
              </w:rPr>
              <w:sym w:font="Wingdings" w:char="F071"/>
            </w:r>
            <w:r w:rsidRPr="00CD2A8C">
              <w:rPr>
                <w:rFonts w:ascii="Times New Roman" w:hAnsi="Times New Roman"/>
                <w:b/>
                <w:sz w:val="16"/>
                <w:szCs w:val="16"/>
              </w:rPr>
              <w:t xml:space="preserve"> Да</w:t>
            </w:r>
            <w:r w:rsidRPr="00C47525">
              <w:rPr>
                <w:rFonts w:ascii="Times New Roman" w:hAnsi="Times New Roman"/>
                <w:b/>
                <w:sz w:val="16"/>
                <w:szCs w:val="16"/>
              </w:rPr>
              <w:t>/</w:t>
            </w:r>
            <w:r>
              <w:rPr>
                <w:rFonts w:ascii="Times New Roman" w:hAnsi="Times New Roman"/>
                <w:b/>
                <w:sz w:val="16"/>
                <w:szCs w:val="16"/>
                <w:lang w:val="en-US"/>
              </w:rPr>
              <w:t>Yes</w:t>
            </w:r>
            <w:r w:rsidRPr="00CD2A8C">
              <w:rPr>
                <w:rFonts w:ascii="Times New Roman" w:hAnsi="Times New Roman"/>
                <w:b/>
                <w:sz w:val="16"/>
                <w:szCs w:val="16"/>
              </w:rPr>
              <w:t xml:space="preserve"> </w:t>
            </w:r>
          </w:p>
          <w:p w:rsidR="00B472B4" w:rsidRPr="003F531C" w:rsidRDefault="00B472B4" w:rsidP="00EF19DA">
            <w:pPr>
              <w:keepNext/>
              <w:jc w:val="both"/>
              <w:rPr>
                <w:sz w:val="16"/>
                <w:szCs w:val="16"/>
              </w:rPr>
            </w:pPr>
            <w:r w:rsidRPr="00CD2A8C">
              <w:rPr>
                <w:sz w:val="16"/>
                <w:szCs w:val="16"/>
              </w:rPr>
              <w:sym w:font="Wingdings" w:char="F071"/>
            </w:r>
            <w:r w:rsidRPr="00CD2A8C">
              <w:rPr>
                <w:sz w:val="16"/>
                <w:szCs w:val="16"/>
              </w:rPr>
              <w:t xml:space="preserve"> </w:t>
            </w:r>
            <w:r w:rsidRPr="00CD2A8C">
              <w:rPr>
                <w:b/>
                <w:sz w:val="16"/>
                <w:szCs w:val="16"/>
              </w:rPr>
              <w:t>Не имеем</w:t>
            </w:r>
            <w:r w:rsidRPr="00C47525">
              <w:rPr>
                <w:b/>
                <w:sz w:val="16"/>
                <w:szCs w:val="16"/>
              </w:rPr>
              <w:t>/</w:t>
            </w:r>
            <w:r>
              <w:rPr>
                <w:b/>
                <w:sz w:val="16"/>
                <w:szCs w:val="16"/>
                <w:lang w:val="en-US"/>
              </w:rPr>
              <w:t>N</w:t>
            </w:r>
            <w:r w:rsidRPr="00C47525">
              <w:rPr>
                <w:b/>
                <w:sz w:val="16"/>
                <w:szCs w:val="16"/>
              </w:rPr>
              <w:t>/</w:t>
            </w:r>
            <w:r>
              <w:rPr>
                <w:b/>
                <w:sz w:val="16"/>
                <w:szCs w:val="16"/>
                <w:lang w:val="en-US"/>
              </w:rPr>
              <w:t>A</w:t>
            </w:r>
          </w:p>
        </w:tc>
      </w:tr>
      <w:tr w:rsidR="00B472B4" w:rsidRPr="00CD2A8C" w:rsidTr="00EF19DA">
        <w:trPr>
          <w:trHeight w:val="399"/>
        </w:trPr>
        <w:tc>
          <w:tcPr>
            <w:tcW w:w="5514" w:type="dxa"/>
            <w:gridSpan w:val="2"/>
            <w:shd w:val="clear" w:color="auto" w:fill="auto"/>
            <w:vAlign w:val="center"/>
          </w:tcPr>
          <w:p w:rsidR="00B472B4" w:rsidRPr="0090490E" w:rsidRDefault="00B472B4" w:rsidP="00EF19DA">
            <w:pPr>
              <w:jc w:val="both"/>
              <w:rPr>
                <w:b/>
                <w:sz w:val="18"/>
                <w:szCs w:val="18"/>
              </w:rPr>
            </w:pPr>
            <w:r w:rsidRPr="0090490E">
              <w:rPr>
                <w:b/>
                <w:sz w:val="18"/>
                <w:szCs w:val="18"/>
              </w:rPr>
              <w:t xml:space="preserve">14. Основные контрагенты, планируемые плательщики и получатели по операциям с денежными средствами, находящимися на счете в АКБ «Держава» ПАО (наименование, </w:t>
            </w:r>
            <w:r w:rsidR="00171189" w:rsidRPr="0090490E">
              <w:rPr>
                <w:b/>
                <w:sz w:val="18"/>
                <w:szCs w:val="18"/>
              </w:rPr>
              <w:t>ИНН) /</w:t>
            </w:r>
            <w:r w:rsidRPr="0090490E">
              <w:rPr>
                <w:b/>
                <w:sz w:val="18"/>
                <w:szCs w:val="18"/>
                <w:lang w:val="en-US"/>
              </w:rPr>
              <w:t>Principal</w:t>
            </w:r>
            <w:r w:rsidRPr="0090490E">
              <w:rPr>
                <w:b/>
                <w:sz w:val="18"/>
                <w:szCs w:val="18"/>
              </w:rPr>
              <w:t xml:space="preserve"> </w:t>
            </w:r>
            <w:r w:rsidRPr="0090490E">
              <w:rPr>
                <w:b/>
                <w:sz w:val="18"/>
                <w:szCs w:val="18"/>
                <w:lang w:val="en-US"/>
              </w:rPr>
              <w:t>counterparties</w:t>
            </w:r>
            <w:r w:rsidRPr="0090490E">
              <w:rPr>
                <w:b/>
                <w:sz w:val="18"/>
                <w:szCs w:val="18"/>
              </w:rPr>
              <w:t xml:space="preserve">, </w:t>
            </w:r>
            <w:r w:rsidRPr="0090490E">
              <w:rPr>
                <w:b/>
                <w:sz w:val="18"/>
                <w:szCs w:val="18"/>
                <w:lang w:val="en-US"/>
              </w:rPr>
              <w:t>expected</w:t>
            </w:r>
            <w:r w:rsidRPr="0090490E">
              <w:rPr>
                <w:b/>
                <w:sz w:val="18"/>
                <w:szCs w:val="18"/>
              </w:rPr>
              <w:t xml:space="preserve"> </w:t>
            </w:r>
            <w:r w:rsidRPr="0090490E">
              <w:rPr>
                <w:b/>
                <w:sz w:val="18"/>
                <w:szCs w:val="18"/>
                <w:lang w:val="en-US"/>
              </w:rPr>
              <w:t>payers</w:t>
            </w:r>
            <w:r w:rsidRPr="0090490E">
              <w:rPr>
                <w:b/>
                <w:sz w:val="18"/>
                <w:szCs w:val="18"/>
              </w:rPr>
              <w:t xml:space="preserve"> </w:t>
            </w:r>
            <w:r w:rsidRPr="0090490E">
              <w:rPr>
                <w:b/>
                <w:sz w:val="18"/>
                <w:szCs w:val="18"/>
                <w:lang w:val="en-US"/>
              </w:rPr>
              <w:t>and</w:t>
            </w:r>
            <w:r w:rsidRPr="0090490E">
              <w:rPr>
                <w:b/>
                <w:sz w:val="18"/>
                <w:szCs w:val="18"/>
              </w:rPr>
              <w:t xml:space="preserve"> </w:t>
            </w:r>
            <w:r w:rsidRPr="0090490E">
              <w:rPr>
                <w:b/>
                <w:sz w:val="18"/>
                <w:szCs w:val="18"/>
                <w:lang w:val="en-US"/>
              </w:rPr>
              <w:t>receivers</w:t>
            </w:r>
            <w:r w:rsidRPr="0090490E">
              <w:rPr>
                <w:b/>
                <w:sz w:val="18"/>
                <w:szCs w:val="18"/>
              </w:rPr>
              <w:t xml:space="preserve"> </w:t>
            </w:r>
            <w:r w:rsidRPr="0090490E">
              <w:rPr>
                <w:b/>
                <w:sz w:val="18"/>
                <w:szCs w:val="18"/>
                <w:lang w:val="en-US"/>
              </w:rPr>
              <w:t>of</w:t>
            </w:r>
            <w:r w:rsidRPr="0090490E">
              <w:rPr>
                <w:b/>
                <w:sz w:val="18"/>
                <w:szCs w:val="18"/>
              </w:rPr>
              <w:t xml:space="preserve"> </w:t>
            </w:r>
            <w:r w:rsidRPr="0090490E">
              <w:rPr>
                <w:b/>
                <w:sz w:val="18"/>
                <w:szCs w:val="18"/>
                <w:lang w:val="en-US"/>
              </w:rPr>
              <w:t>transactions</w:t>
            </w:r>
            <w:r w:rsidRPr="0090490E">
              <w:rPr>
                <w:b/>
                <w:sz w:val="18"/>
                <w:szCs w:val="18"/>
              </w:rPr>
              <w:t xml:space="preserve">, </w:t>
            </w:r>
            <w:r w:rsidRPr="0090490E">
              <w:rPr>
                <w:b/>
                <w:sz w:val="18"/>
                <w:szCs w:val="18"/>
                <w:lang w:val="en-US"/>
              </w:rPr>
              <w:t>in</w:t>
            </w:r>
            <w:r w:rsidRPr="0090490E">
              <w:rPr>
                <w:b/>
                <w:sz w:val="18"/>
                <w:szCs w:val="18"/>
              </w:rPr>
              <w:t xml:space="preserve"> </w:t>
            </w:r>
            <w:r w:rsidRPr="0090490E">
              <w:rPr>
                <w:b/>
                <w:sz w:val="18"/>
                <w:szCs w:val="18"/>
                <w:lang w:val="en-US"/>
              </w:rPr>
              <w:t>the</w:t>
            </w:r>
            <w:r w:rsidRPr="0090490E">
              <w:rPr>
                <w:b/>
                <w:sz w:val="18"/>
                <w:szCs w:val="18"/>
              </w:rPr>
              <w:t xml:space="preserve"> </w:t>
            </w:r>
            <w:r w:rsidRPr="0090490E">
              <w:rPr>
                <w:b/>
                <w:sz w:val="18"/>
                <w:szCs w:val="18"/>
                <w:lang w:val="en-US"/>
              </w:rPr>
              <w:t>bank</w:t>
            </w:r>
            <w:r w:rsidRPr="0090490E">
              <w:rPr>
                <w:b/>
                <w:sz w:val="18"/>
                <w:szCs w:val="18"/>
              </w:rPr>
              <w:t xml:space="preserve"> </w:t>
            </w:r>
            <w:r w:rsidRPr="0090490E">
              <w:rPr>
                <w:b/>
                <w:sz w:val="18"/>
                <w:szCs w:val="18"/>
                <w:lang w:val="en-US"/>
              </w:rPr>
              <w:t>accounts</w:t>
            </w:r>
            <w:r w:rsidRPr="0090490E">
              <w:rPr>
                <w:b/>
                <w:sz w:val="18"/>
                <w:szCs w:val="18"/>
              </w:rPr>
              <w:t xml:space="preserve"> </w:t>
            </w:r>
            <w:r w:rsidRPr="0090490E">
              <w:rPr>
                <w:b/>
                <w:sz w:val="18"/>
                <w:szCs w:val="18"/>
                <w:lang w:val="en-US"/>
              </w:rPr>
              <w:t>in</w:t>
            </w:r>
            <w:r w:rsidRPr="0090490E">
              <w:rPr>
                <w:b/>
                <w:sz w:val="18"/>
                <w:szCs w:val="18"/>
              </w:rPr>
              <w:t xml:space="preserve"> </w:t>
            </w:r>
            <w:r w:rsidRPr="0090490E">
              <w:rPr>
                <w:b/>
                <w:sz w:val="18"/>
                <w:szCs w:val="18"/>
                <w:lang w:val="en-US"/>
              </w:rPr>
              <w:t>PJSCB</w:t>
            </w:r>
            <w:r w:rsidRPr="0090490E">
              <w:rPr>
                <w:b/>
                <w:sz w:val="18"/>
                <w:szCs w:val="18"/>
              </w:rPr>
              <w:t xml:space="preserve"> </w:t>
            </w:r>
            <w:r w:rsidRPr="0090490E">
              <w:rPr>
                <w:b/>
                <w:sz w:val="18"/>
                <w:szCs w:val="18"/>
                <w:lang w:val="en-US"/>
              </w:rPr>
              <w:t>Derzhava</w:t>
            </w:r>
            <w:r w:rsidRPr="0090490E">
              <w:rPr>
                <w:b/>
                <w:sz w:val="18"/>
                <w:szCs w:val="18"/>
              </w:rPr>
              <w:t xml:space="preserve"> (</w:t>
            </w:r>
            <w:r w:rsidRPr="0090490E">
              <w:rPr>
                <w:b/>
                <w:sz w:val="18"/>
                <w:szCs w:val="18"/>
                <w:lang w:val="en-US"/>
              </w:rPr>
              <w:t>its</w:t>
            </w:r>
            <w:r w:rsidRPr="0090490E">
              <w:rPr>
                <w:b/>
                <w:sz w:val="18"/>
                <w:szCs w:val="18"/>
              </w:rPr>
              <w:t xml:space="preserve"> </w:t>
            </w:r>
            <w:r w:rsidRPr="0090490E">
              <w:rPr>
                <w:b/>
                <w:sz w:val="18"/>
                <w:szCs w:val="18"/>
                <w:lang w:val="en-US"/>
              </w:rPr>
              <w:t>names</w:t>
            </w:r>
            <w:r w:rsidRPr="0090490E">
              <w:rPr>
                <w:b/>
                <w:sz w:val="18"/>
                <w:szCs w:val="18"/>
              </w:rPr>
              <w:t xml:space="preserve">, </w:t>
            </w:r>
            <w:r w:rsidRPr="0090490E">
              <w:rPr>
                <w:b/>
                <w:sz w:val="18"/>
                <w:szCs w:val="18"/>
                <w:lang w:val="en-US"/>
              </w:rPr>
              <w:t>TIN</w:t>
            </w:r>
            <w:r w:rsidRPr="0090490E">
              <w:rPr>
                <w:b/>
                <w:sz w:val="18"/>
                <w:szCs w:val="18"/>
              </w:rPr>
              <w:t>)</w:t>
            </w:r>
          </w:p>
        </w:tc>
        <w:tc>
          <w:tcPr>
            <w:tcW w:w="4819" w:type="dxa"/>
            <w:shd w:val="clear" w:color="auto" w:fill="auto"/>
          </w:tcPr>
          <w:p w:rsidR="00B472B4" w:rsidRPr="00A9502D" w:rsidRDefault="00B472B4" w:rsidP="00EF19DA">
            <w:pPr>
              <w:pStyle w:val="ConsCell"/>
              <w:keepNext/>
              <w:widowControl/>
              <w:snapToGrid w:val="0"/>
              <w:jc w:val="both"/>
              <w:rPr>
                <w:rFonts w:ascii="Times New Roman" w:hAnsi="Times New Roman"/>
                <w:sz w:val="16"/>
                <w:szCs w:val="16"/>
              </w:rPr>
            </w:pPr>
          </w:p>
        </w:tc>
      </w:tr>
      <w:tr w:rsidR="00B472B4" w:rsidRPr="00CD2A8C" w:rsidTr="00EF19DA">
        <w:trPr>
          <w:trHeight w:val="399"/>
        </w:trPr>
        <w:tc>
          <w:tcPr>
            <w:tcW w:w="5514" w:type="dxa"/>
            <w:gridSpan w:val="2"/>
            <w:shd w:val="clear" w:color="auto" w:fill="auto"/>
            <w:vAlign w:val="center"/>
          </w:tcPr>
          <w:p w:rsidR="00B472B4" w:rsidRPr="0090490E" w:rsidRDefault="00B472B4" w:rsidP="00EF19DA">
            <w:pPr>
              <w:pStyle w:val="ConsNormal"/>
              <w:keepNext/>
              <w:ind w:firstLine="0"/>
              <w:jc w:val="both"/>
              <w:rPr>
                <w:rFonts w:ascii="Times New Roman" w:hAnsi="Times New Roman" w:cs="Times New Roman"/>
                <w:b/>
                <w:sz w:val="18"/>
                <w:szCs w:val="18"/>
              </w:rPr>
            </w:pPr>
            <w:r w:rsidRPr="0090490E">
              <w:rPr>
                <w:rFonts w:ascii="Times New Roman" w:hAnsi="Times New Roman" w:cs="Times New Roman"/>
                <w:b/>
                <w:sz w:val="18"/>
                <w:szCs w:val="18"/>
              </w:rPr>
              <w:t>15. Предполагается ли осуществление операций с денежной наличностью/Are cash transactions expected?</w:t>
            </w:r>
          </w:p>
          <w:p w:rsidR="00B472B4" w:rsidRPr="0090490E" w:rsidRDefault="00B472B4" w:rsidP="00EF19DA">
            <w:pPr>
              <w:pStyle w:val="ConsNormal"/>
              <w:keepNext/>
              <w:ind w:firstLine="0"/>
              <w:jc w:val="both"/>
              <w:rPr>
                <w:rFonts w:ascii="Times New Roman" w:hAnsi="Times New Roman" w:cs="Times New Roman"/>
                <w:b/>
                <w:sz w:val="18"/>
                <w:szCs w:val="18"/>
              </w:rPr>
            </w:pPr>
          </w:p>
          <w:p w:rsidR="00B472B4" w:rsidRPr="0090490E" w:rsidRDefault="00B472B4" w:rsidP="00EF19DA">
            <w:pPr>
              <w:keepNext/>
              <w:jc w:val="both"/>
              <w:rPr>
                <w:b/>
                <w:sz w:val="18"/>
                <w:szCs w:val="18"/>
              </w:rPr>
            </w:pPr>
          </w:p>
        </w:tc>
        <w:tc>
          <w:tcPr>
            <w:tcW w:w="4819" w:type="dxa"/>
            <w:shd w:val="clear" w:color="auto" w:fill="auto"/>
          </w:tcPr>
          <w:p w:rsidR="00B472B4" w:rsidRPr="00CD2A8C" w:rsidRDefault="00B472B4" w:rsidP="00EF19DA">
            <w:pPr>
              <w:pStyle w:val="ConsCell"/>
              <w:keepNext/>
              <w:widowControl/>
              <w:snapToGrid w:val="0"/>
              <w:jc w:val="both"/>
              <w:rPr>
                <w:rFonts w:ascii="Times New Roman" w:hAnsi="Times New Roman"/>
                <w:b/>
                <w:sz w:val="16"/>
                <w:szCs w:val="16"/>
              </w:rPr>
            </w:pPr>
            <w:r w:rsidRPr="00CD2A8C">
              <w:rPr>
                <w:rFonts w:ascii="Times New Roman" w:hAnsi="Times New Roman"/>
                <w:b/>
                <w:sz w:val="16"/>
                <w:szCs w:val="16"/>
              </w:rPr>
              <w:sym w:font="Wingdings" w:char="F071"/>
            </w:r>
            <w:r w:rsidRPr="00CD2A8C">
              <w:rPr>
                <w:rFonts w:ascii="Times New Roman" w:hAnsi="Times New Roman"/>
                <w:b/>
                <w:sz w:val="16"/>
                <w:szCs w:val="16"/>
              </w:rPr>
              <w:t xml:space="preserve"> Да</w:t>
            </w:r>
            <w:r w:rsidRPr="00C47525">
              <w:rPr>
                <w:rFonts w:ascii="Times New Roman" w:hAnsi="Times New Roman"/>
                <w:b/>
                <w:sz w:val="16"/>
                <w:szCs w:val="16"/>
              </w:rPr>
              <w:t>/</w:t>
            </w:r>
            <w:r>
              <w:rPr>
                <w:rFonts w:ascii="Times New Roman" w:hAnsi="Times New Roman"/>
                <w:b/>
                <w:sz w:val="16"/>
                <w:szCs w:val="16"/>
                <w:lang w:val="en-US"/>
              </w:rPr>
              <w:t>Yes</w:t>
            </w:r>
            <w:r w:rsidRPr="00CD2A8C">
              <w:rPr>
                <w:rFonts w:ascii="Times New Roman" w:hAnsi="Times New Roman"/>
                <w:b/>
                <w:sz w:val="16"/>
                <w:szCs w:val="16"/>
              </w:rPr>
              <w:t xml:space="preserve"> </w:t>
            </w:r>
          </w:p>
          <w:p w:rsidR="00B472B4" w:rsidRPr="00B03296" w:rsidRDefault="00B472B4" w:rsidP="00EF19DA">
            <w:pPr>
              <w:pStyle w:val="ConsCell"/>
              <w:keepNext/>
              <w:widowControl/>
              <w:snapToGrid w:val="0"/>
              <w:jc w:val="both"/>
              <w:rPr>
                <w:rFonts w:ascii="Times New Roman" w:hAnsi="Times New Roman"/>
                <w:sz w:val="16"/>
                <w:szCs w:val="16"/>
                <w:lang w:val="en-US"/>
              </w:rPr>
            </w:pPr>
            <w:r w:rsidRPr="00CD2A8C">
              <w:rPr>
                <w:rFonts w:ascii="Times New Roman" w:hAnsi="Times New Roman"/>
                <w:sz w:val="16"/>
                <w:szCs w:val="16"/>
              </w:rPr>
              <w:sym w:font="Wingdings" w:char="F071"/>
            </w:r>
            <w:r w:rsidRPr="008238B2">
              <w:rPr>
                <w:rFonts w:ascii="Times New Roman" w:hAnsi="Times New Roman"/>
                <w:sz w:val="16"/>
                <w:szCs w:val="16"/>
              </w:rPr>
              <w:t xml:space="preserve"> </w:t>
            </w:r>
            <w:r w:rsidRPr="00CD2A8C">
              <w:rPr>
                <w:rFonts w:ascii="Times New Roman" w:hAnsi="Times New Roman"/>
                <w:sz w:val="16"/>
                <w:szCs w:val="16"/>
              </w:rPr>
              <w:t>выплата</w:t>
            </w:r>
            <w:r w:rsidRPr="008238B2">
              <w:rPr>
                <w:rFonts w:ascii="Times New Roman" w:hAnsi="Times New Roman"/>
                <w:sz w:val="16"/>
                <w:szCs w:val="16"/>
              </w:rPr>
              <w:t xml:space="preserve"> </w:t>
            </w:r>
            <w:r w:rsidRPr="00CD2A8C">
              <w:rPr>
                <w:rFonts w:ascii="Times New Roman" w:hAnsi="Times New Roman"/>
                <w:sz w:val="16"/>
                <w:szCs w:val="16"/>
              </w:rPr>
              <w:t>заработной</w:t>
            </w:r>
            <w:r w:rsidRPr="008238B2">
              <w:rPr>
                <w:rFonts w:ascii="Times New Roman" w:hAnsi="Times New Roman"/>
                <w:sz w:val="16"/>
                <w:szCs w:val="16"/>
              </w:rPr>
              <w:t xml:space="preserve"> </w:t>
            </w:r>
            <w:r w:rsidRPr="00CD2A8C">
              <w:rPr>
                <w:rFonts w:ascii="Times New Roman" w:hAnsi="Times New Roman"/>
                <w:sz w:val="16"/>
                <w:szCs w:val="16"/>
              </w:rPr>
              <w:t>платы</w:t>
            </w:r>
            <w:r w:rsidRPr="008238B2">
              <w:rPr>
                <w:rFonts w:ascii="Times New Roman" w:hAnsi="Times New Roman"/>
                <w:sz w:val="16"/>
                <w:szCs w:val="16"/>
              </w:rPr>
              <w:t xml:space="preserve">, </w:t>
            </w:r>
            <w:r w:rsidRPr="00CD2A8C">
              <w:rPr>
                <w:rFonts w:ascii="Times New Roman" w:hAnsi="Times New Roman"/>
                <w:snapToGrid/>
                <w:sz w:val="16"/>
                <w:szCs w:val="16"/>
              </w:rPr>
              <w:t>в</w:t>
            </w:r>
            <w:r w:rsidRPr="008238B2">
              <w:rPr>
                <w:rFonts w:ascii="Times New Roman" w:hAnsi="Times New Roman"/>
                <w:snapToGrid/>
                <w:sz w:val="16"/>
                <w:szCs w:val="16"/>
              </w:rPr>
              <w:t xml:space="preserve"> </w:t>
            </w:r>
            <w:r w:rsidRPr="00CD2A8C">
              <w:rPr>
                <w:rFonts w:ascii="Times New Roman" w:hAnsi="Times New Roman"/>
                <w:snapToGrid/>
                <w:sz w:val="16"/>
                <w:szCs w:val="16"/>
              </w:rPr>
              <w:t>размере</w:t>
            </w:r>
            <w:r w:rsidRPr="00C47525">
              <w:rPr>
                <w:rFonts w:ascii="Times New Roman" w:hAnsi="Times New Roman"/>
                <w:snapToGrid/>
                <w:sz w:val="16"/>
                <w:szCs w:val="16"/>
              </w:rPr>
              <w:t>/</w:t>
            </w:r>
            <w:r>
              <w:rPr>
                <w:rFonts w:ascii="Times New Roman" w:hAnsi="Times New Roman"/>
                <w:sz w:val="16"/>
                <w:szCs w:val="16"/>
                <w:lang w:val="en-US"/>
              </w:rPr>
              <w:t>a</w:t>
            </w:r>
            <w:r w:rsidRPr="00C47525">
              <w:rPr>
                <w:rFonts w:ascii="Times New Roman" w:hAnsi="Times New Roman"/>
                <w:sz w:val="16"/>
                <w:szCs w:val="16"/>
              </w:rPr>
              <w:t xml:space="preserve"> </w:t>
            </w:r>
            <w:r w:rsidR="00171189">
              <w:rPr>
                <w:rFonts w:ascii="Times New Roman" w:hAnsi="Times New Roman"/>
                <w:sz w:val="16"/>
                <w:szCs w:val="16"/>
                <w:lang w:val="en-US"/>
              </w:rPr>
              <w:t>salary</w:t>
            </w:r>
            <w:r w:rsidR="00171189" w:rsidRPr="00C47525">
              <w:rPr>
                <w:rFonts w:ascii="Times New Roman" w:hAnsi="Times New Roman"/>
                <w:sz w:val="16"/>
                <w:szCs w:val="16"/>
              </w:rPr>
              <w:t xml:space="preserve">, </w:t>
            </w:r>
            <w:proofErr w:type="spellStart"/>
            <w:r w:rsidR="00171189" w:rsidRPr="00C47525">
              <w:rPr>
                <w:rFonts w:ascii="Times New Roman" w:hAnsi="Times New Roman"/>
                <w:sz w:val="16"/>
                <w:szCs w:val="16"/>
              </w:rPr>
              <w:t>in</w:t>
            </w:r>
            <w:proofErr w:type="spellEnd"/>
            <w:r w:rsidRPr="00C47525">
              <w:rPr>
                <w:rFonts w:ascii="Times New Roman" w:hAnsi="Times New Roman"/>
                <w:snapToGrid/>
                <w:sz w:val="16"/>
                <w:szCs w:val="16"/>
              </w:rPr>
              <w:t xml:space="preserve"> </w:t>
            </w:r>
            <w:r w:rsidRPr="007D7D5C">
              <w:rPr>
                <w:rFonts w:ascii="Times New Roman" w:hAnsi="Times New Roman"/>
                <w:snapToGrid/>
                <w:sz w:val="16"/>
                <w:szCs w:val="16"/>
                <w:lang w:val="en-US"/>
              </w:rPr>
              <w:t>the</w:t>
            </w:r>
            <w:r w:rsidRPr="00C47525">
              <w:rPr>
                <w:rFonts w:ascii="Times New Roman" w:hAnsi="Times New Roman"/>
                <w:snapToGrid/>
                <w:sz w:val="16"/>
                <w:szCs w:val="16"/>
              </w:rPr>
              <w:t xml:space="preserve"> </w:t>
            </w:r>
            <w:r w:rsidRPr="007D7D5C">
              <w:rPr>
                <w:rFonts w:ascii="Times New Roman" w:hAnsi="Times New Roman"/>
                <w:snapToGrid/>
                <w:sz w:val="16"/>
                <w:szCs w:val="16"/>
                <w:lang w:val="en-US"/>
              </w:rPr>
              <w:t>amount</w:t>
            </w:r>
            <w:r w:rsidRPr="00C47525">
              <w:rPr>
                <w:rFonts w:ascii="Times New Roman" w:hAnsi="Times New Roman"/>
                <w:snapToGrid/>
                <w:sz w:val="16"/>
                <w:szCs w:val="16"/>
              </w:rPr>
              <w:t xml:space="preserve"> </w:t>
            </w:r>
            <w:r w:rsidR="00171189" w:rsidRPr="007D7D5C">
              <w:rPr>
                <w:rFonts w:ascii="Times New Roman" w:hAnsi="Times New Roman"/>
                <w:snapToGrid/>
                <w:sz w:val="16"/>
                <w:szCs w:val="16"/>
                <w:lang w:val="en-US"/>
              </w:rPr>
              <w:t>of</w:t>
            </w:r>
            <w:r w:rsidR="00171189" w:rsidRPr="00C47525">
              <w:rPr>
                <w:rFonts w:ascii="Times New Roman" w:hAnsi="Times New Roman"/>
                <w:snapToGrid/>
                <w:sz w:val="16"/>
                <w:szCs w:val="16"/>
              </w:rPr>
              <w:t xml:space="preserve"> </w:t>
            </w:r>
            <w:r w:rsidR="00171189" w:rsidRPr="008238B2">
              <w:rPr>
                <w:rFonts w:ascii="Times New Roman" w:hAnsi="Times New Roman"/>
                <w:sz w:val="16"/>
                <w:szCs w:val="16"/>
              </w:rPr>
              <w:t>_</w:t>
            </w:r>
            <w:r w:rsidRPr="008238B2">
              <w:rPr>
                <w:rFonts w:ascii="Times New Roman" w:hAnsi="Times New Roman"/>
                <w:sz w:val="16"/>
                <w:szCs w:val="16"/>
              </w:rPr>
              <w:t>________________________</w:t>
            </w:r>
            <w:r w:rsidRPr="00CD2A8C">
              <w:rPr>
                <w:rFonts w:ascii="Times New Roman" w:hAnsi="Times New Roman"/>
                <w:sz w:val="16"/>
                <w:szCs w:val="16"/>
              </w:rPr>
              <w:t>руб</w:t>
            </w:r>
            <w:r w:rsidRPr="008238B2">
              <w:rPr>
                <w:rFonts w:ascii="Times New Roman" w:hAnsi="Times New Roman"/>
                <w:sz w:val="16"/>
                <w:szCs w:val="16"/>
              </w:rPr>
              <w:t>./</w:t>
            </w:r>
            <w:r w:rsidRPr="00CD2A8C">
              <w:rPr>
                <w:rFonts w:ascii="Times New Roman" w:hAnsi="Times New Roman"/>
                <w:sz w:val="16"/>
                <w:szCs w:val="16"/>
              </w:rPr>
              <w:t>мес</w:t>
            </w:r>
            <w:r w:rsidRPr="008238B2">
              <w:rPr>
                <w:rFonts w:ascii="Times New Roman" w:hAnsi="Times New Roman"/>
                <w:sz w:val="16"/>
                <w:szCs w:val="16"/>
              </w:rPr>
              <w:t>.</w:t>
            </w:r>
            <w:r w:rsidRPr="00C47525">
              <w:rPr>
                <w:rFonts w:ascii="Times New Roman" w:hAnsi="Times New Roman"/>
                <w:sz w:val="16"/>
                <w:szCs w:val="16"/>
              </w:rPr>
              <w:t xml:space="preserve">/ </w:t>
            </w:r>
            <w:r>
              <w:rPr>
                <w:rFonts w:ascii="Times New Roman" w:hAnsi="Times New Roman"/>
                <w:sz w:val="16"/>
                <w:szCs w:val="16"/>
                <w:lang w:val="en-US"/>
              </w:rPr>
              <w:t>RUB monthly</w:t>
            </w:r>
          </w:p>
          <w:p w:rsidR="00B472B4" w:rsidRPr="0095294F" w:rsidRDefault="00B472B4" w:rsidP="00EF19DA">
            <w:pPr>
              <w:pStyle w:val="ConsCell"/>
              <w:keepNext/>
              <w:widowControl/>
              <w:snapToGrid w:val="0"/>
              <w:jc w:val="both"/>
              <w:rPr>
                <w:rFonts w:ascii="Times New Roman" w:hAnsi="Times New Roman"/>
                <w:sz w:val="16"/>
                <w:szCs w:val="16"/>
                <w:lang w:val="en-US"/>
              </w:rPr>
            </w:pPr>
            <w:r w:rsidRPr="00CD2A8C">
              <w:rPr>
                <w:rFonts w:ascii="Times New Roman" w:hAnsi="Times New Roman"/>
                <w:sz w:val="16"/>
                <w:szCs w:val="16"/>
              </w:rPr>
              <w:sym w:font="Wingdings" w:char="F071"/>
            </w:r>
            <w:r w:rsidRPr="00C47525">
              <w:rPr>
                <w:rFonts w:ascii="Times New Roman" w:hAnsi="Times New Roman"/>
                <w:sz w:val="16"/>
                <w:szCs w:val="16"/>
                <w:lang w:val="en-US"/>
              </w:rPr>
              <w:t xml:space="preserve"> </w:t>
            </w:r>
            <w:r w:rsidRPr="00CD2A8C">
              <w:rPr>
                <w:rFonts w:ascii="Times New Roman" w:hAnsi="Times New Roman"/>
                <w:sz w:val="16"/>
                <w:szCs w:val="16"/>
              </w:rPr>
              <w:t>иное</w:t>
            </w:r>
            <w:r w:rsidRPr="003F531C">
              <w:rPr>
                <w:rFonts w:ascii="Times New Roman" w:hAnsi="Times New Roman"/>
                <w:sz w:val="16"/>
                <w:szCs w:val="16"/>
                <w:lang w:val="en-US"/>
              </w:rPr>
              <w:t xml:space="preserve"> </w:t>
            </w:r>
            <w:r>
              <w:rPr>
                <w:rFonts w:ascii="Times New Roman" w:hAnsi="Times New Roman"/>
                <w:sz w:val="16"/>
                <w:szCs w:val="16"/>
                <w:lang w:val="en-US"/>
              </w:rPr>
              <w:t>other</w:t>
            </w:r>
            <w:r w:rsidRPr="00C47525">
              <w:rPr>
                <w:rFonts w:ascii="Times New Roman" w:hAnsi="Times New Roman"/>
                <w:sz w:val="16"/>
                <w:szCs w:val="16"/>
                <w:lang w:val="en-US"/>
              </w:rPr>
              <w:t xml:space="preserve"> ________________________________, </w:t>
            </w:r>
            <w:r w:rsidRPr="00CD2A8C">
              <w:rPr>
                <w:rFonts w:ascii="Times New Roman" w:hAnsi="Times New Roman"/>
                <w:snapToGrid/>
                <w:sz w:val="16"/>
                <w:szCs w:val="16"/>
              </w:rPr>
              <w:t>в</w:t>
            </w:r>
            <w:r w:rsidRPr="00C47525">
              <w:rPr>
                <w:rFonts w:ascii="Times New Roman" w:hAnsi="Times New Roman"/>
                <w:snapToGrid/>
                <w:sz w:val="16"/>
                <w:szCs w:val="16"/>
                <w:lang w:val="en-US"/>
              </w:rPr>
              <w:t xml:space="preserve"> </w:t>
            </w:r>
            <w:r w:rsidRPr="00CD2A8C">
              <w:rPr>
                <w:rFonts w:ascii="Times New Roman" w:hAnsi="Times New Roman"/>
                <w:snapToGrid/>
                <w:sz w:val="16"/>
                <w:szCs w:val="16"/>
              </w:rPr>
              <w:t>размере</w:t>
            </w:r>
            <w:r>
              <w:rPr>
                <w:rFonts w:ascii="Times New Roman" w:hAnsi="Times New Roman"/>
                <w:snapToGrid/>
                <w:sz w:val="16"/>
                <w:szCs w:val="16"/>
                <w:lang w:val="en-US"/>
              </w:rPr>
              <w:t>/</w:t>
            </w:r>
            <w:r w:rsidRPr="007D7D5C">
              <w:rPr>
                <w:rFonts w:ascii="Times New Roman" w:hAnsi="Times New Roman"/>
                <w:snapToGrid/>
                <w:sz w:val="16"/>
                <w:szCs w:val="16"/>
                <w:lang w:val="en-US"/>
              </w:rPr>
              <w:t xml:space="preserve"> in the amount </w:t>
            </w:r>
            <w:r w:rsidR="00171189" w:rsidRPr="007D7D5C">
              <w:rPr>
                <w:rFonts w:ascii="Times New Roman" w:hAnsi="Times New Roman"/>
                <w:snapToGrid/>
                <w:sz w:val="16"/>
                <w:szCs w:val="16"/>
                <w:lang w:val="en-US"/>
              </w:rPr>
              <w:t xml:space="preserve">of </w:t>
            </w:r>
            <w:r w:rsidR="00171189" w:rsidRPr="00C47525">
              <w:rPr>
                <w:rFonts w:ascii="Times New Roman" w:hAnsi="Times New Roman"/>
                <w:sz w:val="16"/>
                <w:szCs w:val="16"/>
                <w:lang w:val="en-US"/>
              </w:rPr>
              <w:t>_</w:t>
            </w:r>
            <w:r w:rsidRPr="00C47525">
              <w:rPr>
                <w:rFonts w:ascii="Times New Roman" w:hAnsi="Times New Roman"/>
                <w:sz w:val="16"/>
                <w:szCs w:val="16"/>
                <w:lang w:val="en-US"/>
              </w:rPr>
              <w:t>________________________</w:t>
            </w:r>
            <w:proofErr w:type="spellStart"/>
            <w:r w:rsidRPr="00CD2A8C">
              <w:rPr>
                <w:rFonts w:ascii="Times New Roman" w:hAnsi="Times New Roman"/>
                <w:sz w:val="16"/>
                <w:szCs w:val="16"/>
              </w:rPr>
              <w:t>руб</w:t>
            </w:r>
            <w:proofErr w:type="spellEnd"/>
            <w:r w:rsidRPr="00C47525">
              <w:rPr>
                <w:rFonts w:ascii="Times New Roman" w:hAnsi="Times New Roman"/>
                <w:sz w:val="16"/>
                <w:szCs w:val="16"/>
                <w:lang w:val="en-US"/>
              </w:rPr>
              <w:t>./</w:t>
            </w:r>
            <w:proofErr w:type="spellStart"/>
            <w:r w:rsidRPr="00CD2A8C">
              <w:rPr>
                <w:rFonts w:ascii="Times New Roman" w:hAnsi="Times New Roman"/>
                <w:sz w:val="16"/>
                <w:szCs w:val="16"/>
              </w:rPr>
              <w:t>мес</w:t>
            </w:r>
            <w:proofErr w:type="spellEnd"/>
            <w:r w:rsidRPr="00C47525">
              <w:rPr>
                <w:rFonts w:ascii="Times New Roman" w:hAnsi="Times New Roman"/>
                <w:sz w:val="16"/>
                <w:szCs w:val="16"/>
                <w:lang w:val="en-US"/>
              </w:rPr>
              <w:t>.</w:t>
            </w:r>
            <w:r>
              <w:rPr>
                <w:rFonts w:ascii="Times New Roman" w:hAnsi="Times New Roman"/>
                <w:sz w:val="16"/>
                <w:szCs w:val="16"/>
                <w:lang w:val="en-US"/>
              </w:rPr>
              <w:t>/ RUB</w:t>
            </w:r>
            <w:r w:rsidRPr="008238B2">
              <w:rPr>
                <w:rFonts w:ascii="Times New Roman" w:hAnsi="Times New Roman"/>
                <w:sz w:val="16"/>
                <w:szCs w:val="16"/>
                <w:lang w:val="en-US"/>
              </w:rPr>
              <w:t xml:space="preserve"> </w:t>
            </w:r>
            <w:r>
              <w:rPr>
                <w:rFonts w:ascii="Times New Roman" w:hAnsi="Times New Roman"/>
                <w:sz w:val="16"/>
                <w:szCs w:val="16"/>
                <w:lang w:val="en-US"/>
              </w:rPr>
              <w:t>monthly</w:t>
            </w:r>
          </w:p>
          <w:p w:rsidR="00B472B4" w:rsidRPr="008238B2" w:rsidRDefault="00B472B4" w:rsidP="00EF19DA">
            <w:pPr>
              <w:keepNext/>
              <w:jc w:val="both"/>
              <w:rPr>
                <w:sz w:val="16"/>
                <w:szCs w:val="16"/>
                <w:lang w:val="en-US"/>
              </w:rPr>
            </w:pPr>
            <w:r w:rsidRPr="00CD2A8C">
              <w:rPr>
                <w:sz w:val="16"/>
                <w:szCs w:val="16"/>
              </w:rPr>
              <w:t>Сумма</w:t>
            </w:r>
            <w:r w:rsidRPr="00C47525">
              <w:rPr>
                <w:sz w:val="16"/>
                <w:szCs w:val="16"/>
                <w:lang w:val="en-US"/>
              </w:rPr>
              <w:t xml:space="preserve"> </w:t>
            </w:r>
            <w:r w:rsidR="00171189" w:rsidRPr="00CD2A8C">
              <w:rPr>
                <w:sz w:val="16"/>
                <w:szCs w:val="16"/>
              </w:rPr>
              <w:t>предполагаемой</w:t>
            </w:r>
            <w:r w:rsidR="00171189" w:rsidRPr="00C47525">
              <w:rPr>
                <w:sz w:val="16"/>
                <w:szCs w:val="16"/>
                <w:lang w:val="en-US"/>
              </w:rPr>
              <w:t xml:space="preserve"> </w:t>
            </w:r>
            <w:proofErr w:type="spellStart"/>
            <w:r w:rsidR="00171189" w:rsidRPr="00C47525">
              <w:rPr>
                <w:sz w:val="16"/>
                <w:szCs w:val="16"/>
                <w:lang w:val="en-US"/>
              </w:rPr>
              <w:t>наличной</w:t>
            </w:r>
            <w:proofErr w:type="spellEnd"/>
            <w:r w:rsidRPr="00C47525">
              <w:rPr>
                <w:sz w:val="16"/>
                <w:szCs w:val="16"/>
                <w:lang w:val="en-US"/>
              </w:rPr>
              <w:t xml:space="preserve"> </w:t>
            </w:r>
            <w:r w:rsidRPr="00CD2A8C">
              <w:rPr>
                <w:sz w:val="16"/>
                <w:szCs w:val="16"/>
              </w:rPr>
              <w:t>выручки</w:t>
            </w:r>
            <w:r w:rsidRPr="008238B2">
              <w:rPr>
                <w:sz w:val="16"/>
                <w:szCs w:val="16"/>
                <w:lang w:val="en-US"/>
              </w:rPr>
              <w:t xml:space="preserve">/ </w:t>
            </w:r>
            <w:r>
              <w:rPr>
                <w:sz w:val="16"/>
                <w:szCs w:val="16"/>
                <w:lang w:val="en-US"/>
              </w:rPr>
              <w:t>RUB</w:t>
            </w:r>
            <w:r w:rsidRPr="008238B2">
              <w:rPr>
                <w:sz w:val="16"/>
                <w:szCs w:val="16"/>
                <w:lang w:val="en-US"/>
              </w:rPr>
              <w:t xml:space="preserve"> </w:t>
            </w:r>
            <w:r w:rsidR="00171189">
              <w:rPr>
                <w:sz w:val="16"/>
                <w:szCs w:val="16"/>
                <w:lang w:val="en-US"/>
              </w:rPr>
              <w:t>monthly</w:t>
            </w:r>
            <w:r w:rsidR="00171189" w:rsidRPr="00C47525">
              <w:rPr>
                <w:sz w:val="16"/>
                <w:szCs w:val="16"/>
                <w:lang w:val="en-US"/>
              </w:rPr>
              <w:t xml:space="preserve"> _</w:t>
            </w:r>
            <w:r w:rsidRPr="00C47525">
              <w:rPr>
                <w:sz w:val="16"/>
                <w:szCs w:val="16"/>
                <w:lang w:val="en-US"/>
              </w:rPr>
              <w:t xml:space="preserve">_____________ </w:t>
            </w:r>
            <w:proofErr w:type="spellStart"/>
            <w:r w:rsidRPr="00CD2A8C">
              <w:rPr>
                <w:sz w:val="16"/>
                <w:szCs w:val="16"/>
              </w:rPr>
              <w:t>тыс</w:t>
            </w:r>
            <w:proofErr w:type="spellEnd"/>
            <w:r w:rsidRPr="00C47525">
              <w:rPr>
                <w:sz w:val="16"/>
                <w:szCs w:val="16"/>
                <w:lang w:val="en-US"/>
              </w:rPr>
              <w:t>.</w:t>
            </w:r>
            <w:proofErr w:type="spellStart"/>
            <w:r w:rsidRPr="00CD2A8C">
              <w:rPr>
                <w:sz w:val="16"/>
                <w:szCs w:val="16"/>
              </w:rPr>
              <w:t>руб</w:t>
            </w:r>
            <w:proofErr w:type="spellEnd"/>
            <w:r w:rsidRPr="00C47525">
              <w:rPr>
                <w:sz w:val="16"/>
                <w:szCs w:val="16"/>
                <w:lang w:val="en-US"/>
              </w:rPr>
              <w:t xml:space="preserve">. </w:t>
            </w:r>
            <w:r w:rsidRPr="00CD2A8C">
              <w:rPr>
                <w:sz w:val="16"/>
                <w:szCs w:val="16"/>
              </w:rPr>
              <w:t>в</w:t>
            </w:r>
            <w:r w:rsidRPr="00C47525">
              <w:rPr>
                <w:sz w:val="16"/>
                <w:szCs w:val="16"/>
                <w:lang w:val="en-US"/>
              </w:rPr>
              <w:t xml:space="preserve"> </w:t>
            </w:r>
            <w:r w:rsidRPr="00CD2A8C">
              <w:rPr>
                <w:sz w:val="16"/>
                <w:szCs w:val="16"/>
              </w:rPr>
              <w:t>месяц</w:t>
            </w:r>
            <w:r w:rsidRPr="00C47525">
              <w:rPr>
                <w:sz w:val="16"/>
                <w:szCs w:val="16"/>
                <w:lang w:val="en-US"/>
              </w:rPr>
              <w:t xml:space="preserve">, </w:t>
            </w:r>
            <w:r w:rsidRPr="00CD2A8C">
              <w:rPr>
                <w:sz w:val="16"/>
                <w:szCs w:val="16"/>
              </w:rPr>
              <w:t>квартал</w:t>
            </w:r>
            <w:r w:rsidRPr="00C47525">
              <w:rPr>
                <w:sz w:val="16"/>
                <w:szCs w:val="16"/>
                <w:lang w:val="en-US"/>
              </w:rPr>
              <w:t xml:space="preserve">, </w:t>
            </w:r>
            <w:r w:rsidRPr="00CD2A8C">
              <w:rPr>
                <w:sz w:val="16"/>
                <w:szCs w:val="16"/>
              </w:rPr>
              <w:t>год</w:t>
            </w:r>
            <w:r w:rsidRPr="00C47525">
              <w:rPr>
                <w:sz w:val="16"/>
                <w:szCs w:val="16"/>
                <w:lang w:val="en-US"/>
              </w:rPr>
              <w:t xml:space="preserve"> (</w:t>
            </w:r>
            <w:r w:rsidRPr="00CD2A8C">
              <w:rPr>
                <w:sz w:val="16"/>
                <w:szCs w:val="16"/>
              </w:rPr>
              <w:t>подчеркнуть</w:t>
            </w:r>
            <w:r w:rsidRPr="00C47525">
              <w:rPr>
                <w:sz w:val="16"/>
                <w:szCs w:val="16"/>
                <w:lang w:val="en-US"/>
              </w:rPr>
              <w:t xml:space="preserve"> </w:t>
            </w:r>
            <w:r w:rsidR="00171189" w:rsidRPr="00CD2A8C">
              <w:rPr>
                <w:sz w:val="16"/>
                <w:szCs w:val="16"/>
              </w:rPr>
              <w:t>нужное</w:t>
            </w:r>
            <w:r w:rsidR="00171189" w:rsidRPr="00C47525">
              <w:rPr>
                <w:sz w:val="16"/>
                <w:szCs w:val="16"/>
                <w:lang w:val="en-US"/>
              </w:rPr>
              <w:t>)</w:t>
            </w:r>
            <w:r w:rsidR="00171189" w:rsidRPr="008238B2">
              <w:rPr>
                <w:sz w:val="16"/>
                <w:szCs w:val="16"/>
                <w:lang w:val="en-US"/>
              </w:rPr>
              <w:t xml:space="preserve"> /</w:t>
            </w:r>
            <w:r w:rsidRPr="008238B2">
              <w:rPr>
                <w:sz w:val="16"/>
                <w:szCs w:val="16"/>
                <w:lang w:val="en-US"/>
              </w:rPr>
              <w:t xml:space="preserve"> </w:t>
            </w:r>
            <w:r>
              <w:rPr>
                <w:sz w:val="16"/>
                <w:szCs w:val="16"/>
                <w:lang w:val="en-US"/>
              </w:rPr>
              <w:t>thousand</w:t>
            </w:r>
            <w:r w:rsidRPr="008238B2">
              <w:rPr>
                <w:sz w:val="16"/>
                <w:szCs w:val="16"/>
                <w:lang w:val="en-US"/>
              </w:rPr>
              <w:t xml:space="preserve"> </w:t>
            </w:r>
            <w:r w:rsidR="00171189">
              <w:rPr>
                <w:sz w:val="16"/>
                <w:szCs w:val="16"/>
                <w:lang w:val="en-US"/>
              </w:rPr>
              <w:t>RUB</w:t>
            </w:r>
            <w:r w:rsidR="00171189" w:rsidRPr="008238B2">
              <w:rPr>
                <w:sz w:val="16"/>
                <w:szCs w:val="16"/>
                <w:lang w:val="en-US"/>
              </w:rPr>
              <w:t xml:space="preserve"> per</w:t>
            </w:r>
            <w:r w:rsidRPr="008238B2">
              <w:rPr>
                <w:sz w:val="16"/>
                <w:szCs w:val="16"/>
                <w:lang w:val="en-US"/>
              </w:rPr>
              <w:t xml:space="preserve"> </w:t>
            </w:r>
            <w:r w:rsidR="00171189">
              <w:rPr>
                <w:sz w:val="16"/>
                <w:szCs w:val="16"/>
                <w:lang w:val="en-US"/>
              </w:rPr>
              <w:t>month</w:t>
            </w:r>
            <w:r w:rsidR="00171189" w:rsidRPr="008238B2">
              <w:rPr>
                <w:sz w:val="16"/>
                <w:szCs w:val="16"/>
                <w:lang w:val="en-US"/>
              </w:rPr>
              <w:t xml:space="preserve">, </w:t>
            </w:r>
            <w:r w:rsidR="00171189" w:rsidRPr="008238B2">
              <w:rPr>
                <w:sz w:val="18"/>
                <w:szCs w:val="18"/>
                <w:lang w:val="en-US"/>
              </w:rPr>
              <w:t>quarter</w:t>
            </w:r>
            <w:r w:rsidRPr="008238B2">
              <w:rPr>
                <w:sz w:val="16"/>
                <w:szCs w:val="16"/>
                <w:lang w:val="en-US"/>
              </w:rPr>
              <w:t xml:space="preserve">, </w:t>
            </w:r>
            <w:r>
              <w:rPr>
                <w:sz w:val="16"/>
                <w:szCs w:val="16"/>
                <w:lang w:val="en-US"/>
              </w:rPr>
              <w:t>year</w:t>
            </w:r>
            <w:r w:rsidRPr="008238B2">
              <w:rPr>
                <w:sz w:val="16"/>
                <w:szCs w:val="16"/>
                <w:lang w:val="en-US"/>
              </w:rPr>
              <w:t xml:space="preserve"> (</w:t>
            </w:r>
            <w:r>
              <w:rPr>
                <w:sz w:val="16"/>
                <w:szCs w:val="16"/>
                <w:lang w:val="en-US"/>
              </w:rPr>
              <w:t>underline</w:t>
            </w:r>
            <w:r w:rsidRPr="008238B2">
              <w:rPr>
                <w:sz w:val="16"/>
                <w:szCs w:val="16"/>
                <w:lang w:val="en-US"/>
              </w:rPr>
              <w:t xml:space="preserve"> </w:t>
            </w:r>
            <w:r>
              <w:rPr>
                <w:sz w:val="16"/>
                <w:szCs w:val="16"/>
                <w:lang w:val="en-US"/>
              </w:rPr>
              <w:t>correct</w:t>
            </w:r>
            <w:r w:rsidRPr="008238B2">
              <w:rPr>
                <w:sz w:val="16"/>
                <w:szCs w:val="16"/>
                <w:lang w:val="en-US"/>
              </w:rPr>
              <w:t>)</w:t>
            </w:r>
          </w:p>
          <w:p w:rsidR="00B472B4" w:rsidRPr="00B03296" w:rsidRDefault="00B472B4" w:rsidP="00EF19DA">
            <w:pPr>
              <w:keepNext/>
              <w:jc w:val="both"/>
              <w:rPr>
                <w:sz w:val="16"/>
                <w:szCs w:val="16"/>
                <w:lang w:val="en-US"/>
              </w:rPr>
            </w:pPr>
            <w:r w:rsidRPr="00CD2A8C">
              <w:rPr>
                <w:sz w:val="16"/>
                <w:szCs w:val="16"/>
              </w:rPr>
              <w:lastRenderedPageBreak/>
              <w:sym w:font="Wingdings" w:char="F071"/>
            </w:r>
            <w:r w:rsidRPr="00CD2A8C">
              <w:rPr>
                <w:sz w:val="16"/>
                <w:szCs w:val="16"/>
              </w:rPr>
              <w:t xml:space="preserve"> </w:t>
            </w:r>
            <w:r w:rsidRPr="00CD2A8C">
              <w:rPr>
                <w:b/>
                <w:sz w:val="16"/>
                <w:szCs w:val="16"/>
              </w:rPr>
              <w:t>Нет</w:t>
            </w:r>
            <w:r>
              <w:rPr>
                <w:b/>
                <w:sz w:val="16"/>
                <w:szCs w:val="16"/>
                <w:lang w:val="en-US"/>
              </w:rPr>
              <w:t>/No</w:t>
            </w:r>
          </w:p>
        </w:tc>
      </w:tr>
      <w:tr w:rsidR="00B472B4" w:rsidRPr="009B71B0" w:rsidTr="00EF19DA">
        <w:trPr>
          <w:trHeight w:val="399"/>
        </w:trPr>
        <w:tc>
          <w:tcPr>
            <w:tcW w:w="5514" w:type="dxa"/>
            <w:gridSpan w:val="2"/>
            <w:shd w:val="clear" w:color="auto" w:fill="auto"/>
            <w:vAlign w:val="center"/>
          </w:tcPr>
          <w:p w:rsidR="00B472B4" w:rsidRPr="0090490E" w:rsidRDefault="00171189" w:rsidP="00EF19DA">
            <w:pPr>
              <w:pStyle w:val="ConsNormal"/>
              <w:keepNext/>
              <w:ind w:firstLine="0"/>
              <w:jc w:val="both"/>
              <w:rPr>
                <w:rFonts w:ascii="Times New Roman" w:hAnsi="Times New Roman" w:cs="Times New Roman"/>
                <w:b/>
                <w:color w:val="FF0000"/>
                <w:sz w:val="18"/>
                <w:szCs w:val="18"/>
              </w:rPr>
            </w:pPr>
            <w:r w:rsidRPr="0090490E">
              <w:rPr>
                <w:rFonts w:ascii="Times New Roman" w:hAnsi="Times New Roman" w:cs="Times New Roman"/>
                <w:b/>
                <w:sz w:val="18"/>
                <w:szCs w:val="18"/>
              </w:rPr>
              <w:lastRenderedPageBreak/>
              <w:t>16.Сведения об</w:t>
            </w:r>
            <w:r w:rsidR="00B472B4" w:rsidRPr="0090490E">
              <w:rPr>
                <w:rFonts w:ascii="Times New Roman" w:hAnsi="Times New Roman" w:cs="Times New Roman"/>
                <w:b/>
                <w:sz w:val="18"/>
                <w:szCs w:val="18"/>
              </w:rPr>
              <w:t xml:space="preserve"> источниках происхождения денежных средств и/или иного имущества/</w:t>
            </w:r>
            <w:r w:rsidR="00B472B4" w:rsidRPr="0090490E">
              <w:rPr>
                <w:rFonts w:ascii="Times New Roman" w:hAnsi="Times New Roman" w:cs="Times New Roman"/>
                <w:b/>
                <w:sz w:val="18"/>
                <w:szCs w:val="18"/>
                <w:lang w:val="en-US"/>
              </w:rPr>
              <w:t>Information</w:t>
            </w:r>
            <w:r w:rsidR="00B472B4" w:rsidRPr="0090490E">
              <w:rPr>
                <w:rFonts w:ascii="Times New Roman" w:hAnsi="Times New Roman" w:cs="Times New Roman"/>
                <w:b/>
                <w:sz w:val="18"/>
                <w:szCs w:val="18"/>
              </w:rPr>
              <w:t xml:space="preserve"> </w:t>
            </w:r>
            <w:r w:rsidR="00B472B4" w:rsidRPr="0090490E">
              <w:rPr>
                <w:rFonts w:ascii="Times New Roman" w:hAnsi="Times New Roman" w:cs="Times New Roman"/>
                <w:b/>
                <w:sz w:val="18"/>
                <w:szCs w:val="18"/>
                <w:lang w:val="en-US"/>
              </w:rPr>
              <w:t>on</w:t>
            </w:r>
            <w:r w:rsidR="00B472B4" w:rsidRPr="0090490E">
              <w:rPr>
                <w:rFonts w:ascii="Times New Roman" w:hAnsi="Times New Roman" w:cs="Times New Roman"/>
                <w:b/>
                <w:sz w:val="18"/>
                <w:szCs w:val="18"/>
              </w:rPr>
              <w:t xml:space="preserve"> </w:t>
            </w:r>
            <w:r w:rsidR="00B472B4" w:rsidRPr="0090490E">
              <w:rPr>
                <w:rFonts w:ascii="Times New Roman" w:hAnsi="Times New Roman" w:cs="Times New Roman"/>
                <w:b/>
                <w:sz w:val="18"/>
                <w:szCs w:val="18"/>
                <w:lang w:val="en-US"/>
              </w:rPr>
              <w:t>the</w:t>
            </w:r>
            <w:r w:rsidR="00B472B4" w:rsidRPr="0090490E">
              <w:rPr>
                <w:rFonts w:ascii="Times New Roman" w:hAnsi="Times New Roman" w:cs="Times New Roman"/>
                <w:b/>
                <w:sz w:val="18"/>
                <w:szCs w:val="18"/>
              </w:rPr>
              <w:t xml:space="preserve"> </w:t>
            </w:r>
            <w:r w:rsidR="00B472B4" w:rsidRPr="0090490E">
              <w:rPr>
                <w:rFonts w:ascii="Times New Roman" w:hAnsi="Times New Roman" w:cs="Times New Roman"/>
                <w:b/>
                <w:sz w:val="18"/>
                <w:szCs w:val="18"/>
                <w:lang w:val="en-US"/>
              </w:rPr>
              <w:t>sources</w:t>
            </w:r>
            <w:r w:rsidR="00B472B4" w:rsidRPr="0090490E">
              <w:rPr>
                <w:rFonts w:ascii="Times New Roman" w:hAnsi="Times New Roman" w:cs="Times New Roman"/>
                <w:b/>
                <w:sz w:val="18"/>
                <w:szCs w:val="18"/>
              </w:rPr>
              <w:t xml:space="preserve"> </w:t>
            </w:r>
            <w:r w:rsidR="00B472B4" w:rsidRPr="0090490E">
              <w:rPr>
                <w:rFonts w:ascii="Times New Roman" w:hAnsi="Times New Roman" w:cs="Times New Roman"/>
                <w:b/>
                <w:sz w:val="18"/>
                <w:szCs w:val="18"/>
                <w:lang w:val="en-US"/>
              </w:rPr>
              <w:t>of</w:t>
            </w:r>
            <w:r w:rsidR="00B472B4" w:rsidRPr="0090490E">
              <w:rPr>
                <w:rFonts w:ascii="Times New Roman" w:hAnsi="Times New Roman" w:cs="Times New Roman"/>
                <w:b/>
                <w:sz w:val="18"/>
                <w:szCs w:val="18"/>
              </w:rPr>
              <w:t xml:space="preserve"> </w:t>
            </w:r>
            <w:r w:rsidR="00B472B4" w:rsidRPr="0090490E">
              <w:rPr>
                <w:rFonts w:ascii="Times New Roman" w:hAnsi="Times New Roman" w:cs="Times New Roman"/>
                <w:b/>
                <w:sz w:val="18"/>
                <w:szCs w:val="18"/>
                <w:lang w:val="en-US"/>
              </w:rPr>
              <w:t>origin</w:t>
            </w:r>
            <w:r w:rsidR="00B472B4" w:rsidRPr="0090490E">
              <w:rPr>
                <w:rFonts w:ascii="Times New Roman" w:hAnsi="Times New Roman" w:cs="Times New Roman"/>
                <w:b/>
                <w:sz w:val="18"/>
                <w:szCs w:val="18"/>
              </w:rPr>
              <w:t xml:space="preserve"> </w:t>
            </w:r>
            <w:r w:rsidR="00B472B4" w:rsidRPr="0090490E">
              <w:rPr>
                <w:rFonts w:ascii="Times New Roman" w:hAnsi="Times New Roman" w:cs="Times New Roman"/>
                <w:b/>
                <w:sz w:val="18"/>
                <w:szCs w:val="18"/>
                <w:lang w:val="en-US"/>
              </w:rPr>
              <w:t>of</w:t>
            </w:r>
            <w:r w:rsidR="00B472B4" w:rsidRPr="0090490E">
              <w:rPr>
                <w:rFonts w:ascii="Times New Roman" w:hAnsi="Times New Roman" w:cs="Times New Roman"/>
                <w:b/>
                <w:sz w:val="18"/>
                <w:szCs w:val="18"/>
              </w:rPr>
              <w:t xml:space="preserve"> </w:t>
            </w:r>
            <w:r w:rsidR="00B472B4" w:rsidRPr="0090490E">
              <w:rPr>
                <w:rFonts w:ascii="Times New Roman" w:hAnsi="Times New Roman" w:cs="Times New Roman"/>
                <w:b/>
                <w:sz w:val="18"/>
                <w:szCs w:val="18"/>
                <w:lang w:val="en-US"/>
              </w:rPr>
              <w:t>funds</w:t>
            </w:r>
            <w:r w:rsidR="00B472B4" w:rsidRPr="0090490E">
              <w:rPr>
                <w:rFonts w:ascii="Times New Roman" w:hAnsi="Times New Roman" w:cs="Times New Roman"/>
                <w:b/>
                <w:sz w:val="18"/>
                <w:szCs w:val="18"/>
              </w:rPr>
              <w:t xml:space="preserve"> </w:t>
            </w:r>
            <w:r w:rsidR="00B472B4" w:rsidRPr="0090490E">
              <w:rPr>
                <w:rFonts w:ascii="Times New Roman" w:hAnsi="Times New Roman" w:cs="Times New Roman"/>
                <w:b/>
                <w:sz w:val="18"/>
                <w:szCs w:val="18"/>
                <w:lang w:val="en-US"/>
              </w:rPr>
              <w:t>and</w:t>
            </w:r>
            <w:r w:rsidR="00B472B4" w:rsidRPr="0090490E">
              <w:rPr>
                <w:rFonts w:ascii="Times New Roman" w:hAnsi="Times New Roman" w:cs="Times New Roman"/>
                <w:b/>
                <w:sz w:val="18"/>
                <w:szCs w:val="18"/>
              </w:rPr>
              <w:t>/</w:t>
            </w:r>
            <w:r w:rsidR="00B472B4" w:rsidRPr="0090490E">
              <w:rPr>
                <w:rFonts w:ascii="Times New Roman" w:hAnsi="Times New Roman" w:cs="Times New Roman"/>
                <w:b/>
                <w:sz w:val="18"/>
                <w:szCs w:val="18"/>
                <w:lang w:val="en-US"/>
              </w:rPr>
              <w:t>or</w:t>
            </w:r>
            <w:r w:rsidR="00B472B4" w:rsidRPr="0090490E">
              <w:rPr>
                <w:rFonts w:ascii="Times New Roman" w:hAnsi="Times New Roman" w:cs="Times New Roman"/>
                <w:b/>
                <w:sz w:val="18"/>
                <w:szCs w:val="18"/>
              </w:rPr>
              <w:t xml:space="preserve"> </w:t>
            </w:r>
            <w:r w:rsidR="00B472B4" w:rsidRPr="0090490E">
              <w:rPr>
                <w:rFonts w:ascii="Times New Roman" w:hAnsi="Times New Roman" w:cs="Times New Roman"/>
                <w:b/>
                <w:sz w:val="18"/>
                <w:szCs w:val="18"/>
                <w:lang w:val="en-US"/>
              </w:rPr>
              <w:t>other</w:t>
            </w:r>
            <w:r w:rsidR="00B472B4" w:rsidRPr="0090490E">
              <w:rPr>
                <w:rFonts w:ascii="Times New Roman" w:hAnsi="Times New Roman" w:cs="Times New Roman"/>
                <w:b/>
                <w:sz w:val="18"/>
                <w:szCs w:val="18"/>
              </w:rPr>
              <w:t xml:space="preserve"> </w:t>
            </w:r>
            <w:r w:rsidR="00B472B4" w:rsidRPr="0090490E">
              <w:rPr>
                <w:rFonts w:ascii="Times New Roman" w:hAnsi="Times New Roman" w:cs="Times New Roman"/>
                <w:b/>
                <w:sz w:val="18"/>
                <w:szCs w:val="18"/>
                <w:lang w:val="en-US"/>
              </w:rPr>
              <w:t>property</w:t>
            </w:r>
          </w:p>
          <w:p w:rsidR="00B472B4" w:rsidRPr="0090490E" w:rsidRDefault="00B472B4" w:rsidP="00EF19DA">
            <w:pPr>
              <w:pStyle w:val="ConsNormal"/>
              <w:keepNext/>
              <w:ind w:firstLine="0"/>
              <w:jc w:val="both"/>
              <w:rPr>
                <w:rFonts w:ascii="Times New Roman" w:hAnsi="Times New Roman" w:cs="Times New Roman"/>
                <w:b/>
                <w:color w:val="FF0000"/>
                <w:sz w:val="18"/>
                <w:szCs w:val="18"/>
              </w:rPr>
            </w:pPr>
          </w:p>
          <w:p w:rsidR="00B472B4" w:rsidRPr="0090490E" w:rsidRDefault="00B472B4" w:rsidP="00EF19DA">
            <w:pPr>
              <w:pStyle w:val="ConsNormal"/>
              <w:keepNext/>
              <w:ind w:firstLine="0"/>
              <w:jc w:val="both"/>
              <w:rPr>
                <w:rFonts w:ascii="Times New Roman" w:hAnsi="Times New Roman" w:cs="Times New Roman"/>
                <w:b/>
                <w:color w:val="FF0000"/>
                <w:sz w:val="18"/>
                <w:szCs w:val="18"/>
              </w:rPr>
            </w:pPr>
          </w:p>
          <w:p w:rsidR="00B472B4" w:rsidRPr="0090490E" w:rsidRDefault="00B472B4" w:rsidP="00EF19DA">
            <w:pPr>
              <w:pStyle w:val="ConsNormal"/>
              <w:keepNext/>
              <w:ind w:firstLine="0"/>
              <w:jc w:val="both"/>
              <w:rPr>
                <w:rFonts w:ascii="Times New Roman" w:hAnsi="Times New Roman" w:cs="Times New Roman"/>
                <w:b/>
                <w:color w:val="FF0000"/>
                <w:sz w:val="18"/>
                <w:szCs w:val="18"/>
              </w:rPr>
            </w:pPr>
          </w:p>
          <w:p w:rsidR="00B472B4" w:rsidRPr="0090490E" w:rsidRDefault="00B472B4" w:rsidP="00EF19DA">
            <w:pPr>
              <w:pStyle w:val="ConsNormal"/>
              <w:keepNext/>
              <w:ind w:firstLine="0"/>
              <w:jc w:val="both"/>
              <w:rPr>
                <w:rFonts w:ascii="Times New Roman" w:hAnsi="Times New Roman" w:cs="Times New Roman"/>
                <w:b/>
                <w:color w:val="FF0000"/>
                <w:sz w:val="18"/>
                <w:szCs w:val="18"/>
              </w:rPr>
            </w:pPr>
          </w:p>
          <w:p w:rsidR="00B472B4" w:rsidRPr="0090490E" w:rsidRDefault="00B472B4" w:rsidP="00EF19DA">
            <w:pPr>
              <w:pStyle w:val="ConsNormal"/>
              <w:keepNext/>
              <w:ind w:firstLine="0"/>
              <w:jc w:val="both"/>
              <w:rPr>
                <w:rFonts w:ascii="Times New Roman" w:hAnsi="Times New Roman" w:cs="Times New Roman"/>
                <w:b/>
                <w:color w:val="FF0000"/>
                <w:sz w:val="18"/>
                <w:szCs w:val="18"/>
              </w:rPr>
            </w:pPr>
          </w:p>
          <w:p w:rsidR="00B472B4" w:rsidRPr="0090490E" w:rsidRDefault="00B472B4" w:rsidP="00EF19DA">
            <w:pPr>
              <w:pStyle w:val="ConsNormal"/>
              <w:keepNext/>
              <w:ind w:firstLine="0"/>
              <w:jc w:val="both"/>
              <w:rPr>
                <w:rFonts w:ascii="Times New Roman" w:hAnsi="Times New Roman" w:cs="Times New Roman"/>
                <w:b/>
                <w:color w:val="FF0000"/>
                <w:sz w:val="18"/>
                <w:szCs w:val="18"/>
              </w:rPr>
            </w:pPr>
          </w:p>
        </w:tc>
        <w:tc>
          <w:tcPr>
            <w:tcW w:w="4819" w:type="dxa"/>
            <w:shd w:val="clear" w:color="auto" w:fill="auto"/>
          </w:tcPr>
          <w:p w:rsidR="00B472B4" w:rsidRPr="00AF3268" w:rsidRDefault="00B472B4" w:rsidP="00EF19DA">
            <w:pPr>
              <w:pStyle w:val="ConsCell"/>
              <w:keepNext/>
              <w:widowControl/>
              <w:snapToGrid w:val="0"/>
              <w:jc w:val="both"/>
              <w:rPr>
                <w:rFonts w:ascii="Times New Roman" w:hAnsi="Times New Roman"/>
                <w:sz w:val="16"/>
                <w:szCs w:val="16"/>
              </w:rPr>
            </w:pPr>
            <w:r w:rsidRPr="00AF3268">
              <w:rPr>
                <w:rFonts w:ascii="Times New Roman" w:hAnsi="Times New Roman"/>
                <w:sz w:val="16"/>
                <w:szCs w:val="16"/>
              </w:rPr>
              <w:t>  денежные средства, получены в результате деятельности юридического лица/</w:t>
            </w:r>
            <w:r w:rsidRPr="00AF3268">
              <w:rPr>
                <w:rFonts w:ascii="Times New Roman" w:hAnsi="Times New Roman"/>
                <w:sz w:val="16"/>
                <w:szCs w:val="16"/>
                <w:lang w:val="en-US"/>
              </w:rPr>
              <w:t>funds</w:t>
            </w:r>
            <w:r w:rsidRPr="00AF3268">
              <w:rPr>
                <w:rFonts w:ascii="Times New Roman" w:hAnsi="Times New Roman"/>
                <w:sz w:val="16"/>
                <w:szCs w:val="16"/>
              </w:rPr>
              <w:t xml:space="preserve"> received as a result of the activities of a legal entity</w:t>
            </w:r>
          </w:p>
          <w:p w:rsidR="00B472B4" w:rsidRPr="00D3283A" w:rsidRDefault="00B472B4" w:rsidP="00EF19DA">
            <w:pPr>
              <w:pStyle w:val="ConsCell"/>
              <w:keepNext/>
              <w:widowControl/>
              <w:snapToGrid w:val="0"/>
              <w:jc w:val="both"/>
              <w:rPr>
                <w:rFonts w:ascii="Times New Roman" w:hAnsi="Times New Roman"/>
                <w:sz w:val="16"/>
                <w:szCs w:val="16"/>
              </w:rPr>
            </w:pPr>
            <w:r w:rsidRPr="00AF3268">
              <w:rPr>
                <w:rFonts w:ascii="Times New Roman" w:hAnsi="Times New Roman"/>
                <w:sz w:val="16"/>
                <w:szCs w:val="16"/>
              </w:rPr>
              <w:t>  продажа недвижимого имущества/</w:t>
            </w:r>
            <w:r w:rsidR="00171189" w:rsidRPr="00AF3268">
              <w:rPr>
                <w:rFonts w:ascii="Times New Roman" w:hAnsi="Times New Roman"/>
                <w:sz w:val="16"/>
                <w:szCs w:val="16"/>
                <w:lang w:val="en-US"/>
              </w:rPr>
              <w:t>sales</w:t>
            </w:r>
            <w:r w:rsidR="00171189" w:rsidRPr="00AF3268">
              <w:rPr>
                <w:rFonts w:ascii="Times New Roman" w:hAnsi="Times New Roman"/>
                <w:sz w:val="16"/>
                <w:szCs w:val="16"/>
              </w:rPr>
              <w:t xml:space="preserve"> </w:t>
            </w:r>
            <w:proofErr w:type="spellStart"/>
            <w:r w:rsidR="00171189" w:rsidRPr="009B71B0">
              <w:rPr>
                <w:rFonts w:ascii="Times New Roman" w:hAnsi="Times New Roman"/>
                <w:sz w:val="16"/>
                <w:szCs w:val="16"/>
              </w:rPr>
              <w:t>immovable</w:t>
            </w:r>
            <w:proofErr w:type="spellEnd"/>
            <w:r w:rsidRPr="00D3283A">
              <w:rPr>
                <w:rFonts w:ascii="Times New Roman" w:hAnsi="Times New Roman"/>
                <w:sz w:val="16"/>
                <w:szCs w:val="16"/>
              </w:rPr>
              <w:t xml:space="preserve"> </w:t>
            </w:r>
            <w:r w:rsidRPr="00D3283A">
              <w:rPr>
                <w:rFonts w:ascii="Times New Roman" w:hAnsi="Times New Roman"/>
                <w:sz w:val="16"/>
                <w:szCs w:val="16"/>
                <w:lang w:val="en-US"/>
              </w:rPr>
              <w:t>property</w:t>
            </w:r>
          </w:p>
          <w:p w:rsidR="00B472B4" w:rsidRPr="00AF3268" w:rsidRDefault="00B472B4" w:rsidP="00EF19DA">
            <w:pPr>
              <w:pStyle w:val="ConsCell"/>
              <w:keepNext/>
              <w:widowControl/>
              <w:snapToGrid w:val="0"/>
              <w:jc w:val="both"/>
              <w:rPr>
                <w:rFonts w:ascii="Times New Roman" w:hAnsi="Times New Roman"/>
                <w:sz w:val="16"/>
                <w:szCs w:val="16"/>
              </w:rPr>
            </w:pPr>
            <w:r w:rsidRPr="00AF3268">
              <w:rPr>
                <w:rFonts w:ascii="Times New Roman" w:hAnsi="Times New Roman"/>
                <w:sz w:val="16"/>
                <w:szCs w:val="16"/>
              </w:rPr>
              <w:t>  продажа движимого имущества/</w:t>
            </w:r>
            <w:r w:rsidRPr="00AF3268">
              <w:rPr>
                <w:rFonts w:ascii="Times New Roman" w:hAnsi="Times New Roman"/>
                <w:sz w:val="16"/>
                <w:szCs w:val="16"/>
                <w:lang w:val="en-US"/>
              </w:rPr>
              <w:t>sales</w:t>
            </w:r>
            <w:r w:rsidRPr="00AF3268">
              <w:rPr>
                <w:rFonts w:ascii="Times New Roman" w:hAnsi="Times New Roman"/>
                <w:sz w:val="16"/>
                <w:szCs w:val="16"/>
              </w:rPr>
              <w:t xml:space="preserve"> </w:t>
            </w:r>
            <w:r w:rsidRPr="00AF3268">
              <w:rPr>
                <w:rFonts w:ascii="Times New Roman" w:hAnsi="Times New Roman"/>
                <w:sz w:val="16"/>
                <w:szCs w:val="16"/>
                <w:lang w:val="en-US"/>
              </w:rPr>
              <w:t>movable</w:t>
            </w:r>
            <w:r w:rsidRPr="00AF3268">
              <w:rPr>
                <w:rFonts w:ascii="Times New Roman" w:hAnsi="Times New Roman"/>
                <w:sz w:val="16"/>
                <w:szCs w:val="16"/>
              </w:rPr>
              <w:t xml:space="preserve"> </w:t>
            </w:r>
            <w:r w:rsidRPr="00AF3268">
              <w:rPr>
                <w:rFonts w:ascii="Times New Roman" w:hAnsi="Times New Roman"/>
                <w:sz w:val="16"/>
                <w:szCs w:val="16"/>
                <w:lang w:val="en-US"/>
              </w:rPr>
              <w:t>property</w:t>
            </w:r>
          </w:p>
          <w:p w:rsidR="00B472B4" w:rsidRPr="00AF3268" w:rsidRDefault="00B472B4" w:rsidP="00EF19DA">
            <w:pPr>
              <w:pStyle w:val="ConsCell"/>
              <w:keepNext/>
              <w:widowControl/>
              <w:snapToGrid w:val="0"/>
              <w:jc w:val="both"/>
              <w:rPr>
                <w:rFonts w:ascii="Times New Roman" w:hAnsi="Times New Roman"/>
                <w:sz w:val="16"/>
                <w:szCs w:val="16"/>
                <w:lang w:val="en-US"/>
              </w:rPr>
            </w:pPr>
            <w:r w:rsidRPr="00AF3268">
              <w:rPr>
                <w:rFonts w:ascii="Times New Roman" w:hAnsi="Times New Roman"/>
                <w:sz w:val="16"/>
                <w:szCs w:val="16"/>
              </w:rPr>
              <w:t></w:t>
            </w:r>
            <w:r w:rsidRPr="00AF3268">
              <w:rPr>
                <w:rFonts w:ascii="Times New Roman" w:hAnsi="Times New Roman"/>
                <w:sz w:val="16"/>
                <w:szCs w:val="16"/>
                <w:lang w:val="en-US"/>
              </w:rPr>
              <w:t xml:space="preserve">  </w:t>
            </w:r>
            <w:r w:rsidRPr="00AF3268">
              <w:rPr>
                <w:rFonts w:ascii="Times New Roman" w:hAnsi="Times New Roman"/>
                <w:sz w:val="16"/>
                <w:szCs w:val="16"/>
              </w:rPr>
              <w:t>взнос</w:t>
            </w:r>
            <w:r w:rsidRPr="00AF3268">
              <w:rPr>
                <w:rFonts w:ascii="Times New Roman" w:hAnsi="Times New Roman"/>
                <w:sz w:val="16"/>
                <w:szCs w:val="16"/>
                <w:lang w:val="en-US"/>
              </w:rPr>
              <w:t xml:space="preserve"> </w:t>
            </w:r>
            <w:r w:rsidRPr="00AF3268">
              <w:rPr>
                <w:rFonts w:ascii="Times New Roman" w:hAnsi="Times New Roman"/>
                <w:sz w:val="16"/>
                <w:szCs w:val="16"/>
              </w:rPr>
              <w:t>в</w:t>
            </w:r>
            <w:r w:rsidRPr="00AF3268">
              <w:rPr>
                <w:rFonts w:ascii="Times New Roman" w:hAnsi="Times New Roman"/>
                <w:sz w:val="16"/>
                <w:szCs w:val="16"/>
                <w:lang w:val="en-US"/>
              </w:rPr>
              <w:t xml:space="preserve"> </w:t>
            </w:r>
            <w:r w:rsidRPr="00AF3268">
              <w:rPr>
                <w:rFonts w:ascii="Times New Roman" w:hAnsi="Times New Roman"/>
                <w:sz w:val="16"/>
                <w:szCs w:val="16"/>
              </w:rPr>
              <w:t>уставный</w:t>
            </w:r>
            <w:r w:rsidRPr="00AF3268">
              <w:rPr>
                <w:rFonts w:ascii="Times New Roman" w:hAnsi="Times New Roman"/>
                <w:sz w:val="16"/>
                <w:szCs w:val="16"/>
                <w:lang w:val="en-US"/>
              </w:rPr>
              <w:t xml:space="preserve"> </w:t>
            </w:r>
            <w:r w:rsidRPr="00AF3268">
              <w:rPr>
                <w:rFonts w:ascii="Times New Roman" w:hAnsi="Times New Roman"/>
                <w:sz w:val="16"/>
                <w:szCs w:val="16"/>
              </w:rPr>
              <w:t>капитал</w:t>
            </w:r>
            <w:r w:rsidRPr="00AF3268">
              <w:rPr>
                <w:rFonts w:ascii="Times New Roman" w:hAnsi="Times New Roman"/>
                <w:sz w:val="16"/>
                <w:szCs w:val="16"/>
                <w:lang w:val="en-US"/>
              </w:rPr>
              <w:t>/share capital contribution</w:t>
            </w:r>
          </w:p>
          <w:p w:rsidR="00B472B4" w:rsidRPr="00AF3268" w:rsidRDefault="00B472B4" w:rsidP="00EF19DA">
            <w:pPr>
              <w:pStyle w:val="ConsCell"/>
              <w:keepNext/>
              <w:widowControl/>
              <w:snapToGrid w:val="0"/>
              <w:jc w:val="both"/>
              <w:rPr>
                <w:rFonts w:ascii="Times New Roman" w:hAnsi="Times New Roman"/>
                <w:color w:val="000000" w:themeColor="text1"/>
                <w:sz w:val="16"/>
                <w:szCs w:val="16"/>
              </w:rPr>
            </w:pPr>
            <w:r w:rsidRPr="00AF3268">
              <w:rPr>
                <w:rFonts w:ascii="Times New Roman" w:hAnsi="Times New Roman"/>
                <w:color w:val="000000" w:themeColor="text1"/>
                <w:sz w:val="16"/>
                <w:szCs w:val="16"/>
              </w:rPr>
              <w:sym w:font="Wingdings" w:char="F071"/>
            </w:r>
            <w:r w:rsidRPr="00AF3268">
              <w:rPr>
                <w:rFonts w:ascii="Times New Roman" w:hAnsi="Times New Roman"/>
                <w:color w:val="000000" w:themeColor="text1"/>
                <w:sz w:val="16"/>
                <w:szCs w:val="16"/>
              </w:rPr>
              <w:t xml:space="preserve"> производственная деятельность/</w:t>
            </w:r>
            <w:r w:rsidRPr="00AF3268">
              <w:rPr>
                <w:rFonts w:ascii="Times New Roman" w:hAnsi="Times New Roman"/>
                <w:color w:val="000000" w:themeColor="text1"/>
                <w:sz w:val="16"/>
                <w:szCs w:val="16"/>
                <w:lang w:val="en-US"/>
              </w:rPr>
              <w:t>production</w:t>
            </w:r>
            <w:r w:rsidRPr="00AF3268">
              <w:rPr>
                <w:rFonts w:ascii="Times New Roman" w:hAnsi="Times New Roman"/>
                <w:color w:val="000000" w:themeColor="text1"/>
                <w:sz w:val="16"/>
                <w:szCs w:val="16"/>
              </w:rPr>
              <w:t xml:space="preserve"> </w:t>
            </w:r>
            <w:r w:rsidRPr="00AF3268">
              <w:rPr>
                <w:rFonts w:ascii="Times New Roman" w:hAnsi="Times New Roman"/>
                <w:color w:val="000000" w:themeColor="text1"/>
                <w:sz w:val="16"/>
                <w:szCs w:val="16"/>
                <w:lang w:val="en-US"/>
              </w:rPr>
              <w:t>activities</w:t>
            </w:r>
          </w:p>
          <w:p w:rsidR="00B472B4" w:rsidRPr="00AF3268" w:rsidRDefault="00B472B4" w:rsidP="00EF19DA">
            <w:pPr>
              <w:pStyle w:val="ConsCell"/>
              <w:keepNext/>
              <w:widowControl/>
              <w:snapToGrid w:val="0"/>
              <w:jc w:val="both"/>
              <w:rPr>
                <w:rFonts w:ascii="Times New Roman" w:hAnsi="Times New Roman"/>
                <w:color w:val="000000" w:themeColor="text1"/>
                <w:sz w:val="16"/>
                <w:szCs w:val="16"/>
              </w:rPr>
            </w:pPr>
            <w:r w:rsidRPr="00AF3268">
              <w:rPr>
                <w:rFonts w:ascii="Times New Roman" w:hAnsi="Times New Roman"/>
                <w:color w:val="000000" w:themeColor="text1"/>
                <w:sz w:val="16"/>
                <w:szCs w:val="16"/>
              </w:rPr>
              <w:sym w:font="Wingdings" w:char="F071"/>
            </w:r>
            <w:r w:rsidRPr="00AF3268">
              <w:rPr>
                <w:rFonts w:ascii="Times New Roman" w:hAnsi="Times New Roman"/>
                <w:color w:val="000000" w:themeColor="text1"/>
                <w:sz w:val="16"/>
                <w:szCs w:val="16"/>
              </w:rPr>
              <w:t xml:space="preserve"> заемные средства/</w:t>
            </w:r>
            <w:r w:rsidRPr="00AF3268">
              <w:rPr>
                <w:rFonts w:ascii="Times New Roman" w:hAnsi="Times New Roman"/>
                <w:color w:val="000000" w:themeColor="text1"/>
                <w:sz w:val="16"/>
                <w:szCs w:val="16"/>
                <w:lang w:val="en-US"/>
              </w:rPr>
              <w:t>loans</w:t>
            </w:r>
          </w:p>
          <w:p w:rsidR="00B472B4" w:rsidRPr="00AF3268" w:rsidRDefault="00B472B4" w:rsidP="00EF19DA">
            <w:pPr>
              <w:pStyle w:val="ConsCell"/>
              <w:keepNext/>
              <w:widowControl/>
              <w:snapToGrid w:val="0"/>
              <w:jc w:val="both"/>
              <w:rPr>
                <w:rFonts w:ascii="Times New Roman" w:hAnsi="Times New Roman"/>
                <w:color w:val="000000" w:themeColor="text1"/>
                <w:sz w:val="16"/>
                <w:szCs w:val="16"/>
                <w:lang w:val="en-US"/>
              </w:rPr>
            </w:pPr>
            <w:r w:rsidRPr="00AF3268">
              <w:rPr>
                <w:rFonts w:ascii="Times New Roman" w:hAnsi="Times New Roman"/>
                <w:color w:val="000000" w:themeColor="text1"/>
                <w:sz w:val="16"/>
                <w:szCs w:val="16"/>
              </w:rPr>
              <w:sym w:font="Wingdings" w:char="F071"/>
            </w:r>
            <w:r w:rsidRPr="00AF3268">
              <w:rPr>
                <w:rFonts w:ascii="Times New Roman" w:hAnsi="Times New Roman"/>
                <w:color w:val="000000" w:themeColor="text1"/>
                <w:sz w:val="16"/>
                <w:szCs w:val="16"/>
                <w:lang w:val="en-US"/>
              </w:rPr>
              <w:t xml:space="preserve"> </w:t>
            </w:r>
            <w:r w:rsidRPr="00AF3268">
              <w:rPr>
                <w:rFonts w:ascii="Times New Roman" w:hAnsi="Times New Roman"/>
                <w:color w:val="000000" w:themeColor="text1"/>
                <w:sz w:val="16"/>
                <w:szCs w:val="16"/>
              </w:rPr>
              <w:t>инвестиции</w:t>
            </w:r>
            <w:r w:rsidRPr="00AF3268">
              <w:rPr>
                <w:rFonts w:ascii="Times New Roman" w:hAnsi="Times New Roman"/>
                <w:color w:val="000000" w:themeColor="text1"/>
                <w:sz w:val="16"/>
                <w:szCs w:val="16"/>
                <w:lang w:val="en-US"/>
              </w:rPr>
              <w:t>/investments</w:t>
            </w:r>
          </w:p>
          <w:p w:rsidR="00B472B4" w:rsidRPr="002F378E" w:rsidRDefault="00B472B4" w:rsidP="00EF19DA">
            <w:pPr>
              <w:widowControl w:val="0"/>
              <w:jc w:val="both"/>
              <w:rPr>
                <w:color w:val="FF0000"/>
                <w:sz w:val="16"/>
                <w:szCs w:val="16"/>
                <w:lang w:val="en-US"/>
              </w:rPr>
            </w:pPr>
            <w:r w:rsidRPr="00AF3268">
              <w:rPr>
                <w:color w:val="000000" w:themeColor="text1"/>
                <w:sz w:val="16"/>
                <w:szCs w:val="16"/>
              </w:rPr>
              <w:t></w:t>
            </w:r>
            <w:r w:rsidRPr="00AF3268">
              <w:rPr>
                <w:color w:val="000000" w:themeColor="text1"/>
                <w:sz w:val="16"/>
                <w:szCs w:val="16"/>
                <w:lang w:val="en-US"/>
              </w:rPr>
              <w:t xml:space="preserve">  </w:t>
            </w:r>
            <w:r w:rsidRPr="00AF3268">
              <w:rPr>
                <w:color w:val="000000" w:themeColor="text1"/>
                <w:sz w:val="16"/>
                <w:szCs w:val="16"/>
              </w:rPr>
              <w:t>иное</w:t>
            </w:r>
            <w:r w:rsidRPr="00AF3268">
              <w:rPr>
                <w:color w:val="000000" w:themeColor="text1"/>
                <w:sz w:val="16"/>
                <w:szCs w:val="16"/>
                <w:lang w:val="en-US"/>
              </w:rPr>
              <w:t xml:space="preserve"> (</w:t>
            </w:r>
            <w:r w:rsidRPr="00AF3268">
              <w:rPr>
                <w:color w:val="000000" w:themeColor="text1"/>
                <w:sz w:val="16"/>
                <w:szCs w:val="16"/>
              </w:rPr>
              <w:t>указать</w:t>
            </w:r>
            <w:r w:rsidRPr="00AF3268">
              <w:rPr>
                <w:color w:val="000000" w:themeColor="text1"/>
                <w:sz w:val="16"/>
                <w:szCs w:val="16"/>
                <w:lang w:val="en-US"/>
              </w:rPr>
              <w:t xml:space="preserve"> </w:t>
            </w:r>
            <w:r w:rsidR="00171189" w:rsidRPr="00AF3268">
              <w:rPr>
                <w:color w:val="000000" w:themeColor="text1"/>
                <w:sz w:val="16"/>
                <w:szCs w:val="16"/>
              </w:rPr>
              <w:t>источник</w:t>
            </w:r>
            <w:r w:rsidR="00171189" w:rsidRPr="00AF3268">
              <w:rPr>
                <w:color w:val="000000" w:themeColor="text1"/>
                <w:sz w:val="16"/>
                <w:szCs w:val="16"/>
                <w:lang w:val="en-US"/>
              </w:rPr>
              <w:t>) /</w:t>
            </w:r>
            <w:r w:rsidRPr="00AF3268">
              <w:rPr>
                <w:color w:val="000000" w:themeColor="text1"/>
                <w:sz w:val="16"/>
                <w:szCs w:val="16"/>
                <w:lang w:val="en-US"/>
              </w:rPr>
              <w:t xml:space="preserve">other (indicate </w:t>
            </w:r>
            <w:r w:rsidR="00171189" w:rsidRPr="00AF3268">
              <w:rPr>
                <w:color w:val="000000" w:themeColor="text1"/>
                <w:sz w:val="16"/>
                <w:szCs w:val="16"/>
                <w:lang w:val="en-US"/>
              </w:rPr>
              <w:t xml:space="preserve">it) </w:t>
            </w:r>
          </w:p>
        </w:tc>
      </w:tr>
      <w:tr w:rsidR="00B472B4" w:rsidRPr="00CD2A8C" w:rsidTr="00EF19DA">
        <w:trPr>
          <w:trHeight w:val="399"/>
        </w:trPr>
        <w:tc>
          <w:tcPr>
            <w:tcW w:w="5514" w:type="dxa"/>
            <w:gridSpan w:val="2"/>
            <w:tcBorders>
              <w:bottom w:val="single" w:sz="4" w:space="0" w:color="auto"/>
            </w:tcBorders>
            <w:shd w:val="clear" w:color="auto" w:fill="auto"/>
            <w:vAlign w:val="center"/>
          </w:tcPr>
          <w:p w:rsidR="00B472B4" w:rsidRPr="00E372C7" w:rsidRDefault="00B472B4" w:rsidP="00EF19DA">
            <w:pPr>
              <w:jc w:val="both"/>
              <w:rPr>
                <w:b/>
                <w:sz w:val="18"/>
                <w:szCs w:val="18"/>
                <w:lang w:val="en-US"/>
              </w:rPr>
            </w:pPr>
            <w:r w:rsidRPr="009B71B0">
              <w:rPr>
                <w:b/>
                <w:sz w:val="18"/>
                <w:szCs w:val="18"/>
              </w:rPr>
              <w:t xml:space="preserve">17. </w:t>
            </w:r>
            <w:r w:rsidRPr="00E372C7">
              <w:rPr>
                <w:b/>
                <w:sz w:val="18"/>
                <w:szCs w:val="18"/>
              </w:rPr>
              <w:t>Сведения</w:t>
            </w:r>
            <w:r w:rsidRPr="009B71B0">
              <w:rPr>
                <w:b/>
                <w:sz w:val="18"/>
                <w:szCs w:val="18"/>
              </w:rPr>
              <w:t xml:space="preserve"> </w:t>
            </w:r>
            <w:r w:rsidRPr="00E372C7">
              <w:rPr>
                <w:b/>
                <w:sz w:val="18"/>
                <w:szCs w:val="18"/>
              </w:rPr>
              <w:t>о</w:t>
            </w:r>
            <w:r w:rsidRPr="009B71B0">
              <w:rPr>
                <w:b/>
                <w:sz w:val="18"/>
                <w:szCs w:val="18"/>
              </w:rPr>
              <w:t xml:space="preserve"> </w:t>
            </w:r>
            <w:r w:rsidRPr="00E372C7">
              <w:rPr>
                <w:b/>
                <w:sz w:val="18"/>
                <w:szCs w:val="18"/>
              </w:rPr>
              <w:t>налоговом</w:t>
            </w:r>
            <w:r w:rsidRPr="009B71B0">
              <w:rPr>
                <w:b/>
                <w:sz w:val="18"/>
                <w:szCs w:val="18"/>
              </w:rPr>
              <w:t xml:space="preserve"> </w:t>
            </w:r>
            <w:proofErr w:type="spellStart"/>
            <w:r w:rsidRPr="00E372C7">
              <w:rPr>
                <w:b/>
                <w:sz w:val="18"/>
                <w:szCs w:val="18"/>
              </w:rPr>
              <w:t>резидентстве</w:t>
            </w:r>
            <w:proofErr w:type="spellEnd"/>
            <w:r w:rsidRPr="009B71B0">
              <w:rPr>
                <w:b/>
                <w:sz w:val="18"/>
                <w:szCs w:val="18"/>
              </w:rPr>
              <w:t xml:space="preserve"> </w:t>
            </w:r>
            <w:r w:rsidRPr="00E372C7">
              <w:rPr>
                <w:b/>
                <w:sz w:val="18"/>
                <w:szCs w:val="18"/>
              </w:rPr>
              <w:t>юридического</w:t>
            </w:r>
            <w:r w:rsidRPr="009B71B0">
              <w:rPr>
                <w:b/>
                <w:sz w:val="18"/>
                <w:szCs w:val="18"/>
              </w:rPr>
              <w:t xml:space="preserve"> </w:t>
            </w:r>
            <w:r w:rsidRPr="00E372C7">
              <w:rPr>
                <w:b/>
                <w:sz w:val="18"/>
                <w:szCs w:val="18"/>
              </w:rPr>
              <w:t>лица</w:t>
            </w:r>
            <w:r w:rsidRPr="009B71B0">
              <w:rPr>
                <w:b/>
                <w:sz w:val="18"/>
                <w:szCs w:val="18"/>
              </w:rPr>
              <w:t xml:space="preserve"> (</w:t>
            </w:r>
            <w:r w:rsidRPr="00E372C7">
              <w:rPr>
                <w:b/>
                <w:sz w:val="18"/>
                <w:szCs w:val="18"/>
              </w:rPr>
              <w:t>в</w:t>
            </w:r>
            <w:r w:rsidRPr="009B71B0">
              <w:rPr>
                <w:b/>
                <w:sz w:val="18"/>
                <w:szCs w:val="18"/>
              </w:rPr>
              <w:t xml:space="preserve"> </w:t>
            </w:r>
            <w:r w:rsidRPr="00E372C7">
              <w:rPr>
                <w:b/>
                <w:sz w:val="18"/>
                <w:szCs w:val="18"/>
              </w:rPr>
              <w:t>соответствии</w:t>
            </w:r>
            <w:r w:rsidRPr="009B71B0">
              <w:rPr>
                <w:b/>
                <w:sz w:val="18"/>
                <w:szCs w:val="18"/>
              </w:rPr>
              <w:t xml:space="preserve"> </w:t>
            </w:r>
            <w:r w:rsidRPr="00E372C7">
              <w:rPr>
                <w:b/>
                <w:sz w:val="18"/>
                <w:szCs w:val="18"/>
              </w:rPr>
              <w:t>с</w:t>
            </w:r>
            <w:r w:rsidRPr="009B71B0">
              <w:rPr>
                <w:b/>
                <w:sz w:val="18"/>
                <w:szCs w:val="18"/>
              </w:rPr>
              <w:t xml:space="preserve"> </w:t>
            </w:r>
            <w:r w:rsidRPr="00E372C7">
              <w:rPr>
                <w:b/>
                <w:sz w:val="18"/>
                <w:szCs w:val="18"/>
              </w:rPr>
              <w:t>требованиями</w:t>
            </w:r>
            <w:r w:rsidRPr="009B71B0">
              <w:rPr>
                <w:b/>
                <w:sz w:val="18"/>
                <w:szCs w:val="18"/>
              </w:rPr>
              <w:t xml:space="preserve"> </w:t>
            </w:r>
            <w:r w:rsidRPr="00E372C7">
              <w:rPr>
                <w:b/>
                <w:sz w:val="18"/>
                <w:szCs w:val="18"/>
              </w:rPr>
              <w:t>законодательства</w:t>
            </w:r>
            <w:r w:rsidRPr="009B71B0">
              <w:rPr>
                <w:b/>
                <w:sz w:val="18"/>
                <w:szCs w:val="18"/>
              </w:rPr>
              <w:t xml:space="preserve"> </w:t>
            </w:r>
            <w:r w:rsidRPr="00E372C7">
              <w:rPr>
                <w:b/>
                <w:sz w:val="18"/>
                <w:szCs w:val="18"/>
              </w:rPr>
              <w:t>Российской</w:t>
            </w:r>
            <w:r w:rsidRPr="009B71B0">
              <w:rPr>
                <w:b/>
                <w:sz w:val="18"/>
                <w:szCs w:val="18"/>
              </w:rPr>
              <w:t xml:space="preserve"> </w:t>
            </w:r>
            <w:r w:rsidRPr="00E372C7">
              <w:rPr>
                <w:b/>
                <w:sz w:val="18"/>
                <w:szCs w:val="18"/>
              </w:rPr>
              <w:t>Федерации</w:t>
            </w:r>
            <w:r w:rsidRPr="009B71B0">
              <w:rPr>
                <w:b/>
                <w:sz w:val="18"/>
                <w:szCs w:val="18"/>
              </w:rPr>
              <w:t xml:space="preserve">: </w:t>
            </w:r>
            <w:r w:rsidRPr="00E372C7">
              <w:rPr>
                <w:b/>
                <w:sz w:val="18"/>
                <w:szCs w:val="18"/>
              </w:rPr>
              <w:t>Федерального</w:t>
            </w:r>
            <w:r w:rsidRPr="009B71B0">
              <w:rPr>
                <w:b/>
                <w:sz w:val="18"/>
                <w:szCs w:val="18"/>
              </w:rPr>
              <w:t xml:space="preserve"> </w:t>
            </w:r>
            <w:r w:rsidRPr="00E372C7">
              <w:rPr>
                <w:b/>
                <w:sz w:val="18"/>
                <w:szCs w:val="18"/>
              </w:rPr>
              <w:t>закона</w:t>
            </w:r>
            <w:r w:rsidRPr="009B71B0">
              <w:rPr>
                <w:b/>
                <w:sz w:val="18"/>
                <w:szCs w:val="18"/>
              </w:rPr>
              <w:t xml:space="preserve"> </w:t>
            </w:r>
            <w:r w:rsidRPr="00E372C7">
              <w:rPr>
                <w:b/>
                <w:sz w:val="18"/>
                <w:szCs w:val="18"/>
              </w:rPr>
              <w:t>от</w:t>
            </w:r>
            <w:r w:rsidRPr="009B71B0">
              <w:rPr>
                <w:b/>
                <w:sz w:val="18"/>
                <w:szCs w:val="18"/>
              </w:rPr>
              <w:t xml:space="preserve"> 28.06.2014 № 173-</w:t>
            </w:r>
            <w:r w:rsidRPr="00E372C7">
              <w:rPr>
                <w:b/>
                <w:sz w:val="18"/>
                <w:szCs w:val="18"/>
              </w:rPr>
              <w:t>ФЗ</w:t>
            </w:r>
            <w:r w:rsidRPr="009B71B0">
              <w:rPr>
                <w:b/>
                <w:sz w:val="18"/>
                <w:szCs w:val="18"/>
              </w:rPr>
              <w:t xml:space="preserve">, </w:t>
            </w:r>
            <w:r w:rsidRPr="00E372C7">
              <w:rPr>
                <w:b/>
                <w:sz w:val="18"/>
                <w:szCs w:val="18"/>
              </w:rPr>
              <w:t>Федерального</w:t>
            </w:r>
            <w:r w:rsidRPr="009B71B0">
              <w:rPr>
                <w:b/>
                <w:sz w:val="18"/>
                <w:szCs w:val="18"/>
              </w:rPr>
              <w:t xml:space="preserve"> </w:t>
            </w:r>
            <w:r w:rsidRPr="00E372C7">
              <w:rPr>
                <w:b/>
                <w:sz w:val="18"/>
                <w:szCs w:val="18"/>
              </w:rPr>
              <w:t>закона</w:t>
            </w:r>
            <w:r w:rsidRPr="009B71B0">
              <w:rPr>
                <w:b/>
                <w:sz w:val="18"/>
                <w:szCs w:val="18"/>
              </w:rPr>
              <w:t xml:space="preserve"> </w:t>
            </w:r>
            <w:r w:rsidRPr="00E372C7">
              <w:rPr>
                <w:b/>
                <w:sz w:val="18"/>
                <w:szCs w:val="18"/>
              </w:rPr>
              <w:t>от</w:t>
            </w:r>
            <w:r w:rsidRPr="009B71B0">
              <w:rPr>
                <w:b/>
                <w:sz w:val="18"/>
                <w:szCs w:val="18"/>
              </w:rPr>
              <w:t xml:space="preserve"> 27.11.2017 № 340-</w:t>
            </w:r>
            <w:r w:rsidRPr="00E372C7">
              <w:rPr>
                <w:b/>
                <w:sz w:val="18"/>
                <w:szCs w:val="18"/>
              </w:rPr>
              <w:t>ФЗ</w:t>
            </w:r>
            <w:r w:rsidRPr="009B71B0">
              <w:rPr>
                <w:b/>
                <w:sz w:val="18"/>
                <w:szCs w:val="18"/>
              </w:rPr>
              <w:t xml:space="preserve">, </w:t>
            </w:r>
            <w:r w:rsidRPr="00E372C7">
              <w:rPr>
                <w:b/>
                <w:sz w:val="18"/>
                <w:szCs w:val="18"/>
              </w:rPr>
              <w:t>Постановления</w:t>
            </w:r>
            <w:r w:rsidRPr="009B71B0">
              <w:rPr>
                <w:b/>
                <w:sz w:val="18"/>
                <w:szCs w:val="18"/>
              </w:rPr>
              <w:t xml:space="preserve"> </w:t>
            </w:r>
            <w:r w:rsidRPr="00E372C7">
              <w:rPr>
                <w:b/>
                <w:sz w:val="18"/>
                <w:szCs w:val="18"/>
              </w:rPr>
              <w:t>Правительства</w:t>
            </w:r>
            <w:r w:rsidRPr="009B71B0">
              <w:rPr>
                <w:b/>
                <w:sz w:val="18"/>
                <w:szCs w:val="18"/>
              </w:rPr>
              <w:t xml:space="preserve"> </w:t>
            </w:r>
            <w:r w:rsidRPr="00E372C7">
              <w:rPr>
                <w:b/>
                <w:sz w:val="18"/>
                <w:szCs w:val="18"/>
              </w:rPr>
              <w:t>РФ</w:t>
            </w:r>
            <w:r w:rsidRPr="009B71B0">
              <w:rPr>
                <w:b/>
                <w:sz w:val="18"/>
                <w:szCs w:val="18"/>
              </w:rPr>
              <w:t xml:space="preserve"> </w:t>
            </w:r>
            <w:r w:rsidRPr="00E372C7">
              <w:rPr>
                <w:b/>
                <w:sz w:val="18"/>
                <w:szCs w:val="18"/>
              </w:rPr>
              <w:t>от</w:t>
            </w:r>
            <w:r w:rsidRPr="009B71B0">
              <w:rPr>
                <w:b/>
                <w:sz w:val="18"/>
                <w:szCs w:val="18"/>
              </w:rPr>
              <w:t xml:space="preserve"> 16.06.2018 № 693, </w:t>
            </w:r>
            <w:r w:rsidRPr="00E372C7">
              <w:rPr>
                <w:b/>
                <w:sz w:val="18"/>
                <w:szCs w:val="18"/>
              </w:rPr>
              <w:t>а</w:t>
            </w:r>
            <w:r w:rsidRPr="009B71B0">
              <w:rPr>
                <w:b/>
                <w:sz w:val="18"/>
                <w:szCs w:val="18"/>
              </w:rPr>
              <w:t xml:space="preserve"> </w:t>
            </w:r>
            <w:r w:rsidRPr="00E372C7">
              <w:rPr>
                <w:b/>
                <w:sz w:val="18"/>
                <w:szCs w:val="18"/>
              </w:rPr>
              <w:t>также</w:t>
            </w:r>
            <w:r w:rsidRPr="009B71B0">
              <w:rPr>
                <w:b/>
                <w:sz w:val="18"/>
                <w:szCs w:val="18"/>
              </w:rPr>
              <w:t xml:space="preserve"> </w:t>
            </w:r>
            <w:r w:rsidRPr="00E372C7">
              <w:rPr>
                <w:b/>
                <w:sz w:val="18"/>
                <w:szCs w:val="18"/>
              </w:rPr>
              <w:t>Закона</w:t>
            </w:r>
            <w:r w:rsidRPr="009B71B0">
              <w:rPr>
                <w:b/>
                <w:sz w:val="18"/>
                <w:szCs w:val="18"/>
              </w:rPr>
              <w:t xml:space="preserve"> </w:t>
            </w:r>
            <w:r w:rsidRPr="00E372C7">
              <w:rPr>
                <w:b/>
                <w:sz w:val="18"/>
                <w:szCs w:val="18"/>
              </w:rPr>
              <w:t>США</w:t>
            </w:r>
            <w:r w:rsidRPr="009B71B0">
              <w:rPr>
                <w:b/>
                <w:sz w:val="18"/>
                <w:szCs w:val="18"/>
              </w:rPr>
              <w:t xml:space="preserve"> «</w:t>
            </w:r>
            <w:r w:rsidRPr="00E372C7">
              <w:rPr>
                <w:b/>
                <w:sz w:val="18"/>
                <w:szCs w:val="18"/>
              </w:rPr>
              <w:t>О</w:t>
            </w:r>
            <w:r w:rsidRPr="009B71B0">
              <w:rPr>
                <w:b/>
                <w:sz w:val="18"/>
                <w:szCs w:val="18"/>
              </w:rPr>
              <w:t xml:space="preserve"> </w:t>
            </w:r>
            <w:r w:rsidRPr="00E372C7">
              <w:rPr>
                <w:b/>
                <w:sz w:val="18"/>
                <w:szCs w:val="18"/>
              </w:rPr>
              <w:t>налогообложении</w:t>
            </w:r>
            <w:r w:rsidRPr="009B71B0">
              <w:rPr>
                <w:b/>
                <w:sz w:val="18"/>
                <w:szCs w:val="18"/>
              </w:rPr>
              <w:t xml:space="preserve"> </w:t>
            </w:r>
            <w:r w:rsidRPr="00E372C7">
              <w:rPr>
                <w:b/>
                <w:sz w:val="18"/>
                <w:szCs w:val="18"/>
              </w:rPr>
              <w:t>иностранных</w:t>
            </w:r>
            <w:r w:rsidRPr="009B71B0">
              <w:rPr>
                <w:b/>
                <w:sz w:val="18"/>
                <w:szCs w:val="18"/>
              </w:rPr>
              <w:t xml:space="preserve"> </w:t>
            </w:r>
            <w:r w:rsidRPr="00E372C7">
              <w:rPr>
                <w:b/>
                <w:sz w:val="18"/>
                <w:szCs w:val="18"/>
              </w:rPr>
              <w:t>счетов</w:t>
            </w:r>
            <w:r w:rsidRPr="009B71B0">
              <w:rPr>
                <w:b/>
                <w:sz w:val="18"/>
                <w:szCs w:val="18"/>
              </w:rPr>
              <w:t>» (</w:t>
            </w:r>
            <w:r w:rsidRPr="00E372C7">
              <w:rPr>
                <w:b/>
                <w:sz w:val="18"/>
                <w:szCs w:val="18"/>
                <w:lang w:val="en-US"/>
              </w:rPr>
              <w:t>Foreign</w:t>
            </w:r>
            <w:r w:rsidRPr="009B71B0">
              <w:rPr>
                <w:b/>
                <w:sz w:val="18"/>
                <w:szCs w:val="18"/>
              </w:rPr>
              <w:t xml:space="preserve"> </w:t>
            </w:r>
            <w:r w:rsidRPr="00E372C7">
              <w:rPr>
                <w:b/>
                <w:sz w:val="18"/>
                <w:szCs w:val="18"/>
                <w:lang w:val="en-US"/>
              </w:rPr>
              <w:t>Account</w:t>
            </w:r>
            <w:r w:rsidRPr="009B71B0">
              <w:rPr>
                <w:b/>
                <w:sz w:val="18"/>
                <w:szCs w:val="18"/>
              </w:rPr>
              <w:t xml:space="preserve"> </w:t>
            </w:r>
            <w:r w:rsidRPr="00E372C7">
              <w:rPr>
                <w:b/>
                <w:sz w:val="18"/>
                <w:szCs w:val="18"/>
                <w:lang w:val="en-US"/>
              </w:rPr>
              <w:t>Tax</w:t>
            </w:r>
            <w:r w:rsidRPr="009B71B0">
              <w:rPr>
                <w:b/>
                <w:sz w:val="18"/>
                <w:szCs w:val="18"/>
              </w:rPr>
              <w:t xml:space="preserve"> </w:t>
            </w:r>
            <w:r w:rsidRPr="00E372C7">
              <w:rPr>
                <w:b/>
                <w:sz w:val="18"/>
                <w:szCs w:val="18"/>
                <w:lang w:val="en-US"/>
              </w:rPr>
              <w:t>Compliance</w:t>
            </w:r>
            <w:r w:rsidRPr="009B71B0">
              <w:rPr>
                <w:b/>
                <w:sz w:val="18"/>
                <w:szCs w:val="18"/>
              </w:rPr>
              <w:t xml:space="preserve"> </w:t>
            </w:r>
            <w:r w:rsidRPr="00E372C7">
              <w:rPr>
                <w:b/>
                <w:sz w:val="18"/>
                <w:szCs w:val="18"/>
                <w:lang w:val="en-US"/>
              </w:rPr>
              <w:t>Act</w:t>
            </w:r>
            <w:r w:rsidRPr="009B71B0">
              <w:rPr>
                <w:b/>
                <w:sz w:val="18"/>
                <w:szCs w:val="18"/>
              </w:rPr>
              <w:t>/</w:t>
            </w:r>
            <w:r w:rsidRPr="00E372C7">
              <w:rPr>
                <w:b/>
                <w:sz w:val="18"/>
                <w:szCs w:val="18"/>
                <w:lang w:val="en-US"/>
              </w:rPr>
              <w:t>FATCA</w:t>
            </w:r>
            <w:r w:rsidRPr="009B71B0">
              <w:rPr>
                <w:b/>
                <w:sz w:val="18"/>
                <w:szCs w:val="18"/>
              </w:rPr>
              <w:t>)/</w:t>
            </w:r>
            <w:r w:rsidRPr="00E372C7">
              <w:rPr>
                <w:b/>
                <w:sz w:val="18"/>
                <w:szCs w:val="18"/>
                <w:lang w:val="en-US"/>
              </w:rPr>
              <w:t>Information</w:t>
            </w:r>
            <w:r w:rsidRPr="009B71B0">
              <w:rPr>
                <w:b/>
                <w:sz w:val="18"/>
                <w:szCs w:val="18"/>
              </w:rPr>
              <w:t xml:space="preserve"> </w:t>
            </w:r>
            <w:r w:rsidRPr="00E372C7">
              <w:rPr>
                <w:b/>
                <w:sz w:val="18"/>
                <w:szCs w:val="18"/>
                <w:lang w:val="en-US"/>
              </w:rPr>
              <w:t>on</w:t>
            </w:r>
            <w:r w:rsidRPr="009B71B0">
              <w:rPr>
                <w:b/>
                <w:sz w:val="18"/>
                <w:szCs w:val="18"/>
              </w:rPr>
              <w:t xml:space="preserve"> </w:t>
            </w:r>
            <w:r w:rsidRPr="00E372C7">
              <w:rPr>
                <w:b/>
                <w:sz w:val="18"/>
                <w:szCs w:val="18"/>
                <w:lang w:val="en-US"/>
              </w:rPr>
              <w:t>the</w:t>
            </w:r>
            <w:r w:rsidRPr="009B71B0">
              <w:rPr>
                <w:b/>
                <w:sz w:val="18"/>
                <w:szCs w:val="18"/>
              </w:rPr>
              <w:t xml:space="preserve"> </w:t>
            </w:r>
            <w:r w:rsidRPr="00E372C7">
              <w:rPr>
                <w:b/>
                <w:sz w:val="18"/>
                <w:szCs w:val="18"/>
                <w:lang w:val="en-US"/>
              </w:rPr>
              <w:t>tax</w:t>
            </w:r>
            <w:r w:rsidRPr="009B71B0">
              <w:rPr>
                <w:b/>
                <w:sz w:val="18"/>
                <w:szCs w:val="18"/>
              </w:rPr>
              <w:t xml:space="preserve"> </w:t>
            </w:r>
            <w:r w:rsidRPr="00E372C7">
              <w:rPr>
                <w:b/>
                <w:sz w:val="18"/>
                <w:szCs w:val="18"/>
                <w:lang w:val="en-US"/>
              </w:rPr>
              <w:t>residence</w:t>
            </w:r>
            <w:r w:rsidRPr="009B71B0">
              <w:rPr>
                <w:b/>
                <w:sz w:val="18"/>
                <w:szCs w:val="18"/>
              </w:rPr>
              <w:t xml:space="preserve"> </w:t>
            </w:r>
            <w:r w:rsidRPr="00E372C7">
              <w:rPr>
                <w:b/>
                <w:sz w:val="18"/>
                <w:szCs w:val="18"/>
                <w:lang w:val="en-US"/>
              </w:rPr>
              <w:t>of</w:t>
            </w:r>
            <w:r w:rsidRPr="009B71B0">
              <w:rPr>
                <w:b/>
                <w:sz w:val="18"/>
                <w:szCs w:val="18"/>
              </w:rPr>
              <w:t xml:space="preserve"> </w:t>
            </w:r>
            <w:r w:rsidRPr="00E372C7">
              <w:rPr>
                <w:b/>
                <w:snapToGrid w:val="0"/>
                <w:sz w:val="18"/>
                <w:szCs w:val="18"/>
                <w:lang w:val="en-US"/>
              </w:rPr>
              <w:t>the</w:t>
            </w:r>
            <w:r w:rsidRPr="009B71B0">
              <w:rPr>
                <w:b/>
                <w:snapToGrid w:val="0"/>
                <w:sz w:val="18"/>
                <w:szCs w:val="18"/>
              </w:rPr>
              <w:t xml:space="preserve"> </w:t>
            </w:r>
            <w:r w:rsidRPr="00E372C7">
              <w:rPr>
                <w:b/>
                <w:snapToGrid w:val="0"/>
                <w:sz w:val="18"/>
                <w:szCs w:val="18"/>
                <w:lang w:val="en-US"/>
              </w:rPr>
              <w:t>legal</w:t>
            </w:r>
            <w:r w:rsidRPr="009B71B0">
              <w:rPr>
                <w:b/>
                <w:snapToGrid w:val="0"/>
                <w:sz w:val="18"/>
                <w:szCs w:val="18"/>
              </w:rPr>
              <w:t xml:space="preserve"> </w:t>
            </w:r>
            <w:r w:rsidRPr="00E372C7">
              <w:rPr>
                <w:b/>
                <w:snapToGrid w:val="0"/>
                <w:sz w:val="18"/>
                <w:szCs w:val="18"/>
                <w:lang w:val="en-US"/>
              </w:rPr>
              <w:t>entities</w:t>
            </w:r>
            <w:r w:rsidRPr="009B71B0">
              <w:rPr>
                <w:b/>
                <w:snapToGrid w:val="0"/>
                <w:sz w:val="18"/>
                <w:szCs w:val="18"/>
              </w:rPr>
              <w:t xml:space="preserve"> </w:t>
            </w:r>
            <w:r w:rsidRPr="009B71B0">
              <w:rPr>
                <w:b/>
                <w:sz w:val="18"/>
                <w:szCs w:val="18"/>
              </w:rPr>
              <w:t>(</w:t>
            </w:r>
            <w:r w:rsidRPr="00E372C7">
              <w:rPr>
                <w:b/>
                <w:sz w:val="18"/>
                <w:szCs w:val="18"/>
                <w:lang w:val="en-US"/>
              </w:rPr>
              <w:t>in</w:t>
            </w:r>
            <w:r w:rsidRPr="009B71B0">
              <w:rPr>
                <w:b/>
                <w:sz w:val="18"/>
                <w:szCs w:val="18"/>
              </w:rPr>
              <w:t xml:space="preserve"> </w:t>
            </w:r>
            <w:r w:rsidRPr="00E372C7">
              <w:rPr>
                <w:b/>
                <w:sz w:val="18"/>
                <w:szCs w:val="18"/>
                <w:lang w:val="en-US"/>
              </w:rPr>
              <w:t>accordance</w:t>
            </w:r>
            <w:r w:rsidRPr="009B71B0">
              <w:rPr>
                <w:b/>
                <w:sz w:val="18"/>
                <w:szCs w:val="18"/>
              </w:rPr>
              <w:t xml:space="preserve"> </w:t>
            </w:r>
            <w:r w:rsidRPr="00E372C7">
              <w:rPr>
                <w:b/>
                <w:sz w:val="18"/>
                <w:szCs w:val="18"/>
                <w:lang w:val="en-US"/>
              </w:rPr>
              <w:t>with</w:t>
            </w:r>
            <w:r w:rsidRPr="009B71B0">
              <w:rPr>
                <w:b/>
                <w:sz w:val="18"/>
                <w:szCs w:val="18"/>
              </w:rPr>
              <w:t xml:space="preserve"> </w:t>
            </w:r>
            <w:r w:rsidRPr="00E372C7">
              <w:rPr>
                <w:b/>
                <w:sz w:val="18"/>
                <w:szCs w:val="18"/>
                <w:lang w:val="en-US"/>
              </w:rPr>
              <w:t>the</w:t>
            </w:r>
            <w:r w:rsidRPr="009B71B0">
              <w:rPr>
                <w:b/>
                <w:sz w:val="18"/>
                <w:szCs w:val="18"/>
              </w:rPr>
              <w:t xml:space="preserve"> </w:t>
            </w:r>
            <w:r w:rsidRPr="00E372C7">
              <w:rPr>
                <w:b/>
                <w:sz w:val="18"/>
                <w:szCs w:val="18"/>
                <w:lang w:val="en-US"/>
              </w:rPr>
              <w:t>requirements</w:t>
            </w:r>
            <w:r w:rsidRPr="009B71B0">
              <w:rPr>
                <w:b/>
                <w:sz w:val="18"/>
                <w:szCs w:val="18"/>
              </w:rPr>
              <w:t xml:space="preserve"> </w:t>
            </w:r>
            <w:r w:rsidRPr="00E372C7">
              <w:rPr>
                <w:b/>
                <w:sz w:val="18"/>
                <w:szCs w:val="18"/>
                <w:lang w:val="en-US"/>
              </w:rPr>
              <w:t>of</w:t>
            </w:r>
            <w:r w:rsidRPr="009B71B0">
              <w:rPr>
                <w:b/>
                <w:sz w:val="18"/>
                <w:szCs w:val="18"/>
              </w:rPr>
              <w:t xml:space="preserve"> </w:t>
            </w:r>
            <w:r w:rsidRPr="00E372C7">
              <w:rPr>
                <w:b/>
                <w:sz w:val="18"/>
                <w:szCs w:val="18"/>
                <w:lang w:val="en-US"/>
              </w:rPr>
              <w:t>the</w:t>
            </w:r>
            <w:r w:rsidRPr="009B71B0">
              <w:rPr>
                <w:b/>
                <w:sz w:val="18"/>
                <w:szCs w:val="18"/>
              </w:rPr>
              <w:t xml:space="preserve"> </w:t>
            </w:r>
            <w:r w:rsidRPr="00E372C7">
              <w:rPr>
                <w:b/>
                <w:sz w:val="18"/>
                <w:szCs w:val="18"/>
                <w:lang w:val="en-US"/>
              </w:rPr>
              <w:t>legislation</w:t>
            </w:r>
            <w:r w:rsidRPr="009B71B0">
              <w:rPr>
                <w:b/>
                <w:sz w:val="18"/>
                <w:szCs w:val="18"/>
              </w:rPr>
              <w:t xml:space="preserve"> </w:t>
            </w:r>
            <w:r w:rsidRPr="00E372C7">
              <w:rPr>
                <w:b/>
                <w:sz w:val="18"/>
                <w:szCs w:val="18"/>
                <w:lang w:val="en-US"/>
              </w:rPr>
              <w:t>of</w:t>
            </w:r>
            <w:r w:rsidRPr="009B71B0">
              <w:rPr>
                <w:b/>
                <w:sz w:val="18"/>
                <w:szCs w:val="18"/>
              </w:rPr>
              <w:t xml:space="preserve"> </w:t>
            </w:r>
            <w:r w:rsidRPr="00E372C7">
              <w:rPr>
                <w:b/>
                <w:sz w:val="18"/>
                <w:szCs w:val="18"/>
                <w:lang w:val="en-US"/>
              </w:rPr>
              <w:t>the</w:t>
            </w:r>
            <w:r w:rsidRPr="009B71B0">
              <w:rPr>
                <w:b/>
                <w:sz w:val="18"/>
                <w:szCs w:val="18"/>
              </w:rPr>
              <w:t xml:space="preserve"> </w:t>
            </w:r>
            <w:r w:rsidRPr="00E372C7">
              <w:rPr>
                <w:b/>
                <w:sz w:val="18"/>
                <w:szCs w:val="18"/>
                <w:lang w:val="en-US"/>
              </w:rPr>
              <w:t>Russian</w:t>
            </w:r>
            <w:r w:rsidRPr="009B71B0">
              <w:rPr>
                <w:b/>
                <w:sz w:val="18"/>
                <w:szCs w:val="18"/>
              </w:rPr>
              <w:t xml:space="preserve"> </w:t>
            </w:r>
            <w:r w:rsidRPr="00E372C7">
              <w:rPr>
                <w:b/>
                <w:sz w:val="18"/>
                <w:szCs w:val="18"/>
                <w:lang w:val="en-US"/>
              </w:rPr>
              <w:t>Federation</w:t>
            </w:r>
            <w:r w:rsidRPr="009B71B0">
              <w:rPr>
                <w:b/>
                <w:sz w:val="18"/>
                <w:szCs w:val="18"/>
              </w:rPr>
              <w:t xml:space="preserve"> </w:t>
            </w:r>
            <w:r w:rsidRPr="00E372C7">
              <w:rPr>
                <w:b/>
                <w:sz w:val="18"/>
                <w:szCs w:val="18"/>
                <w:lang w:val="en-US"/>
              </w:rPr>
              <w:t>laws</w:t>
            </w:r>
            <w:r w:rsidRPr="009B71B0">
              <w:rPr>
                <w:b/>
                <w:sz w:val="18"/>
                <w:szCs w:val="18"/>
              </w:rPr>
              <w:t>: № 173-</w:t>
            </w:r>
            <w:r w:rsidRPr="00E372C7">
              <w:rPr>
                <w:b/>
                <w:sz w:val="18"/>
                <w:szCs w:val="18"/>
                <w:lang w:val="en-US"/>
              </w:rPr>
              <w:t>FZ</w:t>
            </w:r>
            <w:r w:rsidRPr="009B71B0">
              <w:rPr>
                <w:b/>
                <w:sz w:val="18"/>
                <w:szCs w:val="18"/>
              </w:rPr>
              <w:t xml:space="preserve"> </w:t>
            </w:r>
            <w:proofErr w:type="spellStart"/>
            <w:r w:rsidRPr="00E372C7">
              <w:rPr>
                <w:b/>
                <w:sz w:val="18"/>
                <w:szCs w:val="18"/>
                <w:lang w:val="en-US"/>
              </w:rPr>
              <w:t>dd</w:t>
            </w:r>
            <w:proofErr w:type="spellEnd"/>
            <w:r w:rsidRPr="009B71B0">
              <w:rPr>
                <w:b/>
                <w:sz w:val="18"/>
                <w:szCs w:val="18"/>
              </w:rPr>
              <w:t xml:space="preserve">. 28.06.2014, № 340- </w:t>
            </w:r>
            <w:r w:rsidRPr="00E372C7">
              <w:rPr>
                <w:b/>
                <w:sz w:val="18"/>
                <w:szCs w:val="18"/>
                <w:lang w:val="en-US"/>
              </w:rPr>
              <w:t>FZ</w:t>
            </w:r>
            <w:r w:rsidRPr="009B71B0">
              <w:rPr>
                <w:b/>
                <w:sz w:val="18"/>
                <w:szCs w:val="18"/>
              </w:rPr>
              <w:t xml:space="preserve">   </w:t>
            </w:r>
            <w:proofErr w:type="spellStart"/>
            <w:r w:rsidRPr="00E372C7">
              <w:rPr>
                <w:b/>
                <w:sz w:val="18"/>
                <w:szCs w:val="18"/>
                <w:lang w:val="en-US"/>
              </w:rPr>
              <w:t>dd</w:t>
            </w:r>
            <w:proofErr w:type="spellEnd"/>
            <w:r w:rsidRPr="009B71B0">
              <w:rPr>
                <w:b/>
                <w:sz w:val="18"/>
                <w:szCs w:val="18"/>
              </w:rPr>
              <w:t xml:space="preserve">.  </w:t>
            </w:r>
            <w:r w:rsidRPr="00E372C7">
              <w:rPr>
                <w:b/>
                <w:sz w:val="18"/>
                <w:szCs w:val="18"/>
                <w:lang w:val="en-US"/>
              </w:rPr>
              <w:t xml:space="preserve">27.11.2017, </w:t>
            </w:r>
            <w:r w:rsidRPr="00E372C7">
              <w:rPr>
                <w:sz w:val="18"/>
                <w:szCs w:val="18"/>
                <w:lang w:val="en-US"/>
              </w:rPr>
              <w:t xml:space="preserve"> </w:t>
            </w:r>
            <w:r w:rsidRPr="00E372C7">
              <w:rPr>
                <w:b/>
                <w:sz w:val="18"/>
                <w:szCs w:val="18"/>
                <w:lang w:val="en-US"/>
              </w:rPr>
              <w:t xml:space="preserve">Government Resolutions of Russian Federation № 693  dd. 16.06.2018 and also Foreign Account Tax Compliance Act/FATCA) </w:t>
            </w:r>
          </w:p>
        </w:tc>
        <w:tc>
          <w:tcPr>
            <w:tcW w:w="4819" w:type="dxa"/>
            <w:tcBorders>
              <w:bottom w:val="single" w:sz="4" w:space="0" w:color="auto"/>
            </w:tcBorders>
            <w:shd w:val="clear" w:color="auto" w:fill="auto"/>
          </w:tcPr>
          <w:p w:rsidR="00B472B4" w:rsidRPr="00AF3268" w:rsidRDefault="00B472B4" w:rsidP="00EF19DA">
            <w:pPr>
              <w:contextualSpacing/>
              <w:jc w:val="both"/>
              <w:rPr>
                <w:color w:val="000000" w:themeColor="text1"/>
                <w:sz w:val="16"/>
                <w:szCs w:val="16"/>
                <w:lang w:val="en-US"/>
              </w:rPr>
            </w:pPr>
            <w:r w:rsidRPr="00AF3268">
              <w:rPr>
                <w:color w:val="000000" w:themeColor="text1"/>
                <w:sz w:val="16"/>
                <w:szCs w:val="16"/>
              </w:rPr>
              <w:t>Подтверждаю</w:t>
            </w:r>
            <w:r w:rsidRPr="00AF3268">
              <w:rPr>
                <w:color w:val="000000" w:themeColor="text1"/>
                <w:sz w:val="16"/>
                <w:szCs w:val="16"/>
                <w:lang w:val="en-US"/>
              </w:rPr>
              <w:t xml:space="preserve">, </w:t>
            </w:r>
            <w:r w:rsidRPr="00AF3268">
              <w:rPr>
                <w:color w:val="000000" w:themeColor="text1"/>
                <w:sz w:val="16"/>
                <w:szCs w:val="16"/>
              </w:rPr>
              <w:t>что</w:t>
            </w:r>
            <w:r w:rsidRPr="00AF3268">
              <w:rPr>
                <w:color w:val="000000" w:themeColor="text1"/>
                <w:sz w:val="16"/>
                <w:szCs w:val="16"/>
                <w:lang w:val="en-US"/>
              </w:rPr>
              <w:t xml:space="preserve"> </w:t>
            </w:r>
            <w:r w:rsidRPr="00AF3268">
              <w:rPr>
                <w:color w:val="000000" w:themeColor="text1"/>
                <w:sz w:val="16"/>
                <w:szCs w:val="16"/>
              </w:rPr>
              <w:t>юридическое</w:t>
            </w:r>
            <w:r w:rsidRPr="00AF3268">
              <w:rPr>
                <w:color w:val="000000" w:themeColor="text1"/>
                <w:sz w:val="16"/>
                <w:szCs w:val="16"/>
                <w:lang w:val="en-US"/>
              </w:rPr>
              <w:t xml:space="preserve"> </w:t>
            </w:r>
            <w:r w:rsidRPr="00AF3268">
              <w:rPr>
                <w:color w:val="000000" w:themeColor="text1"/>
                <w:sz w:val="16"/>
                <w:szCs w:val="16"/>
              </w:rPr>
              <w:t>лицо</w:t>
            </w:r>
            <w:r w:rsidRPr="00AF3268">
              <w:rPr>
                <w:color w:val="000000" w:themeColor="text1"/>
                <w:sz w:val="16"/>
                <w:szCs w:val="16"/>
                <w:lang w:val="en-US"/>
              </w:rPr>
              <w:t xml:space="preserve"> </w:t>
            </w:r>
            <w:r w:rsidRPr="00AF3268">
              <w:rPr>
                <w:color w:val="000000" w:themeColor="text1"/>
                <w:sz w:val="16"/>
                <w:szCs w:val="16"/>
              </w:rPr>
              <w:t>является</w:t>
            </w:r>
            <w:r w:rsidRPr="00AF3268">
              <w:rPr>
                <w:color w:val="000000" w:themeColor="text1"/>
                <w:sz w:val="16"/>
                <w:szCs w:val="16"/>
                <w:lang w:val="en-US"/>
              </w:rPr>
              <w:t>/Confirm, that the legal entity is:</w:t>
            </w:r>
          </w:p>
          <w:p w:rsidR="00B472B4" w:rsidRPr="00AF3268" w:rsidRDefault="00B472B4" w:rsidP="00EF19DA">
            <w:pPr>
              <w:contextualSpacing/>
              <w:jc w:val="both"/>
              <w:rPr>
                <w:color w:val="000000" w:themeColor="text1"/>
                <w:sz w:val="16"/>
                <w:szCs w:val="16"/>
                <w:lang w:val="en-US"/>
              </w:rPr>
            </w:pPr>
            <w:r w:rsidRPr="00AF3268">
              <w:rPr>
                <w:color w:val="000000" w:themeColor="text1"/>
                <w:sz w:val="16"/>
                <w:szCs w:val="16"/>
              </w:rPr>
              <w:sym w:font="Wingdings" w:char="F071"/>
            </w:r>
            <w:r w:rsidRPr="00AF3268">
              <w:rPr>
                <w:color w:val="000000" w:themeColor="text1"/>
                <w:sz w:val="16"/>
                <w:szCs w:val="16"/>
                <w:lang w:val="en-US"/>
              </w:rPr>
              <w:t xml:space="preserve"> </w:t>
            </w:r>
            <w:r w:rsidRPr="00AF3268">
              <w:rPr>
                <w:color w:val="000000" w:themeColor="text1"/>
                <w:sz w:val="16"/>
                <w:szCs w:val="16"/>
              </w:rPr>
              <w:t>Налоговым</w:t>
            </w:r>
            <w:r w:rsidRPr="00AF3268">
              <w:rPr>
                <w:color w:val="000000" w:themeColor="text1"/>
                <w:sz w:val="16"/>
                <w:szCs w:val="16"/>
                <w:lang w:val="en-US"/>
              </w:rPr>
              <w:t xml:space="preserve"> </w:t>
            </w:r>
            <w:r w:rsidRPr="00AF3268">
              <w:rPr>
                <w:color w:val="000000" w:themeColor="text1"/>
                <w:sz w:val="16"/>
                <w:szCs w:val="16"/>
              </w:rPr>
              <w:t>резидентом</w:t>
            </w:r>
            <w:r w:rsidRPr="00AF3268">
              <w:rPr>
                <w:color w:val="000000" w:themeColor="text1"/>
                <w:sz w:val="16"/>
                <w:szCs w:val="16"/>
                <w:lang w:val="en-US"/>
              </w:rPr>
              <w:t xml:space="preserve"> </w:t>
            </w:r>
            <w:r w:rsidRPr="00AF3268">
              <w:rPr>
                <w:color w:val="000000" w:themeColor="text1"/>
                <w:sz w:val="16"/>
                <w:szCs w:val="16"/>
              </w:rPr>
              <w:t>РФ</w:t>
            </w:r>
            <w:r w:rsidRPr="00AF3268">
              <w:rPr>
                <w:color w:val="000000" w:themeColor="text1"/>
                <w:sz w:val="16"/>
                <w:szCs w:val="16"/>
                <w:lang w:val="en-US"/>
              </w:rPr>
              <w:t xml:space="preserve"> </w:t>
            </w:r>
            <w:r w:rsidRPr="00AF3268">
              <w:rPr>
                <w:color w:val="000000" w:themeColor="text1"/>
                <w:sz w:val="16"/>
                <w:szCs w:val="16"/>
              </w:rPr>
              <w:t>и</w:t>
            </w:r>
            <w:r w:rsidRPr="00AF3268">
              <w:rPr>
                <w:color w:val="000000" w:themeColor="text1"/>
                <w:sz w:val="16"/>
                <w:szCs w:val="16"/>
                <w:lang w:val="en-US"/>
              </w:rPr>
              <w:t xml:space="preserve"> </w:t>
            </w:r>
            <w:r w:rsidRPr="00AF3268">
              <w:rPr>
                <w:color w:val="000000" w:themeColor="text1"/>
                <w:sz w:val="16"/>
                <w:szCs w:val="16"/>
              </w:rPr>
              <w:t>не</w:t>
            </w:r>
            <w:r w:rsidRPr="00AF3268">
              <w:rPr>
                <w:color w:val="000000" w:themeColor="text1"/>
                <w:sz w:val="16"/>
                <w:szCs w:val="16"/>
                <w:lang w:val="en-US"/>
              </w:rPr>
              <w:t xml:space="preserve"> </w:t>
            </w:r>
            <w:r w:rsidRPr="00AF3268">
              <w:rPr>
                <w:color w:val="000000" w:themeColor="text1"/>
                <w:sz w:val="16"/>
                <w:szCs w:val="16"/>
              </w:rPr>
              <w:t>отвечает</w:t>
            </w:r>
            <w:r w:rsidRPr="00AF3268">
              <w:rPr>
                <w:color w:val="000000" w:themeColor="text1"/>
                <w:sz w:val="16"/>
                <w:szCs w:val="16"/>
                <w:lang w:val="en-US"/>
              </w:rPr>
              <w:t xml:space="preserve"> </w:t>
            </w:r>
            <w:r w:rsidRPr="00AF3268">
              <w:rPr>
                <w:color w:val="000000" w:themeColor="text1"/>
                <w:sz w:val="16"/>
                <w:szCs w:val="16"/>
              </w:rPr>
              <w:t>признакам</w:t>
            </w:r>
            <w:r w:rsidRPr="00AF3268">
              <w:rPr>
                <w:color w:val="000000" w:themeColor="text1"/>
                <w:sz w:val="16"/>
                <w:szCs w:val="16"/>
                <w:lang w:val="en-US"/>
              </w:rPr>
              <w:t xml:space="preserve"> </w:t>
            </w:r>
            <w:r w:rsidRPr="00AF3268">
              <w:rPr>
                <w:color w:val="000000" w:themeColor="text1"/>
                <w:sz w:val="16"/>
                <w:szCs w:val="16"/>
              </w:rPr>
              <w:t>принадлежности</w:t>
            </w:r>
            <w:r w:rsidRPr="00AF3268">
              <w:rPr>
                <w:color w:val="000000" w:themeColor="text1"/>
                <w:sz w:val="16"/>
                <w:szCs w:val="16"/>
                <w:lang w:val="en-US"/>
              </w:rPr>
              <w:t xml:space="preserve"> </w:t>
            </w:r>
            <w:r w:rsidRPr="00AF3268">
              <w:rPr>
                <w:color w:val="000000" w:themeColor="text1"/>
                <w:sz w:val="16"/>
                <w:szCs w:val="16"/>
              </w:rPr>
              <w:t>к</w:t>
            </w:r>
            <w:r w:rsidRPr="00AF3268">
              <w:rPr>
                <w:color w:val="000000" w:themeColor="text1"/>
                <w:sz w:val="16"/>
                <w:szCs w:val="16"/>
                <w:lang w:val="en-US"/>
              </w:rPr>
              <w:t xml:space="preserve"> </w:t>
            </w:r>
            <w:r w:rsidRPr="00AF3268">
              <w:rPr>
                <w:color w:val="000000" w:themeColor="text1"/>
                <w:sz w:val="16"/>
                <w:szCs w:val="16"/>
              </w:rPr>
              <w:t>иностранному</w:t>
            </w:r>
            <w:r w:rsidRPr="00AF3268">
              <w:rPr>
                <w:color w:val="000000" w:themeColor="text1"/>
                <w:sz w:val="16"/>
                <w:szCs w:val="16"/>
                <w:lang w:val="en-US"/>
              </w:rPr>
              <w:t xml:space="preserve"> </w:t>
            </w:r>
            <w:r w:rsidRPr="00AF3268">
              <w:rPr>
                <w:color w:val="000000" w:themeColor="text1"/>
                <w:sz w:val="16"/>
                <w:szCs w:val="16"/>
              </w:rPr>
              <w:t>государству</w:t>
            </w:r>
            <w:r w:rsidRPr="00AF3268">
              <w:rPr>
                <w:color w:val="000000" w:themeColor="text1"/>
                <w:sz w:val="16"/>
                <w:szCs w:val="16"/>
                <w:lang w:val="en-US"/>
              </w:rPr>
              <w:t xml:space="preserve">/A Russian Tax </w:t>
            </w:r>
            <w:r w:rsidR="00171189" w:rsidRPr="00AF3268">
              <w:rPr>
                <w:color w:val="000000" w:themeColor="text1"/>
                <w:sz w:val="16"/>
                <w:szCs w:val="16"/>
                <w:lang w:val="en-US"/>
              </w:rPr>
              <w:t>Resident,</w:t>
            </w:r>
            <w:r w:rsidRPr="00AF3268">
              <w:rPr>
                <w:color w:val="000000" w:themeColor="text1"/>
                <w:sz w:val="16"/>
                <w:szCs w:val="16"/>
                <w:lang w:val="en-US"/>
              </w:rPr>
              <w:t xml:space="preserve"> not qualified for foreign residency</w:t>
            </w:r>
          </w:p>
          <w:p w:rsidR="00B472B4" w:rsidRPr="00AF3268" w:rsidRDefault="00B472B4" w:rsidP="00EF19DA">
            <w:pPr>
              <w:contextualSpacing/>
              <w:jc w:val="both"/>
              <w:rPr>
                <w:color w:val="000000" w:themeColor="text1"/>
                <w:sz w:val="16"/>
                <w:szCs w:val="16"/>
                <w:lang w:val="en-US"/>
              </w:rPr>
            </w:pPr>
            <w:r w:rsidRPr="00AF3268">
              <w:rPr>
                <w:color w:val="000000" w:themeColor="text1"/>
                <w:sz w:val="16"/>
                <w:szCs w:val="16"/>
              </w:rPr>
              <w:sym w:font="Wingdings" w:char="F071"/>
            </w:r>
            <w:r w:rsidRPr="00AF3268">
              <w:rPr>
                <w:color w:val="000000" w:themeColor="text1"/>
                <w:sz w:val="16"/>
                <w:szCs w:val="16"/>
                <w:lang w:val="en-US"/>
              </w:rPr>
              <w:t xml:space="preserve"> </w:t>
            </w:r>
            <w:r w:rsidRPr="00AF3268">
              <w:rPr>
                <w:color w:val="000000" w:themeColor="text1"/>
                <w:sz w:val="16"/>
                <w:szCs w:val="16"/>
              </w:rPr>
              <w:t>Налоговым</w:t>
            </w:r>
            <w:r w:rsidRPr="00AF3268">
              <w:rPr>
                <w:color w:val="000000" w:themeColor="text1"/>
                <w:sz w:val="16"/>
                <w:szCs w:val="16"/>
                <w:lang w:val="en-US"/>
              </w:rPr>
              <w:t xml:space="preserve"> </w:t>
            </w:r>
            <w:r w:rsidRPr="00AF3268">
              <w:rPr>
                <w:color w:val="000000" w:themeColor="text1"/>
                <w:sz w:val="16"/>
                <w:szCs w:val="16"/>
              </w:rPr>
              <w:t>резидентом</w:t>
            </w:r>
            <w:r w:rsidRPr="00AF3268">
              <w:rPr>
                <w:color w:val="000000" w:themeColor="text1"/>
                <w:sz w:val="16"/>
                <w:szCs w:val="16"/>
                <w:lang w:val="en-US"/>
              </w:rPr>
              <w:t xml:space="preserve"> </w:t>
            </w:r>
            <w:r w:rsidRPr="00AF3268">
              <w:rPr>
                <w:color w:val="000000" w:themeColor="text1"/>
                <w:sz w:val="16"/>
                <w:szCs w:val="16"/>
              </w:rPr>
              <w:t>США</w:t>
            </w:r>
            <w:r w:rsidRPr="00AF3268">
              <w:rPr>
                <w:color w:val="000000" w:themeColor="text1"/>
                <w:sz w:val="16"/>
                <w:szCs w:val="16"/>
                <w:lang w:val="en-US"/>
              </w:rPr>
              <w:t>**/An American Tax Resident **</w:t>
            </w:r>
          </w:p>
          <w:p w:rsidR="00B472B4" w:rsidRPr="00AF3268" w:rsidRDefault="00B472B4" w:rsidP="00EF19DA">
            <w:pPr>
              <w:keepNext/>
              <w:widowControl w:val="0"/>
              <w:jc w:val="both"/>
              <w:rPr>
                <w:color w:val="000000" w:themeColor="text1"/>
                <w:sz w:val="16"/>
                <w:szCs w:val="16"/>
                <w:lang w:val="en-US"/>
              </w:rPr>
            </w:pPr>
            <w:r w:rsidRPr="00AF3268">
              <w:rPr>
                <w:color w:val="000000" w:themeColor="text1"/>
                <w:sz w:val="16"/>
                <w:szCs w:val="16"/>
              </w:rPr>
              <w:sym w:font="Wingdings" w:char="F071"/>
            </w:r>
            <w:r w:rsidRPr="00AF3268">
              <w:rPr>
                <w:color w:val="000000" w:themeColor="text1"/>
                <w:sz w:val="16"/>
                <w:szCs w:val="16"/>
                <w:lang w:val="en-US"/>
              </w:rPr>
              <w:t xml:space="preserve"> </w:t>
            </w:r>
            <w:r w:rsidRPr="00AF3268">
              <w:rPr>
                <w:color w:val="000000" w:themeColor="text1"/>
                <w:sz w:val="16"/>
                <w:szCs w:val="16"/>
              </w:rPr>
              <w:t>Налоговым</w:t>
            </w:r>
            <w:r w:rsidRPr="00AF3268">
              <w:rPr>
                <w:color w:val="000000" w:themeColor="text1"/>
                <w:sz w:val="16"/>
                <w:szCs w:val="16"/>
                <w:lang w:val="en-US"/>
              </w:rPr>
              <w:t xml:space="preserve"> </w:t>
            </w:r>
            <w:r w:rsidRPr="00AF3268">
              <w:rPr>
                <w:color w:val="000000" w:themeColor="text1"/>
                <w:sz w:val="16"/>
                <w:szCs w:val="16"/>
              </w:rPr>
              <w:t>резидентом</w:t>
            </w:r>
            <w:r w:rsidRPr="00AF3268">
              <w:rPr>
                <w:color w:val="000000" w:themeColor="text1"/>
                <w:sz w:val="16"/>
                <w:szCs w:val="16"/>
                <w:lang w:val="en-US"/>
              </w:rPr>
              <w:t xml:space="preserve"> </w:t>
            </w:r>
            <w:r w:rsidRPr="00AF3268">
              <w:rPr>
                <w:color w:val="000000" w:themeColor="text1"/>
                <w:sz w:val="16"/>
                <w:szCs w:val="16"/>
              </w:rPr>
              <w:t>иностранного</w:t>
            </w:r>
            <w:r w:rsidRPr="00AF3268">
              <w:rPr>
                <w:color w:val="000000" w:themeColor="text1"/>
                <w:sz w:val="16"/>
                <w:szCs w:val="16"/>
                <w:lang w:val="en-US"/>
              </w:rPr>
              <w:t xml:space="preserve"> </w:t>
            </w:r>
            <w:r w:rsidRPr="00AF3268">
              <w:rPr>
                <w:color w:val="000000" w:themeColor="text1"/>
                <w:sz w:val="16"/>
                <w:szCs w:val="16"/>
              </w:rPr>
              <w:t>государства</w:t>
            </w:r>
            <w:r w:rsidRPr="00AF3268">
              <w:rPr>
                <w:color w:val="000000" w:themeColor="text1"/>
                <w:sz w:val="16"/>
                <w:szCs w:val="16"/>
                <w:lang w:val="en-US"/>
              </w:rPr>
              <w:t xml:space="preserve"> (</w:t>
            </w:r>
            <w:r w:rsidRPr="00AF3268">
              <w:rPr>
                <w:color w:val="000000" w:themeColor="text1"/>
                <w:sz w:val="16"/>
                <w:szCs w:val="16"/>
              </w:rPr>
              <w:t>кроме</w:t>
            </w:r>
            <w:r w:rsidRPr="00AF3268">
              <w:rPr>
                <w:color w:val="000000" w:themeColor="text1"/>
                <w:sz w:val="16"/>
                <w:szCs w:val="16"/>
                <w:lang w:val="en-US"/>
              </w:rPr>
              <w:t xml:space="preserve"> </w:t>
            </w:r>
            <w:r w:rsidRPr="00AF3268">
              <w:rPr>
                <w:color w:val="000000" w:themeColor="text1"/>
                <w:sz w:val="16"/>
                <w:szCs w:val="16"/>
              </w:rPr>
              <w:t>США</w:t>
            </w:r>
            <w:r w:rsidRPr="00AF3268">
              <w:rPr>
                <w:color w:val="000000" w:themeColor="text1"/>
                <w:sz w:val="16"/>
                <w:szCs w:val="16"/>
                <w:lang w:val="en-US"/>
              </w:rPr>
              <w:t>) (</w:t>
            </w:r>
            <w:r w:rsidRPr="00AF3268">
              <w:rPr>
                <w:color w:val="000000" w:themeColor="text1"/>
                <w:sz w:val="16"/>
                <w:szCs w:val="16"/>
              </w:rPr>
              <w:t>отвечает</w:t>
            </w:r>
            <w:r w:rsidRPr="00AF3268">
              <w:rPr>
                <w:color w:val="000000" w:themeColor="text1"/>
                <w:sz w:val="16"/>
                <w:szCs w:val="16"/>
                <w:lang w:val="en-US"/>
              </w:rPr>
              <w:t xml:space="preserve"> </w:t>
            </w:r>
            <w:r w:rsidRPr="00AF3268">
              <w:rPr>
                <w:color w:val="000000" w:themeColor="text1"/>
                <w:sz w:val="16"/>
                <w:szCs w:val="16"/>
              </w:rPr>
              <w:t>одному</w:t>
            </w:r>
            <w:r w:rsidRPr="00AF3268">
              <w:rPr>
                <w:color w:val="000000" w:themeColor="text1"/>
                <w:sz w:val="16"/>
                <w:szCs w:val="16"/>
                <w:lang w:val="en-US"/>
              </w:rPr>
              <w:t xml:space="preserve"> </w:t>
            </w:r>
            <w:r w:rsidRPr="00AF3268">
              <w:rPr>
                <w:color w:val="000000" w:themeColor="text1"/>
                <w:sz w:val="16"/>
                <w:szCs w:val="16"/>
              </w:rPr>
              <w:t>из</w:t>
            </w:r>
            <w:r w:rsidRPr="00AF3268">
              <w:rPr>
                <w:color w:val="000000" w:themeColor="text1"/>
                <w:sz w:val="16"/>
                <w:szCs w:val="16"/>
                <w:lang w:val="en-US"/>
              </w:rPr>
              <w:t xml:space="preserve"> </w:t>
            </w:r>
            <w:r w:rsidRPr="00AF3268">
              <w:rPr>
                <w:color w:val="000000" w:themeColor="text1"/>
                <w:sz w:val="16"/>
                <w:szCs w:val="16"/>
              </w:rPr>
              <w:t>нижеперечисленных</w:t>
            </w:r>
            <w:r w:rsidRPr="00AF3268">
              <w:rPr>
                <w:color w:val="000000" w:themeColor="text1"/>
                <w:sz w:val="16"/>
                <w:szCs w:val="16"/>
                <w:lang w:val="en-US"/>
              </w:rPr>
              <w:t xml:space="preserve"> </w:t>
            </w:r>
            <w:r w:rsidR="00171189" w:rsidRPr="00AF3268">
              <w:rPr>
                <w:color w:val="000000" w:themeColor="text1"/>
                <w:sz w:val="16"/>
                <w:szCs w:val="16"/>
              </w:rPr>
              <w:t>признаков</w:t>
            </w:r>
            <w:r w:rsidR="00171189" w:rsidRPr="00AF3268">
              <w:rPr>
                <w:color w:val="000000" w:themeColor="text1"/>
                <w:sz w:val="16"/>
                <w:szCs w:val="16"/>
                <w:lang w:val="en-US"/>
              </w:rPr>
              <w:t>) /</w:t>
            </w:r>
            <w:r w:rsidRPr="00AF3268">
              <w:rPr>
                <w:color w:val="000000" w:themeColor="text1"/>
                <w:sz w:val="16"/>
                <w:szCs w:val="16"/>
                <w:lang w:val="en-US"/>
              </w:rPr>
              <w:t xml:space="preserve">A tax resident of a foreign country (except for the </w:t>
            </w:r>
            <w:r w:rsidR="00171189" w:rsidRPr="00AF3268">
              <w:rPr>
                <w:color w:val="000000" w:themeColor="text1"/>
                <w:sz w:val="16"/>
                <w:szCs w:val="16"/>
                <w:lang w:val="en-US"/>
              </w:rPr>
              <w:t>USA) (</w:t>
            </w:r>
            <w:r w:rsidRPr="00AF3268">
              <w:rPr>
                <w:color w:val="000000" w:themeColor="text1"/>
                <w:sz w:val="16"/>
                <w:szCs w:val="16"/>
                <w:lang w:val="en-US"/>
              </w:rPr>
              <w:t>one of the following criteria):</w:t>
            </w:r>
          </w:p>
          <w:p w:rsidR="00B472B4" w:rsidRPr="00AF3268" w:rsidRDefault="00B472B4" w:rsidP="00EF19DA">
            <w:pPr>
              <w:keepNext/>
              <w:widowControl w:val="0"/>
              <w:jc w:val="both"/>
              <w:rPr>
                <w:color w:val="000000" w:themeColor="text1"/>
                <w:sz w:val="16"/>
                <w:szCs w:val="16"/>
              </w:rPr>
            </w:pPr>
            <w:r w:rsidRPr="00AF3268">
              <w:rPr>
                <w:color w:val="000000" w:themeColor="text1"/>
                <w:sz w:val="16"/>
                <w:szCs w:val="16"/>
              </w:rPr>
              <w:t xml:space="preserve">- Зарегистрировано (инкорпорировано) в иностранном государстве/ </w:t>
            </w:r>
            <w:r w:rsidRPr="00AF3268">
              <w:rPr>
                <w:color w:val="000000" w:themeColor="text1"/>
                <w:sz w:val="16"/>
                <w:szCs w:val="16"/>
                <w:lang w:val="en-US"/>
              </w:rPr>
              <w:t>Registered</w:t>
            </w:r>
            <w:r w:rsidRPr="00AF3268">
              <w:rPr>
                <w:color w:val="000000" w:themeColor="text1"/>
                <w:sz w:val="16"/>
                <w:szCs w:val="16"/>
              </w:rPr>
              <w:t xml:space="preserve"> </w:t>
            </w:r>
            <w:r w:rsidRPr="00AF3268">
              <w:rPr>
                <w:color w:val="000000" w:themeColor="text1"/>
                <w:sz w:val="16"/>
                <w:szCs w:val="16"/>
                <w:lang w:val="en-US"/>
              </w:rPr>
              <w:t>in</w:t>
            </w:r>
            <w:r w:rsidRPr="00AF3268">
              <w:rPr>
                <w:color w:val="000000" w:themeColor="text1"/>
                <w:sz w:val="16"/>
                <w:szCs w:val="16"/>
              </w:rPr>
              <w:t xml:space="preserve"> </w:t>
            </w:r>
            <w:r w:rsidRPr="00AF3268">
              <w:rPr>
                <w:color w:val="000000" w:themeColor="text1"/>
                <w:sz w:val="16"/>
                <w:szCs w:val="16"/>
                <w:lang w:val="en-US"/>
              </w:rPr>
              <w:t>a</w:t>
            </w:r>
            <w:r w:rsidRPr="00AF3268">
              <w:rPr>
                <w:color w:val="000000" w:themeColor="text1"/>
                <w:sz w:val="16"/>
                <w:szCs w:val="16"/>
              </w:rPr>
              <w:t xml:space="preserve"> </w:t>
            </w:r>
            <w:r w:rsidRPr="00AF3268">
              <w:rPr>
                <w:color w:val="000000" w:themeColor="text1"/>
                <w:sz w:val="16"/>
                <w:szCs w:val="16"/>
                <w:lang w:val="en-US"/>
              </w:rPr>
              <w:t>foreign</w:t>
            </w:r>
            <w:r w:rsidRPr="00AF3268">
              <w:rPr>
                <w:color w:val="000000" w:themeColor="text1"/>
                <w:sz w:val="16"/>
                <w:szCs w:val="16"/>
              </w:rPr>
              <w:t xml:space="preserve"> </w:t>
            </w:r>
            <w:r w:rsidRPr="00AF3268">
              <w:rPr>
                <w:color w:val="000000" w:themeColor="text1"/>
                <w:sz w:val="16"/>
                <w:szCs w:val="16"/>
                <w:lang w:val="en-US"/>
              </w:rPr>
              <w:t>country</w:t>
            </w:r>
          </w:p>
          <w:p w:rsidR="00B472B4" w:rsidRPr="00AF3268" w:rsidRDefault="00B472B4" w:rsidP="00EF19DA">
            <w:pPr>
              <w:keepNext/>
              <w:widowControl w:val="0"/>
              <w:jc w:val="both"/>
              <w:rPr>
                <w:color w:val="000000" w:themeColor="text1"/>
                <w:sz w:val="16"/>
                <w:szCs w:val="16"/>
                <w:lang w:val="en-US"/>
              </w:rPr>
            </w:pPr>
            <w:r w:rsidRPr="00AF3268">
              <w:rPr>
                <w:color w:val="000000" w:themeColor="text1"/>
                <w:sz w:val="16"/>
                <w:szCs w:val="16"/>
                <w:lang w:val="en-US"/>
              </w:rPr>
              <w:t xml:space="preserve">- </w:t>
            </w:r>
            <w:r w:rsidRPr="00AF3268">
              <w:rPr>
                <w:color w:val="000000" w:themeColor="text1"/>
                <w:sz w:val="16"/>
                <w:szCs w:val="16"/>
              </w:rPr>
              <w:t>Имеет</w:t>
            </w:r>
            <w:r w:rsidRPr="00AF3268">
              <w:rPr>
                <w:color w:val="000000" w:themeColor="text1"/>
                <w:sz w:val="16"/>
                <w:szCs w:val="16"/>
                <w:lang w:val="en-US"/>
              </w:rPr>
              <w:t xml:space="preserve"> </w:t>
            </w:r>
            <w:r w:rsidRPr="00AF3268">
              <w:rPr>
                <w:color w:val="000000" w:themeColor="text1"/>
                <w:sz w:val="16"/>
                <w:szCs w:val="16"/>
              </w:rPr>
              <w:t>адрес</w:t>
            </w:r>
            <w:r w:rsidRPr="00AF3268">
              <w:rPr>
                <w:color w:val="000000" w:themeColor="text1"/>
                <w:sz w:val="16"/>
                <w:szCs w:val="16"/>
                <w:lang w:val="en-US"/>
              </w:rPr>
              <w:t xml:space="preserve"> (</w:t>
            </w:r>
            <w:r w:rsidRPr="00AF3268">
              <w:rPr>
                <w:color w:val="000000" w:themeColor="text1"/>
                <w:sz w:val="16"/>
                <w:szCs w:val="16"/>
              </w:rPr>
              <w:t>в</w:t>
            </w:r>
            <w:r w:rsidRPr="00AF3268">
              <w:rPr>
                <w:color w:val="000000" w:themeColor="text1"/>
                <w:sz w:val="16"/>
                <w:szCs w:val="16"/>
                <w:lang w:val="en-US"/>
              </w:rPr>
              <w:t xml:space="preserve"> </w:t>
            </w:r>
            <w:r w:rsidRPr="00AF3268">
              <w:rPr>
                <w:color w:val="000000" w:themeColor="text1"/>
                <w:sz w:val="16"/>
                <w:szCs w:val="16"/>
              </w:rPr>
              <w:t>том</w:t>
            </w:r>
            <w:r w:rsidRPr="00AF3268">
              <w:rPr>
                <w:color w:val="000000" w:themeColor="text1"/>
                <w:sz w:val="16"/>
                <w:szCs w:val="16"/>
                <w:lang w:val="en-US"/>
              </w:rPr>
              <w:t xml:space="preserve"> </w:t>
            </w:r>
            <w:r w:rsidRPr="00AF3268">
              <w:rPr>
                <w:color w:val="000000" w:themeColor="text1"/>
                <w:sz w:val="16"/>
                <w:szCs w:val="16"/>
              </w:rPr>
              <w:t>числе</w:t>
            </w:r>
            <w:r w:rsidRPr="00AF3268">
              <w:rPr>
                <w:color w:val="000000" w:themeColor="text1"/>
                <w:sz w:val="16"/>
                <w:szCs w:val="16"/>
                <w:lang w:val="en-US"/>
              </w:rPr>
              <w:t xml:space="preserve"> </w:t>
            </w:r>
            <w:r w:rsidRPr="00AF3268">
              <w:rPr>
                <w:color w:val="000000" w:themeColor="text1"/>
                <w:sz w:val="16"/>
                <w:szCs w:val="16"/>
              </w:rPr>
              <w:t>почтовый</w:t>
            </w:r>
            <w:r w:rsidRPr="00AF3268">
              <w:rPr>
                <w:color w:val="000000" w:themeColor="text1"/>
                <w:sz w:val="16"/>
                <w:szCs w:val="16"/>
                <w:lang w:val="en-US"/>
              </w:rPr>
              <w:t xml:space="preserve">) </w:t>
            </w:r>
            <w:r w:rsidRPr="00AF3268">
              <w:rPr>
                <w:color w:val="000000" w:themeColor="text1"/>
                <w:sz w:val="16"/>
                <w:szCs w:val="16"/>
              </w:rPr>
              <w:t>в</w:t>
            </w:r>
            <w:r w:rsidRPr="00AF3268">
              <w:rPr>
                <w:color w:val="000000" w:themeColor="text1"/>
                <w:sz w:val="16"/>
                <w:szCs w:val="16"/>
                <w:lang w:val="en-US"/>
              </w:rPr>
              <w:t xml:space="preserve"> </w:t>
            </w:r>
            <w:r w:rsidRPr="00AF3268">
              <w:rPr>
                <w:color w:val="000000" w:themeColor="text1"/>
                <w:sz w:val="16"/>
                <w:szCs w:val="16"/>
              </w:rPr>
              <w:t>иностранном</w:t>
            </w:r>
            <w:r w:rsidRPr="00AF3268">
              <w:rPr>
                <w:color w:val="000000" w:themeColor="text1"/>
                <w:sz w:val="16"/>
                <w:szCs w:val="16"/>
                <w:lang w:val="en-US"/>
              </w:rPr>
              <w:t xml:space="preserve"> </w:t>
            </w:r>
            <w:r w:rsidRPr="00AF3268">
              <w:rPr>
                <w:color w:val="000000" w:themeColor="text1"/>
                <w:sz w:val="16"/>
                <w:szCs w:val="16"/>
              </w:rPr>
              <w:t>государстве</w:t>
            </w:r>
            <w:r w:rsidRPr="00AF3268">
              <w:rPr>
                <w:color w:val="000000" w:themeColor="text1"/>
                <w:sz w:val="16"/>
                <w:szCs w:val="16"/>
                <w:lang w:val="en-US"/>
              </w:rPr>
              <w:t>/ Has an address (including post address) in a foreign country</w:t>
            </w:r>
          </w:p>
          <w:p w:rsidR="00B472B4" w:rsidRPr="00AF3268" w:rsidRDefault="00B472B4" w:rsidP="00EF19DA">
            <w:pPr>
              <w:keepNext/>
              <w:widowControl w:val="0"/>
              <w:jc w:val="both"/>
              <w:rPr>
                <w:color w:val="000000" w:themeColor="text1"/>
                <w:sz w:val="16"/>
                <w:szCs w:val="16"/>
                <w:lang w:val="en-US"/>
              </w:rPr>
            </w:pPr>
            <w:r w:rsidRPr="00AF3268">
              <w:rPr>
                <w:color w:val="000000" w:themeColor="text1"/>
                <w:sz w:val="16"/>
                <w:szCs w:val="16"/>
                <w:lang w:val="en-US"/>
              </w:rPr>
              <w:t xml:space="preserve">- </w:t>
            </w:r>
            <w:r w:rsidRPr="00AF3268">
              <w:rPr>
                <w:color w:val="000000" w:themeColor="text1"/>
                <w:sz w:val="16"/>
                <w:szCs w:val="16"/>
              </w:rPr>
              <w:t>Орган</w:t>
            </w:r>
            <w:r w:rsidRPr="00AF3268">
              <w:rPr>
                <w:color w:val="000000" w:themeColor="text1"/>
                <w:sz w:val="16"/>
                <w:szCs w:val="16"/>
                <w:lang w:val="en-US"/>
              </w:rPr>
              <w:t xml:space="preserve"> </w:t>
            </w:r>
            <w:r w:rsidRPr="00AF3268">
              <w:rPr>
                <w:color w:val="000000" w:themeColor="text1"/>
                <w:sz w:val="16"/>
                <w:szCs w:val="16"/>
              </w:rPr>
              <w:t>управления</w:t>
            </w:r>
            <w:r w:rsidRPr="00AF3268">
              <w:rPr>
                <w:color w:val="000000" w:themeColor="text1"/>
                <w:sz w:val="16"/>
                <w:szCs w:val="16"/>
                <w:lang w:val="en-US"/>
              </w:rPr>
              <w:t xml:space="preserve"> </w:t>
            </w:r>
            <w:r w:rsidRPr="00AF3268">
              <w:rPr>
                <w:color w:val="000000" w:themeColor="text1"/>
                <w:sz w:val="16"/>
                <w:szCs w:val="16"/>
              </w:rPr>
              <w:t>юридического</w:t>
            </w:r>
            <w:r w:rsidRPr="00AF3268">
              <w:rPr>
                <w:color w:val="000000" w:themeColor="text1"/>
                <w:sz w:val="16"/>
                <w:szCs w:val="16"/>
                <w:lang w:val="en-US"/>
              </w:rPr>
              <w:t xml:space="preserve"> </w:t>
            </w:r>
            <w:r w:rsidRPr="00AF3268">
              <w:rPr>
                <w:color w:val="000000" w:themeColor="text1"/>
                <w:sz w:val="16"/>
                <w:szCs w:val="16"/>
              </w:rPr>
              <w:t>лица</w:t>
            </w:r>
            <w:r w:rsidRPr="00AF3268">
              <w:rPr>
                <w:color w:val="000000" w:themeColor="text1"/>
                <w:sz w:val="16"/>
                <w:szCs w:val="16"/>
                <w:lang w:val="en-US"/>
              </w:rPr>
              <w:t xml:space="preserve"> </w:t>
            </w:r>
            <w:r w:rsidRPr="00AF3268">
              <w:rPr>
                <w:color w:val="000000" w:themeColor="text1"/>
                <w:sz w:val="16"/>
                <w:szCs w:val="16"/>
              </w:rPr>
              <w:t>имеет</w:t>
            </w:r>
            <w:r w:rsidRPr="00AF3268">
              <w:rPr>
                <w:color w:val="000000" w:themeColor="text1"/>
                <w:sz w:val="16"/>
                <w:szCs w:val="16"/>
                <w:lang w:val="en-US"/>
              </w:rPr>
              <w:t xml:space="preserve"> </w:t>
            </w:r>
            <w:r w:rsidRPr="00AF3268">
              <w:rPr>
                <w:color w:val="000000" w:themeColor="text1"/>
                <w:sz w:val="16"/>
                <w:szCs w:val="16"/>
              </w:rPr>
              <w:t>адрес</w:t>
            </w:r>
            <w:r w:rsidRPr="00AF3268">
              <w:rPr>
                <w:color w:val="000000" w:themeColor="text1"/>
                <w:sz w:val="16"/>
                <w:szCs w:val="16"/>
                <w:lang w:val="en-US"/>
              </w:rPr>
              <w:t xml:space="preserve"> </w:t>
            </w:r>
            <w:r w:rsidRPr="00AF3268">
              <w:rPr>
                <w:color w:val="000000" w:themeColor="text1"/>
                <w:sz w:val="16"/>
                <w:szCs w:val="16"/>
              </w:rPr>
              <w:t>в</w:t>
            </w:r>
            <w:r w:rsidRPr="00AF3268">
              <w:rPr>
                <w:color w:val="000000" w:themeColor="text1"/>
                <w:sz w:val="16"/>
                <w:szCs w:val="16"/>
                <w:lang w:val="en-US"/>
              </w:rPr>
              <w:t xml:space="preserve"> </w:t>
            </w:r>
            <w:r w:rsidRPr="00AF3268">
              <w:rPr>
                <w:color w:val="000000" w:themeColor="text1"/>
                <w:sz w:val="16"/>
                <w:szCs w:val="16"/>
              </w:rPr>
              <w:t>иностранном</w:t>
            </w:r>
            <w:r w:rsidRPr="00AF3268">
              <w:rPr>
                <w:color w:val="000000" w:themeColor="text1"/>
                <w:sz w:val="16"/>
                <w:szCs w:val="16"/>
                <w:lang w:val="en-US"/>
              </w:rPr>
              <w:t xml:space="preserve"> </w:t>
            </w:r>
            <w:r w:rsidRPr="00AF3268">
              <w:rPr>
                <w:color w:val="000000" w:themeColor="text1"/>
                <w:sz w:val="16"/>
                <w:szCs w:val="16"/>
              </w:rPr>
              <w:t>государстве</w:t>
            </w:r>
            <w:r w:rsidRPr="00AF3268">
              <w:rPr>
                <w:color w:val="000000" w:themeColor="text1"/>
                <w:sz w:val="16"/>
                <w:szCs w:val="16"/>
                <w:lang w:val="en-US"/>
              </w:rPr>
              <w:t>/ The management body of a legal entity has an address in a foreign country</w:t>
            </w:r>
          </w:p>
          <w:p w:rsidR="00B472B4" w:rsidRPr="00AF3268" w:rsidRDefault="00B472B4" w:rsidP="00EF19DA">
            <w:pPr>
              <w:keepNext/>
              <w:widowControl w:val="0"/>
              <w:jc w:val="both"/>
              <w:rPr>
                <w:b/>
                <w:color w:val="000000" w:themeColor="text1"/>
                <w:sz w:val="16"/>
                <w:szCs w:val="16"/>
                <w:lang w:val="en-US"/>
              </w:rPr>
            </w:pPr>
            <w:r w:rsidRPr="00AF3268">
              <w:rPr>
                <w:color w:val="000000" w:themeColor="text1"/>
                <w:sz w:val="16"/>
                <w:szCs w:val="16"/>
                <w:lang w:val="en-US"/>
              </w:rPr>
              <w:t xml:space="preserve">- </w:t>
            </w:r>
            <w:r w:rsidRPr="00AF3268">
              <w:rPr>
                <w:color w:val="000000" w:themeColor="text1"/>
                <w:sz w:val="16"/>
                <w:szCs w:val="16"/>
              </w:rPr>
              <w:t>Лицо</w:t>
            </w:r>
            <w:r w:rsidRPr="00AF3268">
              <w:rPr>
                <w:color w:val="000000" w:themeColor="text1"/>
                <w:sz w:val="16"/>
                <w:szCs w:val="16"/>
                <w:lang w:val="en-US"/>
              </w:rPr>
              <w:t xml:space="preserve">, </w:t>
            </w:r>
            <w:r w:rsidRPr="00AF3268">
              <w:rPr>
                <w:color w:val="000000" w:themeColor="text1"/>
                <w:sz w:val="16"/>
                <w:szCs w:val="16"/>
              </w:rPr>
              <w:t>исполняющее</w:t>
            </w:r>
            <w:r w:rsidRPr="00AF3268">
              <w:rPr>
                <w:color w:val="000000" w:themeColor="text1"/>
                <w:sz w:val="16"/>
                <w:szCs w:val="16"/>
                <w:lang w:val="en-US"/>
              </w:rPr>
              <w:t xml:space="preserve"> </w:t>
            </w:r>
            <w:r w:rsidRPr="00AF3268">
              <w:rPr>
                <w:color w:val="000000" w:themeColor="text1"/>
                <w:sz w:val="16"/>
                <w:szCs w:val="16"/>
              </w:rPr>
              <w:t>обязанности</w:t>
            </w:r>
            <w:r w:rsidRPr="00AF3268">
              <w:rPr>
                <w:color w:val="000000" w:themeColor="text1"/>
                <w:sz w:val="16"/>
                <w:szCs w:val="16"/>
                <w:lang w:val="en-US"/>
              </w:rPr>
              <w:t xml:space="preserve"> </w:t>
            </w:r>
            <w:r w:rsidRPr="00AF3268">
              <w:rPr>
                <w:color w:val="000000" w:themeColor="text1"/>
                <w:sz w:val="16"/>
                <w:szCs w:val="16"/>
              </w:rPr>
              <w:t>по</w:t>
            </w:r>
            <w:r w:rsidRPr="00AF3268">
              <w:rPr>
                <w:color w:val="000000" w:themeColor="text1"/>
                <w:sz w:val="16"/>
                <w:szCs w:val="16"/>
                <w:lang w:val="en-US"/>
              </w:rPr>
              <w:t xml:space="preserve"> </w:t>
            </w:r>
            <w:r w:rsidRPr="00AF3268">
              <w:rPr>
                <w:color w:val="000000" w:themeColor="text1"/>
                <w:sz w:val="16"/>
                <w:szCs w:val="16"/>
              </w:rPr>
              <w:t>управлению</w:t>
            </w:r>
            <w:r w:rsidRPr="00AF3268">
              <w:rPr>
                <w:color w:val="000000" w:themeColor="text1"/>
                <w:sz w:val="16"/>
                <w:szCs w:val="16"/>
                <w:lang w:val="en-US"/>
              </w:rPr>
              <w:t xml:space="preserve"> </w:t>
            </w:r>
            <w:r w:rsidRPr="00AF3268">
              <w:rPr>
                <w:color w:val="000000" w:themeColor="text1"/>
                <w:sz w:val="16"/>
                <w:szCs w:val="16"/>
              </w:rPr>
              <w:t>структурой</w:t>
            </w:r>
            <w:r w:rsidRPr="00AF3268">
              <w:rPr>
                <w:color w:val="000000" w:themeColor="text1"/>
                <w:sz w:val="16"/>
                <w:szCs w:val="16"/>
                <w:lang w:val="en-US"/>
              </w:rPr>
              <w:t xml:space="preserve"> </w:t>
            </w:r>
            <w:r w:rsidRPr="00AF3268">
              <w:rPr>
                <w:color w:val="000000" w:themeColor="text1"/>
                <w:sz w:val="16"/>
                <w:szCs w:val="16"/>
              </w:rPr>
              <w:t>без</w:t>
            </w:r>
            <w:r w:rsidRPr="00AF3268">
              <w:rPr>
                <w:color w:val="000000" w:themeColor="text1"/>
                <w:sz w:val="16"/>
                <w:szCs w:val="16"/>
                <w:lang w:val="en-US"/>
              </w:rPr>
              <w:t xml:space="preserve"> </w:t>
            </w:r>
            <w:r w:rsidRPr="00AF3268">
              <w:rPr>
                <w:color w:val="000000" w:themeColor="text1"/>
                <w:sz w:val="16"/>
                <w:szCs w:val="16"/>
              </w:rPr>
              <w:t>образования</w:t>
            </w:r>
            <w:r w:rsidRPr="00AF3268">
              <w:rPr>
                <w:color w:val="000000" w:themeColor="text1"/>
                <w:sz w:val="16"/>
                <w:szCs w:val="16"/>
                <w:lang w:val="en-US"/>
              </w:rPr>
              <w:t xml:space="preserve"> </w:t>
            </w:r>
            <w:r w:rsidRPr="00AF3268">
              <w:rPr>
                <w:color w:val="000000" w:themeColor="text1"/>
                <w:sz w:val="16"/>
                <w:szCs w:val="16"/>
              </w:rPr>
              <w:t>юридического</w:t>
            </w:r>
            <w:r w:rsidRPr="00AF3268">
              <w:rPr>
                <w:color w:val="000000" w:themeColor="text1"/>
                <w:sz w:val="16"/>
                <w:szCs w:val="16"/>
                <w:lang w:val="en-US"/>
              </w:rPr>
              <w:t xml:space="preserve"> </w:t>
            </w:r>
            <w:r w:rsidRPr="00AF3268">
              <w:rPr>
                <w:color w:val="000000" w:themeColor="text1"/>
                <w:sz w:val="16"/>
                <w:szCs w:val="16"/>
              </w:rPr>
              <w:t>лица</w:t>
            </w:r>
            <w:r w:rsidRPr="00AF3268">
              <w:rPr>
                <w:color w:val="000000" w:themeColor="text1"/>
                <w:sz w:val="16"/>
                <w:szCs w:val="16"/>
                <w:lang w:val="en-US"/>
              </w:rPr>
              <w:t xml:space="preserve">, </w:t>
            </w:r>
            <w:r w:rsidRPr="00AF3268">
              <w:rPr>
                <w:color w:val="000000" w:themeColor="text1"/>
                <w:sz w:val="16"/>
                <w:szCs w:val="16"/>
              </w:rPr>
              <w:t>имеет</w:t>
            </w:r>
            <w:r w:rsidRPr="00AF3268">
              <w:rPr>
                <w:color w:val="000000" w:themeColor="text1"/>
                <w:sz w:val="16"/>
                <w:szCs w:val="16"/>
                <w:lang w:val="en-US"/>
              </w:rPr>
              <w:t xml:space="preserve"> </w:t>
            </w:r>
            <w:r w:rsidRPr="00AF3268">
              <w:rPr>
                <w:color w:val="000000" w:themeColor="text1"/>
                <w:sz w:val="16"/>
                <w:szCs w:val="16"/>
              </w:rPr>
              <w:t>адрес</w:t>
            </w:r>
            <w:r w:rsidRPr="00AF3268">
              <w:rPr>
                <w:color w:val="000000" w:themeColor="text1"/>
                <w:sz w:val="16"/>
                <w:szCs w:val="16"/>
                <w:lang w:val="en-US"/>
              </w:rPr>
              <w:t xml:space="preserve"> </w:t>
            </w:r>
            <w:r w:rsidRPr="00AF3268">
              <w:rPr>
                <w:color w:val="000000" w:themeColor="text1"/>
                <w:sz w:val="16"/>
                <w:szCs w:val="16"/>
              </w:rPr>
              <w:t>в</w:t>
            </w:r>
            <w:r w:rsidRPr="00AF3268">
              <w:rPr>
                <w:color w:val="000000" w:themeColor="text1"/>
                <w:sz w:val="16"/>
                <w:szCs w:val="16"/>
                <w:lang w:val="en-US"/>
              </w:rPr>
              <w:t xml:space="preserve"> </w:t>
            </w:r>
            <w:r w:rsidRPr="00AF3268">
              <w:rPr>
                <w:color w:val="000000" w:themeColor="text1"/>
                <w:sz w:val="16"/>
                <w:szCs w:val="16"/>
              </w:rPr>
              <w:t>иностранном</w:t>
            </w:r>
            <w:r w:rsidRPr="00AF3268">
              <w:rPr>
                <w:color w:val="000000" w:themeColor="text1"/>
                <w:sz w:val="16"/>
                <w:szCs w:val="16"/>
                <w:lang w:val="en-US"/>
              </w:rPr>
              <w:t xml:space="preserve"> </w:t>
            </w:r>
            <w:r w:rsidRPr="00AF3268">
              <w:rPr>
                <w:color w:val="000000" w:themeColor="text1"/>
                <w:sz w:val="16"/>
                <w:szCs w:val="16"/>
              </w:rPr>
              <w:t>государстве</w:t>
            </w:r>
            <w:r w:rsidRPr="00AF3268">
              <w:rPr>
                <w:rFonts w:ascii="Calibri" w:eastAsia="Calibri" w:hAnsi="Calibri"/>
                <w:color w:val="000000" w:themeColor="text1"/>
                <w:sz w:val="16"/>
                <w:szCs w:val="16"/>
                <w:lang w:val="en-US" w:eastAsia="en-US"/>
              </w:rPr>
              <w:t>)</w:t>
            </w:r>
            <w:r w:rsidRPr="00AF3268">
              <w:rPr>
                <w:color w:val="000000" w:themeColor="text1"/>
                <w:sz w:val="16"/>
                <w:szCs w:val="16"/>
                <w:lang w:val="en-US"/>
              </w:rPr>
              <w:t>**/ The person performing the duties of managing the structure without formation of a legal entity has an address in a foreign country</w:t>
            </w:r>
            <w:r w:rsidRPr="00AF3268">
              <w:rPr>
                <w:rFonts w:eastAsia="Calibri"/>
                <w:color w:val="000000" w:themeColor="text1"/>
                <w:sz w:val="16"/>
                <w:szCs w:val="16"/>
                <w:lang w:val="en-US"/>
              </w:rPr>
              <w:t xml:space="preserve"> </w:t>
            </w:r>
            <w:r w:rsidRPr="00AF3268">
              <w:rPr>
                <w:rFonts w:ascii="Calibri" w:eastAsia="Calibri" w:hAnsi="Calibri"/>
                <w:color w:val="000000" w:themeColor="text1"/>
                <w:sz w:val="16"/>
                <w:szCs w:val="16"/>
                <w:lang w:val="en-US" w:eastAsia="en-US"/>
              </w:rPr>
              <w:t>)</w:t>
            </w:r>
            <w:r w:rsidRPr="00AF3268">
              <w:rPr>
                <w:color w:val="000000" w:themeColor="text1"/>
                <w:sz w:val="16"/>
                <w:szCs w:val="16"/>
                <w:lang w:val="en-US"/>
              </w:rPr>
              <w:t>**</w:t>
            </w:r>
          </w:p>
          <w:p w:rsidR="00B472B4" w:rsidRPr="00AF3268" w:rsidRDefault="00B472B4" w:rsidP="00EF19DA">
            <w:pPr>
              <w:contextualSpacing/>
              <w:jc w:val="both"/>
              <w:rPr>
                <w:bCs/>
                <w:sz w:val="16"/>
                <w:szCs w:val="16"/>
              </w:rPr>
            </w:pPr>
            <w:r w:rsidRPr="00AF3268">
              <w:rPr>
                <w:color w:val="000000" w:themeColor="text1"/>
                <w:sz w:val="16"/>
                <w:szCs w:val="16"/>
              </w:rPr>
              <w:t>В случае отнесения организации к категории иностранного налогоплательщика, обязуюсь предоставить запрошенную Банко</w:t>
            </w:r>
            <w:r>
              <w:rPr>
                <w:color w:val="000000" w:themeColor="text1"/>
                <w:sz w:val="16"/>
                <w:szCs w:val="16"/>
              </w:rPr>
              <w:t xml:space="preserve">м информацию, а также  выражаю </w:t>
            </w:r>
            <w:r w:rsidRPr="00AF3268">
              <w:rPr>
                <w:color w:val="000000" w:themeColor="text1"/>
                <w:sz w:val="16"/>
                <w:szCs w:val="16"/>
              </w:rPr>
              <w:t>согласие на передачу информации в иностранный налоговый орган, что является одновременно согласием на передачу такой информации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r w:rsidRPr="00AF3268">
              <w:rPr>
                <w:color w:val="000000" w:themeColor="text1"/>
                <w:sz w:val="16"/>
                <w:szCs w:val="16"/>
                <w:lang w:val="en-US"/>
              </w:rPr>
              <w:t>If</w:t>
            </w:r>
            <w:r w:rsidRPr="00AF3268">
              <w:rPr>
                <w:color w:val="000000" w:themeColor="text1"/>
                <w:sz w:val="16"/>
                <w:szCs w:val="16"/>
              </w:rPr>
              <w:t xml:space="preserve"> </w:t>
            </w:r>
            <w:r w:rsidRPr="00AF3268">
              <w:rPr>
                <w:color w:val="000000" w:themeColor="text1"/>
                <w:sz w:val="16"/>
                <w:szCs w:val="16"/>
                <w:lang w:val="en-US"/>
              </w:rPr>
              <w:t>the</w:t>
            </w:r>
            <w:r w:rsidRPr="00AF3268">
              <w:rPr>
                <w:color w:val="000000" w:themeColor="text1"/>
                <w:sz w:val="16"/>
                <w:szCs w:val="16"/>
              </w:rPr>
              <w:t xml:space="preserve"> </w:t>
            </w:r>
            <w:r w:rsidRPr="00AF3268">
              <w:rPr>
                <w:color w:val="000000" w:themeColor="text1"/>
                <w:sz w:val="16"/>
                <w:szCs w:val="16"/>
                <w:lang w:val="en-US"/>
              </w:rPr>
              <w:t>organization</w:t>
            </w:r>
            <w:r w:rsidRPr="00AF3268">
              <w:rPr>
                <w:color w:val="000000" w:themeColor="text1"/>
                <w:sz w:val="16"/>
                <w:szCs w:val="16"/>
              </w:rPr>
              <w:t xml:space="preserve"> </w:t>
            </w:r>
            <w:r w:rsidRPr="00AF3268">
              <w:rPr>
                <w:color w:val="000000" w:themeColor="text1"/>
                <w:sz w:val="16"/>
                <w:szCs w:val="16"/>
                <w:lang w:val="en-US"/>
              </w:rPr>
              <w:t>is</w:t>
            </w:r>
            <w:r w:rsidRPr="00AF3268">
              <w:rPr>
                <w:color w:val="000000" w:themeColor="text1"/>
                <w:sz w:val="16"/>
                <w:szCs w:val="16"/>
              </w:rPr>
              <w:t xml:space="preserve"> </w:t>
            </w:r>
            <w:r w:rsidRPr="00AF3268">
              <w:rPr>
                <w:color w:val="000000" w:themeColor="text1"/>
                <w:sz w:val="16"/>
                <w:szCs w:val="16"/>
                <w:lang w:val="en-US"/>
              </w:rPr>
              <w:t>classified</w:t>
            </w:r>
            <w:r w:rsidRPr="00AF3268">
              <w:rPr>
                <w:color w:val="000000" w:themeColor="text1"/>
                <w:sz w:val="16"/>
                <w:szCs w:val="16"/>
              </w:rPr>
              <w:t xml:space="preserve"> </w:t>
            </w:r>
            <w:r w:rsidRPr="00AF3268">
              <w:rPr>
                <w:color w:val="000000" w:themeColor="text1"/>
                <w:sz w:val="16"/>
                <w:szCs w:val="16"/>
                <w:lang w:val="en-US"/>
              </w:rPr>
              <w:t>as</w:t>
            </w:r>
            <w:r w:rsidRPr="00AF3268">
              <w:rPr>
                <w:color w:val="000000" w:themeColor="text1"/>
                <w:sz w:val="16"/>
                <w:szCs w:val="16"/>
              </w:rPr>
              <w:t xml:space="preserve"> </w:t>
            </w:r>
            <w:r w:rsidRPr="00AF3268">
              <w:rPr>
                <w:color w:val="000000" w:themeColor="text1"/>
                <w:sz w:val="16"/>
                <w:szCs w:val="16"/>
                <w:lang w:val="en-US"/>
              </w:rPr>
              <w:t>a</w:t>
            </w:r>
            <w:r w:rsidRPr="00AF3268">
              <w:rPr>
                <w:color w:val="000000" w:themeColor="text1"/>
                <w:sz w:val="16"/>
                <w:szCs w:val="16"/>
              </w:rPr>
              <w:t xml:space="preserve"> </w:t>
            </w:r>
            <w:r w:rsidRPr="00AF3268">
              <w:rPr>
                <w:color w:val="000000" w:themeColor="text1"/>
                <w:sz w:val="16"/>
                <w:szCs w:val="16"/>
                <w:lang w:val="en-US"/>
              </w:rPr>
              <w:t>foreign</w:t>
            </w:r>
            <w:r w:rsidRPr="00AF3268">
              <w:rPr>
                <w:color w:val="000000" w:themeColor="text1"/>
                <w:sz w:val="16"/>
                <w:szCs w:val="16"/>
              </w:rPr>
              <w:t xml:space="preserve"> </w:t>
            </w:r>
            <w:r w:rsidRPr="00AF3268">
              <w:rPr>
                <w:color w:val="000000" w:themeColor="text1"/>
                <w:sz w:val="16"/>
                <w:szCs w:val="16"/>
                <w:lang w:val="en-US"/>
              </w:rPr>
              <w:t>taxpayer</w:t>
            </w:r>
            <w:r w:rsidRPr="00AF3268">
              <w:rPr>
                <w:color w:val="000000" w:themeColor="text1"/>
                <w:sz w:val="16"/>
                <w:szCs w:val="16"/>
              </w:rPr>
              <w:t xml:space="preserve">, </w:t>
            </w:r>
            <w:r w:rsidRPr="00AF3268">
              <w:rPr>
                <w:color w:val="000000" w:themeColor="text1"/>
                <w:sz w:val="16"/>
                <w:szCs w:val="16"/>
                <w:lang w:val="en-US"/>
              </w:rPr>
              <w:t>I</w:t>
            </w:r>
            <w:r w:rsidRPr="00AF3268">
              <w:rPr>
                <w:color w:val="000000" w:themeColor="text1"/>
                <w:sz w:val="16"/>
                <w:szCs w:val="16"/>
              </w:rPr>
              <w:t xml:space="preserve"> </w:t>
            </w:r>
            <w:r w:rsidRPr="00AF3268">
              <w:rPr>
                <w:color w:val="000000" w:themeColor="text1"/>
                <w:sz w:val="16"/>
                <w:szCs w:val="16"/>
                <w:lang w:val="en-US"/>
              </w:rPr>
              <w:t>undertake</w:t>
            </w:r>
            <w:r w:rsidRPr="00AF3268">
              <w:rPr>
                <w:color w:val="000000" w:themeColor="text1"/>
                <w:sz w:val="16"/>
                <w:szCs w:val="16"/>
              </w:rPr>
              <w:t xml:space="preserve"> </w:t>
            </w:r>
            <w:r w:rsidRPr="00AF3268">
              <w:rPr>
                <w:color w:val="000000" w:themeColor="text1"/>
                <w:sz w:val="16"/>
                <w:szCs w:val="16"/>
                <w:lang w:val="en-US"/>
              </w:rPr>
              <w:t>to</w:t>
            </w:r>
            <w:r w:rsidRPr="00AF3268">
              <w:rPr>
                <w:color w:val="000000" w:themeColor="text1"/>
                <w:sz w:val="16"/>
                <w:szCs w:val="16"/>
              </w:rPr>
              <w:t xml:space="preserve"> </w:t>
            </w:r>
            <w:r w:rsidRPr="00AF3268">
              <w:rPr>
                <w:color w:val="000000" w:themeColor="text1"/>
                <w:sz w:val="16"/>
                <w:szCs w:val="16"/>
                <w:lang w:val="en-US"/>
              </w:rPr>
              <w:t>provide</w:t>
            </w:r>
            <w:r w:rsidRPr="00AF3268">
              <w:rPr>
                <w:color w:val="000000" w:themeColor="text1"/>
                <w:sz w:val="16"/>
                <w:szCs w:val="16"/>
              </w:rPr>
              <w:t xml:space="preserve"> </w:t>
            </w:r>
            <w:r w:rsidRPr="00AF3268">
              <w:rPr>
                <w:color w:val="000000" w:themeColor="text1"/>
                <w:sz w:val="16"/>
                <w:szCs w:val="16"/>
                <w:lang w:val="en-US"/>
              </w:rPr>
              <w:t>the</w:t>
            </w:r>
            <w:r w:rsidRPr="00AF3268">
              <w:rPr>
                <w:color w:val="000000" w:themeColor="text1"/>
                <w:sz w:val="16"/>
                <w:szCs w:val="16"/>
              </w:rPr>
              <w:t xml:space="preserve"> </w:t>
            </w:r>
            <w:r w:rsidRPr="00AF3268">
              <w:rPr>
                <w:color w:val="000000" w:themeColor="text1"/>
                <w:sz w:val="16"/>
                <w:szCs w:val="16"/>
                <w:lang w:val="en-US"/>
              </w:rPr>
              <w:t>information</w:t>
            </w:r>
            <w:r w:rsidRPr="00AF3268">
              <w:rPr>
                <w:color w:val="000000" w:themeColor="text1"/>
                <w:sz w:val="16"/>
                <w:szCs w:val="16"/>
              </w:rPr>
              <w:t xml:space="preserve"> </w:t>
            </w:r>
            <w:r w:rsidRPr="00AF3268">
              <w:rPr>
                <w:color w:val="000000" w:themeColor="text1"/>
                <w:sz w:val="16"/>
                <w:szCs w:val="16"/>
                <w:lang w:val="en-US"/>
              </w:rPr>
              <w:t>requested</w:t>
            </w:r>
            <w:r w:rsidRPr="00AF3268">
              <w:rPr>
                <w:color w:val="000000" w:themeColor="text1"/>
                <w:sz w:val="16"/>
                <w:szCs w:val="16"/>
              </w:rPr>
              <w:t xml:space="preserve"> </w:t>
            </w:r>
            <w:r w:rsidRPr="00AF3268">
              <w:rPr>
                <w:color w:val="000000" w:themeColor="text1"/>
                <w:sz w:val="16"/>
                <w:szCs w:val="16"/>
                <w:lang w:val="en-US"/>
              </w:rPr>
              <w:t>by</w:t>
            </w:r>
            <w:r w:rsidRPr="00AF3268">
              <w:rPr>
                <w:color w:val="000000" w:themeColor="text1"/>
                <w:sz w:val="16"/>
                <w:szCs w:val="16"/>
              </w:rPr>
              <w:t xml:space="preserve"> </w:t>
            </w:r>
            <w:r w:rsidRPr="00AF3268">
              <w:rPr>
                <w:color w:val="000000" w:themeColor="text1"/>
                <w:sz w:val="16"/>
                <w:szCs w:val="16"/>
                <w:lang w:val="en-US"/>
              </w:rPr>
              <w:t>the</w:t>
            </w:r>
            <w:r w:rsidRPr="00AF3268">
              <w:rPr>
                <w:color w:val="000000" w:themeColor="text1"/>
                <w:sz w:val="16"/>
                <w:szCs w:val="16"/>
              </w:rPr>
              <w:t xml:space="preserve"> </w:t>
            </w:r>
            <w:r w:rsidRPr="00AF3268">
              <w:rPr>
                <w:color w:val="000000" w:themeColor="text1"/>
                <w:sz w:val="16"/>
                <w:szCs w:val="16"/>
                <w:lang w:val="en-US"/>
              </w:rPr>
              <w:t>Bank</w:t>
            </w:r>
            <w:r w:rsidRPr="00AF3268">
              <w:rPr>
                <w:color w:val="000000" w:themeColor="text1"/>
                <w:sz w:val="16"/>
                <w:szCs w:val="16"/>
              </w:rPr>
              <w:t xml:space="preserve">, </w:t>
            </w:r>
            <w:r w:rsidRPr="00AF3268">
              <w:rPr>
                <w:color w:val="000000" w:themeColor="text1"/>
                <w:sz w:val="16"/>
                <w:szCs w:val="16"/>
                <w:lang w:val="en-US"/>
              </w:rPr>
              <w:t>I</w:t>
            </w:r>
            <w:r w:rsidRPr="00AF3268">
              <w:rPr>
                <w:color w:val="000000" w:themeColor="text1"/>
                <w:sz w:val="16"/>
                <w:szCs w:val="16"/>
              </w:rPr>
              <w:t xml:space="preserve"> </w:t>
            </w:r>
            <w:r w:rsidRPr="00AF3268">
              <w:rPr>
                <w:color w:val="000000" w:themeColor="text1"/>
                <w:sz w:val="16"/>
                <w:szCs w:val="16"/>
                <w:lang w:val="en-US"/>
              </w:rPr>
              <w:t>also</w:t>
            </w:r>
            <w:r w:rsidRPr="00AF3268">
              <w:rPr>
                <w:color w:val="000000" w:themeColor="text1"/>
                <w:sz w:val="16"/>
                <w:szCs w:val="16"/>
              </w:rPr>
              <w:t xml:space="preserve"> </w:t>
            </w:r>
            <w:r w:rsidRPr="00AF3268">
              <w:rPr>
                <w:color w:val="000000" w:themeColor="text1"/>
                <w:sz w:val="16"/>
                <w:szCs w:val="16"/>
                <w:lang w:val="en-US"/>
              </w:rPr>
              <w:t>agree</w:t>
            </w:r>
            <w:r w:rsidRPr="00AF3268">
              <w:rPr>
                <w:color w:val="000000" w:themeColor="text1"/>
                <w:sz w:val="16"/>
                <w:szCs w:val="16"/>
              </w:rPr>
              <w:t xml:space="preserve"> </w:t>
            </w:r>
            <w:r w:rsidRPr="00AF3268">
              <w:rPr>
                <w:color w:val="000000" w:themeColor="text1"/>
                <w:sz w:val="16"/>
                <w:szCs w:val="16"/>
                <w:lang w:val="en-US"/>
              </w:rPr>
              <w:t>to</w:t>
            </w:r>
            <w:r w:rsidRPr="00AF3268">
              <w:rPr>
                <w:color w:val="000000" w:themeColor="text1"/>
                <w:sz w:val="16"/>
                <w:szCs w:val="16"/>
              </w:rPr>
              <w:t xml:space="preserve"> </w:t>
            </w:r>
            <w:r w:rsidRPr="00AF3268">
              <w:rPr>
                <w:color w:val="000000" w:themeColor="text1"/>
                <w:sz w:val="16"/>
                <w:szCs w:val="16"/>
                <w:lang w:val="en-US"/>
              </w:rPr>
              <w:t>transfer</w:t>
            </w:r>
            <w:r w:rsidRPr="00AF3268">
              <w:rPr>
                <w:color w:val="000000" w:themeColor="text1"/>
                <w:sz w:val="16"/>
                <w:szCs w:val="16"/>
              </w:rPr>
              <w:t xml:space="preserve"> </w:t>
            </w:r>
            <w:r w:rsidRPr="00AF3268">
              <w:rPr>
                <w:color w:val="000000" w:themeColor="text1"/>
                <w:sz w:val="16"/>
                <w:szCs w:val="16"/>
                <w:lang w:val="en-US"/>
              </w:rPr>
              <w:t>information</w:t>
            </w:r>
            <w:r w:rsidRPr="00AF3268">
              <w:rPr>
                <w:color w:val="000000" w:themeColor="text1"/>
                <w:sz w:val="16"/>
                <w:szCs w:val="16"/>
              </w:rPr>
              <w:t xml:space="preserve"> </w:t>
            </w:r>
            <w:r w:rsidRPr="00AF3268">
              <w:rPr>
                <w:color w:val="000000" w:themeColor="text1"/>
                <w:sz w:val="16"/>
                <w:szCs w:val="16"/>
                <w:lang w:val="en-US"/>
              </w:rPr>
              <w:t>to</w:t>
            </w:r>
            <w:r w:rsidRPr="00AF3268">
              <w:rPr>
                <w:color w:val="000000" w:themeColor="text1"/>
                <w:sz w:val="16"/>
                <w:szCs w:val="16"/>
              </w:rPr>
              <w:t xml:space="preserve"> </w:t>
            </w:r>
            <w:r w:rsidRPr="00AF3268">
              <w:rPr>
                <w:color w:val="000000" w:themeColor="text1"/>
                <w:sz w:val="16"/>
                <w:szCs w:val="16"/>
                <w:lang w:val="en-US"/>
              </w:rPr>
              <w:t>a</w:t>
            </w:r>
            <w:r w:rsidRPr="00AF3268">
              <w:rPr>
                <w:color w:val="000000" w:themeColor="text1"/>
                <w:sz w:val="16"/>
                <w:szCs w:val="16"/>
              </w:rPr>
              <w:t xml:space="preserve"> </w:t>
            </w:r>
            <w:r w:rsidRPr="00AF3268">
              <w:rPr>
                <w:color w:val="000000" w:themeColor="text1"/>
                <w:sz w:val="16"/>
                <w:szCs w:val="16"/>
                <w:lang w:val="en-US"/>
              </w:rPr>
              <w:t>foreign</w:t>
            </w:r>
            <w:r w:rsidRPr="00AF3268">
              <w:rPr>
                <w:color w:val="000000" w:themeColor="text1"/>
                <w:sz w:val="16"/>
                <w:szCs w:val="16"/>
              </w:rPr>
              <w:t xml:space="preserve"> </w:t>
            </w:r>
            <w:r w:rsidRPr="00AF3268">
              <w:rPr>
                <w:color w:val="000000" w:themeColor="text1"/>
                <w:sz w:val="16"/>
                <w:szCs w:val="16"/>
                <w:lang w:val="en-US"/>
              </w:rPr>
              <w:t>tax</w:t>
            </w:r>
            <w:r w:rsidRPr="00AF3268">
              <w:rPr>
                <w:color w:val="000000" w:themeColor="text1"/>
                <w:sz w:val="16"/>
                <w:szCs w:val="16"/>
              </w:rPr>
              <w:t xml:space="preserve"> </w:t>
            </w:r>
            <w:r w:rsidRPr="00AF3268">
              <w:rPr>
                <w:color w:val="000000" w:themeColor="text1"/>
                <w:sz w:val="16"/>
                <w:szCs w:val="16"/>
                <w:lang w:val="en-US"/>
              </w:rPr>
              <w:t>authority</w:t>
            </w:r>
            <w:r w:rsidRPr="00AF3268">
              <w:rPr>
                <w:color w:val="000000" w:themeColor="text1"/>
                <w:sz w:val="16"/>
                <w:szCs w:val="16"/>
              </w:rPr>
              <w:t xml:space="preserve">, </w:t>
            </w:r>
            <w:r w:rsidRPr="00AF3268">
              <w:rPr>
                <w:color w:val="000000" w:themeColor="text1"/>
                <w:sz w:val="16"/>
                <w:szCs w:val="16"/>
                <w:lang w:val="en-US"/>
              </w:rPr>
              <w:t>which</w:t>
            </w:r>
            <w:r w:rsidRPr="00AF3268">
              <w:rPr>
                <w:color w:val="000000" w:themeColor="text1"/>
                <w:sz w:val="16"/>
                <w:szCs w:val="16"/>
              </w:rPr>
              <w:t xml:space="preserve"> </w:t>
            </w:r>
            <w:r w:rsidRPr="00AF3268">
              <w:rPr>
                <w:color w:val="000000" w:themeColor="text1"/>
                <w:sz w:val="16"/>
                <w:szCs w:val="16"/>
                <w:lang w:val="en-US"/>
              </w:rPr>
              <w:t>is</w:t>
            </w:r>
            <w:r w:rsidRPr="00AF3268">
              <w:rPr>
                <w:color w:val="000000" w:themeColor="text1"/>
                <w:sz w:val="16"/>
                <w:szCs w:val="16"/>
              </w:rPr>
              <w:t xml:space="preserve"> </w:t>
            </w:r>
            <w:r w:rsidRPr="00AF3268">
              <w:rPr>
                <w:color w:val="000000" w:themeColor="text1"/>
                <w:sz w:val="16"/>
                <w:szCs w:val="16"/>
                <w:lang w:val="en-US"/>
              </w:rPr>
              <w:t>at</w:t>
            </w:r>
            <w:r w:rsidRPr="00AF3268">
              <w:rPr>
                <w:color w:val="000000" w:themeColor="text1"/>
                <w:sz w:val="16"/>
                <w:szCs w:val="16"/>
              </w:rPr>
              <w:t xml:space="preserve"> </w:t>
            </w:r>
            <w:r w:rsidRPr="00AF3268">
              <w:rPr>
                <w:color w:val="000000" w:themeColor="text1"/>
                <w:sz w:val="16"/>
                <w:szCs w:val="16"/>
                <w:lang w:val="en-US"/>
              </w:rPr>
              <w:t>the</w:t>
            </w:r>
            <w:r w:rsidRPr="00AF3268">
              <w:rPr>
                <w:color w:val="000000" w:themeColor="text1"/>
                <w:sz w:val="16"/>
                <w:szCs w:val="16"/>
              </w:rPr>
              <w:t xml:space="preserve"> </w:t>
            </w:r>
            <w:r w:rsidRPr="00AF3268">
              <w:rPr>
                <w:color w:val="000000" w:themeColor="text1"/>
                <w:sz w:val="16"/>
                <w:szCs w:val="16"/>
                <w:lang w:val="en-US"/>
              </w:rPr>
              <w:t>same</w:t>
            </w:r>
            <w:r w:rsidRPr="00AF3268">
              <w:rPr>
                <w:color w:val="000000" w:themeColor="text1"/>
                <w:sz w:val="16"/>
                <w:szCs w:val="16"/>
              </w:rPr>
              <w:t xml:space="preserve"> </w:t>
            </w:r>
            <w:r w:rsidRPr="00AF3268">
              <w:rPr>
                <w:color w:val="000000" w:themeColor="text1"/>
                <w:sz w:val="16"/>
                <w:szCs w:val="16"/>
                <w:lang w:val="en-US"/>
              </w:rPr>
              <w:t>time</w:t>
            </w:r>
            <w:r w:rsidRPr="00AF3268">
              <w:rPr>
                <w:color w:val="000000" w:themeColor="text1"/>
                <w:sz w:val="16"/>
                <w:szCs w:val="16"/>
              </w:rPr>
              <w:t xml:space="preserve"> </w:t>
            </w:r>
            <w:r w:rsidRPr="00AF3268">
              <w:rPr>
                <w:color w:val="000000" w:themeColor="text1"/>
                <w:sz w:val="16"/>
                <w:szCs w:val="16"/>
                <w:lang w:val="en-US"/>
              </w:rPr>
              <w:t>a</w:t>
            </w:r>
            <w:r w:rsidRPr="00AF3268">
              <w:rPr>
                <w:color w:val="000000" w:themeColor="text1"/>
                <w:sz w:val="16"/>
                <w:szCs w:val="16"/>
              </w:rPr>
              <w:t xml:space="preserve"> </w:t>
            </w:r>
            <w:r w:rsidRPr="00AF3268">
              <w:rPr>
                <w:color w:val="000000" w:themeColor="text1"/>
                <w:sz w:val="16"/>
                <w:szCs w:val="16"/>
                <w:lang w:val="en-US"/>
              </w:rPr>
              <w:t>accept</w:t>
            </w:r>
            <w:r w:rsidRPr="00AF3268">
              <w:rPr>
                <w:color w:val="000000" w:themeColor="text1"/>
                <w:sz w:val="16"/>
                <w:szCs w:val="16"/>
              </w:rPr>
              <w:t xml:space="preserve"> </w:t>
            </w:r>
            <w:r w:rsidRPr="00AF3268">
              <w:rPr>
                <w:color w:val="000000" w:themeColor="text1"/>
                <w:sz w:val="16"/>
                <w:szCs w:val="16"/>
                <w:lang w:val="en-US"/>
              </w:rPr>
              <w:t>to</w:t>
            </w:r>
            <w:r w:rsidRPr="00AF3268">
              <w:rPr>
                <w:color w:val="000000" w:themeColor="text1"/>
                <w:sz w:val="16"/>
                <w:szCs w:val="16"/>
              </w:rPr>
              <w:t xml:space="preserve"> </w:t>
            </w:r>
            <w:r w:rsidRPr="00AF3268">
              <w:rPr>
                <w:color w:val="000000" w:themeColor="text1"/>
                <w:sz w:val="16"/>
                <w:szCs w:val="16"/>
                <w:lang w:val="en-US"/>
              </w:rPr>
              <w:t>transfer</w:t>
            </w:r>
            <w:r w:rsidRPr="00AF3268">
              <w:rPr>
                <w:color w:val="000000" w:themeColor="text1"/>
                <w:sz w:val="16"/>
                <w:szCs w:val="16"/>
              </w:rPr>
              <w:t xml:space="preserve"> </w:t>
            </w:r>
            <w:r w:rsidRPr="00AF3268">
              <w:rPr>
                <w:color w:val="000000" w:themeColor="text1"/>
                <w:sz w:val="16"/>
                <w:szCs w:val="16"/>
                <w:lang w:val="en-US"/>
              </w:rPr>
              <w:t>this</w:t>
            </w:r>
            <w:r w:rsidRPr="00AF3268">
              <w:rPr>
                <w:color w:val="000000" w:themeColor="text1"/>
                <w:sz w:val="16"/>
                <w:szCs w:val="16"/>
              </w:rPr>
              <w:t xml:space="preserve"> </w:t>
            </w:r>
            <w:r w:rsidRPr="00AF3268">
              <w:rPr>
                <w:color w:val="000000" w:themeColor="text1"/>
                <w:sz w:val="16"/>
                <w:szCs w:val="16"/>
                <w:lang w:val="en-US"/>
              </w:rPr>
              <w:t>information</w:t>
            </w:r>
            <w:r w:rsidRPr="00AF3268">
              <w:rPr>
                <w:color w:val="000000" w:themeColor="text1"/>
                <w:sz w:val="16"/>
                <w:szCs w:val="16"/>
              </w:rPr>
              <w:t xml:space="preserve"> </w:t>
            </w:r>
            <w:r w:rsidRPr="00AF3268">
              <w:rPr>
                <w:color w:val="000000" w:themeColor="text1"/>
                <w:sz w:val="16"/>
                <w:szCs w:val="16"/>
                <w:lang w:val="en-US"/>
              </w:rPr>
              <w:t>to</w:t>
            </w:r>
            <w:r w:rsidRPr="00AF3268">
              <w:rPr>
                <w:color w:val="000000" w:themeColor="text1"/>
                <w:sz w:val="16"/>
                <w:szCs w:val="16"/>
              </w:rPr>
              <w:t xml:space="preserve"> </w:t>
            </w:r>
            <w:r w:rsidRPr="00AF3268">
              <w:rPr>
                <w:color w:val="000000" w:themeColor="text1"/>
                <w:sz w:val="16"/>
                <w:szCs w:val="16"/>
                <w:lang w:val="en-US"/>
              </w:rPr>
              <w:t>the</w:t>
            </w:r>
            <w:r w:rsidRPr="00AF3268">
              <w:rPr>
                <w:color w:val="000000" w:themeColor="text1"/>
                <w:sz w:val="16"/>
                <w:szCs w:val="16"/>
              </w:rPr>
              <w:t xml:space="preserve"> </w:t>
            </w:r>
            <w:r w:rsidRPr="00AF3268">
              <w:rPr>
                <w:color w:val="000000" w:themeColor="text1"/>
                <w:sz w:val="16"/>
                <w:szCs w:val="16"/>
                <w:lang w:val="en-US"/>
              </w:rPr>
              <w:t>Central</w:t>
            </w:r>
            <w:r w:rsidRPr="00AF3268">
              <w:rPr>
                <w:color w:val="000000" w:themeColor="text1"/>
                <w:sz w:val="16"/>
                <w:szCs w:val="16"/>
              </w:rPr>
              <w:t xml:space="preserve"> </w:t>
            </w:r>
            <w:r w:rsidRPr="00AF3268">
              <w:rPr>
                <w:color w:val="000000" w:themeColor="text1"/>
                <w:sz w:val="16"/>
                <w:szCs w:val="16"/>
                <w:lang w:val="en-US"/>
              </w:rPr>
              <w:t>Bank</w:t>
            </w:r>
            <w:r w:rsidRPr="00AF3268">
              <w:rPr>
                <w:color w:val="000000" w:themeColor="text1"/>
                <w:sz w:val="16"/>
                <w:szCs w:val="16"/>
              </w:rPr>
              <w:t xml:space="preserve"> </w:t>
            </w:r>
            <w:r w:rsidRPr="00AF3268">
              <w:rPr>
                <w:color w:val="000000" w:themeColor="text1"/>
                <w:sz w:val="16"/>
                <w:szCs w:val="16"/>
                <w:lang w:val="en-US"/>
              </w:rPr>
              <w:t>of</w:t>
            </w:r>
            <w:r w:rsidRPr="00AF3268">
              <w:rPr>
                <w:color w:val="000000" w:themeColor="text1"/>
                <w:sz w:val="16"/>
                <w:szCs w:val="16"/>
              </w:rPr>
              <w:t xml:space="preserve"> </w:t>
            </w:r>
            <w:r w:rsidRPr="00AF3268">
              <w:rPr>
                <w:color w:val="000000" w:themeColor="text1"/>
                <w:sz w:val="16"/>
                <w:szCs w:val="16"/>
                <w:lang w:val="en-US"/>
              </w:rPr>
              <w:t>the</w:t>
            </w:r>
            <w:r w:rsidRPr="00AF3268">
              <w:rPr>
                <w:color w:val="000000" w:themeColor="text1"/>
                <w:sz w:val="16"/>
                <w:szCs w:val="16"/>
              </w:rPr>
              <w:t xml:space="preserve"> </w:t>
            </w:r>
            <w:r w:rsidRPr="00AF3268">
              <w:rPr>
                <w:color w:val="000000" w:themeColor="text1"/>
                <w:sz w:val="16"/>
                <w:szCs w:val="16"/>
                <w:lang w:val="en-US"/>
              </w:rPr>
              <w:t>Russian</w:t>
            </w:r>
            <w:r w:rsidRPr="00AF3268">
              <w:rPr>
                <w:color w:val="000000" w:themeColor="text1"/>
                <w:sz w:val="16"/>
                <w:szCs w:val="16"/>
              </w:rPr>
              <w:t xml:space="preserve"> </w:t>
            </w:r>
            <w:r w:rsidRPr="00AF3268">
              <w:rPr>
                <w:color w:val="000000" w:themeColor="text1"/>
                <w:sz w:val="16"/>
                <w:szCs w:val="16"/>
                <w:lang w:val="en-US"/>
              </w:rPr>
              <w:t>Federation</w:t>
            </w:r>
            <w:r w:rsidRPr="00AF3268">
              <w:rPr>
                <w:color w:val="000000" w:themeColor="text1"/>
                <w:sz w:val="16"/>
                <w:szCs w:val="16"/>
              </w:rPr>
              <w:t xml:space="preserve">, </w:t>
            </w:r>
            <w:r w:rsidRPr="00AF3268">
              <w:rPr>
                <w:color w:val="000000" w:themeColor="text1"/>
                <w:sz w:val="16"/>
                <w:szCs w:val="16"/>
                <w:lang w:val="en-US"/>
              </w:rPr>
              <w:t>a</w:t>
            </w:r>
            <w:r w:rsidRPr="00AF3268">
              <w:t xml:space="preserve"> </w:t>
            </w:r>
            <w:r w:rsidRPr="00AF3268">
              <w:rPr>
                <w:color w:val="000000" w:themeColor="text1"/>
                <w:sz w:val="16"/>
                <w:szCs w:val="16"/>
                <w:lang w:val="en-US"/>
              </w:rPr>
              <w:t>federal</w:t>
            </w:r>
            <w:r w:rsidRPr="00AF3268">
              <w:rPr>
                <w:color w:val="000000" w:themeColor="text1"/>
                <w:sz w:val="16"/>
                <w:szCs w:val="16"/>
              </w:rPr>
              <w:t xml:space="preserve"> </w:t>
            </w:r>
            <w:r w:rsidRPr="00AF3268">
              <w:rPr>
                <w:color w:val="000000" w:themeColor="text1"/>
                <w:sz w:val="16"/>
                <w:szCs w:val="16"/>
                <w:lang w:val="en-US"/>
              </w:rPr>
              <w:t>executive</w:t>
            </w:r>
            <w:r w:rsidRPr="00AF3268">
              <w:rPr>
                <w:color w:val="000000" w:themeColor="text1"/>
                <w:sz w:val="16"/>
                <w:szCs w:val="16"/>
              </w:rPr>
              <w:t xml:space="preserve"> </w:t>
            </w:r>
            <w:r w:rsidRPr="00AF3268">
              <w:rPr>
                <w:color w:val="000000" w:themeColor="text1"/>
                <w:sz w:val="16"/>
                <w:szCs w:val="16"/>
                <w:lang w:val="en-US"/>
              </w:rPr>
              <w:t>agency</w:t>
            </w:r>
            <w:r w:rsidRPr="00AF3268">
              <w:rPr>
                <w:color w:val="000000" w:themeColor="text1"/>
                <w:sz w:val="16"/>
                <w:szCs w:val="16"/>
              </w:rPr>
              <w:t xml:space="preserve">, </w:t>
            </w:r>
            <w:r w:rsidRPr="00AF3268">
              <w:t xml:space="preserve"> </w:t>
            </w:r>
            <w:r w:rsidRPr="00AF3268">
              <w:rPr>
                <w:color w:val="000000" w:themeColor="text1"/>
                <w:sz w:val="16"/>
                <w:szCs w:val="16"/>
                <w:lang w:val="en-US"/>
              </w:rPr>
              <w:t>authorized</w:t>
            </w:r>
            <w:r w:rsidRPr="00AF3268">
              <w:rPr>
                <w:color w:val="000000" w:themeColor="text1"/>
                <w:sz w:val="16"/>
                <w:szCs w:val="16"/>
              </w:rPr>
              <w:t xml:space="preserve"> </w:t>
            </w:r>
            <w:r w:rsidRPr="00AF3268">
              <w:rPr>
                <w:color w:val="000000" w:themeColor="text1"/>
                <w:sz w:val="16"/>
                <w:szCs w:val="16"/>
                <w:lang w:val="en-US"/>
              </w:rPr>
              <w:t>to</w:t>
            </w:r>
            <w:r w:rsidRPr="00AF3268">
              <w:rPr>
                <w:color w:val="000000" w:themeColor="text1"/>
                <w:sz w:val="16"/>
                <w:szCs w:val="16"/>
              </w:rPr>
              <w:t xml:space="preserve"> </w:t>
            </w:r>
            <w:r w:rsidRPr="00AF3268">
              <w:rPr>
                <w:color w:val="000000" w:themeColor="text1"/>
                <w:sz w:val="16"/>
                <w:szCs w:val="16"/>
                <w:lang w:val="en-US"/>
              </w:rPr>
              <w:t>perform</w:t>
            </w:r>
            <w:r w:rsidRPr="00AF3268">
              <w:rPr>
                <w:color w:val="000000" w:themeColor="text1"/>
                <w:sz w:val="16"/>
                <w:szCs w:val="16"/>
              </w:rPr>
              <w:t xml:space="preserve"> </w:t>
            </w:r>
            <w:r w:rsidRPr="00AF3268">
              <w:rPr>
                <w:color w:val="000000" w:themeColor="text1"/>
                <w:sz w:val="16"/>
                <w:szCs w:val="16"/>
                <w:lang w:val="en-US"/>
              </w:rPr>
              <w:t>the</w:t>
            </w:r>
            <w:r w:rsidRPr="00AF3268">
              <w:rPr>
                <w:color w:val="000000" w:themeColor="text1"/>
                <w:sz w:val="16"/>
                <w:szCs w:val="16"/>
              </w:rPr>
              <w:t xml:space="preserve"> </w:t>
            </w:r>
            <w:r w:rsidRPr="00AF3268">
              <w:rPr>
                <w:color w:val="000000" w:themeColor="text1"/>
                <w:sz w:val="16"/>
                <w:szCs w:val="16"/>
                <w:lang w:val="en-US"/>
              </w:rPr>
              <w:t>function</w:t>
            </w:r>
            <w:r w:rsidRPr="00AF3268">
              <w:rPr>
                <w:color w:val="000000" w:themeColor="text1"/>
                <w:sz w:val="16"/>
                <w:szCs w:val="16"/>
              </w:rPr>
              <w:t xml:space="preserve"> </w:t>
            </w:r>
            <w:r w:rsidRPr="00AF3268">
              <w:rPr>
                <w:color w:val="000000" w:themeColor="text1"/>
                <w:sz w:val="16"/>
                <w:szCs w:val="16"/>
                <w:lang w:val="en-US"/>
              </w:rPr>
              <w:t>of</w:t>
            </w:r>
            <w:r w:rsidRPr="00AF3268">
              <w:rPr>
                <w:color w:val="000000" w:themeColor="text1"/>
                <w:sz w:val="16"/>
                <w:szCs w:val="16"/>
              </w:rPr>
              <w:t xml:space="preserve"> </w:t>
            </w:r>
            <w:r w:rsidRPr="00AF3268">
              <w:rPr>
                <w:color w:val="000000" w:themeColor="text1"/>
                <w:sz w:val="16"/>
                <w:szCs w:val="16"/>
                <w:lang w:val="en-US"/>
              </w:rPr>
              <w:t>anti</w:t>
            </w:r>
            <w:r w:rsidRPr="00AF3268">
              <w:rPr>
                <w:color w:val="000000" w:themeColor="text1"/>
                <w:sz w:val="16"/>
                <w:szCs w:val="16"/>
              </w:rPr>
              <w:t>-</w:t>
            </w:r>
            <w:r w:rsidRPr="00AF3268">
              <w:rPr>
                <w:color w:val="000000" w:themeColor="text1"/>
                <w:sz w:val="16"/>
                <w:szCs w:val="16"/>
                <w:lang w:val="en-US"/>
              </w:rPr>
              <w:t>money</w:t>
            </w:r>
            <w:r w:rsidRPr="00AF3268">
              <w:rPr>
                <w:color w:val="000000" w:themeColor="text1"/>
                <w:sz w:val="16"/>
                <w:szCs w:val="16"/>
              </w:rPr>
              <w:t xml:space="preserve"> </w:t>
            </w:r>
            <w:r w:rsidRPr="00AF3268">
              <w:rPr>
                <w:color w:val="000000" w:themeColor="text1"/>
                <w:sz w:val="16"/>
                <w:szCs w:val="16"/>
                <w:lang w:val="en-US"/>
              </w:rPr>
              <w:t>laundering</w:t>
            </w:r>
            <w:r w:rsidRPr="00AF3268">
              <w:rPr>
                <w:color w:val="000000" w:themeColor="text1"/>
                <w:sz w:val="16"/>
                <w:szCs w:val="16"/>
              </w:rPr>
              <w:t xml:space="preserve"> </w:t>
            </w:r>
            <w:r w:rsidRPr="00AF3268">
              <w:rPr>
                <w:color w:val="000000" w:themeColor="text1"/>
                <w:sz w:val="16"/>
                <w:szCs w:val="16"/>
                <w:lang w:val="en-US"/>
              </w:rPr>
              <w:t>and</w:t>
            </w:r>
            <w:r w:rsidRPr="00AF3268">
              <w:rPr>
                <w:color w:val="000000" w:themeColor="text1"/>
                <w:sz w:val="16"/>
                <w:szCs w:val="16"/>
              </w:rPr>
              <w:t xml:space="preserve"> </w:t>
            </w:r>
            <w:r w:rsidRPr="00AF3268">
              <w:rPr>
                <w:color w:val="000000" w:themeColor="text1"/>
                <w:sz w:val="16"/>
                <w:szCs w:val="16"/>
                <w:lang w:val="en-US"/>
              </w:rPr>
              <w:t>anti</w:t>
            </w:r>
            <w:r w:rsidRPr="00AF3268">
              <w:rPr>
                <w:color w:val="000000" w:themeColor="text1"/>
                <w:sz w:val="16"/>
                <w:szCs w:val="16"/>
              </w:rPr>
              <w:t>-</w:t>
            </w:r>
            <w:r w:rsidRPr="00AF3268">
              <w:rPr>
                <w:color w:val="000000" w:themeColor="text1"/>
                <w:sz w:val="16"/>
                <w:szCs w:val="16"/>
                <w:lang w:val="en-US"/>
              </w:rPr>
              <w:t>terrorism</w:t>
            </w:r>
            <w:r w:rsidRPr="00AF3268">
              <w:rPr>
                <w:color w:val="000000" w:themeColor="text1"/>
                <w:sz w:val="16"/>
                <w:szCs w:val="16"/>
              </w:rPr>
              <w:t xml:space="preserve"> </w:t>
            </w:r>
            <w:r w:rsidRPr="00AF3268">
              <w:rPr>
                <w:color w:val="000000" w:themeColor="text1"/>
                <w:sz w:val="16"/>
                <w:szCs w:val="16"/>
                <w:lang w:val="en-US"/>
              </w:rPr>
              <w:t>financing</w:t>
            </w:r>
            <w:r w:rsidRPr="00AF3268">
              <w:rPr>
                <w:color w:val="000000" w:themeColor="text1"/>
                <w:sz w:val="16"/>
                <w:szCs w:val="16"/>
              </w:rPr>
              <w:t xml:space="preserve">, </w:t>
            </w:r>
            <w:r w:rsidRPr="00AF3268">
              <w:t xml:space="preserve"> </w:t>
            </w:r>
            <w:r w:rsidRPr="00AF3268">
              <w:rPr>
                <w:color w:val="000000" w:themeColor="text1"/>
                <w:sz w:val="16"/>
                <w:szCs w:val="16"/>
                <w:lang w:val="en-US"/>
              </w:rPr>
              <w:t>and</w:t>
            </w:r>
            <w:r w:rsidRPr="00AF3268">
              <w:rPr>
                <w:color w:val="000000" w:themeColor="text1"/>
                <w:sz w:val="16"/>
                <w:szCs w:val="16"/>
              </w:rPr>
              <w:t xml:space="preserve"> </w:t>
            </w:r>
            <w:r w:rsidRPr="00AF3268">
              <w:rPr>
                <w:color w:val="000000" w:themeColor="text1"/>
                <w:sz w:val="16"/>
                <w:szCs w:val="16"/>
                <w:lang w:val="en-US"/>
              </w:rPr>
              <w:t>the</w:t>
            </w:r>
            <w:r w:rsidRPr="00AF3268">
              <w:rPr>
                <w:color w:val="000000" w:themeColor="text1"/>
                <w:sz w:val="16"/>
                <w:szCs w:val="16"/>
              </w:rPr>
              <w:t xml:space="preserve"> </w:t>
            </w:r>
            <w:r w:rsidRPr="00AF3268">
              <w:rPr>
                <w:color w:val="000000" w:themeColor="text1"/>
                <w:sz w:val="16"/>
                <w:szCs w:val="16"/>
                <w:lang w:val="en-US"/>
              </w:rPr>
              <w:t>federal</w:t>
            </w:r>
            <w:r w:rsidRPr="00AF3268">
              <w:rPr>
                <w:color w:val="000000" w:themeColor="text1"/>
                <w:sz w:val="16"/>
                <w:szCs w:val="16"/>
              </w:rPr>
              <w:t xml:space="preserve"> </w:t>
            </w:r>
            <w:r w:rsidRPr="00AF3268">
              <w:rPr>
                <w:color w:val="000000" w:themeColor="text1"/>
                <w:sz w:val="16"/>
                <w:szCs w:val="16"/>
                <w:lang w:val="en-US"/>
              </w:rPr>
              <w:t>executive</w:t>
            </w:r>
            <w:r w:rsidRPr="00AF3268">
              <w:rPr>
                <w:color w:val="000000" w:themeColor="text1"/>
                <w:sz w:val="16"/>
                <w:szCs w:val="16"/>
              </w:rPr>
              <w:t xml:space="preserve"> </w:t>
            </w:r>
            <w:r w:rsidRPr="00AF3268">
              <w:rPr>
                <w:color w:val="000000" w:themeColor="text1"/>
                <w:sz w:val="16"/>
                <w:szCs w:val="16"/>
                <w:lang w:val="en-US"/>
              </w:rPr>
              <w:t>body</w:t>
            </w:r>
            <w:r w:rsidRPr="00AF3268">
              <w:rPr>
                <w:color w:val="000000" w:themeColor="text1"/>
                <w:sz w:val="16"/>
                <w:szCs w:val="16"/>
              </w:rPr>
              <w:t xml:space="preserve"> </w:t>
            </w:r>
            <w:r w:rsidRPr="00AF3268">
              <w:rPr>
                <w:color w:val="000000" w:themeColor="text1"/>
                <w:sz w:val="16"/>
                <w:szCs w:val="16"/>
                <w:lang w:val="en-US"/>
              </w:rPr>
              <w:t>authorized</w:t>
            </w:r>
            <w:r w:rsidRPr="00AF3268">
              <w:rPr>
                <w:color w:val="000000" w:themeColor="text1"/>
                <w:sz w:val="16"/>
                <w:szCs w:val="16"/>
              </w:rPr>
              <w:t xml:space="preserve"> </w:t>
            </w:r>
            <w:r w:rsidRPr="00AF3268">
              <w:rPr>
                <w:color w:val="000000" w:themeColor="text1"/>
                <w:sz w:val="16"/>
                <w:szCs w:val="16"/>
                <w:lang w:val="en-US"/>
              </w:rPr>
              <w:t>to</w:t>
            </w:r>
            <w:r w:rsidRPr="00AF3268">
              <w:rPr>
                <w:color w:val="000000" w:themeColor="text1"/>
                <w:sz w:val="16"/>
                <w:szCs w:val="16"/>
              </w:rPr>
              <w:t xml:space="preserve"> </w:t>
            </w:r>
            <w:r w:rsidRPr="00AF3268">
              <w:rPr>
                <w:color w:val="000000" w:themeColor="text1"/>
                <w:sz w:val="16"/>
                <w:szCs w:val="16"/>
                <w:lang w:val="en-US"/>
              </w:rPr>
              <w:t>control</w:t>
            </w:r>
            <w:r w:rsidRPr="00AF3268">
              <w:rPr>
                <w:color w:val="000000" w:themeColor="text1"/>
                <w:sz w:val="16"/>
                <w:szCs w:val="16"/>
              </w:rPr>
              <w:t xml:space="preserve"> </w:t>
            </w:r>
            <w:r w:rsidRPr="00AF3268">
              <w:rPr>
                <w:color w:val="000000" w:themeColor="text1"/>
                <w:sz w:val="16"/>
                <w:szCs w:val="16"/>
                <w:lang w:val="en-US"/>
              </w:rPr>
              <w:t>and</w:t>
            </w:r>
            <w:r w:rsidRPr="00AF3268">
              <w:rPr>
                <w:color w:val="000000" w:themeColor="text1"/>
                <w:sz w:val="16"/>
                <w:szCs w:val="16"/>
              </w:rPr>
              <w:t xml:space="preserve"> </w:t>
            </w:r>
            <w:r w:rsidRPr="00AF3268">
              <w:rPr>
                <w:color w:val="000000" w:themeColor="text1"/>
                <w:sz w:val="16"/>
                <w:szCs w:val="16"/>
                <w:lang w:val="en-US"/>
              </w:rPr>
              <w:t>supervise</w:t>
            </w:r>
            <w:r w:rsidRPr="00AF3268">
              <w:rPr>
                <w:color w:val="000000" w:themeColor="text1"/>
                <w:sz w:val="16"/>
                <w:szCs w:val="16"/>
              </w:rPr>
              <w:t xml:space="preserve"> </w:t>
            </w:r>
            <w:r w:rsidRPr="00AF3268">
              <w:rPr>
                <w:color w:val="000000" w:themeColor="text1"/>
                <w:sz w:val="16"/>
                <w:szCs w:val="16"/>
                <w:lang w:val="en-US"/>
              </w:rPr>
              <w:t>taxes</w:t>
            </w:r>
            <w:r w:rsidRPr="00AF3268">
              <w:rPr>
                <w:color w:val="000000" w:themeColor="text1"/>
                <w:sz w:val="16"/>
                <w:szCs w:val="16"/>
              </w:rPr>
              <w:t xml:space="preserve"> </w:t>
            </w:r>
            <w:r w:rsidRPr="00AF3268">
              <w:rPr>
                <w:color w:val="000000" w:themeColor="text1"/>
                <w:sz w:val="16"/>
                <w:szCs w:val="16"/>
                <w:lang w:val="en-US"/>
              </w:rPr>
              <w:t>and</w:t>
            </w:r>
            <w:r w:rsidRPr="00AF3268">
              <w:rPr>
                <w:color w:val="000000" w:themeColor="text1"/>
                <w:sz w:val="16"/>
                <w:szCs w:val="16"/>
              </w:rPr>
              <w:t xml:space="preserve"> </w:t>
            </w:r>
            <w:r w:rsidRPr="00AF3268">
              <w:rPr>
                <w:color w:val="000000" w:themeColor="text1"/>
                <w:sz w:val="16"/>
                <w:szCs w:val="16"/>
                <w:lang w:val="en-US"/>
              </w:rPr>
              <w:t>levies</w:t>
            </w:r>
            <w:r w:rsidRPr="00AF3268">
              <w:rPr>
                <w:color w:val="000000" w:themeColor="text1"/>
                <w:sz w:val="16"/>
                <w:szCs w:val="16"/>
              </w:rPr>
              <w:t>.</w:t>
            </w:r>
          </w:p>
        </w:tc>
      </w:tr>
      <w:tr w:rsidR="00B472B4" w:rsidRPr="00CD2A8C" w:rsidTr="00EF19DA">
        <w:trPr>
          <w:trHeight w:val="399"/>
        </w:trPr>
        <w:tc>
          <w:tcPr>
            <w:tcW w:w="5514" w:type="dxa"/>
            <w:gridSpan w:val="2"/>
            <w:tcBorders>
              <w:top w:val="single" w:sz="4" w:space="0" w:color="auto"/>
              <w:bottom w:val="single" w:sz="4" w:space="0" w:color="auto"/>
            </w:tcBorders>
            <w:shd w:val="clear" w:color="auto" w:fill="auto"/>
            <w:vAlign w:val="center"/>
          </w:tcPr>
          <w:p w:rsidR="00B472B4" w:rsidRPr="00AF3268" w:rsidRDefault="00B472B4" w:rsidP="00EF19DA">
            <w:pPr>
              <w:jc w:val="both"/>
              <w:rPr>
                <w:b/>
                <w:sz w:val="16"/>
                <w:szCs w:val="16"/>
                <w:lang w:val="en-US"/>
              </w:rPr>
            </w:pPr>
            <w:r w:rsidRPr="00A9502D">
              <w:rPr>
                <w:b/>
                <w:sz w:val="18"/>
                <w:szCs w:val="18"/>
                <w:lang w:val="en-US"/>
              </w:rPr>
              <w:t>18</w:t>
            </w:r>
            <w:r>
              <w:rPr>
                <w:b/>
                <w:sz w:val="18"/>
                <w:szCs w:val="18"/>
                <w:lang w:val="en-US"/>
              </w:rPr>
              <w:t xml:space="preserve">. </w:t>
            </w:r>
            <w:r w:rsidRPr="00AF3268">
              <w:rPr>
                <w:b/>
                <w:sz w:val="18"/>
                <w:szCs w:val="18"/>
              </w:rPr>
              <w:t>Сведения</w:t>
            </w:r>
            <w:r w:rsidRPr="00AF3268">
              <w:rPr>
                <w:b/>
                <w:sz w:val="18"/>
                <w:szCs w:val="18"/>
                <w:lang w:val="en-US"/>
              </w:rPr>
              <w:t xml:space="preserve"> </w:t>
            </w:r>
            <w:r w:rsidRPr="00AF3268">
              <w:rPr>
                <w:b/>
                <w:sz w:val="18"/>
                <w:szCs w:val="18"/>
              </w:rPr>
              <w:t>о</w:t>
            </w:r>
            <w:r w:rsidRPr="00AF3268">
              <w:rPr>
                <w:b/>
                <w:sz w:val="18"/>
                <w:szCs w:val="18"/>
                <w:lang w:val="en-US"/>
              </w:rPr>
              <w:t xml:space="preserve"> </w:t>
            </w:r>
            <w:r w:rsidRPr="00AF3268">
              <w:rPr>
                <w:b/>
                <w:sz w:val="18"/>
                <w:szCs w:val="18"/>
              </w:rPr>
              <w:t>структуре</w:t>
            </w:r>
            <w:r w:rsidRPr="00AF3268">
              <w:rPr>
                <w:b/>
                <w:sz w:val="18"/>
                <w:szCs w:val="18"/>
                <w:lang w:val="en-US"/>
              </w:rPr>
              <w:t xml:space="preserve"> </w:t>
            </w:r>
            <w:r w:rsidRPr="00AF3268">
              <w:rPr>
                <w:b/>
                <w:sz w:val="18"/>
                <w:szCs w:val="18"/>
              </w:rPr>
              <w:t>доходов</w:t>
            </w:r>
            <w:r w:rsidRPr="00AF3268">
              <w:rPr>
                <w:b/>
                <w:sz w:val="18"/>
                <w:szCs w:val="18"/>
                <w:lang w:val="en-US"/>
              </w:rPr>
              <w:t xml:space="preserve"> </w:t>
            </w:r>
            <w:r w:rsidRPr="00AF3268">
              <w:rPr>
                <w:b/>
                <w:sz w:val="18"/>
                <w:szCs w:val="18"/>
              </w:rPr>
              <w:t>юридического</w:t>
            </w:r>
            <w:r w:rsidRPr="00AF3268">
              <w:rPr>
                <w:b/>
                <w:sz w:val="18"/>
                <w:szCs w:val="18"/>
                <w:lang w:val="en-US"/>
              </w:rPr>
              <w:t xml:space="preserve"> </w:t>
            </w:r>
            <w:r w:rsidRPr="00AF3268">
              <w:rPr>
                <w:b/>
                <w:sz w:val="18"/>
                <w:szCs w:val="18"/>
              </w:rPr>
              <w:t>лица</w:t>
            </w:r>
            <w:r w:rsidRPr="00AF3268">
              <w:rPr>
                <w:b/>
                <w:sz w:val="18"/>
                <w:szCs w:val="18"/>
                <w:lang w:val="en-US"/>
              </w:rPr>
              <w:t>/Information on the structure of income of a legal entity</w:t>
            </w:r>
          </w:p>
        </w:tc>
        <w:tc>
          <w:tcPr>
            <w:tcW w:w="4819" w:type="dxa"/>
            <w:tcBorders>
              <w:top w:val="single" w:sz="4" w:space="0" w:color="auto"/>
              <w:bottom w:val="single" w:sz="4" w:space="0" w:color="auto"/>
            </w:tcBorders>
            <w:shd w:val="clear" w:color="auto" w:fill="auto"/>
          </w:tcPr>
          <w:p w:rsidR="00B472B4" w:rsidRPr="00AF3268" w:rsidRDefault="00B472B4" w:rsidP="00EF19DA">
            <w:pPr>
              <w:keepNext/>
              <w:widowControl w:val="0"/>
              <w:jc w:val="both"/>
              <w:rPr>
                <w:sz w:val="16"/>
                <w:szCs w:val="16"/>
                <w:lang w:val="en-US"/>
              </w:rPr>
            </w:pPr>
            <w:r w:rsidRPr="00AF3268">
              <w:rPr>
                <w:sz w:val="16"/>
                <w:szCs w:val="16"/>
              </w:rPr>
              <w:t>Доходы</w:t>
            </w:r>
            <w:r w:rsidRPr="00AF3268">
              <w:rPr>
                <w:sz w:val="16"/>
                <w:szCs w:val="16"/>
                <w:lang w:val="en-US"/>
              </w:rPr>
              <w:t xml:space="preserve">, </w:t>
            </w:r>
            <w:r w:rsidRPr="00AF3268">
              <w:rPr>
                <w:sz w:val="16"/>
                <w:szCs w:val="16"/>
              </w:rPr>
              <w:t>получаемые</w:t>
            </w:r>
            <w:r w:rsidRPr="00AF3268">
              <w:rPr>
                <w:sz w:val="16"/>
                <w:szCs w:val="16"/>
                <w:lang w:val="en-US"/>
              </w:rPr>
              <w:t xml:space="preserve"> </w:t>
            </w:r>
            <w:r w:rsidR="00171189" w:rsidRPr="00AF3268">
              <w:rPr>
                <w:sz w:val="16"/>
                <w:szCs w:val="16"/>
              </w:rPr>
              <w:t>от</w:t>
            </w:r>
            <w:r w:rsidR="00171189" w:rsidRPr="00AF3268">
              <w:rPr>
                <w:sz w:val="16"/>
                <w:szCs w:val="16"/>
                <w:lang w:val="en-US"/>
              </w:rPr>
              <w:t xml:space="preserve"> </w:t>
            </w:r>
            <w:r w:rsidR="00171189" w:rsidRPr="00AF3268">
              <w:rPr>
                <w:sz w:val="16"/>
                <w:szCs w:val="16"/>
              </w:rPr>
              <w:t>основной</w:t>
            </w:r>
            <w:r w:rsidR="00171189" w:rsidRPr="00AF3268">
              <w:rPr>
                <w:sz w:val="16"/>
                <w:szCs w:val="16"/>
                <w:lang w:val="en-US"/>
              </w:rPr>
              <w:t xml:space="preserve"> </w:t>
            </w:r>
            <w:r w:rsidR="00171189" w:rsidRPr="00AF3268">
              <w:rPr>
                <w:sz w:val="16"/>
                <w:szCs w:val="16"/>
              </w:rPr>
              <w:t>деятельности</w:t>
            </w:r>
            <w:r w:rsidR="00171189" w:rsidRPr="00667054">
              <w:rPr>
                <w:sz w:val="16"/>
                <w:szCs w:val="16"/>
                <w:lang w:val="en-US"/>
              </w:rPr>
              <w:t>,</w:t>
            </w:r>
            <w:r w:rsidRPr="00AF3268">
              <w:rPr>
                <w:sz w:val="16"/>
                <w:szCs w:val="16"/>
                <w:lang w:val="en-US"/>
              </w:rPr>
              <w:t xml:space="preserve"> </w:t>
            </w:r>
            <w:r w:rsidRPr="00AF3268">
              <w:rPr>
                <w:sz w:val="16"/>
                <w:szCs w:val="16"/>
              </w:rPr>
              <w:t>составляют</w:t>
            </w:r>
            <w:r w:rsidRPr="00AF3268">
              <w:rPr>
                <w:sz w:val="16"/>
                <w:szCs w:val="16"/>
                <w:lang w:val="en-US"/>
              </w:rPr>
              <w:t xml:space="preserve"> (</w:t>
            </w:r>
            <w:r w:rsidRPr="00AF3268">
              <w:rPr>
                <w:sz w:val="16"/>
                <w:szCs w:val="16"/>
              </w:rPr>
              <w:t>выбрать</w:t>
            </w:r>
            <w:r w:rsidRPr="00AF3268">
              <w:rPr>
                <w:sz w:val="16"/>
                <w:szCs w:val="16"/>
                <w:lang w:val="en-US"/>
              </w:rPr>
              <w:t xml:space="preserve"> </w:t>
            </w:r>
            <w:r w:rsidR="00171189" w:rsidRPr="00AF3268">
              <w:rPr>
                <w:sz w:val="16"/>
                <w:szCs w:val="16"/>
              </w:rPr>
              <w:t>долю</w:t>
            </w:r>
            <w:r w:rsidR="00171189" w:rsidRPr="00AF3268">
              <w:rPr>
                <w:sz w:val="16"/>
                <w:szCs w:val="16"/>
                <w:lang w:val="en-US"/>
              </w:rPr>
              <w:t>) /</w:t>
            </w:r>
            <w:r w:rsidRPr="00AF3268">
              <w:rPr>
                <w:sz w:val="16"/>
                <w:szCs w:val="16"/>
                <w:lang w:val="en-US"/>
              </w:rPr>
              <w:t xml:space="preserve">Income from operating activities comprises (choose the share </w:t>
            </w:r>
            <w:r w:rsidR="00171189" w:rsidRPr="00AF3268">
              <w:rPr>
                <w:sz w:val="16"/>
                <w:szCs w:val="16"/>
                <w:lang w:val="en-US"/>
              </w:rPr>
              <w:t>of)</w:t>
            </w:r>
            <w:r w:rsidRPr="00AF3268">
              <w:rPr>
                <w:sz w:val="16"/>
                <w:szCs w:val="16"/>
                <w:lang w:val="en-US"/>
              </w:rPr>
              <w:t>:</w:t>
            </w:r>
          </w:p>
          <w:p w:rsidR="00B472B4" w:rsidRPr="00AF3268" w:rsidRDefault="00B472B4" w:rsidP="00EF19DA">
            <w:pPr>
              <w:keepNext/>
              <w:widowControl w:val="0"/>
              <w:jc w:val="both"/>
              <w:rPr>
                <w:sz w:val="16"/>
                <w:szCs w:val="16"/>
                <w:lang w:val="en-US"/>
              </w:rPr>
            </w:pPr>
            <w:r w:rsidRPr="00AF3268">
              <w:rPr>
                <w:rFonts w:ascii="Wingdings" w:hAnsi="Wingdings"/>
                <w:sz w:val="16"/>
                <w:szCs w:val="16"/>
              </w:rPr>
              <w:t></w:t>
            </w:r>
            <w:r w:rsidRPr="00AF3268">
              <w:rPr>
                <w:rFonts w:ascii="Wingdings" w:hAnsi="Wingdings"/>
                <w:sz w:val="16"/>
                <w:szCs w:val="16"/>
              </w:rPr>
              <w:t></w:t>
            </w:r>
            <w:r w:rsidRPr="00AF3268">
              <w:rPr>
                <w:sz w:val="16"/>
                <w:szCs w:val="16"/>
              </w:rPr>
              <w:t>Более</w:t>
            </w:r>
            <w:r w:rsidRPr="00AF3268">
              <w:rPr>
                <w:sz w:val="16"/>
                <w:szCs w:val="16"/>
                <w:lang w:val="en-US"/>
              </w:rPr>
              <w:t xml:space="preserve"> 50% </w:t>
            </w:r>
            <w:r w:rsidRPr="00AF3268">
              <w:rPr>
                <w:sz w:val="16"/>
                <w:szCs w:val="16"/>
              </w:rPr>
              <w:t>от</w:t>
            </w:r>
            <w:r w:rsidRPr="00AF3268">
              <w:rPr>
                <w:sz w:val="16"/>
                <w:szCs w:val="16"/>
                <w:lang w:val="en-US"/>
              </w:rPr>
              <w:t xml:space="preserve"> </w:t>
            </w:r>
            <w:r w:rsidRPr="00AF3268">
              <w:rPr>
                <w:sz w:val="16"/>
                <w:szCs w:val="16"/>
              </w:rPr>
              <w:t>совокупных</w:t>
            </w:r>
            <w:r w:rsidRPr="00AF3268">
              <w:rPr>
                <w:sz w:val="16"/>
                <w:szCs w:val="16"/>
                <w:lang w:val="en-US"/>
              </w:rPr>
              <w:t xml:space="preserve"> </w:t>
            </w:r>
            <w:r w:rsidRPr="00AF3268">
              <w:rPr>
                <w:sz w:val="16"/>
                <w:szCs w:val="16"/>
              </w:rPr>
              <w:t>доходов</w:t>
            </w:r>
            <w:r w:rsidRPr="00AF3268">
              <w:rPr>
                <w:sz w:val="16"/>
                <w:szCs w:val="16"/>
                <w:lang w:val="en-US"/>
              </w:rPr>
              <w:t xml:space="preserve"> </w:t>
            </w:r>
            <w:r w:rsidRPr="00AF3268">
              <w:rPr>
                <w:sz w:val="16"/>
                <w:szCs w:val="16"/>
              </w:rPr>
              <w:t>юридического</w:t>
            </w:r>
            <w:r w:rsidRPr="00AF3268">
              <w:rPr>
                <w:sz w:val="16"/>
                <w:szCs w:val="16"/>
                <w:lang w:val="en-US"/>
              </w:rPr>
              <w:t xml:space="preserve"> </w:t>
            </w:r>
            <w:r w:rsidRPr="00AF3268">
              <w:rPr>
                <w:sz w:val="16"/>
                <w:szCs w:val="16"/>
              </w:rPr>
              <w:t>лица</w:t>
            </w:r>
            <w:r w:rsidRPr="00AF3268">
              <w:rPr>
                <w:sz w:val="16"/>
                <w:szCs w:val="16"/>
                <w:lang w:val="en-US"/>
              </w:rPr>
              <w:t>/More than 50% of the total income of a legal entity</w:t>
            </w:r>
          </w:p>
          <w:p w:rsidR="00B472B4" w:rsidRPr="00AF3268" w:rsidRDefault="00B472B4" w:rsidP="00EF19DA">
            <w:pPr>
              <w:keepNext/>
              <w:widowControl w:val="0"/>
              <w:jc w:val="both"/>
              <w:rPr>
                <w:sz w:val="16"/>
                <w:szCs w:val="16"/>
                <w:lang w:val="en-US"/>
              </w:rPr>
            </w:pPr>
            <w:r w:rsidRPr="00AF3268">
              <w:rPr>
                <w:rFonts w:ascii="Wingdings" w:hAnsi="Wingdings"/>
                <w:sz w:val="16"/>
                <w:szCs w:val="16"/>
              </w:rPr>
              <w:t></w:t>
            </w:r>
            <w:r w:rsidRPr="00AF3268">
              <w:rPr>
                <w:rFonts w:ascii="Wingdings" w:hAnsi="Wingdings"/>
                <w:sz w:val="16"/>
                <w:szCs w:val="16"/>
              </w:rPr>
              <w:t></w:t>
            </w:r>
            <w:r w:rsidRPr="00AF3268">
              <w:rPr>
                <w:sz w:val="16"/>
                <w:szCs w:val="16"/>
              </w:rPr>
              <w:t>Менее</w:t>
            </w:r>
            <w:r w:rsidRPr="00AF3268">
              <w:rPr>
                <w:sz w:val="16"/>
                <w:szCs w:val="16"/>
                <w:lang w:val="en-US"/>
              </w:rPr>
              <w:t xml:space="preserve"> 50% </w:t>
            </w:r>
            <w:r w:rsidRPr="00AF3268">
              <w:rPr>
                <w:sz w:val="16"/>
                <w:szCs w:val="16"/>
              </w:rPr>
              <w:t>от</w:t>
            </w:r>
            <w:r w:rsidRPr="00AF3268">
              <w:rPr>
                <w:sz w:val="16"/>
                <w:szCs w:val="16"/>
                <w:lang w:val="en-US"/>
              </w:rPr>
              <w:t xml:space="preserve"> </w:t>
            </w:r>
            <w:r w:rsidRPr="00AF3268">
              <w:rPr>
                <w:sz w:val="16"/>
                <w:szCs w:val="16"/>
              </w:rPr>
              <w:t>совокупных</w:t>
            </w:r>
            <w:r w:rsidRPr="00AF3268">
              <w:rPr>
                <w:sz w:val="16"/>
                <w:szCs w:val="16"/>
                <w:lang w:val="en-US"/>
              </w:rPr>
              <w:t xml:space="preserve"> </w:t>
            </w:r>
            <w:r w:rsidRPr="00AF3268">
              <w:rPr>
                <w:sz w:val="16"/>
                <w:szCs w:val="16"/>
              </w:rPr>
              <w:t>доходов</w:t>
            </w:r>
            <w:r w:rsidRPr="00AF3268">
              <w:rPr>
                <w:sz w:val="16"/>
                <w:szCs w:val="16"/>
                <w:lang w:val="en-US"/>
              </w:rPr>
              <w:t xml:space="preserve"> </w:t>
            </w:r>
            <w:r w:rsidRPr="00AF3268">
              <w:rPr>
                <w:sz w:val="16"/>
                <w:szCs w:val="16"/>
              </w:rPr>
              <w:t>юридического</w:t>
            </w:r>
            <w:r w:rsidRPr="00AF3268">
              <w:rPr>
                <w:sz w:val="16"/>
                <w:szCs w:val="16"/>
                <w:lang w:val="en-US"/>
              </w:rPr>
              <w:t xml:space="preserve"> </w:t>
            </w:r>
            <w:r w:rsidRPr="00AF3268">
              <w:rPr>
                <w:sz w:val="16"/>
                <w:szCs w:val="16"/>
              </w:rPr>
              <w:t>лица</w:t>
            </w:r>
            <w:r w:rsidRPr="00AF3268">
              <w:rPr>
                <w:sz w:val="16"/>
                <w:szCs w:val="16"/>
                <w:lang w:val="en-US"/>
              </w:rPr>
              <w:t>/ Less than 50% of the total income of a legal entity</w:t>
            </w:r>
          </w:p>
          <w:p w:rsidR="00B472B4" w:rsidRPr="00AF3268" w:rsidRDefault="00B472B4" w:rsidP="00EF19DA">
            <w:pPr>
              <w:keepNext/>
              <w:widowControl w:val="0"/>
              <w:jc w:val="both"/>
              <w:rPr>
                <w:sz w:val="16"/>
                <w:szCs w:val="16"/>
                <w:lang w:val="en-US"/>
              </w:rPr>
            </w:pPr>
            <w:r w:rsidRPr="00AF3268">
              <w:rPr>
                <w:sz w:val="16"/>
                <w:szCs w:val="16"/>
              </w:rPr>
              <w:t>Доходы</w:t>
            </w:r>
            <w:r w:rsidRPr="00AF3268">
              <w:rPr>
                <w:sz w:val="16"/>
                <w:szCs w:val="16"/>
                <w:lang w:val="en-US"/>
              </w:rPr>
              <w:t xml:space="preserve">, </w:t>
            </w:r>
            <w:r w:rsidRPr="00AF3268">
              <w:rPr>
                <w:sz w:val="16"/>
                <w:szCs w:val="16"/>
              </w:rPr>
              <w:t>получаемые</w:t>
            </w:r>
            <w:r w:rsidRPr="00AF3268">
              <w:rPr>
                <w:sz w:val="16"/>
                <w:szCs w:val="16"/>
                <w:lang w:val="en-US"/>
              </w:rPr>
              <w:t xml:space="preserve"> </w:t>
            </w:r>
            <w:r w:rsidRPr="00AF3268">
              <w:rPr>
                <w:sz w:val="16"/>
                <w:szCs w:val="16"/>
              </w:rPr>
              <w:t>от</w:t>
            </w:r>
            <w:r w:rsidRPr="00AF3268">
              <w:rPr>
                <w:sz w:val="16"/>
                <w:szCs w:val="16"/>
                <w:lang w:val="en-US"/>
              </w:rPr>
              <w:t xml:space="preserve"> </w:t>
            </w:r>
            <w:r w:rsidRPr="00AF3268">
              <w:rPr>
                <w:sz w:val="16"/>
                <w:szCs w:val="16"/>
              </w:rPr>
              <w:t>вложений</w:t>
            </w:r>
            <w:r w:rsidRPr="00AF3268">
              <w:rPr>
                <w:sz w:val="16"/>
                <w:szCs w:val="16"/>
                <w:lang w:val="en-US"/>
              </w:rPr>
              <w:t>: (</w:t>
            </w:r>
            <w:r w:rsidRPr="00AF3268">
              <w:rPr>
                <w:sz w:val="16"/>
                <w:szCs w:val="16"/>
              </w:rPr>
              <w:t>выбрать</w:t>
            </w:r>
            <w:r w:rsidRPr="00AF3268">
              <w:rPr>
                <w:sz w:val="16"/>
                <w:szCs w:val="16"/>
                <w:lang w:val="en-US"/>
              </w:rPr>
              <w:t xml:space="preserve"> </w:t>
            </w:r>
            <w:r w:rsidRPr="00AF3268">
              <w:rPr>
                <w:sz w:val="16"/>
                <w:szCs w:val="16"/>
              </w:rPr>
              <w:t>виды</w:t>
            </w:r>
            <w:r w:rsidRPr="00AF3268">
              <w:rPr>
                <w:sz w:val="16"/>
                <w:szCs w:val="16"/>
                <w:lang w:val="en-US"/>
              </w:rPr>
              <w:t xml:space="preserve"> </w:t>
            </w:r>
            <w:r w:rsidR="00171189" w:rsidRPr="00AF3268">
              <w:rPr>
                <w:sz w:val="16"/>
                <w:szCs w:val="16"/>
              </w:rPr>
              <w:t>доходов</w:t>
            </w:r>
            <w:r w:rsidR="00171189" w:rsidRPr="00AF3268">
              <w:rPr>
                <w:sz w:val="16"/>
                <w:szCs w:val="16"/>
                <w:lang w:val="en-US"/>
              </w:rPr>
              <w:t>) /</w:t>
            </w:r>
            <w:r w:rsidRPr="00AF3268">
              <w:rPr>
                <w:sz w:val="16"/>
                <w:szCs w:val="16"/>
                <w:lang w:val="en-US"/>
              </w:rPr>
              <w:t xml:space="preserve"> Income from investments (select types of income)</w:t>
            </w:r>
          </w:p>
          <w:p w:rsidR="00B472B4" w:rsidRPr="00AF3268" w:rsidRDefault="00B472B4" w:rsidP="00EF19DA">
            <w:pPr>
              <w:keepNext/>
              <w:widowControl w:val="0"/>
              <w:jc w:val="both"/>
              <w:rPr>
                <w:sz w:val="16"/>
                <w:szCs w:val="16"/>
                <w:lang w:val="en-US"/>
              </w:rPr>
            </w:pPr>
            <w:r w:rsidRPr="00AF3268">
              <w:rPr>
                <w:rFonts w:ascii="Wingdings" w:hAnsi="Wingdings"/>
                <w:sz w:val="16"/>
                <w:szCs w:val="16"/>
              </w:rPr>
              <w:t></w:t>
            </w:r>
            <w:r w:rsidRPr="00AF3268">
              <w:rPr>
                <w:rFonts w:ascii="Wingdings" w:hAnsi="Wingdings"/>
                <w:sz w:val="16"/>
                <w:szCs w:val="16"/>
              </w:rPr>
              <w:t></w:t>
            </w:r>
            <w:r w:rsidRPr="00AF3268">
              <w:rPr>
                <w:sz w:val="16"/>
                <w:szCs w:val="16"/>
              </w:rPr>
              <w:t>Дивиденды</w:t>
            </w:r>
            <w:r w:rsidRPr="00AF3268">
              <w:rPr>
                <w:sz w:val="16"/>
                <w:szCs w:val="16"/>
                <w:lang w:val="en-US"/>
              </w:rPr>
              <w:t>/Dividends</w:t>
            </w:r>
          </w:p>
          <w:p w:rsidR="00B472B4" w:rsidRPr="00AF3268" w:rsidRDefault="00B472B4" w:rsidP="00EF19DA">
            <w:pPr>
              <w:keepNext/>
              <w:widowControl w:val="0"/>
              <w:jc w:val="both"/>
              <w:rPr>
                <w:sz w:val="16"/>
                <w:szCs w:val="16"/>
                <w:lang w:val="en-US"/>
              </w:rPr>
            </w:pPr>
            <w:r w:rsidRPr="00AF3268">
              <w:rPr>
                <w:rFonts w:ascii="Wingdings" w:hAnsi="Wingdings"/>
                <w:sz w:val="16"/>
                <w:szCs w:val="16"/>
              </w:rPr>
              <w:t></w:t>
            </w:r>
            <w:r w:rsidRPr="00AF3268">
              <w:rPr>
                <w:rFonts w:ascii="Wingdings" w:hAnsi="Wingdings"/>
                <w:sz w:val="16"/>
                <w:szCs w:val="16"/>
              </w:rPr>
              <w:t></w:t>
            </w:r>
            <w:r w:rsidRPr="00AF3268">
              <w:rPr>
                <w:sz w:val="16"/>
                <w:szCs w:val="16"/>
              </w:rPr>
              <w:t>Процентные</w:t>
            </w:r>
            <w:r w:rsidRPr="00AF3268">
              <w:rPr>
                <w:sz w:val="16"/>
                <w:szCs w:val="16"/>
                <w:lang w:val="en-US"/>
              </w:rPr>
              <w:t xml:space="preserve"> (</w:t>
            </w:r>
            <w:r w:rsidRPr="00AF3268">
              <w:rPr>
                <w:sz w:val="16"/>
                <w:szCs w:val="16"/>
              </w:rPr>
              <w:t>иные</w:t>
            </w:r>
            <w:r w:rsidRPr="00AF3268">
              <w:rPr>
                <w:sz w:val="16"/>
                <w:szCs w:val="16"/>
                <w:lang w:val="en-US"/>
              </w:rPr>
              <w:t xml:space="preserve"> </w:t>
            </w:r>
            <w:r w:rsidRPr="00AF3268">
              <w:rPr>
                <w:sz w:val="16"/>
                <w:szCs w:val="16"/>
              </w:rPr>
              <w:t>аналогичные</w:t>
            </w:r>
            <w:r w:rsidRPr="00AF3268">
              <w:rPr>
                <w:sz w:val="16"/>
                <w:szCs w:val="16"/>
                <w:lang w:val="en-US"/>
              </w:rPr>
              <w:t xml:space="preserve">) </w:t>
            </w:r>
            <w:r w:rsidRPr="00AF3268">
              <w:rPr>
                <w:sz w:val="16"/>
                <w:szCs w:val="16"/>
              </w:rPr>
              <w:t>доходы</w:t>
            </w:r>
            <w:r w:rsidRPr="00AF3268">
              <w:rPr>
                <w:sz w:val="16"/>
                <w:szCs w:val="16"/>
                <w:lang w:val="en-US"/>
              </w:rPr>
              <w:t>/Interest (other similar) income</w:t>
            </w:r>
          </w:p>
          <w:p w:rsidR="00B472B4" w:rsidRPr="00AF3268" w:rsidRDefault="00B472B4" w:rsidP="00EF19DA">
            <w:pPr>
              <w:keepNext/>
              <w:widowControl w:val="0"/>
              <w:jc w:val="both"/>
              <w:rPr>
                <w:sz w:val="16"/>
                <w:szCs w:val="16"/>
                <w:lang w:val="en-US"/>
              </w:rPr>
            </w:pPr>
            <w:r w:rsidRPr="00AF3268">
              <w:rPr>
                <w:rFonts w:ascii="Wingdings" w:hAnsi="Wingdings"/>
                <w:sz w:val="16"/>
                <w:szCs w:val="16"/>
              </w:rPr>
              <w:t></w:t>
            </w:r>
            <w:r w:rsidRPr="00AF3268">
              <w:rPr>
                <w:rFonts w:ascii="Wingdings" w:hAnsi="Wingdings"/>
                <w:sz w:val="16"/>
                <w:szCs w:val="16"/>
              </w:rPr>
              <w:t></w:t>
            </w:r>
            <w:r w:rsidRPr="00AF3268">
              <w:rPr>
                <w:sz w:val="16"/>
                <w:szCs w:val="16"/>
              </w:rPr>
              <w:t>Доходы</w:t>
            </w:r>
            <w:r w:rsidRPr="00AF3268">
              <w:rPr>
                <w:sz w:val="16"/>
                <w:szCs w:val="16"/>
                <w:lang w:val="en-US"/>
              </w:rPr>
              <w:t xml:space="preserve"> </w:t>
            </w:r>
            <w:r w:rsidRPr="00AF3268">
              <w:rPr>
                <w:sz w:val="16"/>
                <w:szCs w:val="16"/>
              </w:rPr>
              <w:t>от</w:t>
            </w:r>
            <w:r w:rsidRPr="00AF3268">
              <w:rPr>
                <w:sz w:val="16"/>
                <w:szCs w:val="16"/>
                <w:lang w:val="en-US"/>
              </w:rPr>
              <w:t xml:space="preserve"> </w:t>
            </w:r>
            <w:r w:rsidRPr="00AF3268">
              <w:rPr>
                <w:sz w:val="16"/>
                <w:szCs w:val="16"/>
              </w:rPr>
              <w:t>сдачи</w:t>
            </w:r>
            <w:r w:rsidRPr="00AF3268">
              <w:rPr>
                <w:sz w:val="16"/>
                <w:szCs w:val="16"/>
                <w:lang w:val="en-US"/>
              </w:rPr>
              <w:t xml:space="preserve"> </w:t>
            </w:r>
            <w:r w:rsidRPr="00AF3268">
              <w:rPr>
                <w:sz w:val="16"/>
                <w:szCs w:val="16"/>
              </w:rPr>
              <w:t>имущества</w:t>
            </w:r>
            <w:r w:rsidRPr="00AF3268">
              <w:rPr>
                <w:sz w:val="16"/>
                <w:szCs w:val="16"/>
                <w:lang w:val="en-US"/>
              </w:rPr>
              <w:t xml:space="preserve"> </w:t>
            </w:r>
            <w:r w:rsidRPr="00AF3268">
              <w:rPr>
                <w:sz w:val="16"/>
                <w:szCs w:val="16"/>
              </w:rPr>
              <w:t>в</w:t>
            </w:r>
            <w:r w:rsidRPr="00AF3268">
              <w:rPr>
                <w:sz w:val="16"/>
                <w:szCs w:val="16"/>
                <w:lang w:val="en-US"/>
              </w:rPr>
              <w:t xml:space="preserve"> </w:t>
            </w:r>
            <w:r w:rsidRPr="00AF3268">
              <w:rPr>
                <w:sz w:val="16"/>
                <w:szCs w:val="16"/>
              </w:rPr>
              <w:t>аренду</w:t>
            </w:r>
            <w:r w:rsidRPr="00AF3268">
              <w:rPr>
                <w:sz w:val="16"/>
                <w:szCs w:val="16"/>
                <w:lang w:val="en-US"/>
              </w:rPr>
              <w:t xml:space="preserve"> (</w:t>
            </w:r>
            <w:r w:rsidRPr="00AF3268">
              <w:rPr>
                <w:sz w:val="16"/>
                <w:szCs w:val="16"/>
              </w:rPr>
              <w:t>субаренду</w:t>
            </w:r>
            <w:r w:rsidRPr="00AF3268">
              <w:rPr>
                <w:sz w:val="16"/>
                <w:szCs w:val="16"/>
                <w:lang w:val="en-US"/>
              </w:rPr>
              <w:t>)/Income from the lease of property (sublease)</w:t>
            </w:r>
          </w:p>
          <w:p w:rsidR="00B472B4" w:rsidRPr="00AF3268" w:rsidRDefault="00B472B4" w:rsidP="00EF19DA">
            <w:pPr>
              <w:keepNext/>
              <w:widowControl w:val="0"/>
              <w:jc w:val="both"/>
              <w:rPr>
                <w:sz w:val="16"/>
                <w:szCs w:val="16"/>
              </w:rPr>
            </w:pPr>
            <w:r w:rsidRPr="00AF3268">
              <w:rPr>
                <w:rFonts w:ascii="Wingdings" w:hAnsi="Wingdings"/>
                <w:sz w:val="16"/>
                <w:szCs w:val="16"/>
              </w:rPr>
              <w:t></w:t>
            </w:r>
            <w:r w:rsidRPr="00AF3268">
              <w:rPr>
                <w:rFonts w:ascii="Wingdings" w:hAnsi="Wingdings"/>
                <w:sz w:val="16"/>
                <w:szCs w:val="16"/>
              </w:rPr>
              <w:t></w:t>
            </w:r>
            <w:r w:rsidRPr="00AF3268">
              <w:rPr>
                <w:sz w:val="16"/>
                <w:szCs w:val="16"/>
              </w:rPr>
              <w:t>Доходы от использования прав на объекты интеллектуальной собственности/</w:t>
            </w:r>
            <w:r w:rsidRPr="00AF3268">
              <w:rPr>
                <w:sz w:val="16"/>
                <w:szCs w:val="16"/>
                <w:lang w:val="en-US"/>
              </w:rPr>
              <w:t>Income</w:t>
            </w:r>
            <w:r w:rsidRPr="00AF3268">
              <w:rPr>
                <w:sz w:val="16"/>
                <w:szCs w:val="16"/>
              </w:rPr>
              <w:t xml:space="preserve"> </w:t>
            </w:r>
            <w:r w:rsidRPr="00AF3268">
              <w:rPr>
                <w:sz w:val="16"/>
                <w:szCs w:val="16"/>
                <w:lang w:val="en-US"/>
              </w:rPr>
              <w:t>from</w:t>
            </w:r>
            <w:r w:rsidRPr="00AF3268">
              <w:rPr>
                <w:sz w:val="16"/>
                <w:szCs w:val="16"/>
              </w:rPr>
              <w:t xml:space="preserve"> </w:t>
            </w:r>
            <w:r w:rsidRPr="00AF3268">
              <w:rPr>
                <w:sz w:val="16"/>
                <w:szCs w:val="16"/>
                <w:lang w:val="en-US"/>
              </w:rPr>
              <w:t>the</w:t>
            </w:r>
            <w:r w:rsidRPr="00AF3268">
              <w:rPr>
                <w:sz w:val="16"/>
                <w:szCs w:val="16"/>
              </w:rPr>
              <w:t xml:space="preserve"> </w:t>
            </w:r>
            <w:r w:rsidRPr="00AF3268">
              <w:rPr>
                <w:sz w:val="16"/>
                <w:szCs w:val="16"/>
                <w:lang w:val="en-US"/>
              </w:rPr>
              <w:t>use</w:t>
            </w:r>
            <w:r w:rsidRPr="00AF3268">
              <w:rPr>
                <w:sz w:val="16"/>
                <w:szCs w:val="16"/>
              </w:rPr>
              <w:t xml:space="preserve"> </w:t>
            </w:r>
            <w:r w:rsidRPr="00AF3268">
              <w:rPr>
                <w:sz w:val="16"/>
                <w:szCs w:val="16"/>
                <w:lang w:val="en-US"/>
              </w:rPr>
              <w:t>of</w:t>
            </w:r>
            <w:r w:rsidRPr="00AF3268">
              <w:rPr>
                <w:sz w:val="16"/>
                <w:szCs w:val="16"/>
              </w:rPr>
              <w:t xml:space="preserve"> </w:t>
            </w:r>
            <w:r w:rsidRPr="00AF3268">
              <w:rPr>
                <w:sz w:val="16"/>
                <w:szCs w:val="16"/>
                <w:lang w:val="en-US"/>
              </w:rPr>
              <w:t>intellectual</w:t>
            </w:r>
            <w:r w:rsidRPr="00AF3268">
              <w:rPr>
                <w:sz w:val="16"/>
                <w:szCs w:val="16"/>
              </w:rPr>
              <w:t xml:space="preserve"> </w:t>
            </w:r>
            <w:r w:rsidRPr="00AF3268">
              <w:rPr>
                <w:sz w:val="16"/>
                <w:szCs w:val="16"/>
                <w:lang w:val="en-US"/>
              </w:rPr>
              <w:t>property</w:t>
            </w:r>
            <w:r w:rsidRPr="00AF3268">
              <w:rPr>
                <w:sz w:val="16"/>
                <w:szCs w:val="16"/>
              </w:rPr>
              <w:t xml:space="preserve"> </w:t>
            </w:r>
            <w:r w:rsidRPr="00AF3268">
              <w:rPr>
                <w:sz w:val="16"/>
                <w:szCs w:val="16"/>
                <w:lang w:val="en-US"/>
              </w:rPr>
              <w:t>rights</w:t>
            </w:r>
          </w:p>
          <w:p w:rsidR="00B472B4" w:rsidRPr="00AF3268" w:rsidRDefault="00B472B4" w:rsidP="00EF19DA">
            <w:pPr>
              <w:keepNext/>
              <w:widowControl w:val="0"/>
              <w:jc w:val="both"/>
              <w:rPr>
                <w:sz w:val="16"/>
                <w:szCs w:val="16"/>
                <w:lang w:val="en-US"/>
              </w:rPr>
            </w:pPr>
            <w:r w:rsidRPr="00AF3268">
              <w:rPr>
                <w:rFonts w:ascii="Wingdings" w:hAnsi="Wingdings"/>
                <w:sz w:val="16"/>
                <w:szCs w:val="16"/>
              </w:rPr>
              <w:t></w:t>
            </w:r>
            <w:r w:rsidRPr="00AF3268">
              <w:rPr>
                <w:rFonts w:ascii="Wingdings" w:hAnsi="Wingdings"/>
                <w:sz w:val="16"/>
                <w:szCs w:val="16"/>
              </w:rPr>
              <w:t></w:t>
            </w:r>
            <w:r w:rsidRPr="00AF3268">
              <w:rPr>
                <w:sz w:val="16"/>
                <w:szCs w:val="16"/>
              </w:rPr>
              <w:t>Периодические</w:t>
            </w:r>
            <w:r w:rsidRPr="00AF3268">
              <w:rPr>
                <w:sz w:val="16"/>
                <w:szCs w:val="16"/>
                <w:lang w:val="en-US"/>
              </w:rPr>
              <w:t xml:space="preserve"> </w:t>
            </w:r>
            <w:r w:rsidRPr="00AF3268">
              <w:rPr>
                <w:sz w:val="16"/>
                <w:szCs w:val="16"/>
              </w:rPr>
              <w:t>страховые</w:t>
            </w:r>
            <w:r w:rsidRPr="00AF3268">
              <w:rPr>
                <w:sz w:val="16"/>
                <w:szCs w:val="16"/>
                <w:lang w:val="en-US"/>
              </w:rPr>
              <w:t xml:space="preserve"> </w:t>
            </w:r>
            <w:r w:rsidRPr="00AF3268">
              <w:rPr>
                <w:sz w:val="16"/>
                <w:szCs w:val="16"/>
              </w:rPr>
              <w:t>выплаты</w:t>
            </w:r>
            <w:r w:rsidRPr="00AF3268">
              <w:rPr>
                <w:sz w:val="16"/>
                <w:szCs w:val="16"/>
                <w:lang w:val="en-US"/>
              </w:rPr>
              <w:t xml:space="preserve"> (</w:t>
            </w:r>
            <w:r w:rsidRPr="00AF3268">
              <w:rPr>
                <w:sz w:val="16"/>
                <w:szCs w:val="16"/>
              </w:rPr>
              <w:t>аннуитеты</w:t>
            </w:r>
            <w:r w:rsidRPr="00AF3268">
              <w:rPr>
                <w:sz w:val="16"/>
                <w:szCs w:val="16"/>
                <w:lang w:val="en-US"/>
              </w:rPr>
              <w:t>)/Periodical insurance benefits (annuities)</w:t>
            </w:r>
          </w:p>
          <w:p w:rsidR="00B472B4" w:rsidRPr="00AF3268" w:rsidRDefault="00B472B4" w:rsidP="00EF19DA">
            <w:pPr>
              <w:keepNext/>
              <w:widowControl w:val="0"/>
              <w:jc w:val="both"/>
              <w:rPr>
                <w:sz w:val="16"/>
                <w:szCs w:val="16"/>
                <w:lang w:val="en-US"/>
              </w:rPr>
            </w:pPr>
            <w:r w:rsidRPr="00AF3268">
              <w:rPr>
                <w:rFonts w:ascii="Wingdings" w:hAnsi="Wingdings"/>
                <w:sz w:val="16"/>
                <w:szCs w:val="16"/>
              </w:rPr>
              <w:t></w:t>
            </w:r>
            <w:r w:rsidRPr="00AF3268">
              <w:rPr>
                <w:rFonts w:ascii="Wingdings" w:hAnsi="Wingdings"/>
                <w:sz w:val="16"/>
                <w:szCs w:val="16"/>
              </w:rPr>
              <w:t></w:t>
            </w:r>
            <w:r w:rsidRPr="00AF3268">
              <w:rPr>
                <w:sz w:val="16"/>
                <w:szCs w:val="16"/>
              </w:rPr>
              <w:t>Превышение</w:t>
            </w:r>
            <w:r w:rsidRPr="00AF3268">
              <w:rPr>
                <w:sz w:val="16"/>
                <w:szCs w:val="16"/>
                <w:lang w:val="en-US"/>
              </w:rPr>
              <w:t xml:space="preserve"> </w:t>
            </w:r>
            <w:r w:rsidRPr="00AF3268">
              <w:rPr>
                <w:sz w:val="16"/>
                <w:szCs w:val="16"/>
              </w:rPr>
              <w:t>доходов</w:t>
            </w:r>
            <w:r w:rsidRPr="00AF3268">
              <w:rPr>
                <w:sz w:val="16"/>
                <w:szCs w:val="16"/>
                <w:lang w:val="en-US"/>
              </w:rPr>
              <w:t xml:space="preserve"> </w:t>
            </w:r>
            <w:r w:rsidRPr="00AF3268">
              <w:rPr>
                <w:sz w:val="16"/>
                <w:szCs w:val="16"/>
              </w:rPr>
              <w:t>над</w:t>
            </w:r>
            <w:r w:rsidRPr="00AF3268">
              <w:rPr>
                <w:sz w:val="16"/>
                <w:szCs w:val="16"/>
                <w:lang w:val="en-US"/>
              </w:rPr>
              <w:t xml:space="preserve"> </w:t>
            </w:r>
            <w:r w:rsidRPr="00AF3268">
              <w:rPr>
                <w:sz w:val="16"/>
                <w:szCs w:val="16"/>
              </w:rPr>
              <w:t>расходами</w:t>
            </w:r>
            <w:r w:rsidRPr="00AF3268">
              <w:rPr>
                <w:sz w:val="16"/>
                <w:szCs w:val="16"/>
                <w:lang w:val="en-US"/>
              </w:rPr>
              <w:t xml:space="preserve"> </w:t>
            </w:r>
            <w:r w:rsidRPr="00AF3268">
              <w:rPr>
                <w:sz w:val="16"/>
                <w:szCs w:val="16"/>
              </w:rPr>
              <w:t>в</w:t>
            </w:r>
            <w:r w:rsidRPr="00AF3268">
              <w:rPr>
                <w:sz w:val="16"/>
                <w:szCs w:val="16"/>
                <w:lang w:val="en-US"/>
              </w:rPr>
              <w:t xml:space="preserve"> </w:t>
            </w:r>
            <w:r w:rsidRPr="00AF3268">
              <w:rPr>
                <w:sz w:val="16"/>
                <w:szCs w:val="16"/>
              </w:rPr>
              <w:t>результате</w:t>
            </w:r>
            <w:r w:rsidRPr="00AF3268">
              <w:rPr>
                <w:sz w:val="16"/>
                <w:szCs w:val="16"/>
                <w:lang w:val="en-US"/>
              </w:rPr>
              <w:t xml:space="preserve"> </w:t>
            </w:r>
            <w:r w:rsidRPr="00AF3268">
              <w:rPr>
                <w:sz w:val="16"/>
                <w:szCs w:val="16"/>
              </w:rPr>
              <w:t>осуществления</w:t>
            </w:r>
            <w:r w:rsidRPr="00AF3268">
              <w:rPr>
                <w:sz w:val="16"/>
                <w:szCs w:val="16"/>
                <w:lang w:val="en-US"/>
              </w:rPr>
              <w:t xml:space="preserve"> </w:t>
            </w:r>
            <w:r w:rsidRPr="00AF3268">
              <w:rPr>
                <w:sz w:val="16"/>
                <w:szCs w:val="16"/>
              </w:rPr>
              <w:t>операций</w:t>
            </w:r>
            <w:r w:rsidRPr="00AF3268">
              <w:rPr>
                <w:sz w:val="16"/>
                <w:szCs w:val="16"/>
                <w:lang w:val="en-US"/>
              </w:rPr>
              <w:t xml:space="preserve"> </w:t>
            </w:r>
            <w:r w:rsidRPr="00AF3268">
              <w:rPr>
                <w:sz w:val="16"/>
                <w:szCs w:val="16"/>
              </w:rPr>
              <w:t>с</w:t>
            </w:r>
            <w:r w:rsidRPr="00AF3268">
              <w:rPr>
                <w:sz w:val="16"/>
                <w:szCs w:val="16"/>
                <w:lang w:val="en-US"/>
              </w:rPr>
              <w:t xml:space="preserve"> </w:t>
            </w:r>
            <w:r w:rsidRPr="00AF3268">
              <w:rPr>
                <w:sz w:val="16"/>
                <w:szCs w:val="16"/>
              </w:rPr>
              <w:t>ценными</w:t>
            </w:r>
            <w:r w:rsidRPr="00AF3268">
              <w:rPr>
                <w:sz w:val="16"/>
                <w:szCs w:val="16"/>
                <w:lang w:val="en-US"/>
              </w:rPr>
              <w:t xml:space="preserve"> </w:t>
            </w:r>
            <w:r w:rsidRPr="00AF3268">
              <w:rPr>
                <w:sz w:val="16"/>
                <w:szCs w:val="16"/>
              </w:rPr>
              <w:t>бумагами</w:t>
            </w:r>
            <w:r w:rsidRPr="00AF3268">
              <w:rPr>
                <w:sz w:val="16"/>
                <w:szCs w:val="16"/>
                <w:lang w:val="en-US"/>
              </w:rPr>
              <w:t xml:space="preserve"> </w:t>
            </w:r>
            <w:r w:rsidRPr="00AF3268">
              <w:rPr>
                <w:sz w:val="16"/>
                <w:szCs w:val="16"/>
              </w:rPr>
              <w:t>и</w:t>
            </w:r>
            <w:r w:rsidRPr="00AF3268">
              <w:rPr>
                <w:sz w:val="16"/>
                <w:szCs w:val="16"/>
                <w:lang w:val="en-US"/>
              </w:rPr>
              <w:t xml:space="preserve"> </w:t>
            </w:r>
            <w:r w:rsidRPr="00AF3268">
              <w:rPr>
                <w:sz w:val="16"/>
                <w:szCs w:val="16"/>
              </w:rPr>
              <w:t>производными</w:t>
            </w:r>
            <w:r w:rsidRPr="00AF3268">
              <w:rPr>
                <w:sz w:val="16"/>
                <w:szCs w:val="16"/>
                <w:lang w:val="en-US"/>
              </w:rPr>
              <w:t xml:space="preserve"> </w:t>
            </w:r>
            <w:r w:rsidRPr="00AF3268">
              <w:rPr>
                <w:sz w:val="16"/>
                <w:szCs w:val="16"/>
              </w:rPr>
              <w:t>финансовыми</w:t>
            </w:r>
            <w:r w:rsidRPr="00AF3268">
              <w:rPr>
                <w:sz w:val="16"/>
                <w:szCs w:val="16"/>
                <w:lang w:val="en-US"/>
              </w:rPr>
              <w:t xml:space="preserve"> </w:t>
            </w:r>
            <w:r w:rsidRPr="00AF3268">
              <w:rPr>
                <w:sz w:val="16"/>
                <w:szCs w:val="16"/>
              </w:rPr>
              <w:t>инструментами</w:t>
            </w:r>
            <w:r w:rsidRPr="00AF3268">
              <w:rPr>
                <w:sz w:val="16"/>
                <w:szCs w:val="16"/>
                <w:lang w:val="en-US"/>
              </w:rPr>
              <w:t xml:space="preserve"> (</w:t>
            </w:r>
            <w:r w:rsidRPr="00AF3268">
              <w:rPr>
                <w:sz w:val="16"/>
                <w:szCs w:val="16"/>
              </w:rPr>
              <w:t>если</w:t>
            </w:r>
            <w:r w:rsidRPr="00AF3268">
              <w:rPr>
                <w:sz w:val="16"/>
                <w:szCs w:val="16"/>
                <w:lang w:val="en-US"/>
              </w:rPr>
              <w:t xml:space="preserve"> </w:t>
            </w:r>
            <w:r w:rsidRPr="00AF3268">
              <w:rPr>
                <w:sz w:val="16"/>
                <w:szCs w:val="16"/>
              </w:rPr>
              <w:t>данная</w:t>
            </w:r>
            <w:r w:rsidRPr="00AF3268">
              <w:rPr>
                <w:sz w:val="16"/>
                <w:szCs w:val="16"/>
                <w:lang w:val="en-US"/>
              </w:rPr>
              <w:t xml:space="preserve"> </w:t>
            </w:r>
            <w:r w:rsidRPr="00AF3268">
              <w:rPr>
                <w:sz w:val="16"/>
                <w:szCs w:val="16"/>
              </w:rPr>
              <w:t>деятельность</w:t>
            </w:r>
            <w:r w:rsidRPr="00AF3268">
              <w:rPr>
                <w:sz w:val="16"/>
                <w:szCs w:val="16"/>
                <w:lang w:val="en-US"/>
              </w:rPr>
              <w:t xml:space="preserve"> </w:t>
            </w:r>
            <w:r w:rsidRPr="00AF3268">
              <w:rPr>
                <w:sz w:val="16"/>
                <w:szCs w:val="16"/>
              </w:rPr>
              <w:t>не</w:t>
            </w:r>
            <w:r w:rsidRPr="00AF3268">
              <w:rPr>
                <w:sz w:val="16"/>
                <w:szCs w:val="16"/>
                <w:lang w:val="en-US"/>
              </w:rPr>
              <w:t xml:space="preserve"> </w:t>
            </w:r>
            <w:r w:rsidRPr="00AF3268">
              <w:rPr>
                <w:sz w:val="16"/>
                <w:szCs w:val="16"/>
              </w:rPr>
              <w:t>является</w:t>
            </w:r>
            <w:r w:rsidRPr="00AF3268">
              <w:rPr>
                <w:sz w:val="16"/>
                <w:szCs w:val="16"/>
                <w:lang w:val="en-US"/>
              </w:rPr>
              <w:t xml:space="preserve"> </w:t>
            </w:r>
            <w:r w:rsidR="00171189" w:rsidRPr="00AF3268">
              <w:rPr>
                <w:sz w:val="16"/>
                <w:szCs w:val="16"/>
              </w:rPr>
              <w:t>основной</w:t>
            </w:r>
            <w:r w:rsidR="00171189" w:rsidRPr="00AF3268">
              <w:rPr>
                <w:sz w:val="16"/>
                <w:szCs w:val="16"/>
                <w:lang w:val="en-US"/>
              </w:rPr>
              <w:t>) /</w:t>
            </w:r>
            <w:r w:rsidRPr="00AF3268">
              <w:rPr>
                <w:sz w:val="16"/>
                <w:szCs w:val="16"/>
                <w:lang w:val="en-US"/>
              </w:rPr>
              <w:t xml:space="preserve"> Excess income over expenses as a result of transactions with securities and derivative financial instruments (if the activity is not a core activity)</w:t>
            </w:r>
          </w:p>
          <w:p w:rsidR="00B472B4" w:rsidRPr="00AF3268" w:rsidRDefault="00B472B4" w:rsidP="00EF19DA">
            <w:pPr>
              <w:keepNext/>
              <w:widowControl w:val="0"/>
              <w:jc w:val="both"/>
              <w:rPr>
                <w:sz w:val="16"/>
                <w:szCs w:val="16"/>
                <w:lang w:val="en-US"/>
              </w:rPr>
            </w:pPr>
            <w:r w:rsidRPr="00AF3268">
              <w:rPr>
                <w:rFonts w:ascii="Wingdings" w:hAnsi="Wingdings"/>
                <w:sz w:val="16"/>
                <w:szCs w:val="16"/>
              </w:rPr>
              <w:t></w:t>
            </w:r>
            <w:r w:rsidRPr="00AF3268">
              <w:rPr>
                <w:rFonts w:ascii="Wingdings" w:hAnsi="Wingdings"/>
                <w:sz w:val="16"/>
                <w:szCs w:val="16"/>
              </w:rPr>
              <w:t></w:t>
            </w:r>
            <w:r w:rsidRPr="00AF3268">
              <w:rPr>
                <w:sz w:val="16"/>
                <w:szCs w:val="16"/>
              </w:rPr>
              <w:t>Превышение</w:t>
            </w:r>
            <w:r w:rsidRPr="00AF3268">
              <w:rPr>
                <w:sz w:val="16"/>
                <w:szCs w:val="16"/>
                <w:lang w:val="en-US"/>
              </w:rPr>
              <w:t xml:space="preserve"> </w:t>
            </w:r>
            <w:r w:rsidRPr="00AF3268">
              <w:rPr>
                <w:sz w:val="16"/>
                <w:szCs w:val="16"/>
              </w:rPr>
              <w:t>доходов</w:t>
            </w:r>
            <w:r w:rsidRPr="00AF3268">
              <w:rPr>
                <w:sz w:val="16"/>
                <w:szCs w:val="16"/>
                <w:lang w:val="en-US"/>
              </w:rPr>
              <w:t xml:space="preserve"> </w:t>
            </w:r>
            <w:r w:rsidRPr="00AF3268">
              <w:rPr>
                <w:sz w:val="16"/>
                <w:szCs w:val="16"/>
              </w:rPr>
              <w:t>от</w:t>
            </w:r>
            <w:r w:rsidRPr="00AF3268">
              <w:rPr>
                <w:sz w:val="16"/>
                <w:szCs w:val="16"/>
                <w:lang w:val="en-US"/>
              </w:rPr>
              <w:t xml:space="preserve"> </w:t>
            </w:r>
            <w:r w:rsidRPr="00AF3268">
              <w:rPr>
                <w:sz w:val="16"/>
                <w:szCs w:val="16"/>
              </w:rPr>
              <w:t>операций</w:t>
            </w:r>
            <w:r w:rsidRPr="00AF3268">
              <w:rPr>
                <w:sz w:val="16"/>
                <w:szCs w:val="16"/>
                <w:lang w:val="en-US"/>
              </w:rPr>
              <w:t xml:space="preserve"> </w:t>
            </w:r>
            <w:r w:rsidRPr="00AF3268">
              <w:rPr>
                <w:sz w:val="16"/>
                <w:szCs w:val="16"/>
              </w:rPr>
              <w:t>с</w:t>
            </w:r>
            <w:r w:rsidRPr="00AF3268">
              <w:rPr>
                <w:sz w:val="16"/>
                <w:szCs w:val="16"/>
                <w:lang w:val="en-US"/>
              </w:rPr>
              <w:t xml:space="preserve"> </w:t>
            </w:r>
            <w:r w:rsidRPr="00AF3268">
              <w:rPr>
                <w:sz w:val="16"/>
                <w:szCs w:val="16"/>
              </w:rPr>
              <w:t>иностранной</w:t>
            </w:r>
            <w:r w:rsidRPr="00AF3268">
              <w:rPr>
                <w:sz w:val="16"/>
                <w:szCs w:val="16"/>
                <w:lang w:val="en-US"/>
              </w:rPr>
              <w:t xml:space="preserve"> </w:t>
            </w:r>
            <w:r w:rsidRPr="00AF3268">
              <w:rPr>
                <w:sz w:val="16"/>
                <w:szCs w:val="16"/>
              </w:rPr>
              <w:t>валютой</w:t>
            </w:r>
            <w:r w:rsidRPr="00AF3268">
              <w:rPr>
                <w:sz w:val="16"/>
                <w:szCs w:val="16"/>
                <w:lang w:val="en-US"/>
              </w:rPr>
              <w:t xml:space="preserve"> </w:t>
            </w:r>
            <w:r w:rsidRPr="00AF3268">
              <w:rPr>
                <w:sz w:val="16"/>
                <w:szCs w:val="16"/>
              </w:rPr>
              <w:t>над</w:t>
            </w:r>
            <w:r w:rsidRPr="00AF3268">
              <w:rPr>
                <w:sz w:val="16"/>
                <w:szCs w:val="16"/>
                <w:lang w:val="en-US"/>
              </w:rPr>
              <w:t xml:space="preserve"> </w:t>
            </w:r>
            <w:r w:rsidRPr="00AF3268">
              <w:rPr>
                <w:sz w:val="16"/>
                <w:szCs w:val="16"/>
              </w:rPr>
              <w:t>расходами</w:t>
            </w:r>
            <w:r w:rsidRPr="00AF3268">
              <w:rPr>
                <w:sz w:val="16"/>
                <w:szCs w:val="16"/>
                <w:lang w:val="en-US"/>
              </w:rPr>
              <w:t xml:space="preserve"> </w:t>
            </w:r>
            <w:r w:rsidRPr="00AF3268">
              <w:rPr>
                <w:sz w:val="16"/>
                <w:szCs w:val="16"/>
              </w:rPr>
              <w:t>от</w:t>
            </w:r>
            <w:r w:rsidRPr="00AF3268">
              <w:rPr>
                <w:sz w:val="16"/>
                <w:szCs w:val="16"/>
                <w:lang w:val="en-US"/>
              </w:rPr>
              <w:t xml:space="preserve"> </w:t>
            </w:r>
            <w:r w:rsidRPr="00AF3268">
              <w:rPr>
                <w:sz w:val="16"/>
                <w:szCs w:val="16"/>
              </w:rPr>
              <w:t>операций</w:t>
            </w:r>
            <w:r w:rsidRPr="00AF3268">
              <w:rPr>
                <w:sz w:val="16"/>
                <w:szCs w:val="16"/>
                <w:lang w:val="en-US"/>
              </w:rPr>
              <w:t xml:space="preserve"> </w:t>
            </w:r>
            <w:r w:rsidRPr="00AF3268">
              <w:rPr>
                <w:sz w:val="16"/>
                <w:szCs w:val="16"/>
              </w:rPr>
              <w:t>с</w:t>
            </w:r>
            <w:r w:rsidRPr="00AF3268">
              <w:rPr>
                <w:sz w:val="16"/>
                <w:szCs w:val="16"/>
                <w:lang w:val="en-US"/>
              </w:rPr>
              <w:t xml:space="preserve"> </w:t>
            </w:r>
            <w:r w:rsidRPr="00AF3268">
              <w:rPr>
                <w:sz w:val="16"/>
                <w:szCs w:val="16"/>
              </w:rPr>
              <w:t>иностранной</w:t>
            </w:r>
            <w:r w:rsidRPr="00AF3268">
              <w:rPr>
                <w:sz w:val="16"/>
                <w:szCs w:val="16"/>
                <w:lang w:val="en-US"/>
              </w:rPr>
              <w:t xml:space="preserve"> </w:t>
            </w:r>
            <w:r w:rsidRPr="00AF3268">
              <w:rPr>
                <w:sz w:val="16"/>
                <w:szCs w:val="16"/>
              </w:rPr>
              <w:t>валютой</w:t>
            </w:r>
            <w:r w:rsidRPr="00AF3268">
              <w:rPr>
                <w:sz w:val="16"/>
                <w:szCs w:val="16"/>
                <w:lang w:val="en-US"/>
              </w:rPr>
              <w:t>/Excess income from foreign currency transactions over expenses from foreign currency transactions</w:t>
            </w:r>
          </w:p>
          <w:p w:rsidR="00B472B4" w:rsidRPr="00AF3268" w:rsidRDefault="00B472B4" w:rsidP="00EF19DA">
            <w:pPr>
              <w:keepNext/>
              <w:widowControl w:val="0"/>
              <w:jc w:val="both"/>
              <w:rPr>
                <w:sz w:val="16"/>
                <w:szCs w:val="16"/>
                <w:lang w:val="en-US"/>
              </w:rPr>
            </w:pPr>
            <w:r w:rsidRPr="00AF3268">
              <w:rPr>
                <w:rFonts w:ascii="Wingdings" w:hAnsi="Wingdings"/>
                <w:sz w:val="16"/>
                <w:szCs w:val="16"/>
              </w:rPr>
              <w:t></w:t>
            </w:r>
            <w:r w:rsidRPr="00AF3268">
              <w:rPr>
                <w:rFonts w:ascii="Wingdings" w:hAnsi="Wingdings"/>
                <w:sz w:val="16"/>
                <w:szCs w:val="16"/>
              </w:rPr>
              <w:t></w:t>
            </w:r>
            <w:r w:rsidRPr="00AF3268">
              <w:rPr>
                <w:sz w:val="16"/>
                <w:szCs w:val="16"/>
              </w:rPr>
              <w:t>Доходы</w:t>
            </w:r>
            <w:r w:rsidRPr="00AF3268">
              <w:rPr>
                <w:sz w:val="16"/>
                <w:szCs w:val="16"/>
                <w:lang w:val="en-US"/>
              </w:rPr>
              <w:t xml:space="preserve">, </w:t>
            </w:r>
            <w:r w:rsidRPr="00AF3268">
              <w:rPr>
                <w:sz w:val="16"/>
                <w:szCs w:val="16"/>
              </w:rPr>
              <w:t>полученные</w:t>
            </w:r>
            <w:r w:rsidRPr="00AF3268">
              <w:rPr>
                <w:sz w:val="16"/>
                <w:szCs w:val="16"/>
                <w:lang w:val="en-US"/>
              </w:rPr>
              <w:t xml:space="preserve"> </w:t>
            </w:r>
            <w:r w:rsidRPr="00AF3268">
              <w:rPr>
                <w:sz w:val="16"/>
                <w:szCs w:val="16"/>
              </w:rPr>
              <w:t>в</w:t>
            </w:r>
            <w:r w:rsidRPr="00AF3268">
              <w:rPr>
                <w:sz w:val="16"/>
                <w:szCs w:val="16"/>
                <w:lang w:val="en-US"/>
              </w:rPr>
              <w:t xml:space="preserve"> </w:t>
            </w:r>
            <w:r w:rsidRPr="00AF3268">
              <w:rPr>
                <w:sz w:val="16"/>
                <w:szCs w:val="16"/>
              </w:rPr>
              <w:t>рамках</w:t>
            </w:r>
            <w:r w:rsidRPr="00AF3268">
              <w:rPr>
                <w:sz w:val="16"/>
                <w:szCs w:val="16"/>
                <w:lang w:val="en-US"/>
              </w:rPr>
              <w:t xml:space="preserve"> </w:t>
            </w:r>
            <w:r w:rsidRPr="00AF3268">
              <w:rPr>
                <w:sz w:val="16"/>
                <w:szCs w:val="16"/>
              </w:rPr>
              <w:t>договора</w:t>
            </w:r>
            <w:r w:rsidRPr="00AF3268">
              <w:rPr>
                <w:sz w:val="16"/>
                <w:szCs w:val="16"/>
                <w:lang w:val="en-US"/>
              </w:rPr>
              <w:t xml:space="preserve"> </w:t>
            </w:r>
            <w:r w:rsidRPr="00AF3268">
              <w:rPr>
                <w:sz w:val="16"/>
                <w:szCs w:val="16"/>
              </w:rPr>
              <w:t>добровольного</w:t>
            </w:r>
            <w:r w:rsidRPr="00AF3268">
              <w:rPr>
                <w:sz w:val="16"/>
                <w:szCs w:val="16"/>
                <w:lang w:val="en-US"/>
              </w:rPr>
              <w:t xml:space="preserve"> </w:t>
            </w:r>
            <w:r w:rsidRPr="00AF3268">
              <w:rPr>
                <w:sz w:val="16"/>
                <w:szCs w:val="16"/>
              </w:rPr>
              <w:t>страхования</w:t>
            </w:r>
            <w:r w:rsidRPr="00AF3268">
              <w:rPr>
                <w:sz w:val="16"/>
                <w:szCs w:val="16"/>
                <w:lang w:val="en-US"/>
              </w:rPr>
              <w:t xml:space="preserve"> </w:t>
            </w:r>
            <w:r w:rsidRPr="00AF3268">
              <w:rPr>
                <w:sz w:val="16"/>
                <w:szCs w:val="16"/>
              </w:rPr>
              <w:t>жизни</w:t>
            </w:r>
            <w:r w:rsidRPr="00AF3268">
              <w:rPr>
                <w:sz w:val="16"/>
                <w:szCs w:val="16"/>
                <w:lang w:val="en-US"/>
              </w:rPr>
              <w:t>/Income received under the voluntary life insurance contract</w:t>
            </w:r>
          </w:p>
          <w:p w:rsidR="00B472B4" w:rsidRPr="00AF3268" w:rsidRDefault="00B472B4" w:rsidP="00EF19DA">
            <w:pPr>
              <w:keepNext/>
              <w:widowControl w:val="0"/>
              <w:jc w:val="both"/>
              <w:rPr>
                <w:bCs/>
                <w:color w:val="000000" w:themeColor="text1"/>
                <w:sz w:val="16"/>
                <w:szCs w:val="16"/>
              </w:rPr>
            </w:pPr>
            <w:r w:rsidRPr="00AF3268">
              <w:rPr>
                <w:rFonts w:ascii="Wingdings" w:hAnsi="Wingdings"/>
                <w:sz w:val="16"/>
                <w:szCs w:val="16"/>
              </w:rPr>
              <w:t></w:t>
            </w:r>
            <w:r w:rsidRPr="00AF3268">
              <w:rPr>
                <w:rFonts w:ascii="Wingdings" w:hAnsi="Wingdings"/>
                <w:sz w:val="16"/>
                <w:szCs w:val="16"/>
              </w:rPr>
              <w:t></w:t>
            </w:r>
            <w:r w:rsidRPr="00AF3268">
              <w:rPr>
                <w:sz w:val="16"/>
                <w:szCs w:val="16"/>
              </w:rPr>
              <w:t>Ничего из вышеперечисленного/None of the above</w:t>
            </w:r>
            <w:r>
              <w:rPr>
                <w:sz w:val="16"/>
                <w:szCs w:val="16"/>
              </w:rPr>
              <w:t xml:space="preserve"> </w:t>
            </w:r>
          </w:p>
        </w:tc>
      </w:tr>
      <w:tr w:rsidR="00B472B4" w:rsidRPr="009B71B0" w:rsidTr="00EF19DA">
        <w:trPr>
          <w:trHeight w:val="399"/>
        </w:trPr>
        <w:tc>
          <w:tcPr>
            <w:tcW w:w="5514" w:type="dxa"/>
            <w:gridSpan w:val="2"/>
            <w:tcBorders>
              <w:top w:val="single" w:sz="4" w:space="0" w:color="auto"/>
              <w:bottom w:val="single" w:sz="4" w:space="0" w:color="auto"/>
            </w:tcBorders>
            <w:shd w:val="clear" w:color="auto" w:fill="auto"/>
            <w:vAlign w:val="center"/>
          </w:tcPr>
          <w:p w:rsidR="00B472B4" w:rsidRPr="00AF3268" w:rsidRDefault="00B472B4" w:rsidP="00EF19DA">
            <w:pPr>
              <w:jc w:val="both"/>
              <w:rPr>
                <w:b/>
                <w:sz w:val="18"/>
                <w:szCs w:val="18"/>
              </w:rPr>
            </w:pPr>
            <w:r>
              <w:rPr>
                <w:b/>
                <w:sz w:val="18"/>
                <w:szCs w:val="18"/>
              </w:rPr>
              <w:lastRenderedPageBreak/>
              <w:t>19</w:t>
            </w:r>
            <w:r w:rsidRPr="00AF3268">
              <w:rPr>
                <w:b/>
                <w:sz w:val="18"/>
                <w:szCs w:val="18"/>
              </w:rPr>
              <w:t xml:space="preserve">. </w:t>
            </w:r>
            <w:r w:rsidRPr="00AF3268">
              <w:rPr>
                <w:b/>
                <w:bCs/>
                <w:sz w:val="18"/>
                <w:szCs w:val="18"/>
              </w:rPr>
              <w:t>Информация о страховом номере индивидуального лицевого счета застрахованного лица в системе обязате</w:t>
            </w:r>
            <w:r>
              <w:rPr>
                <w:b/>
                <w:bCs/>
                <w:sz w:val="18"/>
                <w:szCs w:val="18"/>
              </w:rPr>
              <w:t xml:space="preserve">льного пенсионного страхования </w:t>
            </w:r>
            <w:r w:rsidRPr="00AF3268">
              <w:rPr>
                <w:b/>
                <w:bCs/>
                <w:sz w:val="18"/>
                <w:szCs w:val="18"/>
              </w:rPr>
              <w:t>(далее -СНИЛС) при наличии/</w:t>
            </w:r>
            <w:r w:rsidRPr="00AF3268">
              <w:rPr>
                <w:b/>
                <w:bCs/>
                <w:sz w:val="18"/>
                <w:szCs w:val="18"/>
                <w:lang w:val="en-US"/>
              </w:rPr>
              <w:t>Information</w:t>
            </w:r>
            <w:r w:rsidRPr="00AF3268">
              <w:rPr>
                <w:b/>
                <w:bCs/>
                <w:sz w:val="18"/>
                <w:szCs w:val="18"/>
              </w:rPr>
              <w:t xml:space="preserve"> </w:t>
            </w:r>
            <w:r w:rsidRPr="00AF3268">
              <w:rPr>
                <w:b/>
                <w:bCs/>
                <w:sz w:val="18"/>
                <w:szCs w:val="18"/>
                <w:lang w:val="en-US"/>
              </w:rPr>
              <w:t>on</w:t>
            </w:r>
            <w:r w:rsidRPr="00AF3268">
              <w:rPr>
                <w:b/>
                <w:bCs/>
                <w:sz w:val="18"/>
                <w:szCs w:val="18"/>
              </w:rPr>
              <w:t xml:space="preserve"> </w:t>
            </w:r>
            <w:r w:rsidRPr="00AF3268">
              <w:rPr>
                <w:b/>
                <w:bCs/>
                <w:sz w:val="18"/>
                <w:szCs w:val="18"/>
                <w:lang w:val="en-US"/>
              </w:rPr>
              <w:t>the</w:t>
            </w:r>
            <w:r w:rsidRPr="00AF3268">
              <w:rPr>
                <w:b/>
                <w:bCs/>
                <w:sz w:val="18"/>
                <w:szCs w:val="18"/>
              </w:rPr>
              <w:t xml:space="preserve"> </w:t>
            </w:r>
            <w:r w:rsidRPr="00AF3268">
              <w:rPr>
                <w:rFonts w:eastAsia="Calibri"/>
                <w:b/>
                <w:sz w:val="18"/>
                <w:szCs w:val="18"/>
                <w:lang w:val="en-US"/>
              </w:rPr>
              <w:t>Insurance</w:t>
            </w:r>
            <w:r w:rsidRPr="00AF3268">
              <w:rPr>
                <w:rFonts w:eastAsia="Calibri"/>
                <w:b/>
                <w:sz w:val="18"/>
                <w:szCs w:val="18"/>
              </w:rPr>
              <w:t xml:space="preserve"> </w:t>
            </w:r>
            <w:r w:rsidRPr="00AF3268">
              <w:rPr>
                <w:rFonts w:eastAsia="Calibri"/>
                <w:b/>
                <w:sz w:val="18"/>
                <w:szCs w:val="18"/>
                <w:lang w:val="en-US"/>
              </w:rPr>
              <w:t>Number</w:t>
            </w:r>
            <w:r w:rsidRPr="00AF3268">
              <w:rPr>
                <w:rFonts w:eastAsia="Calibri"/>
                <w:b/>
                <w:sz w:val="18"/>
                <w:szCs w:val="18"/>
              </w:rPr>
              <w:t xml:space="preserve"> </w:t>
            </w:r>
            <w:r w:rsidRPr="00AF3268">
              <w:rPr>
                <w:rFonts w:eastAsia="Calibri"/>
                <w:b/>
                <w:sz w:val="18"/>
                <w:szCs w:val="18"/>
                <w:lang w:val="en-US"/>
              </w:rPr>
              <w:t>of</w:t>
            </w:r>
            <w:r w:rsidRPr="00AF3268">
              <w:rPr>
                <w:rFonts w:eastAsia="Calibri"/>
                <w:b/>
                <w:sz w:val="18"/>
                <w:szCs w:val="18"/>
              </w:rPr>
              <w:t xml:space="preserve"> </w:t>
            </w:r>
            <w:r w:rsidRPr="00AF3268">
              <w:rPr>
                <w:rFonts w:eastAsia="Calibri"/>
                <w:b/>
                <w:sz w:val="18"/>
                <w:szCs w:val="18"/>
                <w:lang w:val="en-US"/>
              </w:rPr>
              <w:t>Individual</w:t>
            </w:r>
            <w:r w:rsidRPr="00AF3268">
              <w:rPr>
                <w:rFonts w:eastAsia="Calibri"/>
                <w:b/>
                <w:sz w:val="18"/>
                <w:szCs w:val="18"/>
              </w:rPr>
              <w:t xml:space="preserve"> </w:t>
            </w:r>
            <w:r w:rsidRPr="00AF3268">
              <w:rPr>
                <w:rFonts w:eastAsia="Calibri"/>
                <w:b/>
                <w:sz w:val="18"/>
                <w:szCs w:val="18"/>
                <w:lang w:val="en-US"/>
              </w:rPr>
              <w:t>Ledger</w:t>
            </w:r>
            <w:r w:rsidRPr="00AF3268">
              <w:rPr>
                <w:rFonts w:eastAsia="Calibri"/>
                <w:b/>
                <w:sz w:val="18"/>
                <w:szCs w:val="18"/>
              </w:rPr>
              <w:t xml:space="preserve"> </w:t>
            </w:r>
            <w:r w:rsidRPr="00AF3268">
              <w:rPr>
                <w:rFonts w:eastAsia="Calibri"/>
                <w:b/>
                <w:sz w:val="18"/>
                <w:szCs w:val="18"/>
                <w:lang w:val="en-US"/>
              </w:rPr>
              <w:t>Account</w:t>
            </w:r>
            <w:r w:rsidRPr="00AF3268">
              <w:rPr>
                <w:rFonts w:eastAsia="Calibri"/>
                <w:b/>
                <w:sz w:val="18"/>
                <w:szCs w:val="18"/>
              </w:rPr>
              <w:t xml:space="preserve">) </w:t>
            </w:r>
            <w:r w:rsidRPr="00AF3268">
              <w:rPr>
                <w:rFonts w:eastAsia="Calibri"/>
                <w:b/>
                <w:sz w:val="18"/>
                <w:szCs w:val="18"/>
                <w:lang w:val="en-US"/>
              </w:rPr>
              <w:t>of</w:t>
            </w:r>
            <w:r w:rsidRPr="00AF3268">
              <w:rPr>
                <w:rFonts w:eastAsia="Calibri"/>
                <w:b/>
                <w:sz w:val="18"/>
                <w:szCs w:val="18"/>
              </w:rPr>
              <w:t xml:space="preserve"> </w:t>
            </w:r>
            <w:r w:rsidRPr="00AF3268">
              <w:rPr>
                <w:rFonts w:eastAsia="Calibri"/>
                <w:b/>
                <w:sz w:val="18"/>
                <w:szCs w:val="18"/>
                <w:lang w:val="en-US"/>
              </w:rPr>
              <w:t>insured</w:t>
            </w:r>
            <w:r w:rsidRPr="00AF3268">
              <w:rPr>
                <w:rFonts w:eastAsia="Calibri"/>
                <w:b/>
                <w:sz w:val="18"/>
                <w:szCs w:val="18"/>
              </w:rPr>
              <w:t xml:space="preserve"> </w:t>
            </w:r>
            <w:r w:rsidRPr="00AF3268">
              <w:rPr>
                <w:rFonts w:eastAsia="Calibri"/>
                <w:b/>
                <w:sz w:val="18"/>
                <w:szCs w:val="18"/>
                <w:lang w:val="en-US"/>
              </w:rPr>
              <w:t>person</w:t>
            </w:r>
            <w:r w:rsidRPr="00AF3268">
              <w:rPr>
                <w:rFonts w:eastAsia="Calibri"/>
                <w:b/>
                <w:sz w:val="18"/>
                <w:szCs w:val="18"/>
              </w:rPr>
              <w:t xml:space="preserve"> </w:t>
            </w:r>
            <w:r w:rsidRPr="00AF3268">
              <w:rPr>
                <w:rFonts w:eastAsia="Calibri"/>
                <w:b/>
                <w:sz w:val="18"/>
                <w:szCs w:val="18"/>
                <w:lang w:val="en-US"/>
              </w:rPr>
              <w:t>in</w:t>
            </w:r>
            <w:r w:rsidRPr="00AF3268">
              <w:rPr>
                <w:rFonts w:eastAsia="Calibri"/>
                <w:b/>
                <w:sz w:val="18"/>
                <w:szCs w:val="18"/>
              </w:rPr>
              <w:t xml:space="preserve"> </w:t>
            </w:r>
            <w:r w:rsidRPr="00AF3268">
              <w:rPr>
                <w:rFonts w:eastAsia="Calibri"/>
                <w:b/>
                <w:sz w:val="18"/>
                <w:szCs w:val="18"/>
                <w:lang w:val="en-US"/>
              </w:rPr>
              <w:t>the</w:t>
            </w:r>
            <w:r w:rsidRPr="00AF3268">
              <w:rPr>
                <w:rFonts w:eastAsia="Calibri"/>
                <w:b/>
                <w:sz w:val="18"/>
                <w:szCs w:val="18"/>
              </w:rPr>
              <w:t xml:space="preserve"> </w:t>
            </w:r>
            <w:r w:rsidRPr="00AF3268">
              <w:rPr>
                <w:rFonts w:eastAsia="Calibri"/>
                <w:b/>
                <w:sz w:val="18"/>
                <w:szCs w:val="18"/>
                <w:lang w:val="en-US"/>
              </w:rPr>
              <w:t>system</w:t>
            </w:r>
            <w:r w:rsidRPr="00AF3268">
              <w:rPr>
                <w:rFonts w:eastAsia="Calibri"/>
                <w:b/>
                <w:sz w:val="18"/>
                <w:szCs w:val="18"/>
              </w:rPr>
              <w:t xml:space="preserve"> </w:t>
            </w:r>
            <w:r w:rsidRPr="00AF3268">
              <w:rPr>
                <w:rFonts w:eastAsia="Calibri"/>
                <w:b/>
                <w:sz w:val="18"/>
                <w:szCs w:val="18"/>
                <w:lang w:val="en-US"/>
              </w:rPr>
              <w:t>of</w:t>
            </w:r>
            <w:r w:rsidRPr="00AF3268">
              <w:rPr>
                <w:rFonts w:eastAsia="Calibri"/>
                <w:b/>
                <w:sz w:val="18"/>
                <w:szCs w:val="18"/>
              </w:rPr>
              <w:t xml:space="preserve"> </w:t>
            </w:r>
            <w:r w:rsidRPr="00AF3268">
              <w:rPr>
                <w:rFonts w:eastAsia="Calibri"/>
                <w:b/>
                <w:sz w:val="18"/>
                <w:szCs w:val="18"/>
                <w:lang w:val="en-US"/>
              </w:rPr>
              <w:t>compulsory</w:t>
            </w:r>
            <w:r w:rsidRPr="00AF3268">
              <w:rPr>
                <w:rFonts w:eastAsia="Calibri"/>
                <w:b/>
                <w:sz w:val="18"/>
                <w:szCs w:val="18"/>
              </w:rPr>
              <w:t xml:space="preserve"> </w:t>
            </w:r>
            <w:r w:rsidRPr="00AF3268">
              <w:rPr>
                <w:rFonts w:eastAsia="Calibri"/>
                <w:b/>
                <w:sz w:val="18"/>
                <w:szCs w:val="18"/>
                <w:lang w:val="en-US"/>
              </w:rPr>
              <w:t>pension</w:t>
            </w:r>
            <w:r w:rsidRPr="00AF3268">
              <w:rPr>
                <w:rFonts w:eastAsia="Calibri"/>
                <w:b/>
                <w:sz w:val="18"/>
                <w:szCs w:val="18"/>
              </w:rPr>
              <w:t xml:space="preserve"> </w:t>
            </w:r>
            <w:r w:rsidRPr="00AF3268">
              <w:rPr>
                <w:rFonts w:eastAsia="Calibri"/>
                <w:b/>
                <w:sz w:val="18"/>
                <w:szCs w:val="18"/>
                <w:lang w:val="en-US"/>
              </w:rPr>
              <w:t>insurance</w:t>
            </w:r>
            <w:r w:rsidRPr="00AF3268">
              <w:rPr>
                <w:rFonts w:eastAsia="Calibri"/>
                <w:sz w:val="18"/>
                <w:szCs w:val="18"/>
              </w:rPr>
              <w:t xml:space="preserve"> </w:t>
            </w:r>
            <w:r w:rsidRPr="00AF3268">
              <w:rPr>
                <w:b/>
                <w:bCs/>
                <w:sz w:val="18"/>
                <w:szCs w:val="18"/>
              </w:rPr>
              <w:t>(</w:t>
            </w:r>
            <w:r w:rsidRPr="00AF3268">
              <w:rPr>
                <w:b/>
                <w:bCs/>
                <w:sz w:val="18"/>
                <w:szCs w:val="18"/>
                <w:lang w:val="en-US"/>
              </w:rPr>
              <w:t>hereinafter</w:t>
            </w:r>
            <w:r w:rsidRPr="00AF3268">
              <w:rPr>
                <w:b/>
                <w:bCs/>
                <w:sz w:val="18"/>
                <w:szCs w:val="18"/>
              </w:rPr>
              <w:t xml:space="preserve"> - </w:t>
            </w:r>
            <w:r w:rsidRPr="00AF3268">
              <w:rPr>
                <w:rFonts w:eastAsia="Calibri"/>
                <w:sz w:val="18"/>
                <w:szCs w:val="18"/>
              </w:rPr>
              <w:t xml:space="preserve"> </w:t>
            </w:r>
            <w:r w:rsidRPr="00AF3268">
              <w:rPr>
                <w:rFonts w:eastAsia="Calibri"/>
                <w:b/>
                <w:sz w:val="18"/>
                <w:szCs w:val="18"/>
                <w:lang w:val="en-US"/>
              </w:rPr>
              <w:t>SNILS</w:t>
            </w:r>
            <w:r w:rsidRPr="00AF3268">
              <w:rPr>
                <w:b/>
                <w:bCs/>
                <w:sz w:val="18"/>
                <w:szCs w:val="18"/>
              </w:rPr>
              <w:t xml:space="preserve">), </w:t>
            </w:r>
            <w:r w:rsidRPr="00AF3268">
              <w:rPr>
                <w:b/>
                <w:bCs/>
                <w:sz w:val="18"/>
                <w:szCs w:val="18"/>
                <w:lang w:val="en-US"/>
              </w:rPr>
              <w:t>if</w:t>
            </w:r>
            <w:r w:rsidRPr="00AF3268">
              <w:rPr>
                <w:b/>
                <w:bCs/>
                <w:sz w:val="18"/>
                <w:szCs w:val="18"/>
              </w:rPr>
              <w:t xml:space="preserve"> </w:t>
            </w:r>
            <w:r w:rsidRPr="00AF3268">
              <w:rPr>
                <w:b/>
                <w:bCs/>
                <w:sz w:val="18"/>
                <w:szCs w:val="18"/>
                <w:lang w:val="en-US"/>
              </w:rPr>
              <w:t>available</w:t>
            </w:r>
          </w:p>
        </w:tc>
        <w:tc>
          <w:tcPr>
            <w:tcW w:w="4819" w:type="dxa"/>
            <w:tcBorders>
              <w:top w:val="single" w:sz="4" w:space="0" w:color="auto"/>
              <w:bottom w:val="single" w:sz="4" w:space="0" w:color="auto"/>
            </w:tcBorders>
            <w:shd w:val="clear" w:color="auto" w:fill="auto"/>
          </w:tcPr>
          <w:p w:rsidR="00B472B4" w:rsidRPr="006A7B1E" w:rsidRDefault="00B472B4" w:rsidP="00EF19DA">
            <w:pPr>
              <w:contextualSpacing/>
              <w:jc w:val="both"/>
              <w:rPr>
                <w:color w:val="000000" w:themeColor="text1"/>
                <w:sz w:val="16"/>
                <w:szCs w:val="16"/>
                <w:lang w:val="en-US"/>
              </w:rPr>
            </w:pPr>
            <w:r w:rsidRPr="006A7B1E">
              <w:rPr>
                <w:color w:val="000000" w:themeColor="text1"/>
                <w:sz w:val="16"/>
                <w:szCs w:val="16"/>
                <w:lang w:val="en-US"/>
              </w:rPr>
              <w:t>1.</w:t>
            </w:r>
            <w:r w:rsidRPr="00DF5A7D">
              <w:rPr>
                <w:color w:val="000000" w:themeColor="text1"/>
                <w:sz w:val="16"/>
                <w:szCs w:val="16"/>
              </w:rPr>
              <w:t>ФИО</w:t>
            </w:r>
            <w:r w:rsidRPr="006A7B1E">
              <w:rPr>
                <w:color w:val="000000" w:themeColor="text1"/>
                <w:sz w:val="16"/>
                <w:szCs w:val="16"/>
                <w:lang w:val="en-US"/>
              </w:rPr>
              <w:t xml:space="preserve"> </w:t>
            </w:r>
            <w:r w:rsidRPr="00DF5A7D">
              <w:rPr>
                <w:color w:val="000000" w:themeColor="text1"/>
                <w:sz w:val="16"/>
                <w:szCs w:val="16"/>
              </w:rPr>
              <w:t>представителя</w:t>
            </w:r>
            <w:r w:rsidRPr="006A7B1E">
              <w:rPr>
                <w:color w:val="000000" w:themeColor="text1"/>
                <w:sz w:val="16"/>
                <w:szCs w:val="16"/>
                <w:lang w:val="en-US"/>
              </w:rPr>
              <w:t>/</w:t>
            </w:r>
            <w:r w:rsidRPr="00DF5A7D">
              <w:rPr>
                <w:color w:val="000000" w:themeColor="text1"/>
                <w:sz w:val="16"/>
                <w:szCs w:val="16"/>
                <w:lang w:val="en-US"/>
              </w:rPr>
              <w:t>Representative</w:t>
            </w:r>
            <w:r w:rsidRPr="006A7B1E">
              <w:rPr>
                <w:color w:val="000000" w:themeColor="text1"/>
                <w:sz w:val="16"/>
                <w:szCs w:val="16"/>
                <w:lang w:val="en-US"/>
              </w:rPr>
              <w:t xml:space="preserve"> </w:t>
            </w:r>
            <w:r w:rsidRPr="00DF5A7D">
              <w:rPr>
                <w:color w:val="000000" w:themeColor="text1"/>
                <w:sz w:val="16"/>
                <w:szCs w:val="16"/>
                <w:lang w:val="en-US"/>
              </w:rPr>
              <w:t>full</w:t>
            </w:r>
            <w:r w:rsidRPr="006A7B1E">
              <w:rPr>
                <w:color w:val="000000" w:themeColor="text1"/>
                <w:sz w:val="16"/>
                <w:szCs w:val="16"/>
                <w:lang w:val="en-US"/>
              </w:rPr>
              <w:t xml:space="preserve"> </w:t>
            </w:r>
            <w:r w:rsidRPr="00DF5A7D">
              <w:rPr>
                <w:color w:val="000000" w:themeColor="text1"/>
                <w:sz w:val="16"/>
                <w:szCs w:val="16"/>
                <w:lang w:val="en-US"/>
              </w:rPr>
              <w:t>name</w:t>
            </w:r>
            <w:r w:rsidRPr="006A7B1E">
              <w:rPr>
                <w:color w:val="000000" w:themeColor="text1"/>
                <w:sz w:val="16"/>
                <w:szCs w:val="16"/>
                <w:lang w:val="en-US"/>
              </w:rPr>
              <w:t xml:space="preserve"> _________________, </w:t>
            </w:r>
            <w:r w:rsidRPr="00DF5A7D">
              <w:rPr>
                <w:color w:val="000000" w:themeColor="text1"/>
                <w:sz w:val="16"/>
                <w:szCs w:val="16"/>
              </w:rPr>
              <w:t>СНИЛС</w:t>
            </w:r>
            <w:r w:rsidRPr="006A7B1E">
              <w:rPr>
                <w:color w:val="000000" w:themeColor="text1"/>
                <w:sz w:val="16"/>
                <w:szCs w:val="16"/>
                <w:lang w:val="en-US"/>
              </w:rPr>
              <w:t>/</w:t>
            </w:r>
            <w:r w:rsidRPr="00DF5A7D">
              <w:rPr>
                <w:rFonts w:eastAsia="Calibri"/>
                <w:sz w:val="16"/>
                <w:szCs w:val="16"/>
                <w:lang w:val="en-US"/>
              </w:rPr>
              <w:t>SNILS</w:t>
            </w:r>
            <w:r w:rsidRPr="006A7B1E">
              <w:rPr>
                <w:color w:val="000000" w:themeColor="text1"/>
                <w:sz w:val="16"/>
                <w:szCs w:val="16"/>
                <w:lang w:val="en-US"/>
              </w:rPr>
              <w:t xml:space="preserve"> _______</w:t>
            </w:r>
            <w:r w:rsidR="009B71B0" w:rsidRPr="009B71B0">
              <w:rPr>
                <w:color w:val="000000" w:themeColor="text1"/>
                <w:sz w:val="16"/>
                <w:szCs w:val="16"/>
                <w:lang w:val="en-US"/>
              </w:rPr>
              <w:t>___________________________________</w:t>
            </w:r>
            <w:r w:rsidRPr="006A7B1E">
              <w:rPr>
                <w:color w:val="000000" w:themeColor="text1"/>
                <w:sz w:val="16"/>
                <w:szCs w:val="16"/>
                <w:lang w:val="en-US"/>
              </w:rPr>
              <w:t>__</w:t>
            </w:r>
          </w:p>
          <w:p w:rsidR="00B472B4" w:rsidRPr="00B83D06" w:rsidRDefault="00B472B4" w:rsidP="00EF19DA">
            <w:pPr>
              <w:contextualSpacing/>
              <w:jc w:val="both"/>
              <w:rPr>
                <w:color w:val="000000" w:themeColor="text1"/>
                <w:sz w:val="16"/>
                <w:szCs w:val="16"/>
                <w:lang w:val="en-US"/>
              </w:rPr>
            </w:pPr>
            <w:r w:rsidRPr="00B83D06">
              <w:rPr>
                <w:color w:val="000000" w:themeColor="text1"/>
                <w:sz w:val="16"/>
                <w:szCs w:val="16"/>
                <w:lang w:val="en-US"/>
              </w:rPr>
              <w:t>2.</w:t>
            </w:r>
            <w:r w:rsidRPr="00DF5A7D">
              <w:rPr>
                <w:color w:val="000000" w:themeColor="text1"/>
                <w:sz w:val="16"/>
                <w:szCs w:val="16"/>
              </w:rPr>
              <w:t>ФИО</w:t>
            </w:r>
            <w:r w:rsidRPr="00B83D06">
              <w:rPr>
                <w:color w:val="000000" w:themeColor="text1"/>
                <w:sz w:val="16"/>
                <w:szCs w:val="16"/>
                <w:lang w:val="en-US"/>
              </w:rPr>
              <w:t xml:space="preserve"> </w:t>
            </w:r>
            <w:r w:rsidRPr="00DF5A7D">
              <w:rPr>
                <w:color w:val="000000" w:themeColor="text1"/>
                <w:sz w:val="16"/>
                <w:szCs w:val="16"/>
              </w:rPr>
              <w:t>представителя</w:t>
            </w:r>
            <w:r w:rsidRPr="00B83D06">
              <w:rPr>
                <w:color w:val="000000" w:themeColor="text1"/>
                <w:sz w:val="16"/>
                <w:szCs w:val="16"/>
                <w:lang w:val="en-US"/>
              </w:rPr>
              <w:t>/</w:t>
            </w:r>
            <w:r w:rsidRPr="00DF5A7D">
              <w:rPr>
                <w:color w:val="000000" w:themeColor="text1"/>
                <w:sz w:val="16"/>
                <w:szCs w:val="16"/>
                <w:lang w:val="en-US"/>
              </w:rPr>
              <w:t>Representative</w:t>
            </w:r>
            <w:r w:rsidRPr="00B83D06">
              <w:rPr>
                <w:color w:val="000000" w:themeColor="text1"/>
                <w:sz w:val="16"/>
                <w:szCs w:val="16"/>
                <w:lang w:val="en-US"/>
              </w:rPr>
              <w:t xml:space="preserve"> </w:t>
            </w:r>
            <w:r w:rsidRPr="00DF5A7D">
              <w:rPr>
                <w:color w:val="000000" w:themeColor="text1"/>
                <w:sz w:val="16"/>
                <w:szCs w:val="16"/>
                <w:lang w:val="en-US"/>
              </w:rPr>
              <w:t>full</w:t>
            </w:r>
            <w:r w:rsidRPr="00B83D06">
              <w:rPr>
                <w:color w:val="000000" w:themeColor="text1"/>
                <w:sz w:val="16"/>
                <w:szCs w:val="16"/>
                <w:lang w:val="en-US"/>
              </w:rPr>
              <w:t xml:space="preserve"> </w:t>
            </w:r>
            <w:r w:rsidRPr="00DF5A7D">
              <w:rPr>
                <w:color w:val="000000" w:themeColor="text1"/>
                <w:sz w:val="16"/>
                <w:szCs w:val="16"/>
                <w:lang w:val="en-US"/>
              </w:rPr>
              <w:t>name</w:t>
            </w:r>
            <w:r w:rsidRPr="00B83D06">
              <w:rPr>
                <w:color w:val="000000" w:themeColor="text1"/>
                <w:sz w:val="16"/>
                <w:szCs w:val="16"/>
                <w:lang w:val="en-US"/>
              </w:rPr>
              <w:t xml:space="preserve"> _________________, </w:t>
            </w:r>
            <w:r w:rsidRPr="00DF5A7D">
              <w:rPr>
                <w:color w:val="000000" w:themeColor="text1"/>
                <w:sz w:val="16"/>
                <w:szCs w:val="16"/>
              </w:rPr>
              <w:t>СНИЛС</w:t>
            </w:r>
            <w:r w:rsidRPr="00B83D06">
              <w:rPr>
                <w:color w:val="000000" w:themeColor="text1"/>
                <w:sz w:val="16"/>
                <w:szCs w:val="16"/>
                <w:lang w:val="en-US"/>
              </w:rPr>
              <w:t>/</w:t>
            </w:r>
            <w:r w:rsidRPr="00DF5A7D">
              <w:rPr>
                <w:rFonts w:eastAsia="Calibri"/>
                <w:sz w:val="16"/>
                <w:szCs w:val="16"/>
                <w:lang w:val="en-US"/>
              </w:rPr>
              <w:t>SNILS</w:t>
            </w:r>
            <w:r w:rsidRPr="00B83D06">
              <w:rPr>
                <w:color w:val="000000" w:themeColor="text1"/>
                <w:sz w:val="16"/>
                <w:szCs w:val="16"/>
                <w:lang w:val="en-US"/>
              </w:rPr>
              <w:t xml:space="preserve"> ___</w:t>
            </w:r>
            <w:r w:rsidR="009B71B0" w:rsidRPr="009B71B0">
              <w:rPr>
                <w:color w:val="000000" w:themeColor="text1"/>
                <w:sz w:val="16"/>
                <w:szCs w:val="16"/>
                <w:lang w:val="en-US"/>
              </w:rPr>
              <w:t>___________________________________</w:t>
            </w:r>
            <w:r w:rsidRPr="00B83D06">
              <w:rPr>
                <w:color w:val="000000" w:themeColor="text1"/>
                <w:sz w:val="16"/>
                <w:szCs w:val="16"/>
                <w:lang w:val="en-US"/>
              </w:rPr>
              <w:t>______</w:t>
            </w:r>
          </w:p>
          <w:p w:rsidR="00B472B4" w:rsidRPr="00B83D06" w:rsidRDefault="00B472B4" w:rsidP="00EF19DA">
            <w:pPr>
              <w:contextualSpacing/>
              <w:jc w:val="both"/>
              <w:rPr>
                <w:color w:val="000000" w:themeColor="text1"/>
                <w:sz w:val="16"/>
                <w:szCs w:val="16"/>
                <w:lang w:val="en-US"/>
              </w:rPr>
            </w:pPr>
            <w:r w:rsidRPr="00E61516">
              <w:rPr>
                <w:color w:val="000000" w:themeColor="text1"/>
                <w:sz w:val="16"/>
                <w:szCs w:val="16"/>
                <w:lang w:val="en-US"/>
              </w:rPr>
              <w:t>3.</w:t>
            </w:r>
            <w:r w:rsidRPr="00DF5A7D">
              <w:rPr>
                <w:color w:val="000000" w:themeColor="text1"/>
                <w:sz w:val="16"/>
                <w:szCs w:val="16"/>
              </w:rPr>
              <w:t>ФИО</w:t>
            </w:r>
            <w:r w:rsidRPr="00B83D06">
              <w:rPr>
                <w:color w:val="000000" w:themeColor="text1"/>
                <w:sz w:val="16"/>
                <w:szCs w:val="16"/>
                <w:lang w:val="en-US"/>
              </w:rPr>
              <w:t xml:space="preserve"> </w:t>
            </w:r>
            <w:r w:rsidRPr="00DF5A7D">
              <w:rPr>
                <w:color w:val="000000" w:themeColor="text1"/>
                <w:sz w:val="16"/>
                <w:szCs w:val="16"/>
              </w:rPr>
              <w:t>представителя</w:t>
            </w:r>
            <w:r w:rsidRPr="00B83D06">
              <w:rPr>
                <w:color w:val="000000" w:themeColor="text1"/>
                <w:sz w:val="16"/>
                <w:szCs w:val="16"/>
                <w:lang w:val="en-US"/>
              </w:rPr>
              <w:t>/</w:t>
            </w:r>
            <w:r w:rsidRPr="00DF5A7D">
              <w:rPr>
                <w:color w:val="000000" w:themeColor="text1"/>
                <w:sz w:val="16"/>
                <w:szCs w:val="16"/>
                <w:lang w:val="en-US"/>
              </w:rPr>
              <w:t>Representative</w:t>
            </w:r>
            <w:r w:rsidRPr="00B83D06">
              <w:rPr>
                <w:color w:val="000000" w:themeColor="text1"/>
                <w:sz w:val="16"/>
                <w:szCs w:val="16"/>
                <w:lang w:val="en-US"/>
              </w:rPr>
              <w:t xml:space="preserve"> </w:t>
            </w:r>
            <w:r w:rsidRPr="00DF5A7D">
              <w:rPr>
                <w:color w:val="000000" w:themeColor="text1"/>
                <w:sz w:val="16"/>
                <w:szCs w:val="16"/>
                <w:lang w:val="en-US"/>
              </w:rPr>
              <w:t>full</w:t>
            </w:r>
            <w:r w:rsidRPr="00B83D06">
              <w:rPr>
                <w:color w:val="000000" w:themeColor="text1"/>
                <w:sz w:val="16"/>
                <w:szCs w:val="16"/>
                <w:lang w:val="en-US"/>
              </w:rPr>
              <w:t xml:space="preserve"> </w:t>
            </w:r>
            <w:r w:rsidRPr="00DF5A7D">
              <w:rPr>
                <w:color w:val="000000" w:themeColor="text1"/>
                <w:sz w:val="16"/>
                <w:szCs w:val="16"/>
                <w:lang w:val="en-US"/>
              </w:rPr>
              <w:t>name</w:t>
            </w:r>
            <w:r w:rsidRPr="00B83D06">
              <w:rPr>
                <w:color w:val="000000" w:themeColor="text1"/>
                <w:sz w:val="16"/>
                <w:szCs w:val="16"/>
                <w:lang w:val="en-US"/>
              </w:rPr>
              <w:t xml:space="preserve"> _________________, </w:t>
            </w:r>
            <w:r w:rsidRPr="00DF5A7D">
              <w:rPr>
                <w:color w:val="000000" w:themeColor="text1"/>
                <w:sz w:val="16"/>
                <w:szCs w:val="16"/>
              </w:rPr>
              <w:t>СНИЛС</w:t>
            </w:r>
            <w:r w:rsidRPr="00B83D06">
              <w:rPr>
                <w:color w:val="000000" w:themeColor="text1"/>
                <w:sz w:val="16"/>
                <w:szCs w:val="16"/>
                <w:lang w:val="en-US"/>
              </w:rPr>
              <w:t>/</w:t>
            </w:r>
            <w:r w:rsidRPr="00DF5A7D">
              <w:rPr>
                <w:rFonts w:eastAsia="Calibri"/>
                <w:sz w:val="16"/>
                <w:szCs w:val="16"/>
                <w:lang w:val="en-US"/>
              </w:rPr>
              <w:t>SNILS</w:t>
            </w:r>
            <w:r w:rsidRPr="00B83D06">
              <w:rPr>
                <w:color w:val="000000" w:themeColor="text1"/>
                <w:sz w:val="16"/>
                <w:szCs w:val="16"/>
                <w:lang w:val="en-US"/>
              </w:rPr>
              <w:t xml:space="preserve"> ___</w:t>
            </w:r>
            <w:r w:rsidR="009B71B0" w:rsidRPr="009B71B0">
              <w:rPr>
                <w:color w:val="000000" w:themeColor="text1"/>
                <w:sz w:val="16"/>
                <w:szCs w:val="16"/>
                <w:lang w:val="en-US"/>
              </w:rPr>
              <w:t>___________________________________</w:t>
            </w:r>
            <w:r w:rsidRPr="00B83D06">
              <w:rPr>
                <w:color w:val="000000" w:themeColor="text1"/>
                <w:sz w:val="16"/>
                <w:szCs w:val="16"/>
                <w:lang w:val="en-US"/>
              </w:rPr>
              <w:t>______</w:t>
            </w:r>
          </w:p>
          <w:p w:rsidR="00B472B4" w:rsidRPr="00E61516" w:rsidRDefault="00B472B4" w:rsidP="00EF19DA">
            <w:pPr>
              <w:contextualSpacing/>
              <w:jc w:val="both"/>
              <w:rPr>
                <w:color w:val="000000" w:themeColor="text1"/>
                <w:sz w:val="16"/>
                <w:szCs w:val="16"/>
                <w:lang w:val="en-US"/>
              </w:rPr>
            </w:pPr>
            <w:r w:rsidRPr="00E61516">
              <w:rPr>
                <w:color w:val="000000" w:themeColor="text1"/>
                <w:sz w:val="16"/>
                <w:szCs w:val="16"/>
                <w:lang w:val="en-US"/>
              </w:rPr>
              <w:t>4.</w:t>
            </w:r>
            <w:r w:rsidRPr="00DF5A7D">
              <w:rPr>
                <w:color w:val="000000" w:themeColor="text1"/>
                <w:sz w:val="16"/>
                <w:szCs w:val="16"/>
              </w:rPr>
              <w:t>ФИО</w:t>
            </w:r>
            <w:r w:rsidRPr="00B83D06">
              <w:rPr>
                <w:color w:val="000000" w:themeColor="text1"/>
                <w:sz w:val="16"/>
                <w:szCs w:val="16"/>
                <w:lang w:val="en-US"/>
              </w:rPr>
              <w:t xml:space="preserve"> </w:t>
            </w:r>
            <w:r w:rsidRPr="00DF5A7D">
              <w:rPr>
                <w:color w:val="000000" w:themeColor="text1"/>
                <w:sz w:val="16"/>
                <w:szCs w:val="16"/>
              </w:rPr>
              <w:t>представителя</w:t>
            </w:r>
            <w:r w:rsidRPr="00B83D06">
              <w:rPr>
                <w:color w:val="000000" w:themeColor="text1"/>
                <w:sz w:val="16"/>
                <w:szCs w:val="16"/>
                <w:lang w:val="en-US"/>
              </w:rPr>
              <w:t>/</w:t>
            </w:r>
            <w:r w:rsidRPr="00DF5A7D">
              <w:rPr>
                <w:color w:val="000000" w:themeColor="text1"/>
                <w:sz w:val="16"/>
                <w:szCs w:val="16"/>
                <w:lang w:val="en-US"/>
              </w:rPr>
              <w:t>Representative</w:t>
            </w:r>
            <w:r w:rsidRPr="00B83D06">
              <w:rPr>
                <w:color w:val="000000" w:themeColor="text1"/>
                <w:sz w:val="16"/>
                <w:szCs w:val="16"/>
                <w:lang w:val="en-US"/>
              </w:rPr>
              <w:t xml:space="preserve"> </w:t>
            </w:r>
            <w:r w:rsidRPr="00DF5A7D">
              <w:rPr>
                <w:color w:val="000000" w:themeColor="text1"/>
                <w:sz w:val="16"/>
                <w:szCs w:val="16"/>
                <w:lang w:val="en-US"/>
              </w:rPr>
              <w:t>full</w:t>
            </w:r>
            <w:r w:rsidRPr="00B83D06">
              <w:rPr>
                <w:color w:val="000000" w:themeColor="text1"/>
                <w:sz w:val="16"/>
                <w:szCs w:val="16"/>
                <w:lang w:val="en-US"/>
              </w:rPr>
              <w:t xml:space="preserve"> </w:t>
            </w:r>
            <w:r w:rsidRPr="00DF5A7D">
              <w:rPr>
                <w:color w:val="000000" w:themeColor="text1"/>
                <w:sz w:val="16"/>
                <w:szCs w:val="16"/>
                <w:lang w:val="en-US"/>
              </w:rPr>
              <w:t>name</w:t>
            </w:r>
            <w:r w:rsidRPr="00B83D06">
              <w:rPr>
                <w:color w:val="000000" w:themeColor="text1"/>
                <w:sz w:val="16"/>
                <w:szCs w:val="16"/>
                <w:lang w:val="en-US"/>
              </w:rPr>
              <w:t xml:space="preserve"> _________________, </w:t>
            </w:r>
            <w:r w:rsidRPr="00DF5A7D">
              <w:rPr>
                <w:color w:val="000000" w:themeColor="text1"/>
                <w:sz w:val="16"/>
                <w:szCs w:val="16"/>
              </w:rPr>
              <w:t>СНИЛС</w:t>
            </w:r>
            <w:r w:rsidRPr="00B83D06">
              <w:rPr>
                <w:color w:val="000000" w:themeColor="text1"/>
                <w:sz w:val="16"/>
                <w:szCs w:val="16"/>
                <w:lang w:val="en-US"/>
              </w:rPr>
              <w:t>/</w:t>
            </w:r>
            <w:r w:rsidRPr="00DF5A7D">
              <w:rPr>
                <w:rFonts w:eastAsia="Calibri"/>
                <w:sz w:val="16"/>
                <w:szCs w:val="16"/>
                <w:lang w:val="en-US"/>
              </w:rPr>
              <w:t>SNILS</w:t>
            </w:r>
            <w:r w:rsidRPr="00B83D06">
              <w:rPr>
                <w:color w:val="000000" w:themeColor="text1"/>
                <w:sz w:val="16"/>
                <w:szCs w:val="16"/>
                <w:lang w:val="en-US"/>
              </w:rPr>
              <w:t xml:space="preserve"> ___</w:t>
            </w:r>
            <w:r w:rsidRPr="00E61516">
              <w:rPr>
                <w:color w:val="000000" w:themeColor="text1"/>
                <w:sz w:val="16"/>
                <w:szCs w:val="16"/>
                <w:lang w:val="en-US"/>
              </w:rPr>
              <w:t>__</w:t>
            </w:r>
            <w:r w:rsidR="009B71B0" w:rsidRPr="009B71B0">
              <w:rPr>
                <w:color w:val="000000" w:themeColor="text1"/>
                <w:sz w:val="16"/>
                <w:szCs w:val="16"/>
                <w:lang w:val="en-US"/>
              </w:rPr>
              <w:t>__________________________________</w:t>
            </w:r>
            <w:r w:rsidRPr="00E61516">
              <w:rPr>
                <w:color w:val="000000" w:themeColor="text1"/>
                <w:sz w:val="16"/>
                <w:szCs w:val="16"/>
                <w:lang w:val="en-US"/>
              </w:rPr>
              <w:t>____</w:t>
            </w:r>
          </w:p>
        </w:tc>
      </w:tr>
      <w:tr w:rsidR="00B472B4" w:rsidRPr="009B71B0" w:rsidTr="00EF19DA">
        <w:trPr>
          <w:trHeight w:val="399"/>
        </w:trPr>
        <w:tc>
          <w:tcPr>
            <w:tcW w:w="5514" w:type="dxa"/>
            <w:gridSpan w:val="2"/>
            <w:tcBorders>
              <w:top w:val="single" w:sz="4" w:space="0" w:color="auto"/>
              <w:bottom w:val="single" w:sz="4" w:space="0" w:color="auto"/>
            </w:tcBorders>
            <w:shd w:val="clear" w:color="auto" w:fill="auto"/>
            <w:vAlign w:val="center"/>
          </w:tcPr>
          <w:p w:rsidR="00B472B4" w:rsidRPr="00D875E9" w:rsidRDefault="00B472B4" w:rsidP="00EF19DA">
            <w:pPr>
              <w:jc w:val="both"/>
              <w:rPr>
                <w:b/>
                <w:sz w:val="18"/>
                <w:szCs w:val="18"/>
                <w:lang w:val="en-US"/>
              </w:rPr>
            </w:pPr>
            <w:r w:rsidRPr="00D875E9">
              <w:rPr>
                <w:b/>
                <w:sz w:val="18"/>
                <w:szCs w:val="18"/>
                <w:lang w:val="en-US"/>
              </w:rPr>
              <w:t>20</w:t>
            </w:r>
            <w:r>
              <w:rPr>
                <w:b/>
                <w:sz w:val="18"/>
                <w:szCs w:val="18"/>
                <w:lang w:val="en-US"/>
              </w:rPr>
              <w:t xml:space="preserve">. </w:t>
            </w:r>
            <w:r w:rsidRPr="00B37D48">
              <w:rPr>
                <w:b/>
                <w:sz w:val="18"/>
                <w:szCs w:val="18"/>
              </w:rPr>
              <w:t>Информация</w:t>
            </w:r>
            <w:r w:rsidRPr="00B37D48">
              <w:rPr>
                <w:b/>
                <w:sz w:val="18"/>
                <w:szCs w:val="18"/>
                <w:lang w:val="en-US"/>
              </w:rPr>
              <w:t xml:space="preserve"> </w:t>
            </w:r>
            <w:r w:rsidRPr="00B37D48">
              <w:rPr>
                <w:b/>
                <w:sz w:val="18"/>
                <w:szCs w:val="18"/>
              </w:rPr>
              <w:t>о</w:t>
            </w:r>
            <w:r w:rsidRPr="00B37D48">
              <w:rPr>
                <w:b/>
                <w:sz w:val="18"/>
                <w:szCs w:val="18"/>
                <w:lang w:val="en-US"/>
              </w:rPr>
              <w:t xml:space="preserve"> </w:t>
            </w:r>
            <w:r w:rsidRPr="00B37D48">
              <w:rPr>
                <w:b/>
                <w:sz w:val="18"/>
                <w:szCs w:val="18"/>
              </w:rPr>
              <w:t>наличии</w:t>
            </w:r>
            <w:r w:rsidRPr="00B37D48">
              <w:rPr>
                <w:b/>
                <w:sz w:val="18"/>
                <w:szCs w:val="18"/>
                <w:lang w:val="en-US"/>
              </w:rPr>
              <w:t xml:space="preserve"> </w:t>
            </w:r>
            <w:r w:rsidRPr="00B37D48">
              <w:rPr>
                <w:b/>
                <w:sz w:val="18"/>
                <w:szCs w:val="18"/>
              </w:rPr>
              <w:t>лицензии</w:t>
            </w:r>
            <w:r w:rsidRPr="00B37D48">
              <w:rPr>
                <w:b/>
                <w:sz w:val="18"/>
                <w:szCs w:val="18"/>
                <w:lang w:val="en-US"/>
              </w:rPr>
              <w:t>/Information about the availability of a licence</w:t>
            </w:r>
          </w:p>
        </w:tc>
        <w:tc>
          <w:tcPr>
            <w:tcW w:w="4819" w:type="dxa"/>
            <w:tcBorders>
              <w:top w:val="single" w:sz="4" w:space="0" w:color="auto"/>
              <w:bottom w:val="single" w:sz="4" w:space="0" w:color="auto"/>
            </w:tcBorders>
            <w:shd w:val="clear" w:color="auto" w:fill="auto"/>
          </w:tcPr>
          <w:p w:rsidR="00B472B4" w:rsidRPr="00B37D48" w:rsidRDefault="00B472B4" w:rsidP="00EF19DA">
            <w:pPr>
              <w:keepNext/>
              <w:widowControl w:val="0"/>
              <w:jc w:val="both"/>
              <w:rPr>
                <w:sz w:val="16"/>
                <w:szCs w:val="16"/>
                <w:lang w:val="en-US"/>
              </w:rPr>
            </w:pPr>
            <w:r w:rsidRPr="009223F9">
              <w:rPr>
                <w:sz w:val="16"/>
                <w:szCs w:val="16"/>
              </w:rPr>
              <w:sym w:font="Wingdings" w:char="F071"/>
            </w:r>
            <w:r w:rsidRPr="00B37D48">
              <w:rPr>
                <w:sz w:val="16"/>
                <w:szCs w:val="16"/>
                <w:lang w:val="en-US"/>
              </w:rPr>
              <w:t xml:space="preserve"> </w:t>
            </w:r>
            <w:r w:rsidRPr="009223F9">
              <w:rPr>
                <w:sz w:val="16"/>
                <w:szCs w:val="16"/>
              </w:rPr>
              <w:t>законодательство</w:t>
            </w:r>
            <w:r w:rsidRPr="00B37D48">
              <w:rPr>
                <w:sz w:val="16"/>
                <w:szCs w:val="16"/>
                <w:lang w:val="en-US"/>
              </w:rPr>
              <w:t xml:space="preserve"> </w:t>
            </w:r>
            <w:r w:rsidRPr="009223F9">
              <w:rPr>
                <w:sz w:val="16"/>
                <w:szCs w:val="16"/>
              </w:rPr>
              <w:t>Российской</w:t>
            </w:r>
            <w:r w:rsidRPr="00B37D48">
              <w:rPr>
                <w:sz w:val="16"/>
                <w:szCs w:val="16"/>
                <w:lang w:val="en-US"/>
              </w:rPr>
              <w:t xml:space="preserve"> </w:t>
            </w:r>
            <w:r w:rsidRPr="009223F9">
              <w:rPr>
                <w:sz w:val="16"/>
                <w:szCs w:val="16"/>
              </w:rPr>
              <w:t>Федерации</w:t>
            </w:r>
            <w:r w:rsidRPr="00B37D48">
              <w:rPr>
                <w:sz w:val="16"/>
                <w:szCs w:val="16"/>
                <w:lang w:val="en-US"/>
              </w:rPr>
              <w:t xml:space="preserve"> </w:t>
            </w:r>
            <w:r w:rsidRPr="009223F9">
              <w:rPr>
                <w:sz w:val="16"/>
                <w:szCs w:val="16"/>
              </w:rPr>
              <w:t>в</w:t>
            </w:r>
            <w:r w:rsidRPr="00B37D48">
              <w:rPr>
                <w:sz w:val="16"/>
                <w:szCs w:val="16"/>
                <w:lang w:val="en-US"/>
              </w:rPr>
              <w:t xml:space="preserve"> </w:t>
            </w:r>
            <w:r w:rsidRPr="009223F9">
              <w:rPr>
                <w:sz w:val="16"/>
                <w:szCs w:val="16"/>
              </w:rPr>
              <w:t>отношении</w:t>
            </w:r>
            <w:r w:rsidRPr="00B37D48">
              <w:rPr>
                <w:sz w:val="16"/>
                <w:szCs w:val="16"/>
                <w:lang w:val="en-US"/>
              </w:rPr>
              <w:t xml:space="preserve"> </w:t>
            </w:r>
            <w:r w:rsidRPr="009223F9">
              <w:rPr>
                <w:sz w:val="16"/>
                <w:szCs w:val="16"/>
              </w:rPr>
              <w:t>деятельности</w:t>
            </w:r>
            <w:r w:rsidRPr="00B37D48">
              <w:rPr>
                <w:sz w:val="16"/>
                <w:szCs w:val="16"/>
                <w:lang w:val="en-US"/>
              </w:rPr>
              <w:t xml:space="preserve"> </w:t>
            </w:r>
            <w:r w:rsidRPr="009223F9">
              <w:rPr>
                <w:sz w:val="16"/>
                <w:szCs w:val="16"/>
              </w:rPr>
              <w:t>предусматривает</w:t>
            </w:r>
            <w:r w:rsidRPr="00B37D48">
              <w:rPr>
                <w:sz w:val="16"/>
                <w:szCs w:val="16"/>
                <w:lang w:val="en-US"/>
              </w:rPr>
              <w:t xml:space="preserve"> </w:t>
            </w:r>
            <w:r w:rsidRPr="009223F9">
              <w:rPr>
                <w:sz w:val="16"/>
                <w:szCs w:val="16"/>
              </w:rPr>
              <w:t>наличие</w:t>
            </w:r>
            <w:r w:rsidRPr="00B37D48">
              <w:rPr>
                <w:sz w:val="16"/>
                <w:szCs w:val="16"/>
                <w:lang w:val="en-US"/>
              </w:rPr>
              <w:t xml:space="preserve"> </w:t>
            </w:r>
            <w:r w:rsidRPr="009223F9">
              <w:rPr>
                <w:sz w:val="16"/>
                <w:szCs w:val="16"/>
              </w:rPr>
              <w:t>в</w:t>
            </w:r>
            <w:r w:rsidRPr="00B37D48">
              <w:rPr>
                <w:sz w:val="16"/>
                <w:szCs w:val="16"/>
                <w:lang w:val="en-US"/>
              </w:rPr>
              <w:t xml:space="preserve"> </w:t>
            </w:r>
            <w:r w:rsidRPr="009223F9">
              <w:rPr>
                <w:sz w:val="16"/>
                <w:szCs w:val="16"/>
              </w:rPr>
              <w:t>установленном</w:t>
            </w:r>
            <w:r w:rsidRPr="00B37D48">
              <w:rPr>
                <w:sz w:val="16"/>
                <w:szCs w:val="16"/>
                <w:lang w:val="en-US"/>
              </w:rPr>
              <w:t xml:space="preserve"> </w:t>
            </w:r>
            <w:r w:rsidRPr="009223F9">
              <w:rPr>
                <w:sz w:val="16"/>
                <w:szCs w:val="16"/>
              </w:rPr>
              <w:t>порядке</w:t>
            </w:r>
            <w:r w:rsidRPr="00B37D48">
              <w:rPr>
                <w:sz w:val="16"/>
                <w:szCs w:val="16"/>
                <w:lang w:val="en-US"/>
              </w:rPr>
              <w:t xml:space="preserve"> </w:t>
            </w:r>
            <w:r w:rsidRPr="009223F9">
              <w:rPr>
                <w:sz w:val="16"/>
                <w:szCs w:val="16"/>
              </w:rPr>
              <w:t>лицензии</w:t>
            </w:r>
            <w:r>
              <w:rPr>
                <w:sz w:val="16"/>
                <w:szCs w:val="16"/>
                <w:lang w:val="en-US"/>
              </w:rPr>
              <w:t>/</w:t>
            </w:r>
            <w:r w:rsidRPr="00B37D48">
              <w:rPr>
                <w:lang w:val="en-US"/>
              </w:rPr>
              <w:t xml:space="preserve"> </w:t>
            </w:r>
            <w:r w:rsidRPr="0000598B">
              <w:rPr>
                <w:sz w:val="16"/>
                <w:szCs w:val="16"/>
                <w:lang w:val="en-US"/>
              </w:rPr>
              <w:t>the legislation of the Russian Federation regarding the activities provides for a licence in accordance with the established procedure</w:t>
            </w:r>
          </w:p>
          <w:p w:rsidR="00B472B4" w:rsidRPr="00D875E9" w:rsidRDefault="00B472B4" w:rsidP="00EF19DA">
            <w:pPr>
              <w:keepNext/>
              <w:widowControl w:val="0"/>
              <w:jc w:val="both"/>
              <w:rPr>
                <w:color w:val="000000" w:themeColor="text1"/>
                <w:sz w:val="16"/>
                <w:szCs w:val="16"/>
                <w:lang w:val="en-US"/>
              </w:rPr>
            </w:pPr>
            <w:r w:rsidRPr="009223F9">
              <w:rPr>
                <w:sz w:val="16"/>
                <w:szCs w:val="16"/>
              </w:rPr>
              <w:sym w:font="Wingdings" w:char="F071"/>
            </w:r>
            <w:r w:rsidRPr="00B37D48">
              <w:rPr>
                <w:sz w:val="16"/>
                <w:szCs w:val="16"/>
                <w:lang w:val="en-US"/>
              </w:rPr>
              <w:t xml:space="preserve"> </w:t>
            </w:r>
            <w:r w:rsidRPr="009223F9">
              <w:rPr>
                <w:sz w:val="16"/>
                <w:szCs w:val="16"/>
              </w:rPr>
              <w:t>законодательство</w:t>
            </w:r>
            <w:r w:rsidRPr="00B37D48">
              <w:rPr>
                <w:sz w:val="16"/>
                <w:szCs w:val="16"/>
                <w:lang w:val="en-US"/>
              </w:rPr>
              <w:t xml:space="preserve"> </w:t>
            </w:r>
            <w:r w:rsidRPr="009223F9">
              <w:rPr>
                <w:sz w:val="16"/>
                <w:szCs w:val="16"/>
              </w:rPr>
              <w:t>Российской</w:t>
            </w:r>
            <w:r w:rsidRPr="00B37D48">
              <w:rPr>
                <w:sz w:val="16"/>
                <w:szCs w:val="16"/>
                <w:lang w:val="en-US"/>
              </w:rPr>
              <w:t xml:space="preserve"> </w:t>
            </w:r>
            <w:r w:rsidRPr="009223F9">
              <w:rPr>
                <w:sz w:val="16"/>
                <w:szCs w:val="16"/>
              </w:rPr>
              <w:t>Федерации</w:t>
            </w:r>
            <w:r w:rsidRPr="00B37D48">
              <w:rPr>
                <w:sz w:val="16"/>
                <w:szCs w:val="16"/>
                <w:lang w:val="en-US"/>
              </w:rPr>
              <w:t xml:space="preserve"> </w:t>
            </w:r>
            <w:r w:rsidRPr="009223F9">
              <w:rPr>
                <w:sz w:val="16"/>
                <w:szCs w:val="16"/>
              </w:rPr>
              <w:t>в</w:t>
            </w:r>
            <w:r w:rsidRPr="00B37D48">
              <w:rPr>
                <w:sz w:val="16"/>
                <w:szCs w:val="16"/>
                <w:lang w:val="en-US"/>
              </w:rPr>
              <w:t xml:space="preserve"> </w:t>
            </w:r>
            <w:r w:rsidRPr="009223F9">
              <w:rPr>
                <w:sz w:val="16"/>
                <w:szCs w:val="16"/>
              </w:rPr>
              <w:t>отношении</w:t>
            </w:r>
            <w:r w:rsidRPr="00B37D48">
              <w:rPr>
                <w:sz w:val="16"/>
                <w:szCs w:val="16"/>
                <w:lang w:val="en-US"/>
              </w:rPr>
              <w:t xml:space="preserve"> </w:t>
            </w:r>
            <w:r w:rsidRPr="009223F9">
              <w:rPr>
                <w:sz w:val="16"/>
                <w:szCs w:val="16"/>
              </w:rPr>
              <w:t>деятельности</w:t>
            </w:r>
            <w:r w:rsidRPr="00B37D48">
              <w:rPr>
                <w:sz w:val="16"/>
                <w:szCs w:val="16"/>
                <w:lang w:val="en-US"/>
              </w:rPr>
              <w:t xml:space="preserve"> </w:t>
            </w:r>
            <w:r w:rsidRPr="009223F9">
              <w:rPr>
                <w:sz w:val="16"/>
                <w:szCs w:val="16"/>
              </w:rPr>
              <w:t>не</w:t>
            </w:r>
            <w:r w:rsidRPr="00B37D48">
              <w:rPr>
                <w:sz w:val="16"/>
                <w:szCs w:val="16"/>
                <w:lang w:val="en-US"/>
              </w:rPr>
              <w:t xml:space="preserve"> </w:t>
            </w:r>
            <w:r w:rsidRPr="009223F9">
              <w:rPr>
                <w:sz w:val="16"/>
                <w:szCs w:val="16"/>
              </w:rPr>
              <w:t>предусматривает</w:t>
            </w:r>
            <w:r w:rsidRPr="00B37D48">
              <w:rPr>
                <w:sz w:val="16"/>
                <w:szCs w:val="16"/>
                <w:lang w:val="en-US"/>
              </w:rPr>
              <w:t xml:space="preserve"> </w:t>
            </w:r>
            <w:r w:rsidRPr="009223F9">
              <w:rPr>
                <w:sz w:val="16"/>
                <w:szCs w:val="16"/>
              </w:rPr>
              <w:t>наличие</w:t>
            </w:r>
            <w:r w:rsidRPr="00B37D48">
              <w:rPr>
                <w:sz w:val="16"/>
                <w:szCs w:val="16"/>
                <w:lang w:val="en-US"/>
              </w:rPr>
              <w:t xml:space="preserve"> </w:t>
            </w:r>
            <w:r w:rsidRPr="009223F9">
              <w:rPr>
                <w:sz w:val="16"/>
                <w:szCs w:val="16"/>
              </w:rPr>
              <w:t>в</w:t>
            </w:r>
            <w:r w:rsidRPr="00B37D48">
              <w:rPr>
                <w:sz w:val="16"/>
                <w:szCs w:val="16"/>
                <w:lang w:val="en-US"/>
              </w:rPr>
              <w:t xml:space="preserve"> </w:t>
            </w:r>
            <w:r w:rsidRPr="009223F9">
              <w:rPr>
                <w:sz w:val="16"/>
                <w:szCs w:val="16"/>
              </w:rPr>
              <w:t>установленном</w:t>
            </w:r>
            <w:r w:rsidRPr="00B37D48">
              <w:rPr>
                <w:sz w:val="16"/>
                <w:szCs w:val="16"/>
                <w:lang w:val="en-US"/>
              </w:rPr>
              <w:t xml:space="preserve"> </w:t>
            </w:r>
            <w:r w:rsidRPr="009223F9">
              <w:rPr>
                <w:sz w:val="16"/>
                <w:szCs w:val="16"/>
              </w:rPr>
              <w:t>порядке</w:t>
            </w:r>
            <w:r w:rsidRPr="00B37D48">
              <w:rPr>
                <w:sz w:val="16"/>
                <w:szCs w:val="16"/>
                <w:lang w:val="en-US"/>
              </w:rPr>
              <w:t xml:space="preserve"> </w:t>
            </w:r>
            <w:r w:rsidRPr="009223F9">
              <w:rPr>
                <w:sz w:val="16"/>
                <w:szCs w:val="16"/>
              </w:rPr>
              <w:t>лицензии</w:t>
            </w:r>
            <w:r>
              <w:rPr>
                <w:sz w:val="16"/>
                <w:szCs w:val="16"/>
                <w:lang w:val="en-US"/>
              </w:rPr>
              <w:t>/</w:t>
            </w:r>
            <w:r w:rsidRPr="00B37D48">
              <w:rPr>
                <w:lang w:val="en-US"/>
              </w:rPr>
              <w:t xml:space="preserve"> </w:t>
            </w:r>
            <w:r w:rsidRPr="0000598B">
              <w:rPr>
                <w:sz w:val="16"/>
                <w:szCs w:val="16"/>
                <w:lang w:val="en-US"/>
              </w:rPr>
              <w:t>the legislation of the Russian Federation does not provide for a licence in respect of the activity in accordance with the established procedure</w:t>
            </w:r>
            <w:r w:rsidRPr="002F378E">
              <w:rPr>
                <w:sz w:val="16"/>
                <w:szCs w:val="16"/>
                <w:lang w:val="en-US"/>
              </w:rPr>
              <w:t xml:space="preserve"> </w:t>
            </w:r>
          </w:p>
        </w:tc>
      </w:tr>
      <w:tr w:rsidR="00B472B4" w:rsidRPr="009B71B0" w:rsidTr="00EF19DA">
        <w:trPr>
          <w:trHeight w:val="399"/>
        </w:trPr>
        <w:tc>
          <w:tcPr>
            <w:tcW w:w="5514" w:type="dxa"/>
            <w:gridSpan w:val="2"/>
            <w:tcBorders>
              <w:top w:val="single" w:sz="4" w:space="0" w:color="auto"/>
              <w:bottom w:val="single" w:sz="4" w:space="0" w:color="auto"/>
            </w:tcBorders>
            <w:shd w:val="clear" w:color="auto" w:fill="auto"/>
          </w:tcPr>
          <w:p w:rsidR="00B472B4" w:rsidRPr="00697CAB" w:rsidRDefault="00B472B4" w:rsidP="00EF19DA">
            <w:pPr>
              <w:jc w:val="both"/>
              <w:rPr>
                <w:b/>
                <w:sz w:val="18"/>
                <w:szCs w:val="18"/>
                <w:lang w:val="en-US"/>
              </w:rPr>
            </w:pPr>
            <w:r w:rsidRPr="00696684">
              <w:rPr>
                <w:b/>
                <w:sz w:val="18"/>
                <w:szCs w:val="18"/>
                <w:lang w:val="en-US"/>
              </w:rPr>
              <w:t xml:space="preserve">21. </w:t>
            </w:r>
            <w:r w:rsidRPr="003C3C71">
              <w:rPr>
                <w:b/>
                <w:sz w:val="18"/>
                <w:szCs w:val="18"/>
              </w:rPr>
              <w:t>Сведения</w:t>
            </w:r>
            <w:r w:rsidRPr="00696684">
              <w:rPr>
                <w:b/>
                <w:sz w:val="18"/>
                <w:szCs w:val="18"/>
                <w:lang w:val="en-US"/>
              </w:rPr>
              <w:t xml:space="preserve"> </w:t>
            </w:r>
            <w:r w:rsidRPr="00C14664">
              <w:rPr>
                <w:b/>
                <w:sz w:val="18"/>
                <w:szCs w:val="18"/>
              </w:rPr>
              <w:t>о</w:t>
            </w:r>
            <w:r w:rsidRPr="00696684">
              <w:rPr>
                <w:b/>
                <w:sz w:val="18"/>
                <w:szCs w:val="18"/>
                <w:lang w:val="en-US"/>
              </w:rPr>
              <w:t xml:space="preserve"> </w:t>
            </w:r>
            <w:r w:rsidRPr="00C14664">
              <w:rPr>
                <w:b/>
                <w:sz w:val="18"/>
                <w:szCs w:val="18"/>
              </w:rPr>
              <w:t>принадлежности</w:t>
            </w:r>
            <w:r w:rsidRPr="00696684">
              <w:rPr>
                <w:b/>
                <w:sz w:val="18"/>
                <w:szCs w:val="18"/>
                <w:lang w:val="en-US"/>
              </w:rPr>
              <w:t xml:space="preserve">  </w:t>
            </w:r>
            <w:r w:rsidRPr="00C14664">
              <w:rPr>
                <w:b/>
                <w:sz w:val="18"/>
                <w:szCs w:val="18"/>
              </w:rPr>
              <w:t>к</w:t>
            </w:r>
            <w:r w:rsidRPr="00696684">
              <w:rPr>
                <w:b/>
                <w:sz w:val="18"/>
                <w:szCs w:val="18"/>
                <w:lang w:val="en-US"/>
              </w:rPr>
              <w:t xml:space="preserve"> </w:t>
            </w:r>
            <w:r w:rsidRPr="00C14664">
              <w:rPr>
                <w:b/>
                <w:sz w:val="18"/>
                <w:szCs w:val="18"/>
              </w:rPr>
              <w:t>дочерним</w:t>
            </w:r>
            <w:r w:rsidRPr="00696684">
              <w:rPr>
                <w:b/>
                <w:sz w:val="18"/>
                <w:szCs w:val="18"/>
                <w:lang w:val="en-US"/>
              </w:rPr>
              <w:t xml:space="preserve"> </w:t>
            </w:r>
            <w:r w:rsidRPr="00C14664">
              <w:rPr>
                <w:b/>
                <w:sz w:val="18"/>
                <w:szCs w:val="18"/>
              </w:rPr>
              <w:t>хозяйственным</w:t>
            </w:r>
            <w:r w:rsidRPr="00696684">
              <w:rPr>
                <w:b/>
                <w:sz w:val="18"/>
                <w:szCs w:val="18"/>
                <w:lang w:val="en-US"/>
              </w:rPr>
              <w:t xml:space="preserve"> </w:t>
            </w:r>
            <w:r w:rsidRPr="00C14664">
              <w:rPr>
                <w:b/>
                <w:sz w:val="18"/>
                <w:szCs w:val="18"/>
              </w:rPr>
              <w:t>обществам</w:t>
            </w:r>
            <w:r w:rsidRPr="00696684">
              <w:rPr>
                <w:b/>
                <w:sz w:val="18"/>
                <w:szCs w:val="18"/>
                <w:lang w:val="en-US"/>
              </w:rPr>
              <w:t xml:space="preserve"> (</w:t>
            </w:r>
            <w:r w:rsidRPr="00C14664">
              <w:rPr>
                <w:b/>
                <w:sz w:val="18"/>
                <w:szCs w:val="18"/>
              </w:rPr>
              <w:t>ДХО</w:t>
            </w:r>
            <w:r w:rsidRPr="00696684">
              <w:rPr>
                <w:b/>
                <w:sz w:val="18"/>
                <w:szCs w:val="18"/>
                <w:lang w:val="en-US"/>
              </w:rPr>
              <w:t xml:space="preserve">) </w:t>
            </w:r>
            <w:r w:rsidRPr="00C14664">
              <w:rPr>
                <w:b/>
                <w:sz w:val="18"/>
                <w:szCs w:val="18"/>
              </w:rPr>
              <w:t>в</w:t>
            </w:r>
            <w:r w:rsidRPr="00696684">
              <w:rPr>
                <w:b/>
                <w:sz w:val="18"/>
                <w:szCs w:val="18"/>
                <w:lang w:val="en-US"/>
              </w:rPr>
              <w:t xml:space="preserve"> </w:t>
            </w:r>
            <w:r w:rsidRPr="00C14664">
              <w:rPr>
                <w:b/>
                <w:sz w:val="18"/>
                <w:szCs w:val="18"/>
              </w:rPr>
              <w:t>рамках</w:t>
            </w:r>
            <w:r w:rsidRPr="00696684">
              <w:rPr>
                <w:b/>
                <w:sz w:val="18"/>
                <w:szCs w:val="18"/>
                <w:lang w:val="en-US"/>
              </w:rPr>
              <w:t xml:space="preserve"> </w:t>
            </w:r>
            <w:r w:rsidRPr="00C14664">
              <w:rPr>
                <w:b/>
                <w:sz w:val="18"/>
                <w:szCs w:val="18"/>
              </w:rPr>
              <w:t>исполнения</w:t>
            </w:r>
            <w:r w:rsidRPr="00696684">
              <w:rPr>
                <w:b/>
                <w:sz w:val="18"/>
                <w:szCs w:val="18"/>
                <w:lang w:val="en-US"/>
              </w:rPr>
              <w:t xml:space="preserve"> </w:t>
            </w:r>
            <w:r w:rsidRPr="00C14664">
              <w:rPr>
                <w:b/>
                <w:sz w:val="18"/>
                <w:szCs w:val="18"/>
              </w:rPr>
              <w:t>Указа</w:t>
            </w:r>
            <w:r w:rsidRPr="00696684">
              <w:rPr>
                <w:b/>
                <w:sz w:val="18"/>
                <w:szCs w:val="18"/>
                <w:lang w:val="en-US"/>
              </w:rPr>
              <w:t xml:space="preserve"> </w:t>
            </w:r>
            <w:r w:rsidRPr="00C14664">
              <w:rPr>
                <w:b/>
                <w:sz w:val="18"/>
                <w:szCs w:val="18"/>
              </w:rPr>
              <w:t>Президента</w:t>
            </w:r>
            <w:r w:rsidRPr="00696684">
              <w:rPr>
                <w:b/>
                <w:sz w:val="18"/>
                <w:szCs w:val="18"/>
                <w:lang w:val="en-US"/>
              </w:rPr>
              <w:t xml:space="preserve"> </w:t>
            </w:r>
            <w:r w:rsidRPr="00C14664">
              <w:rPr>
                <w:b/>
                <w:sz w:val="18"/>
                <w:szCs w:val="18"/>
              </w:rPr>
              <w:t>Российской</w:t>
            </w:r>
            <w:r w:rsidRPr="00696684">
              <w:rPr>
                <w:b/>
                <w:sz w:val="18"/>
                <w:szCs w:val="18"/>
                <w:lang w:val="en-US"/>
              </w:rPr>
              <w:t xml:space="preserve"> </w:t>
            </w:r>
            <w:r w:rsidRPr="00C14664">
              <w:rPr>
                <w:b/>
                <w:sz w:val="18"/>
                <w:szCs w:val="18"/>
              </w:rPr>
              <w:t>Федерации</w:t>
            </w:r>
            <w:r w:rsidRPr="00696684">
              <w:rPr>
                <w:b/>
                <w:sz w:val="18"/>
                <w:szCs w:val="18"/>
                <w:lang w:val="en-US"/>
              </w:rPr>
              <w:t xml:space="preserve"> </w:t>
            </w:r>
            <w:r w:rsidRPr="00C14664">
              <w:rPr>
                <w:b/>
                <w:sz w:val="18"/>
                <w:szCs w:val="18"/>
              </w:rPr>
              <w:t>от</w:t>
            </w:r>
            <w:r w:rsidRPr="00696684">
              <w:rPr>
                <w:b/>
                <w:sz w:val="18"/>
                <w:szCs w:val="18"/>
                <w:lang w:val="en-US"/>
              </w:rPr>
              <w:t xml:space="preserve"> 11.10.2023 №771 «</w:t>
            </w:r>
            <w:r w:rsidRPr="00C14664">
              <w:rPr>
                <w:b/>
                <w:sz w:val="18"/>
                <w:szCs w:val="18"/>
              </w:rPr>
              <w:t>Об</w:t>
            </w:r>
            <w:r w:rsidRPr="00696684">
              <w:rPr>
                <w:b/>
                <w:sz w:val="18"/>
                <w:szCs w:val="18"/>
                <w:lang w:val="en-US"/>
              </w:rPr>
              <w:t xml:space="preserve"> </w:t>
            </w:r>
            <w:r w:rsidRPr="00C14664">
              <w:rPr>
                <w:b/>
                <w:sz w:val="18"/>
                <w:szCs w:val="18"/>
              </w:rPr>
              <w:t>обязательной</w:t>
            </w:r>
            <w:r w:rsidRPr="00696684">
              <w:rPr>
                <w:b/>
                <w:sz w:val="18"/>
                <w:szCs w:val="18"/>
                <w:lang w:val="en-US"/>
              </w:rPr>
              <w:t xml:space="preserve"> </w:t>
            </w:r>
            <w:r w:rsidRPr="00C14664">
              <w:rPr>
                <w:b/>
                <w:sz w:val="18"/>
                <w:szCs w:val="18"/>
              </w:rPr>
              <w:t>продаже</w:t>
            </w:r>
            <w:r w:rsidRPr="00696684">
              <w:rPr>
                <w:b/>
                <w:sz w:val="18"/>
                <w:szCs w:val="18"/>
                <w:lang w:val="en-US"/>
              </w:rPr>
              <w:t xml:space="preserve"> </w:t>
            </w:r>
            <w:r w:rsidRPr="00C14664">
              <w:rPr>
                <w:b/>
                <w:sz w:val="18"/>
                <w:szCs w:val="18"/>
              </w:rPr>
              <w:t>иностранной</w:t>
            </w:r>
            <w:r w:rsidRPr="00696684">
              <w:rPr>
                <w:b/>
                <w:sz w:val="18"/>
                <w:szCs w:val="18"/>
                <w:lang w:val="en-US"/>
              </w:rPr>
              <w:t xml:space="preserve"> </w:t>
            </w:r>
            <w:r w:rsidRPr="00C14664">
              <w:rPr>
                <w:b/>
                <w:sz w:val="18"/>
                <w:szCs w:val="18"/>
              </w:rPr>
              <w:t>валюты</w:t>
            </w:r>
            <w:r w:rsidRPr="00696684">
              <w:rPr>
                <w:b/>
                <w:sz w:val="18"/>
                <w:szCs w:val="18"/>
                <w:lang w:val="en-US"/>
              </w:rPr>
              <w:t xml:space="preserve"> </w:t>
            </w:r>
            <w:r w:rsidRPr="00C14664">
              <w:rPr>
                <w:b/>
                <w:sz w:val="18"/>
                <w:szCs w:val="18"/>
              </w:rPr>
              <w:t>некоторыми</w:t>
            </w:r>
            <w:r w:rsidRPr="00696684">
              <w:rPr>
                <w:b/>
                <w:sz w:val="18"/>
                <w:szCs w:val="18"/>
                <w:lang w:val="en-US"/>
              </w:rPr>
              <w:t xml:space="preserve"> </w:t>
            </w:r>
            <w:r w:rsidRPr="00C14664">
              <w:rPr>
                <w:b/>
                <w:sz w:val="18"/>
                <w:szCs w:val="18"/>
              </w:rPr>
              <w:t>российскими</w:t>
            </w:r>
            <w:r w:rsidRPr="00696684">
              <w:rPr>
                <w:b/>
                <w:sz w:val="18"/>
                <w:szCs w:val="18"/>
                <w:lang w:val="en-US"/>
              </w:rPr>
              <w:t xml:space="preserve"> </w:t>
            </w:r>
            <w:r w:rsidRPr="00C14664">
              <w:rPr>
                <w:b/>
                <w:sz w:val="18"/>
                <w:szCs w:val="18"/>
              </w:rPr>
              <w:t>экспортерами</w:t>
            </w:r>
            <w:r w:rsidRPr="00696684">
              <w:rPr>
                <w:b/>
                <w:sz w:val="18"/>
                <w:szCs w:val="18"/>
                <w:lang w:val="en-US"/>
              </w:rPr>
              <w:t>»</w:t>
            </w:r>
            <w:r w:rsidRPr="00696684">
              <w:rPr>
                <w:b/>
                <w:bCs/>
                <w:sz w:val="18"/>
                <w:szCs w:val="18"/>
                <w:lang w:val="en-US"/>
              </w:rPr>
              <w:t>»</w:t>
            </w:r>
            <w:r w:rsidRPr="00696684">
              <w:rPr>
                <w:b/>
                <w:bCs/>
                <w:color w:val="1F497D"/>
                <w:sz w:val="18"/>
                <w:szCs w:val="18"/>
                <w:lang w:val="en-US"/>
              </w:rPr>
              <w:t>/</w:t>
            </w:r>
            <w:r w:rsidRPr="00696684">
              <w:rPr>
                <w:b/>
                <w:sz w:val="18"/>
                <w:szCs w:val="18"/>
                <w:lang w:val="en-US"/>
              </w:rPr>
              <w:t>Information on affiliation with subsidiary economic companies (SECs) within the framework of execution of the Decree of the President of the Russian Federation No. 771 dated 11.10.2023 «On compulsory sale of foreign currency by certain Russian exporter»</w:t>
            </w:r>
          </w:p>
        </w:tc>
        <w:tc>
          <w:tcPr>
            <w:tcW w:w="4819" w:type="dxa"/>
            <w:tcBorders>
              <w:top w:val="single" w:sz="4" w:space="0" w:color="auto"/>
              <w:bottom w:val="single" w:sz="4" w:space="0" w:color="auto"/>
            </w:tcBorders>
            <w:shd w:val="clear" w:color="auto" w:fill="auto"/>
          </w:tcPr>
          <w:p w:rsidR="00B472B4" w:rsidRPr="00696684" w:rsidRDefault="00B472B4" w:rsidP="00EF19DA">
            <w:pPr>
              <w:keepNext/>
              <w:jc w:val="both"/>
              <w:rPr>
                <w:sz w:val="16"/>
                <w:szCs w:val="16"/>
                <w:lang w:val="en-US"/>
              </w:rPr>
            </w:pPr>
            <w:r w:rsidRPr="004F54F5">
              <w:rPr>
                <w:sz w:val="16"/>
                <w:szCs w:val="16"/>
              </w:rPr>
              <w:sym w:font="Wingdings" w:char="F071"/>
            </w:r>
            <w:r w:rsidRPr="00696684">
              <w:rPr>
                <w:sz w:val="16"/>
                <w:szCs w:val="16"/>
                <w:lang w:val="en-US"/>
              </w:rPr>
              <w:t xml:space="preserve"> </w:t>
            </w:r>
            <w:r w:rsidRPr="00696684">
              <w:rPr>
                <w:sz w:val="16"/>
                <w:szCs w:val="16"/>
              </w:rPr>
              <w:t>Да</w:t>
            </w:r>
            <w:r w:rsidRPr="00696684">
              <w:rPr>
                <w:sz w:val="16"/>
                <w:szCs w:val="16"/>
                <w:lang w:val="en-US"/>
              </w:rPr>
              <w:t xml:space="preserve">, </w:t>
            </w:r>
            <w:r w:rsidRPr="00696684">
              <w:rPr>
                <w:sz w:val="16"/>
                <w:szCs w:val="16"/>
              </w:rPr>
              <w:t>принадлежу</w:t>
            </w:r>
            <w:r w:rsidRPr="00696684">
              <w:rPr>
                <w:sz w:val="16"/>
                <w:szCs w:val="16"/>
                <w:lang w:val="en-US"/>
              </w:rPr>
              <w:t xml:space="preserve"> </w:t>
            </w:r>
            <w:r w:rsidRPr="00696684">
              <w:rPr>
                <w:sz w:val="16"/>
                <w:szCs w:val="16"/>
              </w:rPr>
              <w:t>к</w:t>
            </w:r>
            <w:r w:rsidRPr="00696684">
              <w:rPr>
                <w:sz w:val="16"/>
                <w:szCs w:val="16"/>
                <w:lang w:val="en-US"/>
              </w:rPr>
              <w:t xml:space="preserve"> </w:t>
            </w:r>
            <w:r w:rsidRPr="00696684">
              <w:rPr>
                <w:sz w:val="16"/>
                <w:szCs w:val="16"/>
              </w:rPr>
              <w:t>ДХО</w:t>
            </w:r>
            <w:r w:rsidRPr="00696684">
              <w:rPr>
                <w:sz w:val="16"/>
                <w:szCs w:val="16"/>
                <w:lang w:val="en-US"/>
              </w:rPr>
              <w:t>/ Yes I belong to SECs</w:t>
            </w:r>
          </w:p>
          <w:p w:rsidR="00B472B4" w:rsidRPr="00696684" w:rsidRDefault="00B472B4" w:rsidP="00EF19DA">
            <w:pPr>
              <w:keepNext/>
              <w:widowControl w:val="0"/>
              <w:jc w:val="both"/>
              <w:rPr>
                <w:sz w:val="16"/>
                <w:szCs w:val="16"/>
                <w:lang w:val="en-US"/>
              </w:rPr>
            </w:pPr>
            <w:r w:rsidRPr="004F54F5">
              <w:rPr>
                <w:sz w:val="16"/>
                <w:szCs w:val="16"/>
              </w:rPr>
              <w:sym w:font="Wingdings" w:char="F071"/>
            </w:r>
            <w:r w:rsidRPr="00696684">
              <w:rPr>
                <w:sz w:val="16"/>
                <w:szCs w:val="16"/>
                <w:lang w:val="en-US"/>
              </w:rPr>
              <w:t xml:space="preserve"> </w:t>
            </w:r>
            <w:r w:rsidRPr="00696684">
              <w:rPr>
                <w:sz w:val="16"/>
                <w:szCs w:val="16"/>
              </w:rPr>
              <w:t>Нет</w:t>
            </w:r>
            <w:r w:rsidRPr="00696684">
              <w:rPr>
                <w:sz w:val="16"/>
                <w:szCs w:val="16"/>
                <w:lang w:val="en-US"/>
              </w:rPr>
              <w:t xml:space="preserve">, </w:t>
            </w:r>
            <w:r w:rsidRPr="00696684">
              <w:rPr>
                <w:sz w:val="16"/>
                <w:szCs w:val="16"/>
              </w:rPr>
              <w:t>не</w:t>
            </w:r>
            <w:r w:rsidRPr="00696684">
              <w:rPr>
                <w:sz w:val="16"/>
                <w:szCs w:val="16"/>
                <w:lang w:val="en-US"/>
              </w:rPr>
              <w:t xml:space="preserve"> </w:t>
            </w:r>
            <w:r w:rsidRPr="00696684">
              <w:rPr>
                <w:sz w:val="16"/>
                <w:szCs w:val="16"/>
              </w:rPr>
              <w:t>принадлежу</w:t>
            </w:r>
            <w:r w:rsidRPr="00696684">
              <w:rPr>
                <w:sz w:val="16"/>
                <w:szCs w:val="16"/>
                <w:lang w:val="en-US"/>
              </w:rPr>
              <w:t xml:space="preserve"> </w:t>
            </w:r>
            <w:r w:rsidRPr="00696684">
              <w:rPr>
                <w:sz w:val="16"/>
                <w:szCs w:val="16"/>
              </w:rPr>
              <w:t>к</w:t>
            </w:r>
            <w:r w:rsidRPr="00696684">
              <w:rPr>
                <w:sz w:val="16"/>
                <w:szCs w:val="16"/>
                <w:lang w:val="en-US"/>
              </w:rPr>
              <w:t xml:space="preserve"> </w:t>
            </w:r>
            <w:r w:rsidRPr="00696684">
              <w:rPr>
                <w:sz w:val="16"/>
                <w:szCs w:val="16"/>
              </w:rPr>
              <w:t>ДХО</w:t>
            </w:r>
            <w:r w:rsidRPr="00696684">
              <w:rPr>
                <w:sz w:val="16"/>
                <w:szCs w:val="16"/>
                <w:lang w:val="en-US"/>
              </w:rPr>
              <w:t>/ No I do not belong to SECs</w:t>
            </w:r>
          </w:p>
        </w:tc>
      </w:tr>
    </w:tbl>
    <w:p w:rsidR="00B472B4" w:rsidRPr="00EF19DA" w:rsidRDefault="00B472B4" w:rsidP="00B472B4">
      <w:pPr>
        <w:jc w:val="both"/>
        <w:rPr>
          <w:b/>
          <w:i/>
          <w:sz w:val="16"/>
          <w:szCs w:val="16"/>
          <w:lang w:val="en-US"/>
        </w:rPr>
      </w:pPr>
    </w:p>
    <w:p w:rsidR="00B472B4" w:rsidRPr="00D6323F" w:rsidRDefault="00B472B4" w:rsidP="00B472B4">
      <w:pPr>
        <w:ind w:firstLine="709"/>
        <w:jc w:val="both"/>
        <w:rPr>
          <w:b/>
          <w:i/>
          <w:sz w:val="16"/>
          <w:szCs w:val="16"/>
          <w:lang w:val="en-US"/>
        </w:rPr>
      </w:pPr>
      <w:r w:rsidRPr="00697CAB">
        <w:rPr>
          <w:b/>
          <w:i/>
          <w:sz w:val="16"/>
          <w:szCs w:val="16"/>
          <w:lang w:val="en-US"/>
        </w:rPr>
        <w:t xml:space="preserve">** </w:t>
      </w:r>
      <w:r>
        <w:rPr>
          <w:b/>
          <w:i/>
          <w:sz w:val="16"/>
          <w:szCs w:val="16"/>
        </w:rPr>
        <w:t>При</w:t>
      </w:r>
      <w:r w:rsidRPr="00697CAB">
        <w:rPr>
          <w:b/>
          <w:i/>
          <w:sz w:val="16"/>
          <w:szCs w:val="16"/>
          <w:lang w:val="en-US"/>
        </w:rPr>
        <w:t xml:space="preserve"> </w:t>
      </w:r>
      <w:r>
        <w:rPr>
          <w:b/>
          <w:i/>
          <w:sz w:val="16"/>
          <w:szCs w:val="16"/>
        </w:rPr>
        <w:t>положительном</w:t>
      </w:r>
      <w:r w:rsidRPr="00697CAB">
        <w:rPr>
          <w:b/>
          <w:i/>
          <w:sz w:val="16"/>
          <w:szCs w:val="16"/>
          <w:lang w:val="en-US"/>
        </w:rPr>
        <w:t xml:space="preserve"> </w:t>
      </w:r>
      <w:r>
        <w:rPr>
          <w:b/>
          <w:i/>
          <w:sz w:val="16"/>
          <w:szCs w:val="16"/>
        </w:rPr>
        <w:t>ответе</w:t>
      </w:r>
      <w:r w:rsidRPr="00697CAB">
        <w:rPr>
          <w:b/>
          <w:i/>
          <w:sz w:val="16"/>
          <w:szCs w:val="16"/>
          <w:lang w:val="en-US"/>
        </w:rPr>
        <w:t xml:space="preserve"> </w:t>
      </w:r>
      <w:r>
        <w:rPr>
          <w:b/>
          <w:i/>
          <w:sz w:val="16"/>
          <w:szCs w:val="16"/>
        </w:rPr>
        <w:t>на</w:t>
      </w:r>
      <w:r w:rsidRPr="00697CAB">
        <w:rPr>
          <w:b/>
          <w:i/>
          <w:sz w:val="16"/>
          <w:szCs w:val="16"/>
          <w:lang w:val="en-US"/>
        </w:rPr>
        <w:t xml:space="preserve"> </w:t>
      </w:r>
      <w:r>
        <w:rPr>
          <w:b/>
          <w:i/>
          <w:sz w:val="16"/>
          <w:szCs w:val="16"/>
        </w:rPr>
        <w:t>данный</w:t>
      </w:r>
      <w:r w:rsidRPr="00697CAB">
        <w:rPr>
          <w:b/>
          <w:i/>
          <w:sz w:val="16"/>
          <w:szCs w:val="16"/>
          <w:lang w:val="en-US"/>
        </w:rPr>
        <w:t xml:space="preserve"> </w:t>
      </w:r>
      <w:r>
        <w:rPr>
          <w:b/>
          <w:i/>
          <w:sz w:val="16"/>
          <w:szCs w:val="16"/>
        </w:rPr>
        <w:t>вопрос</w:t>
      </w:r>
      <w:r w:rsidRPr="00697CAB">
        <w:rPr>
          <w:b/>
          <w:i/>
          <w:sz w:val="16"/>
          <w:szCs w:val="16"/>
          <w:lang w:val="en-US"/>
        </w:rPr>
        <w:t xml:space="preserve"> </w:t>
      </w:r>
      <w:r>
        <w:rPr>
          <w:b/>
          <w:i/>
          <w:sz w:val="16"/>
          <w:szCs w:val="16"/>
        </w:rPr>
        <w:t>клиентом</w:t>
      </w:r>
      <w:r w:rsidRPr="00697CAB">
        <w:rPr>
          <w:b/>
          <w:i/>
          <w:sz w:val="16"/>
          <w:szCs w:val="16"/>
          <w:lang w:val="en-US"/>
        </w:rPr>
        <w:t xml:space="preserve"> – </w:t>
      </w:r>
      <w:r>
        <w:rPr>
          <w:b/>
          <w:i/>
          <w:sz w:val="16"/>
          <w:szCs w:val="16"/>
        </w:rPr>
        <w:t>юридическим</w:t>
      </w:r>
      <w:r w:rsidRPr="00697CAB">
        <w:rPr>
          <w:b/>
          <w:i/>
          <w:sz w:val="16"/>
          <w:szCs w:val="16"/>
          <w:lang w:val="en-US"/>
        </w:rPr>
        <w:t xml:space="preserve"> </w:t>
      </w:r>
      <w:r>
        <w:rPr>
          <w:b/>
          <w:i/>
          <w:sz w:val="16"/>
          <w:szCs w:val="16"/>
        </w:rPr>
        <w:t>лицом</w:t>
      </w:r>
      <w:r w:rsidRPr="00697CAB">
        <w:rPr>
          <w:b/>
          <w:i/>
          <w:sz w:val="16"/>
          <w:szCs w:val="16"/>
          <w:lang w:val="en-US"/>
        </w:rPr>
        <w:t xml:space="preserve"> (</w:t>
      </w:r>
      <w:r>
        <w:rPr>
          <w:b/>
          <w:i/>
          <w:sz w:val="16"/>
          <w:szCs w:val="16"/>
        </w:rPr>
        <w:t>нерезидентом</w:t>
      </w:r>
      <w:r w:rsidRPr="00697CAB">
        <w:rPr>
          <w:b/>
          <w:i/>
          <w:sz w:val="16"/>
          <w:szCs w:val="16"/>
          <w:lang w:val="en-US"/>
        </w:rPr>
        <w:t xml:space="preserve">) </w:t>
      </w:r>
      <w:r>
        <w:rPr>
          <w:b/>
          <w:i/>
          <w:sz w:val="16"/>
          <w:szCs w:val="16"/>
        </w:rPr>
        <w:t>предоставляется</w:t>
      </w:r>
      <w:r w:rsidRPr="00697CAB">
        <w:rPr>
          <w:b/>
          <w:i/>
          <w:sz w:val="16"/>
          <w:szCs w:val="16"/>
          <w:lang w:val="en-US"/>
        </w:rPr>
        <w:t xml:space="preserve"> </w:t>
      </w:r>
      <w:r>
        <w:rPr>
          <w:b/>
          <w:i/>
          <w:sz w:val="16"/>
          <w:szCs w:val="16"/>
        </w:rPr>
        <w:t>дополнительная</w:t>
      </w:r>
      <w:r w:rsidRPr="00697CAB">
        <w:rPr>
          <w:b/>
          <w:i/>
          <w:sz w:val="16"/>
          <w:szCs w:val="16"/>
          <w:lang w:val="en-US"/>
        </w:rPr>
        <w:t xml:space="preserve"> </w:t>
      </w:r>
      <w:r>
        <w:rPr>
          <w:b/>
          <w:i/>
          <w:sz w:val="16"/>
          <w:szCs w:val="16"/>
        </w:rPr>
        <w:t>информация</w:t>
      </w:r>
      <w:r w:rsidRPr="00697CAB">
        <w:rPr>
          <w:b/>
          <w:i/>
          <w:sz w:val="16"/>
          <w:szCs w:val="16"/>
          <w:lang w:val="en-US"/>
        </w:rPr>
        <w:t xml:space="preserve"> </w:t>
      </w:r>
      <w:r>
        <w:rPr>
          <w:b/>
          <w:i/>
          <w:sz w:val="16"/>
          <w:szCs w:val="16"/>
        </w:rPr>
        <w:t>по</w:t>
      </w:r>
      <w:r w:rsidRPr="00697CAB">
        <w:rPr>
          <w:b/>
          <w:i/>
          <w:sz w:val="16"/>
          <w:szCs w:val="16"/>
          <w:lang w:val="en-US"/>
        </w:rPr>
        <w:t xml:space="preserve"> </w:t>
      </w:r>
      <w:r>
        <w:rPr>
          <w:b/>
          <w:i/>
          <w:sz w:val="16"/>
          <w:szCs w:val="16"/>
        </w:rPr>
        <w:t>форме</w:t>
      </w:r>
      <w:r w:rsidRPr="00697CAB">
        <w:rPr>
          <w:b/>
          <w:i/>
          <w:sz w:val="16"/>
          <w:szCs w:val="16"/>
          <w:lang w:val="en-US"/>
        </w:rPr>
        <w:t xml:space="preserve"> </w:t>
      </w:r>
      <w:r>
        <w:rPr>
          <w:b/>
          <w:i/>
          <w:sz w:val="16"/>
          <w:szCs w:val="16"/>
        </w:rPr>
        <w:t>Банка</w:t>
      </w:r>
      <w:r w:rsidRPr="00697CAB">
        <w:rPr>
          <w:b/>
          <w:i/>
          <w:sz w:val="16"/>
          <w:szCs w:val="16"/>
          <w:lang w:val="en-US"/>
        </w:rPr>
        <w:t>/</w:t>
      </w:r>
      <w:r w:rsidRPr="003D6955">
        <w:rPr>
          <w:b/>
          <w:i/>
          <w:sz w:val="16"/>
          <w:szCs w:val="16"/>
          <w:lang w:val="en-US"/>
        </w:rPr>
        <w:t>If</w:t>
      </w:r>
      <w:r w:rsidRPr="00697CAB">
        <w:rPr>
          <w:b/>
          <w:i/>
          <w:sz w:val="16"/>
          <w:szCs w:val="16"/>
          <w:lang w:val="en-US"/>
        </w:rPr>
        <w:t xml:space="preserve"> </w:t>
      </w:r>
      <w:r w:rsidRPr="003D6955">
        <w:rPr>
          <w:b/>
          <w:i/>
          <w:sz w:val="16"/>
          <w:szCs w:val="16"/>
          <w:lang w:val="en-US"/>
        </w:rPr>
        <w:t>the</w:t>
      </w:r>
      <w:r w:rsidRPr="00697CAB">
        <w:rPr>
          <w:b/>
          <w:i/>
          <w:sz w:val="16"/>
          <w:szCs w:val="16"/>
          <w:lang w:val="en-US"/>
        </w:rPr>
        <w:t xml:space="preserve"> </w:t>
      </w:r>
      <w:r w:rsidRPr="003D6955">
        <w:rPr>
          <w:b/>
          <w:i/>
          <w:sz w:val="16"/>
          <w:szCs w:val="16"/>
          <w:lang w:val="en-US"/>
        </w:rPr>
        <w:t>answer</w:t>
      </w:r>
      <w:r w:rsidRPr="00697CAB">
        <w:rPr>
          <w:b/>
          <w:i/>
          <w:sz w:val="16"/>
          <w:szCs w:val="16"/>
          <w:lang w:val="en-US"/>
        </w:rPr>
        <w:t xml:space="preserve"> </w:t>
      </w:r>
      <w:r w:rsidRPr="003D6955">
        <w:rPr>
          <w:b/>
          <w:i/>
          <w:sz w:val="16"/>
          <w:szCs w:val="16"/>
          <w:lang w:val="en-US"/>
        </w:rPr>
        <w:t>to</w:t>
      </w:r>
      <w:r w:rsidRPr="00697CAB">
        <w:rPr>
          <w:b/>
          <w:i/>
          <w:sz w:val="16"/>
          <w:szCs w:val="16"/>
          <w:lang w:val="en-US"/>
        </w:rPr>
        <w:t xml:space="preserve"> </w:t>
      </w:r>
      <w:r w:rsidRPr="003D6955">
        <w:rPr>
          <w:b/>
          <w:i/>
          <w:sz w:val="16"/>
          <w:szCs w:val="16"/>
          <w:lang w:val="en-US"/>
        </w:rPr>
        <w:t>this</w:t>
      </w:r>
      <w:r w:rsidRPr="00697CAB">
        <w:rPr>
          <w:b/>
          <w:i/>
          <w:sz w:val="16"/>
          <w:szCs w:val="16"/>
          <w:lang w:val="en-US"/>
        </w:rPr>
        <w:t xml:space="preserve"> </w:t>
      </w:r>
      <w:r w:rsidRPr="003D6955">
        <w:rPr>
          <w:b/>
          <w:i/>
          <w:sz w:val="16"/>
          <w:szCs w:val="16"/>
          <w:lang w:val="en-US"/>
        </w:rPr>
        <w:t>question</w:t>
      </w:r>
      <w:r w:rsidRPr="00697CAB">
        <w:rPr>
          <w:b/>
          <w:i/>
          <w:sz w:val="16"/>
          <w:szCs w:val="16"/>
          <w:lang w:val="en-US"/>
        </w:rPr>
        <w:t xml:space="preserve"> </w:t>
      </w:r>
      <w:r w:rsidRPr="003D6955">
        <w:rPr>
          <w:b/>
          <w:i/>
          <w:sz w:val="16"/>
          <w:szCs w:val="16"/>
          <w:lang w:val="en-US"/>
        </w:rPr>
        <w:t>is</w:t>
      </w:r>
      <w:r w:rsidRPr="00697CAB">
        <w:rPr>
          <w:b/>
          <w:i/>
          <w:sz w:val="16"/>
          <w:szCs w:val="16"/>
          <w:lang w:val="en-US"/>
        </w:rPr>
        <w:t xml:space="preserve"> </w:t>
      </w:r>
      <w:r w:rsidRPr="003D6955">
        <w:rPr>
          <w:b/>
          <w:i/>
          <w:sz w:val="16"/>
          <w:szCs w:val="16"/>
          <w:lang w:val="en-US"/>
        </w:rPr>
        <w:t>positive</w:t>
      </w:r>
      <w:r w:rsidRPr="00697CAB">
        <w:rPr>
          <w:b/>
          <w:i/>
          <w:sz w:val="16"/>
          <w:szCs w:val="16"/>
          <w:lang w:val="en-US"/>
        </w:rPr>
        <w:t xml:space="preserve">, </w:t>
      </w:r>
      <w:r w:rsidRPr="003D6955">
        <w:rPr>
          <w:b/>
          <w:i/>
          <w:sz w:val="16"/>
          <w:szCs w:val="16"/>
          <w:lang w:val="en-US"/>
        </w:rPr>
        <w:t>the</w:t>
      </w:r>
      <w:r w:rsidRPr="00697CAB">
        <w:rPr>
          <w:b/>
          <w:i/>
          <w:sz w:val="16"/>
          <w:szCs w:val="16"/>
          <w:lang w:val="en-US"/>
        </w:rPr>
        <w:t xml:space="preserve"> </w:t>
      </w:r>
      <w:r w:rsidRPr="003D6955">
        <w:rPr>
          <w:b/>
          <w:i/>
          <w:sz w:val="16"/>
          <w:szCs w:val="16"/>
          <w:lang w:val="en-US"/>
        </w:rPr>
        <w:t>c</w:t>
      </w:r>
      <w:r>
        <w:rPr>
          <w:b/>
          <w:i/>
          <w:sz w:val="16"/>
          <w:szCs w:val="16"/>
          <w:lang w:val="en-US"/>
        </w:rPr>
        <w:t>ustomer</w:t>
      </w:r>
      <w:r w:rsidRPr="00697CAB">
        <w:rPr>
          <w:b/>
          <w:i/>
          <w:sz w:val="16"/>
          <w:szCs w:val="16"/>
          <w:lang w:val="en-US"/>
        </w:rPr>
        <w:t xml:space="preserve"> - </w:t>
      </w:r>
      <w:r w:rsidRPr="003D6955">
        <w:rPr>
          <w:b/>
          <w:i/>
          <w:sz w:val="16"/>
          <w:szCs w:val="16"/>
          <w:lang w:val="en-US"/>
        </w:rPr>
        <w:t>legal</w:t>
      </w:r>
      <w:r w:rsidRPr="00697CAB">
        <w:rPr>
          <w:b/>
          <w:i/>
          <w:sz w:val="16"/>
          <w:szCs w:val="16"/>
          <w:lang w:val="en-US"/>
        </w:rPr>
        <w:t xml:space="preserve"> </w:t>
      </w:r>
      <w:r w:rsidRPr="003D6955">
        <w:rPr>
          <w:b/>
          <w:i/>
          <w:sz w:val="16"/>
          <w:szCs w:val="16"/>
          <w:lang w:val="en-US"/>
        </w:rPr>
        <w:t>entity</w:t>
      </w:r>
      <w:r w:rsidRPr="00697CAB">
        <w:rPr>
          <w:b/>
          <w:i/>
          <w:sz w:val="16"/>
          <w:szCs w:val="16"/>
          <w:lang w:val="en-US"/>
        </w:rPr>
        <w:t xml:space="preserve"> (</w:t>
      </w:r>
      <w:r w:rsidRPr="003D6955">
        <w:rPr>
          <w:b/>
          <w:i/>
          <w:sz w:val="16"/>
          <w:szCs w:val="16"/>
          <w:lang w:val="en-US"/>
        </w:rPr>
        <w:t>non</w:t>
      </w:r>
      <w:r w:rsidRPr="00697CAB">
        <w:rPr>
          <w:b/>
          <w:i/>
          <w:sz w:val="16"/>
          <w:szCs w:val="16"/>
          <w:lang w:val="en-US"/>
        </w:rPr>
        <w:t>-</w:t>
      </w:r>
      <w:r w:rsidRPr="003D6955">
        <w:rPr>
          <w:b/>
          <w:i/>
          <w:sz w:val="16"/>
          <w:szCs w:val="16"/>
          <w:lang w:val="en-US"/>
        </w:rPr>
        <w:t>resident</w:t>
      </w:r>
      <w:r w:rsidRPr="00697CAB">
        <w:rPr>
          <w:b/>
          <w:i/>
          <w:sz w:val="16"/>
          <w:szCs w:val="16"/>
          <w:lang w:val="en-US"/>
        </w:rPr>
        <w:t xml:space="preserve">) </w:t>
      </w:r>
      <w:r w:rsidRPr="003D6955">
        <w:rPr>
          <w:b/>
          <w:i/>
          <w:sz w:val="16"/>
          <w:szCs w:val="16"/>
          <w:lang w:val="en-US"/>
        </w:rPr>
        <w:t>provides</w:t>
      </w:r>
      <w:r w:rsidRPr="00697CAB">
        <w:rPr>
          <w:b/>
          <w:i/>
          <w:sz w:val="16"/>
          <w:szCs w:val="16"/>
          <w:lang w:val="en-US"/>
        </w:rPr>
        <w:t xml:space="preserve"> </w:t>
      </w:r>
      <w:r w:rsidRPr="003D6955">
        <w:rPr>
          <w:b/>
          <w:i/>
          <w:sz w:val="16"/>
          <w:szCs w:val="16"/>
          <w:lang w:val="en-US"/>
        </w:rPr>
        <w:t>additional</w:t>
      </w:r>
      <w:r w:rsidRPr="00697CAB">
        <w:rPr>
          <w:b/>
          <w:i/>
          <w:sz w:val="16"/>
          <w:szCs w:val="16"/>
          <w:lang w:val="en-US"/>
        </w:rPr>
        <w:t xml:space="preserve"> </w:t>
      </w:r>
      <w:r w:rsidRPr="003D6955">
        <w:rPr>
          <w:b/>
          <w:i/>
          <w:sz w:val="16"/>
          <w:szCs w:val="16"/>
          <w:lang w:val="en-US"/>
        </w:rPr>
        <w:t>information</w:t>
      </w:r>
      <w:r w:rsidRPr="00697CAB">
        <w:rPr>
          <w:b/>
          <w:i/>
          <w:sz w:val="16"/>
          <w:szCs w:val="16"/>
          <w:lang w:val="en-US"/>
        </w:rPr>
        <w:t xml:space="preserve"> </w:t>
      </w:r>
      <w:r w:rsidRPr="003D6955">
        <w:rPr>
          <w:b/>
          <w:i/>
          <w:sz w:val="16"/>
          <w:szCs w:val="16"/>
          <w:lang w:val="en-US"/>
        </w:rPr>
        <w:t>on</w:t>
      </w:r>
      <w:r w:rsidRPr="00697CAB">
        <w:rPr>
          <w:b/>
          <w:i/>
          <w:sz w:val="16"/>
          <w:szCs w:val="16"/>
          <w:lang w:val="en-US"/>
        </w:rPr>
        <w:t xml:space="preserve"> </w:t>
      </w:r>
      <w:r w:rsidRPr="003D6955">
        <w:rPr>
          <w:b/>
          <w:i/>
          <w:sz w:val="16"/>
          <w:szCs w:val="16"/>
          <w:lang w:val="en-US"/>
        </w:rPr>
        <w:t>the</w:t>
      </w:r>
      <w:r w:rsidRPr="00697CAB">
        <w:rPr>
          <w:b/>
          <w:i/>
          <w:sz w:val="16"/>
          <w:szCs w:val="16"/>
          <w:lang w:val="en-US"/>
        </w:rPr>
        <w:t xml:space="preserve"> </w:t>
      </w:r>
      <w:r w:rsidRPr="003D6955">
        <w:rPr>
          <w:b/>
          <w:i/>
          <w:sz w:val="16"/>
          <w:szCs w:val="16"/>
          <w:lang w:val="en-US"/>
        </w:rPr>
        <w:t>form</w:t>
      </w:r>
      <w:r w:rsidRPr="00697CAB">
        <w:rPr>
          <w:b/>
          <w:i/>
          <w:sz w:val="16"/>
          <w:szCs w:val="16"/>
          <w:lang w:val="en-US"/>
        </w:rPr>
        <w:t xml:space="preserve"> </w:t>
      </w:r>
      <w:r w:rsidRPr="003D6955">
        <w:rPr>
          <w:b/>
          <w:i/>
          <w:sz w:val="16"/>
          <w:szCs w:val="16"/>
          <w:lang w:val="en-US"/>
        </w:rPr>
        <w:t>of</w:t>
      </w:r>
      <w:r w:rsidRPr="00697CAB">
        <w:rPr>
          <w:b/>
          <w:i/>
          <w:sz w:val="16"/>
          <w:szCs w:val="16"/>
          <w:lang w:val="en-US"/>
        </w:rPr>
        <w:t xml:space="preserve"> </w:t>
      </w:r>
      <w:r w:rsidRPr="003D6955">
        <w:rPr>
          <w:b/>
          <w:i/>
          <w:sz w:val="16"/>
          <w:szCs w:val="16"/>
          <w:lang w:val="en-US"/>
        </w:rPr>
        <w:t>the</w:t>
      </w:r>
      <w:r w:rsidRPr="00697CAB">
        <w:rPr>
          <w:b/>
          <w:i/>
          <w:sz w:val="16"/>
          <w:szCs w:val="16"/>
          <w:lang w:val="en-US"/>
        </w:rPr>
        <w:t xml:space="preserve"> </w:t>
      </w:r>
      <w:r w:rsidRPr="003D6955">
        <w:rPr>
          <w:b/>
          <w:i/>
          <w:sz w:val="16"/>
          <w:szCs w:val="16"/>
          <w:lang w:val="en-US"/>
        </w:rPr>
        <w:t>Bank</w:t>
      </w:r>
      <w:r w:rsidRPr="00697CAB">
        <w:rPr>
          <w:b/>
          <w:i/>
          <w:sz w:val="16"/>
          <w:szCs w:val="16"/>
          <w:lang w:val="en-US"/>
        </w:rPr>
        <w:t xml:space="preserve"> </w:t>
      </w:r>
    </w:p>
    <w:p w:rsidR="00B472B4" w:rsidRPr="00D6323F" w:rsidRDefault="00B472B4" w:rsidP="00B472B4">
      <w:pPr>
        <w:ind w:firstLine="709"/>
        <w:jc w:val="both"/>
        <w:rPr>
          <w:b/>
          <w:i/>
          <w:sz w:val="16"/>
          <w:szCs w:val="16"/>
          <w:lang w:val="en-US"/>
        </w:rPr>
      </w:pPr>
    </w:p>
    <w:p w:rsidR="00B472B4" w:rsidRPr="00D83372" w:rsidRDefault="00B472B4" w:rsidP="00B472B4">
      <w:pPr>
        <w:jc w:val="both"/>
        <w:rPr>
          <w:b/>
          <w:bCs/>
          <w:sz w:val="18"/>
          <w:szCs w:val="18"/>
          <w:lang w:val="en-US"/>
        </w:rPr>
      </w:pPr>
      <w:r w:rsidRPr="00AA5109">
        <w:rPr>
          <w:b/>
          <w:sz w:val="18"/>
          <w:szCs w:val="18"/>
        </w:rPr>
        <w:t>Раздел</w:t>
      </w:r>
      <w:r w:rsidRPr="00D6323F">
        <w:rPr>
          <w:b/>
          <w:sz w:val="18"/>
          <w:szCs w:val="18"/>
          <w:lang w:val="en-US"/>
        </w:rPr>
        <w:t xml:space="preserve"> 2.</w:t>
      </w:r>
      <w:r w:rsidRPr="0021667E">
        <w:rPr>
          <w:b/>
          <w:sz w:val="18"/>
          <w:szCs w:val="18"/>
        </w:rPr>
        <w:t>Сведения</w:t>
      </w:r>
      <w:r w:rsidRPr="00D6323F">
        <w:rPr>
          <w:b/>
          <w:sz w:val="18"/>
          <w:szCs w:val="18"/>
          <w:lang w:val="en-US"/>
        </w:rPr>
        <w:t xml:space="preserve"> </w:t>
      </w:r>
      <w:r w:rsidRPr="0021667E">
        <w:rPr>
          <w:b/>
          <w:sz w:val="18"/>
          <w:szCs w:val="18"/>
        </w:rPr>
        <w:t>об</w:t>
      </w:r>
      <w:r w:rsidRPr="00D6323F">
        <w:rPr>
          <w:b/>
          <w:sz w:val="18"/>
          <w:szCs w:val="18"/>
          <w:lang w:val="en-US"/>
        </w:rPr>
        <w:t xml:space="preserve"> </w:t>
      </w:r>
      <w:r w:rsidRPr="0021667E">
        <w:rPr>
          <w:b/>
          <w:sz w:val="18"/>
          <w:szCs w:val="18"/>
        </w:rPr>
        <w:t>органах</w:t>
      </w:r>
      <w:r w:rsidRPr="00D6323F">
        <w:rPr>
          <w:b/>
          <w:sz w:val="18"/>
          <w:szCs w:val="18"/>
          <w:lang w:val="en-US"/>
        </w:rPr>
        <w:t xml:space="preserve"> </w:t>
      </w:r>
      <w:r w:rsidRPr="0021667E">
        <w:rPr>
          <w:b/>
          <w:sz w:val="18"/>
          <w:szCs w:val="18"/>
        </w:rPr>
        <w:t>управления</w:t>
      </w:r>
      <w:r w:rsidRPr="00D6323F">
        <w:rPr>
          <w:b/>
          <w:sz w:val="18"/>
          <w:szCs w:val="18"/>
          <w:lang w:val="en-US"/>
        </w:rPr>
        <w:t xml:space="preserve"> </w:t>
      </w:r>
      <w:r w:rsidRPr="0021667E">
        <w:rPr>
          <w:b/>
          <w:sz w:val="18"/>
          <w:szCs w:val="18"/>
        </w:rPr>
        <w:t>юридического</w:t>
      </w:r>
      <w:r w:rsidRPr="00D6323F">
        <w:rPr>
          <w:b/>
          <w:sz w:val="18"/>
          <w:szCs w:val="18"/>
          <w:lang w:val="en-US"/>
        </w:rPr>
        <w:t xml:space="preserve"> </w:t>
      </w:r>
      <w:r w:rsidRPr="0021667E">
        <w:rPr>
          <w:b/>
          <w:sz w:val="18"/>
          <w:szCs w:val="18"/>
        </w:rPr>
        <w:t>лица</w:t>
      </w:r>
      <w:r w:rsidRPr="000A3CF9">
        <w:rPr>
          <w:b/>
          <w:bCs/>
          <w:sz w:val="18"/>
          <w:szCs w:val="18"/>
          <w:lang w:val="en-US"/>
        </w:rPr>
        <w:t xml:space="preserve"> </w:t>
      </w:r>
      <w:r>
        <w:rPr>
          <w:b/>
          <w:bCs/>
          <w:sz w:val="18"/>
          <w:szCs w:val="18"/>
          <w:lang w:val="en-US"/>
        </w:rPr>
        <w:t xml:space="preserve">/ </w:t>
      </w:r>
      <w:r w:rsidRPr="0097549F">
        <w:rPr>
          <w:b/>
          <w:bCs/>
          <w:sz w:val="18"/>
          <w:szCs w:val="18"/>
          <w:lang w:val="en-US"/>
        </w:rPr>
        <w:t>Section 2.Information on the governing bodies of the legal entity</w:t>
      </w:r>
    </w:p>
    <w:p w:rsidR="00B472B4" w:rsidRPr="00D6323F" w:rsidRDefault="00B472B4" w:rsidP="00B472B4">
      <w:pPr>
        <w:contextualSpacing/>
        <w:jc w:val="both"/>
        <w:rPr>
          <w:b/>
          <w:sz w:val="18"/>
          <w:szCs w:val="18"/>
          <w:lang w:val="en-US"/>
        </w:rPr>
      </w:pPr>
    </w:p>
    <w:p w:rsidR="00B472B4" w:rsidRPr="00D6323F" w:rsidRDefault="00B472B4" w:rsidP="00B472B4">
      <w:pPr>
        <w:ind w:firstLine="720"/>
        <w:jc w:val="both"/>
        <w:rPr>
          <w:sz w:val="18"/>
          <w:szCs w:val="18"/>
          <w:lang w:val="en-US"/>
        </w:rPr>
      </w:pPr>
      <w:r w:rsidRPr="00CD349F">
        <w:rPr>
          <w:sz w:val="18"/>
          <w:szCs w:val="18"/>
        </w:rPr>
        <w:t>Наименование</w:t>
      </w:r>
      <w:r w:rsidRPr="00D6323F">
        <w:rPr>
          <w:sz w:val="18"/>
          <w:szCs w:val="18"/>
          <w:lang w:val="en-US"/>
        </w:rPr>
        <w:t xml:space="preserve"> </w:t>
      </w:r>
      <w:r w:rsidRPr="00CD349F">
        <w:rPr>
          <w:sz w:val="18"/>
          <w:szCs w:val="18"/>
        </w:rPr>
        <w:t>и</w:t>
      </w:r>
      <w:r w:rsidRPr="00D6323F">
        <w:rPr>
          <w:sz w:val="18"/>
          <w:szCs w:val="18"/>
          <w:lang w:val="en-US"/>
        </w:rPr>
        <w:t xml:space="preserve"> </w:t>
      </w:r>
      <w:r w:rsidRPr="00CD349F">
        <w:rPr>
          <w:sz w:val="18"/>
          <w:szCs w:val="18"/>
        </w:rPr>
        <w:t>состав</w:t>
      </w:r>
      <w:r w:rsidRPr="00D6323F">
        <w:rPr>
          <w:sz w:val="18"/>
          <w:szCs w:val="18"/>
          <w:lang w:val="en-US"/>
        </w:rPr>
        <w:t xml:space="preserve"> </w:t>
      </w:r>
      <w:r w:rsidRPr="00CD349F">
        <w:rPr>
          <w:sz w:val="18"/>
          <w:szCs w:val="18"/>
        </w:rPr>
        <w:t>высшего</w:t>
      </w:r>
      <w:r w:rsidRPr="00D6323F">
        <w:rPr>
          <w:sz w:val="18"/>
          <w:szCs w:val="18"/>
          <w:lang w:val="en-US"/>
        </w:rPr>
        <w:t xml:space="preserve"> </w:t>
      </w:r>
      <w:r w:rsidRPr="00CD349F">
        <w:rPr>
          <w:sz w:val="18"/>
          <w:szCs w:val="18"/>
        </w:rPr>
        <w:t>органа</w:t>
      </w:r>
      <w:r w:rsidRPr="00D6323F">
        <w:rPr>
          <w:sz w:val="18"/>
          <w:szCs w:val="18"/>
          <w:lang w:val="en-US"/>
        </w:rPr>
        <w:t xml:space="preserve"> </w:t>
      </w:r>
      <w:r w:rsidRPr="00CD349F">
        <w:rPr>
          <w:sz w:val="18"/>
          <w:szCs w:val="18"/>
        </w:rPr>
        <w:t>управления</w:t>
      </w:r>
      <w:r w:rsidRPr="00D6323F">
        <w:rPr>
          <w:sz w:val="18"/>
          <w:szCs w:val="18"/>
          <w:lang w:val="en-US"/>
        </w:rPr>
        <w:t xml:space="preserve"> </w:t>
      </w:r>
      <w:r w:rsidRPr="00CD349F">
        <w:rPr>
          <w:sz w:val="18"/>
          <w:szCs w:val="18"/>
        </w:rPr>
        <w:t>юридического</w:t>
      </w:r>
      <w:r w:rsidRPr="00D6323F">
        <w:rPr>
          <w:sz w:val="18"/>
          <w:szCs w:val="18"/>
          <w:lang w:val="en-US"/>
        </w:rPr>
        <w:t xml:space="preserve"> </w:t>
      </w:r>
      <w:r w:rsidRPr="00CD349F">
        <w:rPr>
          <w:sz w:val="18"/>
          <w:szCs w:val="18"/>
        </w:rPr>
        <w:t>лица</w:t>
      </w:r>
      <w:r w:rsidRPr="00CD349F">
        <w:rPr>
          <w:sz w:val="18"/>
          <w:szCs w:val="18"/>
          <w:lang w:val="en-US"/>
        </w:rPr>
        <w:t xml:space="preserve">/Name and composition of the supreme governing body of the legal entity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880"/>
        <w:gridCol w:w="8576"/>
      </w:tblGrid>
      <w:tr w:rsidR="00B472B4" w:rsidRPr="00AA5109" w:rsidTr="00603344">
        <w:trPr>
          <w:tblHeader/>
        </w:trPr>
        <w:tc>
          <w:tcPr>
            <w:tcW w:w="899" w:type="pct"/>
            <w:shd w:val="clear" w:color="auto" w:fill="D0CECE" w:themeFill="background2" w:themeFillShade="E6"/>
          </w:tcPr>
          <w:p w:rsidR="00B472B4" w:rsidRPr="009B71B0" w:rsidRDefault="00B472B4" w:rsidP="00EF19DA">
            <w:pPr>
              <w:rPr>
                <w:b/>
                <w:bCs/>
                <w:sz w:val="18"/>
                <w:szCs w:val="18"/>
              </w:rPr>
            </w:pPr>
            <w:r w:rsidRPr="009B71B0">
              <w:rPr>
                <w:b/>
                <w:bCs/>
                <w:sz w:val="18"/>
                <w:szCs w:val="18"/>
              </w:rPr>
              <w:t>Орган управления</w:t>
            </w:r>
            <w:r w:rsidRPr="009B71B0">
              <w:rPr>
                <w:b/>
                <w:sz w:val="18"/>
                <w:szCs w:val="18"/>
              </w:rPr>
              <w:t>/ Managing Authority</w:t>
            </w:r>
          </w:p>
        </w:tc>
        <w:tc>
          <w:tcPr>
            <w:tcW w:w="4101" w:type="pct"/>
            <w:shd w:val="clear" w:color="auto" w:fill="D0CECE" w:themeFill="background2" w:themeFillShade="E6"/>
          </w:tcPr>
          <w:p w:rsidR="00B472B4" w:rsidRPr="009B71B0" w:rsidRDefault="009B71B0" w:rsidP="00EF19DA">
            <w:pPr>
              <w:rPr>
                <w:b/>
                <w:sz w:val="18"/>
                <w:szCs w:val="18"/>
                <w:lang w:val="en-US"/>
              </w:rPr>
            </w:pPr>
            <w:sdt>
              <w:sdtPr>
                <w:rPr>
                  <w:b/>
                  <w:bCs/>
                  <w:sz w:val="18"/>
                  <w:szCs w:val="18"/>
                  <w:lang w:val="en-US"/>
                </w:rPr>
                <w:id w:val="-1528788539"/>
                <w14:checkbox>
                  <w14:checked w14:val="0"/>
                  <w14:checkedState w14:val="2612" w14:font="MS Gothic"/>
                  <w14:uncheckedState w14:val="2610" w14:font="MS Gothic"/>
                </w14:checkbox>
              </w:sdtPr>
              <w:sdtEndPr/>
              <w:sdtContent>
                <w:r w:rsidR="00B472B4" w:rsidRPr="009B71B0">
                  <w:rPr>
                    <w:rFonts w:ascii="MS Gothic" w:eastAsia="MS Gothic" w:hAnsi="MS Gothic"/>
                    <w:b/>
                    <w:bCs/>
                    <w:sz w:val="18"/>
                    <w:szCs w:val="18"/>
                    <w:lang w:val="en-US"/>
                  </w:rPr>
                  <w:t>☐</w:t>
                </w:r>
              </w:sdtContent>
            </w:sdt>
            <w:r w:rsidR="00B472B4" w:rsidRPr="009B71B0">
              <w:rPr>
                <w:b/>
                <w:bCs/>
                <w:sz w:val="18"/>
                <w:szCs w:val="18"/>
              </w:rPr>
              <w:t>Общее</w:t>
            </w:r>
            <w:r w:rsidR="00B472B4" w:rsidRPr="009B71B0">
              <w:rPr>
                <w:b/>
                <w:bCs/>
                <w:sz w:val="18"/>
                <w:szCs w:val="18"/>
                <w:lang w:val="en-US"/>
              </w:rPr>
              <w:t xml:space="preserve"> </w:t>
            </w:r>
            <w:r w:rsidR="00B472B4" w:rsidRPr="009B71B0">
              <w:rPr>
                <w:b/>
                <w:bCs/>
                <w:sz w:val="18"/>
                <w:szCs w:val="18"/>
              </w:rPr>
              <w:t>собрание</w:t>
            </w:r>
            <w:r w:rsidR="00B472B4" w:rsidRPr="009B71B0">
              <w:rPr>
                <w:b/>
                <w:bCs/>
                <w:sz w:val="18"/>
                <w:szCs w:val="18"/>
                <w:lang w:val="en-US"/>
              </w:rPr>
              <w:t xml:space="preserve"> </w:t>
            </w:r>
            <w:r w:rsidR="00B472B4" w:rsidRPr="009B71B0">
              <w:rPr>
                <w:b/>
                <w:bCs/>
                <w:sz w:val="18"/>
                <w:szCs w:val="18"/>
              </w:rPr>
              <w:t>акционеров</w:t>
            </w:r>
            <w:r w:rsidR="00B472B4" w:rsidRPr="009B71B0">
              <w:rPr>
                <w:b/>
                <w:sz w:val="18"/>
                <w:szCs w:val="18"/>
                <w:lang w:val="en-US"/>
              </w:rPr>
              <w:t>/General Meeting of Shareholders </w:t>
            </w:r>
          </w:p>
          <w:p w:rsidR="00B472B4" w:rsidRPr="009B71B0" w:rsidRDefault="009B71B0" w:rsidP="00EF19DA">
            <w:pPr>
              <w:rPr>
                <w:b/>
                <w:bCs/>
                <w:sz w:val="18"/>
                <w:szCs w:val="18"/>
                <w:lang w:val="en-US"/>
              </w:rPr>
            </w:pPr>
            <w:sdt>
              <w:sdtPr>
                <w:rPr>
                  <w:b/>
                  <w:bCs/>
                  <w:sz w:val="18"/>
                  <w:szCs w:val="18"/>
                  <w:lang w:val="en-US"/>
                </w:rPr>
                <w:id w:val="-1157376818"/>
                <w14:checkbox>
                  <w14:checked w14:val="0"/>
                  <w14:checkedState w14:val="2612" w14:font="MS Gothic"/>
                  <w14:uncheckedState w14:val="2610" w14:font="MS Gothic"/>
                </w14:checkbox>
              </w:sdtPr>
              <w:sdtEndPr/>
              <w:sdtContent>
                <w:r w:rsidR="00B472B4" w:rsidRPr="009B71B0">
                  <w:rPr>
                    <w:rFonts w:ascii="Segoe UI Symbol" w:eastAsia="MS Gothic" w:hAnsi="Segoe UI Symbol" w:cs="Segoe UI Symbol"/>
                    <w:b/>
                    <w:bCs/>
                    <w:sz w:val="18"/>
                    <w:szCs w:val="18"/>
                    <w:lang w:val="en-US"/>
                  </w:rPr>
                  <w:t>☐</w:t>
                </w:r>
              </w:sdtContent>
            </w:sdt>
            <w:r w:rsidR="00B472B4" w:rsidRPr="009B71B0">
              <w:rPr>
                <w:b/>
                <w:bCs/>
                <w:sz w:val="18"/>
                <w:szCs w:val="18"/>
              </w:rPr>
              <w:t>Общее</w:t>
            </w:r>
            <w:r w:rsidR="00B472B4" w:rsidRPr="009B71B0">
              <w:rPr>
                <w:b/>
                <w:bCs/>
                <w:sz w:val="18"/>
                <w:szCs w:val="18"/>
                <w:lang w:val="en-US"/>
              </w:rPr>
              <w:t xml:space="preserve"> </w:t>
            </w:r>
            <w:r w:rsidR="00B472B4" w:rsidRPr="009B71B0">
              <w:rPr>
                <w:b/>
                <w:bCs/>
                <w:sz w:val="18"/>
                <w:szCs w:val="18"/>
              </w:rPr>
              <w:t>собрание</w:t>
            </w:r>
            <w:r w:rsidR="00B472B4" w:rsidRPr="009B71B0">
              <w:rPr>
                <w:b/>
                <w:bCs/>
                <w:sz w:val="18"/>
                <w:szCs w:val="18"/>
                <w:lang w:val="en-US"/>
              </w:rPr>
              <w:t xml:space="preserve"> </w:t>
            </w:r>
            <w:r w:rsidR="00B472B4" w:rsidRPr="009B71B0">
              <w:rPr>
                <w:b/>
                <w:bCs/>
                <w:sz w:val="18"/>
                <w:szCs w:val="18"/>
              </w:rPr>
              <w:t>участников</w:t>
            </w:r>
            <w:r w:rsidR="00B472B4" w:rsidRPr="009B71B0">
              <w:rPr>
                <w:b/>
                <w:bCs/>
                <w:sz w:val="18"/>
                <w:szCs w:val="18"/>
                <w:lang w:val="en-US"/>
              </w:rPr>
              <w:t>/</w:t>
            </w:r>
            <w:r w:rsidR="00B472B4" w:rsidRPr="009B71B0">
              <w:rPr>
                <w:b/>
                <w:sz w:val="18"/>
                <w:szCs w:val="18"/>
                <w:lang w:val="en-US"/>
              </w:rPr>
              <w:t>General meeting of participants</w:t>
            </w:r>
            <w:r w:rsidR="00B472B4" w:rsidRPr="009B71B0">
              <w:rPr>
                <w:b/>
                <w:bCs/>
                <w:sz w:val="18"/>
                <w:szCs w:val="18"/>
                <w:lang w:val="en-US"/>
              </w:rPr>
              <w:t xml:space="preserve"> </w:t>
            </w:r>
          </w:p>
          <w:p w:rsidR="00B472B4" w:rsidRPr="009B71B0" w:rsidRDefault="009B71B0" w:rsidP="00EF19DA">
            <w:pPr>
              <w:rPr>
                <w:b/>
                <w:bCs/>
                <w:sz w:val="18"/>
                <w:szCs w:val="18"/>
                <w:lang w:val="en-US"/>
              </w:rPr>
            </w:pPr>
            <w:sdt>
              <w:sdtPr>
                <w:rPr>
                  <w:b/>
                  <w:bCs/>
                  <w:sz w:val="18"/>
                  <w:szCs w:val="18"/>
                  <w:lang w:val="en-US"/>
                </w:rPr>
                <w:id w:val="923227332"/>
                <w14:checkbox>
                  <w14:checked w14:val="0"/>
                  <w14:checkedState w14:val="2612" w14:font="MS Gothic"/>
                  <w14:uncheckedState w14:val="2610" w14:font="MS Gothic"/>
                </w14:checkbox>
              </w:sdtPr>
              <w:sdtEndPr/>
              <w:sdtContent>
                <w:r w:rsidR="00B472B4" w:rsidRPr="009B71B0">
                  <w:rPr>
                    <w:rFonts w:ascii="MS Gothic" w:eastAsia="MS Gothic" w:hAnsi="MS Gothic" w:hint="eastAsia"/>
                    <w:b/>
                    <w:bCs/>
                    <w:sz w:val="18"/>
                    <w:szCs w:val="18"/>
                    <w:lang w:val="en-US"/>
                  </w:rPr>
                  <w:t>☐</w:t>
                </w:r>
              </w:sdtContent>
            </w:sdt>
            <w:r w:rsidR="00B472B4" w:rsidRPr="009B71B0">
              <w:rPr>
                <w:b/>
                <w:bCs/>
                <w:sz w:val="18"/>
                <w:szCs w:val="18"/>
              </w:rPr>
              <w:t>Общее</w:t>
            </w:r>
            <w:r w:rsidR="00B472B4" w:rsidRPr="009B71B0">
              <w:rPr>
                <w:b/>
                <w:bCs/>
                <w:sz w:val="18"/>
                <w:szCs w:val="18"/>
                <w:lang w:val="en-US"/>
              </w:rPr>
              <w:t xml:space="preserve"> </w:t>
            </w:r>
            <w:r w:rsidR="00B472B4" w:rsidRPr="009B71B0">
              <w:rPr>
                <w:b/>
                <w:bCs/>
                <w:sz w:val="18"/>
                <w:szCs w:val="18"/>
              </w:rPr>
              <w:t>собрание</w:t>
            </w:r>
            <w:r w:rsidR="00B472B4" w:rsidRPr="009B71B0">
              <w:rPr>
                <w:b/>
                <w:bCs/>
                <w:sz w:val="18"/>
                <w:szCs w:val="18"/>
                <w:lang w:val="en-US"/>
              </w:rPr>
              <w:t xml:space="preserve"> </w:t>
            </w:r>
            <w:r w:rsidR="00B472B4" w:rsidRPr="009B71B0">
              <w:rPr>
                <w:b/>
                <w:bCs/>
                <w:sz w:val="18"/>
                <w:szCs w:val="18"/>
              </w:rPr>
              <w:t>членов</w:t>
            </w:r>
            <w:r w:rsidR="00B472B4" w:rsidRPr="009B71B0">
              <w:rPr>
                <w:b/>
                <w:bCs/>
                <w:sz w:val="18"/>
                <w:szCs w:val="18"/>
                <w:lang w:val="en-US"/>
              </w:rPr>
              <w:t xml:space="preserve"> </w:t>
            </w:r>
            <w:r w:rsidR="00B472B4" w:rsidRPr="009B71B0">
              <w:rPr>
                <w:b/>
                <w:bCs/>
                <w:sz w:val="18"/>
                <w:szCs w:val="18"/>
              </w:rPr>
              <w:t>кооператива</w:t>
            </w:r>
            <w:r w:rsidR="00B472B4" w:rsidRPr="009B71B0">
              <w:rPr>
                <w:b/>
                <w:bCs/>
                <w:sz w:val="18"/>
                <w:szCs w:val="18"/>
                <w:lang w:val="en-US"/>
              </w:rPr>
              <w:t>/General meeting of cooperative members</w:t>
            </w:r>
          </w:p>
          <w:p w:rsidR="00B472B4" w:rsidRPr="009B71B0" w:rsidRDefault="009B71B0" w:rsidP="00EF19DA">
            <w:pPr>
              <w:rPr>
                <w:b/>
                <w:bCs/>
                <w:sz w:val="18"/>
                <w:szCs w:val="18"/>
              </w:rPr>
            </w:pPr>
            <w:sdt>
              <w:sdtPr>
                <w:rPr>
                  <w:b/>
                  <w:bCs/>
                  <w:sz w:val="18"/>
                  <w:szCs w:val="18"/>
                </w:rPr>
                <w:id w:val="1185102344"/>
                <w14:checkbox>
                  <w14:checked w14:val="0"/>
                  <w14:checkedState w14:val="2612" w14:font="MS Gothic"/>
                  <w14:uncheckedState w14:val="2610" w14:font="MS Gothic"/>
                </w14:checkbox>
              </w:sdtPr>
              <w:sdtEndPr/>
              <w:sdtContent>
                <w:r w:rsidR="00B472B4" w:rsidRPr="009B71B0">
                  <w:rPr>
                    <w:rFonts w:ascii="Segoe UI Symbol" w:hAnsi="Segoe UI Symbol" w:cs="Segoe UI Symbol"/>
                    <w:b/>
                    <w:bCs/>
                    <w:sz w:val="18"/>
                    <w:szCs w:val="18"/>
                  </w:rPr>
                  <w:t>☐</w:t>
                </w:r>
              </w:sdtContent>
            </w:sdt>
            <w:r w:rsidR="00B472B4" w:rsidRPr="009B71B0">
              <w:rPr>
                <w:b/>
                <w:bCs/>
                <w:sz w:val="18"/>
                <w:szCs w:val="18"/>
              </w:rPr>
              <w:t>Иное/Other: ________________</w:t>
            </w:r>
          </w:p>
        </w:tc>
      </w:tr>
    </w:tbl>
    <w:p w:rsidR="00B472B4" w:rsidRPr="00D6323F" w:rsidRDefault="00B472B4" w:rsidP="00B472B4">
      <w:pPr>
        <w:rPr>
          <w:sz w:val="18"/>
          <w:szCs w:val="18"/>
        </w:rPr>
      </w:pPr>
    </w:p>
    <w:p w:rsidR="00B472B4" w:rsidRDefault="00B472B4" w:rsidP="00B472B4">
      <w:pPr>
        <w:ind w:firstLine="720"/>
        <w:jc w:val="both"/>
        <w:rPr>
          <w:sz w:val="18"/>
          <w:szCs w:val="18"/>
        </w:rPr>
      </w:pPr>
      <w:r w:rsidRPr="0021667E">
        <w:rPr>
          <w:sz w:val="18"/>
          <w:szCs w:val="18"/>
        </w:rPr>
        <w:t>Сведения об акционерах (участниках) юридических лицах, владеющих не менее, чем пятью процентами акций (долей) юридического лица</w:t>
      </w:r>
      <w:r w:rsidRPr="00D83372">
        <w:rPr>
          <w:sz w:val="18"/>
          <w:szCs w:val="18"/>
        </w:rPr>
        <w:t>/ Information on shareholders (participants) of legal entities owning at least five percent of shares (stakes) of the legal entity</w:t>
      </w:r>
    </w:p>
    <w:tbl>
      <w:tblPr>
        <w:tblStyle w:val="aff9"/>
        <w:tblW w:w="0" w:type="auto"/>
        <w:tblLook w:val="04A0" w:firstRow="1" w:lastRow="0" w:firstColumn="1" w:lastColumn="0" w:noHBand="0" w:noVBand="1"/>
      </w:tblPr>
      <w:tblGrid>
        <w:gridCol w:w="2084"/>
        <w:gridCol w:w="2084"/>
        <w:gridCol w:w="1043"/>
        <w:gridCol w:w="3126"/>
        <w:gridCol w:w="2085"/>
      </w:tblGrid>
      <w:tr w:rsidR="00B472B4" w:rsidRPr="009B71B0" w:rsidTr="009B71B0">
        <w:tc>
          <w:tcPr>
            <w:tcW w:w="2084" w:type="dxa"/>
            <w:shd w:val="clear" w:color="auto" w:fill="D0CECE" w:themeFill="background2" w:themeFillShade="E6"/>
          </w:tcPr>
          <w:p w:rsidR="00B472B4" w:rsidRPr="009B71B0" w:rsidRDefault="00B472B4" w:rsidP="00EF19DA">
            <w:pPr>
              <w:rPr>
                <w:b/>
                <w:sz w:val="18"/>
                <w:szCs w:val="18"/>
              </w:rPr>
            </w:pPr>
            <w:r w:rsidRPr="009B71B0">
              <w:rPr>
                <w:b/>
                <w:bCs/>
                <w:sz w:val="18"/>
                <w:szCs w:val="18"/>
              </w:rPr>
              <w:t>№ п/п</w:t>
            </w:r>
          </w:p>
        </w:tc>
        <w:tc>
          <w:tcPr>
            <w:tcW w:w="2084" w:type="dxa"/>
            <w:shd w:val="clear" w:color="auto" w:fill="D0CECE" w:themeFill="background2" w:themeFillShade="E6"/>
          </w:tcPr>
          <w:p w:rsidR="00B472B4" w:rsidRPr="009B71B0" w:rsidRDefault="00B472B4" w:rsidP="00EF19DA">
            <w:pPr>
              <w:rPr>
                <w:b/>
                <w:sz w:val="18"/>
                <w:szCs w:val="18"/>
              </w:rPr>
            </w:pPr>
            <w:r w:rsidRPr="009B71B0">
              <w:rPr>
                <w:b/>
                <w:bCs/>
                <w:sz w:val="18"/>
                <w:szCs w:val="18"/>
              </w:rPr>
              <w:t>Полное наименование</w:t>
            </w:r>
            <w:r w:rsidRPr="009B71B0">
              <w:rPr>
                <w:b/>
                <w:sz w:val="18"/>
                <w:szCs w:val="18"/>
              </w:rPr>
              <w:t>/</w:t>
            </w:r>
            <w:r w:rsidRPr="009B71B0">
              <w:rPr>
                <w:b/>
                <w:sz w:val="18"/>
                <w:szCs w:val="18"/>
                <w:lang w:val="en-US"/>
              </w:rPr>
              <w:t xml:space="preserve">Full name </w:t>
            </w:r>
          </w:p>
        </w:tc>
        <w:tc>
          <w:tcPr>
            <w:tcW w:w="1043" w:type="dxa"/>
            <w:shd w:val="clear" w:color="auto" w:fill="D0CECE" w:themeFill="background2" w:themeFillShade="E6"/>
          </w:tcPr>
          <w:p w:rsidR="00B472B4" w:rsidRPr="009B71B0" w:rsidRDefault="00B472B4" w:rsidP="00EF19DA">
            <w:pPr>
              <w:rPr>
                <w:b/>
                <w:sz w:val="18"/>
                <w:szCs w:val="18"/>
              </w:rPr>
            </w:pPr>
            <w:r w:rsidRPr="009B71B0">
              <w:rPr>
                <w:b/>
                <w:bCs/>
                <w:sz w:val="18"/>
                <w:szCs w:val="18"/>
              </w:rPr>
              <w:t>ИНН или КИО</w:t>
            </w:r>
            <w:r w:rsidRPr="009B71B0">
              <w:rPr>
                <w:b/>
                <w:sz w:val="18"/>
                <w:szCs w:val="18"/>
              </w:rPr>
              <w:t xml:space="preserve">/ </w:t>
            </w:r>
            <w:r w:rsidRPr="009B71B0">
              <w:rPr>
                <w:b/>
                <w:sz w:val="18"/>
                <w:szCs w:val="18"/>
                <w:lang w:val="en-US"/>
              </w:rPr>
              <w:t>INN</w:t>
            </w:r>
            <w:r w:rsidRPr="009B71B0">
              <w:rPr>
                <w:b/>
                <w:sz w:val="18"/>
                <w:szCs w:val="18"/>
              </w:rPr>
              <w:t xml:space="preserve"> </w:t>
            </w:r>
            <w:r w:rsidRPr="009B71B0">
              <w:rPr>
                <w:b/>
                <w:sz w:val="18"/>
                <w:szCs w:val="18"/>
                <w:lang w:val="en-US"/>
              </w:rPr>
              <w:t>or</w:t>
            </w:r>
            <w:r w:rsidRPr="009B71B0">
              <w:rPr>
                <w:b/>
                <w:sz w:val="18"/>
                <w:szCs w:val="18"/>
              </w:rPr>
              <w:t xml:space="preserve"> </w:t>
            </w:r>
            <w:r w:rsidRPr="009B71B0">
              <w:rPr>
                <w:b/>
                <w:sz w:val="18"/>
                <w:szCs w:val="18"/>
                <w:lang w:val="en-US"/>
              </w:rPr>
              <w:t>KIO</w:t>
            </w:r>
          </w:p>
        </w:tc>
        <w:tc>
          <w:tcPr>
            <w:tcW w:w="3126" w:type="dxa"/>
            <w:shd w:val="clear" w:color="auto" w:fill="D0CECE" w:themeFill="background2" w:themeFillShade="E6"/>
          </w:tcPr>
          <w:p w:rsidR="00B472B4" w:rsidRPr="009B71B0" w:rsidRDefault="00B472B4" w:rsidP="00EF19DA">
            <w:pPr>
              <w:jc w:val="both"/>
              <w:rPr>
                <w:b/>
                <w:sz w:val="18"/>
                <w:szCs w:val="18"/>
              </w:rPr>
            </w:pPr>
            <w:r w:rsidRPr="009B71B0">
              <w:rPr>
                <w:b/>
                <w:bCs/>
                <w:sz w:val="18"/>
                <w:szCs w:val="18"/>
              </w:rPr>
              <w:t xml:space="preserve">регистрационный номер, место регистрации и адрес юридического лица на территории государства, в котором оно зарегистрировано </w:t>
            </w:r>
            <w:r w:rsidRPr="009B71B0">
              <w:rPr>
                <w:b/>
                <w:bCs/>
                <w:i/>
                <w:sz w:val="18"/>
                <w:szCs w:val="18"/>
              </w:rPr>
              <w:t>(для юридических лиц, зарегистрированных в соответствии с законодательством иностранного государства)</w:t>
            </w:r>
            <w:r w:rsidRPr="009B71B0">
              <w:rPr>
                <w:rStyle w:val="aff"/>
                <w:b/>
                <w:bCs/>
                <w:i/>
                <w:sz w:val="18"/>
                <w:szCs w:val="18"/>
              </w:rPr>
              <w:footnoteReference w:id="2"/>
            </w:r>
            <w:r w:rsidRPr="009B71B0">
              <w:rPr>
                <w:b/>
                <w:i/>
                <w:iCs/>
                <w:sz w:val="18"/>
                <w:szCs w:val="18"/>
              </w:rPr>
              <w:t xml:space="preserve"> </w:t>
            </w:r>
            <w:r w:rsidRPr="009B71B0">
              <w:rPr>
                <w:b/>
                <w:i/>
                <w:iCs/>
                <w:sz w:val="18"/>
                <w:szCs w:val="18"/>
                <w:lang w:val="en-US"/>
              </w:rPr>
              <w:t>Registration</w:t>
            </w:r>
            <w:r w:rsidRPr="009B71B0">
              <w:rPr>
                <w:b/>
                <w:i/>
                <w:iCs/>
                <w:sz w:val="18"/>
                <w:szCs w:val="18"/>
              </w:rPr>
              <w:t xml:space="preserve"> </w:t>
            </w:r>
            <w:r w:rsidRPr="009B71B0">
              <w:rPr>
                <w:b/>
                <w:i/>
                <w:iCs/>
                <w:sz w:val="18"/>
                <w:szCs w:val="18"/>
                <w:lang w:val="en-US"/>
              </w:rPr>
              <w:t>number</w:t>
            </w:r>
            <w:r w:rsidRPr="009B71B0">
              <w:rPr>
                <w:b/>
                <w:i/>
                <w:iCs/>
                <w:sz w:val="18"/>
                <w:szCs w:val="18"/>
              </w:rPr>
              <w:t xml:space="preserve">, </w:t>
            </w:r>
            <w:r w:rsidRPr="009B71B0">
              <w:rPr>
                <w:b/>
                <w:i/>
                <w:iCs/>
                <w:sz w:val="18"/>
                <w:szCs w:val="18"/>
                <w:lang w:val="en-US"/>
              </w:rPr>
              <w:t>place</w:t>
            </w:r>
            <w:r w:rsidRPr="009B71B0">
              <w:rPr>
                <w:b/>
                <w:i/>
                <w:iCs/>
                <w:sz w:val="18"/>
                <w:szCs w:val="18"/>
              </w:rPr>
              <w:t xml:space="preserve"> </w:t>
            </w:r>
            <w:r w:rsidRPr="009B71B0">
              <w:rPr>
                <w:b/>
                <w:i/>
                <w:iCs/>
                <w:sz w:val="18"/>
                <w:szCs w:val="18"/>
                <w:lang w:val="en-US"/>
              </w:rPr>
              <w:t>of</w:t>
            </w:r>
            <w:r w:rsidRPr="009B71B0">
              <w:rPr>
                <w:b/>
                <w:i/>
                <w:iCs/>
                <w:sz w:val="18"/>
                <w:szCs w:val="18"/>
              </w:rPr>
              <w:t xml:space="preserve"> </w:t>
            </w:r>
            <w:r w:rsidRPr="009B71B0">
              <w:rPr>
                <w:b/>
                <w:i/>
                <w:iCs/>
                <w:sz w:val="18"/>
                <w:szCs w:val="18"/>
                <w:lang w:val="en-US"/>
              </w:rPr>
              <w:t>registration</w:t>
            </w:r>
            <w:r w:rsidRPr="009B71B0">
              <w:rPr>
                <w:b/>
                <w:i/>
                <w:iCs/>
                <w:sz w:val="18"/>
                <w:szCs w:val="18"/>
              </w:rPr>
              <w:t xml:space="preserve"> </w:t>
            </w:r>
            <w:r w:rsidRPr="009B71B0">
              <w:rPr>
                <w:b/>
                <w:i/>
                <w:iCs/>
                <w:sz w:val="18"/>
                <w:szCs w:val="18"/>
                <w:lang w:val="en-US"/>
              </w:rPr>
              <w:t>and</w:t>
            </w:r>
            <w:r w:rsidRPr="009B71B0">
              <w:rPr>
                <w:b/>
                <w:i/>
                <w:iCs/>
                <w:sz w:val="18"/>
                <w:szCs w:val="18"/>
              </w:rPr>
              <w:t xml:space="preserve"> </w:t>
            </w:r>
            <w:r w:rsidRPr="009B71B0">
              <w:rPr>
                <w:b/>
                <w:i/>
                <w:iCs/>
                <w:sz w:val="18"/>
                <w:szCs w:val="18"/>
                <w:lang w:val="en-US"/>
              </w:rPr>
              <w:t>address</w:t>
            </w:r>
            <w:r w:rsidRPr="009B71B0">
              <w:rPr>
                <w:b/>
                <w:i/>
                <w:iCs/>
                <w:sz w:val="18"/>
                <w:szCs w:val="18"/>
              </w:rPr>
              <w:t xml:space="preserve"> </w:t>
            </w:r>
            <w:r w:rsidRPr="009B71B0">
              <w:rPr>
                <w:b/>
                <w:i/>
                <w:iCs/>
                <w:sz w:val="18"/>
                <w:szCs w:val="18"/>
                <w:lang w:val="en-US"/>
              </w:rPr>
              <w:t>of</w:t>
            </w:r>
            <w:r w:rsidRPr="009B71B0">
              <w:rPr>
                <w:b/>
                <w:i/>
                <w:iCs/>
                <w:sz w:val="18"/>
                <w:szCs w:val="18"/>
              </w:rPr>
              <w:t xml:space="preserve"> </w:t>
            </w:r>
            <w:r w:rsidRPr="009B71B0">
              <w:rPr>
                <w:b/>
                <w:i/>
                <w:iCs/>
                <w:sz w:val="18"/>
                <w:szCs w:val="18"/>
                <w:lang w:val="en-US"/>
              </w:rPr>
              <w:t>the</w:t>
            </w:r>
            <w:r w:rsidRPr="009B71B0">
              <w:rPr>
                <w:b/>
                <w:i/>
                <w:iCs/>
                <w:sz w:val="18"/>
                <w:szCs w:val="18"/>
              </w:rPr>
              <w:t xml:space="preserve"> </w:t>
            </w:r>
            <w:r w:rsidRPr="009B71B0">
              <w:rPr>
                <w:b/>
                <w:i/>
                <w:iCs/>
                <w:sz w:val="18"/>
                <w:szCs w:val="18"/>
                <w:lang w:val="en-US"/>
              </w:rPr>
              <w:t>legal</w:t>
            </w:r>
            <w:r w:rsidRPr="009B71B0">
              <w:rPr>
                <w:b/>
                <w:i/>
                <w:iCs/>
                <w:sz w:val="18"/>
                <w:szCs w:val="18"/>
              </w:rPr>
              <w:t xml:space="preserve"> </w:t>
            </w:r>
            <w:r w:rsidRPr="009B71B0">
              <w:rPr>
                <w:b/>
                <w:i/>
                <w:iCs/>
                <w:sz w:val="18"/>
                <w:szCs w:val="18"/>
                <w:lang w:val="en-US"/>
              </w:rPr>
              <w:t>entity</w:t>
            </w:r>
            <w:r w:rsidRPr="009B71B0">
              <w:rPr>
                <w:b/>
                <w:i/>
                <w:iCs/>
                <w:sz w:val="18"/>
                <w:szCs w:val="18"/>
              </w:rPr>
              <w:t xml:space="preserve"> </w:t>
            </w:r>
            <w:r w:rsidRPr="009B71B0">
              <w:rPr>
                <w:b/>
                <w:i/>
                <w:iCs/>
                <w:sz w:val="18"/>
                <w:szCs w:val="18"/>
                <w:lang w:val="en-US"/>
              </w:rPr>
              <w:t>in</w:t>
            </w:r>
            <w:r w:rsidRPr="009B71B0">
              <w:rPr>
                <w:b/>
                <w:i/>
                <w:iCs/>
                <w:sz w:val="18"/>
                <w:szCs w:val="18"/>
              </w:rPr>
              <w:t xml:space="preserve"> </w:t>
            </w:r>
            <w:r w:rsidRPr="009B71B0">
              <w:rPr>
                <w:b/>
                <w:i/>
                <w:iCs/>
                <w:sz w:val="18"/>
                <w:szCs w:val="18"/>
                <w:lang w:val="en-US"/>
              </w:rPr>
              <w:t>the</w:t>
            </w:r>
            <w:r w:rsidRPr="009B71B0">
              <w:rPr>
                <w:b/>
                <w:i/>
                <w:iCs/>
                <w:sz w:val="18"/>
                <w:szCs w:val="18"/>
              </w:rPr>
              <w:t xml:space="preserve"> </w:t>
            </w:r>
            <w:r w:rsidRPr="009B71B0">
              <w:rPr>
                <w:b/>
                <w:i/>
                <w:iCs/>
                <w:sz w:val="18"/>
                <w:szCs w:val="18"/>
                <w:lang w:val="en-US"/>
              </w:rPr>
              <w:t>territory</w:t>
            </w:r>
            <w:r w:rsidRPr="009B71B0">
              <w:rPr>
                <w:b/>
                <w:i/>
                <w:iCs/>
                <w:sz w:val="18"/>
                <w:szCs w:val="18"/>
              </w:rPr>
              <w:t xml:space="preserve"> </w:t>
            </w:r>
            <w:r w:rsidRPr="009B71B0">
              <w:rPr>
                <w:b/>
                <w:i/>
                <w:iCs/>
                <w:sz w:val="18"/>
                <w:szCs w:val="18"/>
                <w:lang w:val="en-US"/>
              </w:rPr>
              <w:t>of</w:t>
            </w:r>
            <w:r w:rsidRPr="009B71B0">
              <w:rPr>
                <w:b/>
                <w:i/>
                <w:iCs/>
                <w:sz w:val="18"/>
                <w:szCs w:val="18"/>
              </w:rPr>
              <w:t xml:space="preserve"> </w:t>
            </w:r>
            <w:r w:rsidRPr="009B71B0">
              <w:rPr>
                <w:b/>
                <w:i/>
                <w:iCs/>
                <w:sz w:val="18"/>
                <w:szCs w:val="18"/>
                <w:lang w:val="en-US"/>
              </w:rPr>
              <w:t>the</w:t>
            </w:r>
            <w:r w:rsidRPr="009B71B0">
              <w:rPr>
                <w:b/>
                <w:i/>
                <w:iCs/>
                <w:sz w:val="18"/>
                <w:szCs w:val="18"/>
              </w:rPr>
              <w:t xml:space="preserve"> </w:t>
            </w:r>
            <w:r w:rsidRPr="009B71B0">
              <w:rPr>
                <w:b/>
                <w:i/>
                <w:iCs/>
                <w:sz w:val="18"/>
                <w:szCs w:val="18"/>
                <w:lang w:val="en-US"/>
              </w:rPr>
              <w:t>state</w:t>
            </w:r>
            <w:r w:rsidRPr="009B71B0">
              <w:rPr>
                <w:b/>
                <w:i/>
                <w:iCs/>
                <w:sz w:val="18"/>
                <w:szCs w:val="18"/>
              </w:rPr>
              <w:t xml:space="preserve"> </w:t>
            </w:r>
            <w:r w:rsidRPr="009B71B0">
              <w:rPr>
                <w:b/>
                <w:i/>
                <w:iCs/>
                <w:sz w:val="18"/>
                <w:szCs w:val="18"/>
                <w:lang w:val="en-US"/>
              </w:rPr>
              <w:t>where</w:t>
            </w:r>
            <w:r w:rsidRPr="009B71B0">
              <w:rPr>
                <w:b/>
                <w:i/>
                <w:iCs/>
                <w:sz w:val="18"/>
                <w:szCs w:val="18"/>
              </w:rPr>
              <w:t xml:space="preserve"> </w:t>
            </w:r>
            <w:r w:rsidRPr="009B71B0">
              <w:rPr>
                <w:b/>
                <w:i/>
                <w:iCs/>
                <w:sz w:val="18"/>
                <w:szCs w:val="18"/>
                <w:lang w:val="en-US"/>
              </w:rPr>
              <w:t>it</w:t>
            </w:r>
            <w:r w:rsidRPr="009B71B0">
              <w:rPr>
                <w:b/>
                <w:i/>
                <w:iCs/>
                <w:sz w:val="18"/>
                <w:szCs w:val="18"/>
              </w:rPr>
              <w:t xml:space="preserve"> </w:t>
            </w:r>
            <w:r w:rsidRPr="009B71B0">
              <w:rPr>
                <w:b/>
                <w:i/>
                <w:iCs/>
                <w:sz w:val="18"/>
                <w:szCs w:val="18"/>
                <w:lang w:val="en-US"/>
              </w:rPr>
              <w:t>is</w:t>
            </w:r>
            <w:r w:rsidRPr="009B71B0">
              <w:rPr>
                <w:b/>
                <w:i/>
                <w:iCs/>
                <w:sz w:val="18"/>
                <w:szCs w:val="18"/>
              </w:rPr>
              <w:t xml:space="preserve"> </w:t>
            </w:r>
            <w:r w:rsidRPr="009B71B0">
              <w:rPr>
                <w:b/>
                <w:i/>
                <w:iCs/>
                <w:sz w:val="18"/>
                <w:szCs w:val="18"/>
                <w:lang w:val="en-US"/>
              </w:rPr>
              <w:t>registered</w:t>
            </w:r>
            <w:r w:rsidRPr="009B71B0">
              <w:rPr>
                <w:b/>
                <w:i/>
                <w:iCs/>
                <w:sz w:val="18"/>
                <w:szCs w:val="18"/>
              </w:rPr>
              <w:t xml:space="preserve"> (</w:t>
            </w:r>
            <w:r w:rsidRPr="009B71B0">
              <w:rPr>
                <w:b/>
                <w:i/>
                <w:iCs/>
                <w:sz w:val="18"/>
                <w:szCs w:val="18"/>
                <w:lang w:val="en-US"/>
              </w:rPr>
              <w:t>for</w:t>
            </w:r>
            <w:r w:rsidRPr="009B71B0">
              <w:rPr>
                <w:b/>
                <w:i/>
                <w:iCs/>
                <w:sz w:val="18"/>
                <w:szCs w:val="18"/>
              </w:rPr>
              <w:t xml:space="preserve"> </w:t>
            </w:r>
            <w:r w:rsidRPr="009B71B0">
              <w:rPr>
                <w:b/>
                <w:i/>
                <w:iCs/>
                <w:sz w:val="18"/>
                <w:szCs w:val="18"/>
                <w:lang w:val="en-US"/>
              </w:rPr>
              <w:t>legal</w:t>
            </w:r>
            <w:r w:rsidRPr="009B71B0">
              <w:rPr>
                <w:b/>
                <w:i/>
                <w:iCs/>
                <w:sz w:val="18"/>
                <w:szCs w:val="18"/>
              </w:rPr>
              <w:t xml:space="preserve"> </w:t>
            </w:r>
            <w:r w:rsidRPr="009B71B0">
              <w:rPr>
                <w:b/>
                <w:i/>
                <w:iCs/>
                <w:sz w:val="18"/>
                <w:szCs w:val="18"/>
                <w:lang w:val="en-US"/>
              </w:rPr>
              <w:t>entities</w:t>
            </w:r>
            <w:r w:rsidRPr="009B71B0">
              <w:rPr>
                <w:b/>
                <w:i/>
                <w:iCs/>
                <w:sz w:val="18"/>
                <w:szCs w:val="18"/>
              </w:rPr>
              <w:t xml:space="preserve"> </w:t>
            </w:r>
            <w:r w:rsidRPr="009B71B0">
              <w:rPr>
                <w:b/>
                <w:i/>
                <w:iCs/>
                <w:sz w:val="18"/>
                <w:szCs w:val="18"/>
                <w:lang w:val="en-US"/>
              </w:rPr>
              <w:t>registered</w:t>
            </w:r>
            <w:r w:rsidRPr="009B71B0">
              <w:rPr>
                <w:b/>
                <w:i/>
                <w:iCs/>
                <w:sz w:val="18"/>
                <w:szCs w:val="18"/>
              </w:rPr>
              <w:t xml:space="preserve"> </w:t>
            </w:r>
            <w:r w:rsidRPr="009B71B0">
              <w:rPr>
                <w:b/>
                <w:i/>
                <w:iCs/>
                <w:sz w:val="18"/>
                <w:szCs w:val="18"/>
                <w:lang w:val="en-US"/>
              </w:rPr>
              <w:t>under</w:t>
            </w:r>
            <w:r w:rsidRPr="009B71B0">
              <w:rPr>
                <w:b/>
                <w:i/>
                <w:iCs/>
                <w:sz w:val="18"/>
                <w:szCs w:val="18"/>
              </w:rPr>
              <w:t xml:space="preserve"> </w:t>
            </w:r>
            <w:r w:rsidRPr="009B71B0">
              <w:rPr>
                <w:b/>
                <w:i/>
                <w:iCs/>
                <w:sz w:val="18"/>
                <w:szCs w:val="18"/>
                <w:lang w:val="en-US"/>
              </w:rPr>
              <w:t>the</w:t>
            </w:r>
            <w:r w:rsidRPr="009B71B0">
              <w:rPr>
                <w:b/>
                <w:i/>
                <w:iCs/>
                <w:sz w:val="18"/>
                <w:szCs w:val="18"/>
              </w:rPr>
              <w:t xml:space="preserve"> </w:t>
            </w:r>
            <w:r w:rsidRPr="009B71B0">
              <w:rPr>
                <w:b/>
                <w:i/>
                <w:iCs/>
                <w:sz w:val="18"/>
                <w:szCs w:val="18"/>
                <w:lang w:val="en-US"/>
              </w:rPr>
              <w:t>laws</w:t>
            </w:r>
            <w:r w:rsidRPr="009B71B0">
              <w:rPr>
                <w:b/>
                <w:i/>
                <w:iCs/>
                <w:sz w:val="18"/>
                <w:szCs w:val="18"/>
              </w:rPr>
              <w:t xml:space="preserve"> </w:t>
            </w:r>
            <w:r w:rsidRPr="009B71B0">
              <w:rPr>
                <w:b/>
                <w:i/>
                <w:iCs/>
                <w:sz w:val="18"/>
                <w:szCs w:val="18"/>
                <w:lang w:val="en-US"/>
              </w:rPr>
              <w:t>of</w:t>
            </w:r>
            <w:r w:rsidRPr="009B71B0">
              <w:rPr>
                <w:b/>
                <w:i/>
                <w:iCs/>
                <w:sz w:val="18"/>
                <w:szCs w:val="18"/>
              </w:rPr>
              <w:t xml:space="preserve"> </w:t>
            </w:r>
            <w:r w:rsidRPr="009B71B0">
              <w:rPr>
                <w:b/>
                <w:i/>
                <w:iCs/>
                <w:sz w:val="18"/>
                <w:szCs w:val="18"/>
                <w:lang w:val="en-US"/>
              </w:rPr>
              <w:t>a</w:t>
            </w:r>
            <w:r w:rsidRPr="009B71B0">
              <w:rPr>
                <w:b/>
                <w:i/>
                <w:iCs/>
                <w:sz w:val="18"/>
                <w:szCs w:val="18"/>
              </w:rPr>
              <w:t xml:space="preserve"> </w:t>
            </w:r>
            <w:r w:rsidRPr="009B71B0">
              <w:rPr>
                <w:b/>
                <w:i/>
                <w:iCs/>
                <w:sz w:val="18"/>
                <w:szCs w:val="18"/>
                <w:lang w:val="en-US"/>
              </w:rPr>
              <w:t>foreign</w:t>
            </w:r>
            <w:r w:rsidRPr="009B71B0">
              <w:rPr>
                <w:b/>
                <w:i/>
                <w:iCs/>
                <w:sz w:val="18"/>
                <w:szCs w:val="18"/>
              </w:rPr>
              <w:t xml:space="preserve"> </w:t>
            </w:r>
            <w:r w:rsidRPr="009B71B0">
              <w:rPr>
                <w:b/>
                <w:i/>
                <w:iCs/>
                <w:sz w:val="18"/>
                <w:szCs w:val="18"/>
                <w:lang w:val="en-US"/>
              </w:rPr>
              <w:t>state</w:t>
            </w:r>
            <w:r w:rsidRPr="009B71B0">
              <w:rPr>
                <w:b/>
                <w:i/>
                <w:iCs/>
                <w:sz w:val="18"/>
                <w:szCs w:val="18"/>
              </w:rPr>
              <w:t>)</w:t>
            </w:r>
          </w:p>
        </w:tc>
        <w:tc>
          <w:tcPr>
            <w:tcW w:w="2085" w:type="dxa"/>
            <w:shd w:val="clear" w:color="auto" w:fill="D0CECE" w:themeFill="background2" w:themeFillShade="E6"/>
          </w:tcPr>
          <w:p w:rsidR="00B472B4" w:rsidRPr="009B71B0" w:rsidRDefault="00B472B4" w:rsidP="00EF19DA">
            <w:pPr>
              <w:rPr>
                <w:b/>
                <w:sz w:val="18"/>
                <w:szCs w:val="18"/>
                <w:lang w:val="en-US"/>
              </w:rPr>
            </w:pPr>
            <w:r w:rsidRPr="009B71B0">
              <w:rPr>
                <w:b/>
                <w:bCs/>
                <w:sz w:val="18"/>
                <w:szCs w:val="18"/>
              </w:rPr>
              <w:t>Доля</w:t>
            </w:r>
            <w:r w:rsidRPr="009B71B0">
              <w:rPr>
                <w:b/>
                <w:bCs/>
                <w:sz w:val="18"/>
                <w:szCs w:val="18"/>
                <w:lang w:val="en-US"/>
              </w:rPr>
              <w:t xml:space="preserve"> </w:t>
            </w:r>
            <w:r w:rsidRPr="009B71B0">
              <w:rPr>
                <w:b/>
                <w:bCs/>
                <w:sz w:val="18"/>
                <w:szCs w:val="18"/>
              </w:rPr>
              <w:t>в</w:t>
            </w:r>
            <w:r w:rsidRPr="009B71B0">
              <w:rPr>
                <w:b/>
                <w:bCs/>
                <w:sz w:val="18"/>
                <w:szCs w:val="18"/>
                <w:lang w:val="en-US"/>
              </w:rPr>
              <w:t xml:space="preserve"> </w:t>
            </w:r>
            <w:r w:rsidRPr="009B71B0">
              <w:rPr>
                <w:b/>
                <w:bCs/>
                <w:sz w:val="18"/>
                <w:szCs w:val="18"/>
              </w:rPr>
              <w:t>УК</w:t>
            </w:r>
            <w:r w:rsidRPr="009B71B0">
              <w:rPr>
                <w:b/>
                <w:bCs/>
                <w:sz w:val="18"/>
                <w:szCs w:val="18"/>
                <w:lang w:val="en-US"/>
              </w:rPr>
              <w:t>, %</w:t>
            </w:r>
            <w:r w:rsidRPr="009B71B0">
              <w:rPr>
                <w:b/>
                <w:sz w:val="18"/>
                <w:szCs w:val="18"/>
                <w:lang w:val="en-US"/>
              </w:rPr>
              <w:t>/ Share in the capital, %</w:t>
            </w:r>
          </w:p>
        </w:tc>
      </w:tr>
      <w:tr w:rsidR="00B472B4" w:rsidRPr="009B71B0" w:rsidTr="00EF19DA">
        <w:tc>
          <w:tcPr>
            <w:tcW w:w="2084" w:type="dxa"/>
          </w:tcPr>
          <w:p w:rsidR="00B472B4" w:rsidRPr="00D6323F" w:rsidRDefault="00B472B4" w:rsidP="00EF19DA">
            <w:pPr>
              <w:rPr>
                <w:sz w:val="18"/>
                <w:szCs w:val="18"/>
                <w:lang w:val="en-US"/>
              </w:rPr>
            </w:pPr>
          </w:p>
        </w:tc>
        <w:tc>
          <w:tcPr>
            <w:tcW w:w="2084" w:type="dxa"/>
          </w:tcPr>
          <w:p w:rsidR="00B472B4" w:rsidRPr="00D6323F" w:rsidRDefault="00B472B4" w:rsidP="00EF19DA">
            <w:pPr>
              <w:rPr>
                <w:sz w:val="18"/>
                <w:szCs w:val="18"/>
                <w:lang w:val="en-US"/>
              </w:rPr>
            </w:pPr>
          </w:p>
        </w:tc>
        <w:tc>
          <w:tcPr>
            <w:tcW w:w="1043" w:type="dxa"/>
          </w:tcPr>
          <w:p w:rsidR="00B472B4" w:rsidRPr="00D6323F" w:rsidRDefault="00B472B4" w:rsidP="00EF19DA">
            <w:pPr>
              <w:rPr>
                <w:sz w:val="18"/>
                <w:szCs w:val="18"/>
                <w:lang w:val="en-US"/>
              </w:rPr>
            </w:pPr>
          </w:p>
        </w:tc>
        <w:tc>
          <w:tcPr>
            <w:tcW w:w="3126" w:type="dxa"/>
          </w:tcPr>
          <w:p w:rsidR="00B472B4" w:rsidRPr="00D6323F" w:rsidRDefault="00B472B4" w:rsidP="00EF19DA">
            <w:pPr>
              <w:rPr>
                <w:sz w:val="18"/>
                <w:szCs w:val="18"/>
                <w:lang w:val="en-US"/>
              </w:rPr>
            </w:pPr>
          </w:p>
        </w:tc>
        <w:tc>
          <w:tcPr>
            <w:tcW w:w="2085" w:type="dxa"/>
          </w:tcPr>
          <w:p w:rsidR="00B472B4" w:rsidRPr="00D6323F" w:rsidRDefault="00B472B4" w:rsidP="00EF19DA">
            <w:pPr>
              <w:rPr>
                <w:sz w:val="18"/>
                <w:szCs w:val="18"/>
                <w:lang w:val="en-US"/>
              </w:rPr>
            </w:pPr>
          </w:p>
        </w:tc>
      </w:tr>
      <w:tr w:rsidR="00B472B4" w:rsidRPr="009B71B0" w:rsidTr="00EF19DA">
        <w:tc>
          <w:tcPr>
            <w:tcW w:w="2084" w:type="dxa"/>
          </w:tcPr>
          <w:p w:rsidR="00B472B4" w:rsidRPr="00D6323F" w:rsidRDefault="00B472B4" w:rsidP="00EF19DA">
            <w:pPr>
              <w:rPr>
                <w:sz w:val="18"/>
                <w:szCs w:val="18"/>
                <w:lang w:val="en-US"/>
              </w:rPr>
            </w:pPr>
          </w:p>
        </w:tc>
        <w:tc>
          <w:tcPr>
            <w:tcW w:w="2084" w:type="dxa"/>
          </w:tcPr>
          <w:p w:rsidR="00B472B4" w:rsidRPr="00D6323F" w:rsidRDefault="00B472B4" w:rsidP="00EF19DA">
            <w:pPr>
              <w:rPr>
                <w:sz w:val="18"/>
                <w:szCs w:val="18"/>
                <w:lang w:val="en-US"/>
              </w:rPr>
            </w:pPr>
          </w:p>
        </w:tc>
        <w:tc>
          <w:tcPr>
            <w:tcW w:w="1043" w:type="dxa"/>
          </w:tcPr>
          <w:p w:rsidR="00B472B4" w:rsidRPr="00D6323F" w:rsidRDefault="00B472B4" w:rsidP="00EF19DA">
            <w:pPr>
              <w:rPr>
                <w:sz w:val="18"/>
                <w:szCs w:val="18"/>
                <w:lang w:val="en-US"/>
              </w:rPr>
            </w:pPr>
          </w:p>
        </w:tc>
        <w:tc>
          <w:tcPr>
            <w:tcW w:w="3126" w:type="dxa"/>
          </w:tcPr>
          <w:p w:rsidR="00B472B4" w:rsidRPr="00D6323F" w:rsidRDefault="00B472B4" w:rsidP="00EF19DA">
            <w:pPr>
              <w:rPr>
                <w:sz w:val="18"/>
                <w:szCs w:val="18"/>
                <w:lang w:val="en-US"/>
              </w:rPr>
            </w:pPr>
          </w:p>
        </w:tc>
        <w:tc>
          <w:tcPr>
            <w:tcW w:w="2085" w:type="dxa"/>
          </w:tcPr>
          <w:p w:rsidR="00B472B4" w:rsidRPr="00D6323F" w:rsidRDefault="00B472B4" w:rsidP="00EF19DA">
            <w:pPr>
              <w:rPr>
                <w:sz w:val="18"/>
                <w:szCs w:val="18"/>
                <w:lang w:val="en-US"/>
              </w:rPr>
            </w:pPr>
          </w:p>
        </w:tc>
      </w:tr>
      <w:tr w:rsidR="00B472B4" w:rsidRPr="009B71B0" w:rsidTr="00EF19DA">
        <w:tc>
          <w:tcPr>
            <w:tcW w:w="2084" w:type="dxa"/>
          </w:tcPr>
          <w:p w:rsidR="00B472B4" w:rsidRPr="00D6323F" w:rsidRDefault="00B472B4" w:rsidP="00EF19DA">
            <w:pPr>
              <w:rPr>
                <w:sz w:val="18"/>
                <w:szCs w:val="18"/>
                <w:lang w:val="en-US"/>
              </w:rPr>
            </w:pPr>
          </w:p>
        </w:tc>
        <w:tc>
          <w:tcPr>
            <w:tcW w:w="2084" w:type="dxa"/>
          </w:tcPr>
          <w:p w:rsidR="00B472B4" w:rsidRPr="00D6323F" w:rsidRDefault="00B472B4" w:rsidP="00EF19DA">
            <w:pPr>
              <w:rPr>
                <w:sz w:val="18"/>
                <w:szCs w:val="18"/>
                <w:lang w:val="en-US"/>
              </w:rPr>
            </w:pPr>
          </w:p>
        </w:tc>
        <w:tc>
          <w:tcPr>
            <w:tcW w:w="1043" w:type="dxa"/>
          </w:tcPr>
          <w:p w:rsidR="00B472B4" w:rsidRPr="00D6323F" w:rsidRDefault="00B472B4" w:rsidP="00EF19DA">
            <w:pPr>
              <w:rPr>
                <w:sz w:val="18"/>
                <w:szCs w:val="18"/>
                <w:lang w:val="en-US"/>
              </w:rPr>
            </w:pPr>
          </w:p>
        </w:tc>
        <w:tc>
          <w:tcPr>
            <w:tcW w:w="3126" w:type="dxa"/>
          </w:tcPr>
          <w:p w:rsidR="00B472B4" w:rsidRPr="00D6323F" w:rsidRDefault="00B472B4" w:rsidP="00EF19DA">
            <w:pPr>
              <w:rPr>
                <w:sz w:val="18"/>
                <w:szCs w:val="18"/>
                <w:lang w:val="en-US"/>
              </w:rPr>
            </w:pPr>
          </w:p>
        </w:tc>
        <w:tc>
          <w:tcPr>
            <w:tcW w:w="2085" w:type="dxa"/>
          </w:tcPr>
          <w:p w:rsidR="00B472B4" w:rsidRPr="00D6323F" w:rsidRDefault="00B472B4" w:rsidP="00EF19DA">
            <w:pPr>
              <w:rPr>
                <w:sz w:val="18"/>
                <w:szCs w:val="18"/>
                <w:lang w:val="en-US"/>
              </w:rPr>
            </w:pPr>
          </w:p>
        </w:tc>
      </w:tr>
    </w:tbl>
    <w:p w:rsidR="00B472B4" w:rsidRPr="00D6323F" w:rsidRDefault="00B472B4" w:rsidP="00B472B4">
      <w:pPr>
        <w:rPr>
          <w:sz w:val="18"/>
          <w:szCs w:val="18"/>
          <w:lang w:val="en-US"/>
        </w:rPr>
      </w:pPr>
    </w:p>
    <w:p w:rsidR="00B472B4" w:rsidRPr="00EF19DA" w:rsidRDefault="00B472B4" w:rsidP="00B472B4">
      <w:pPr>
        <w:ind w:firstLine="720"/>
        <w:jc w:val="both"/>
        <w:rPr>
          <w:sz w:val="18"/>
          <w:szCs w:val="18"/>
          <w:lang w:val="en-US"/>
        </w:rPr>
      </w:pPr>
      <w:r w:rsidRPr="0021667E">
        <w:rPr>
          <w:sz w:val="18"/>
          <w:szCs w:val="18"/>
        </w:rPr>
        <w:t>Сведения</w:t>
      </w:r>
      <w:r w:rsidRPr="00EF19DA">
        <w:rPr>
          <w:sz w:val="18"/>
          <w:szCs w:val="18"/>
          <w:lang w:val="en-US"/>
        </w:rPr>
        <w:t xml:space="preserve"> </w:t>
      </w:r>
      <w:r w:rsidRPr="0021667E">
        <w:rPr>
          <w:sz w:val="18"/>
          <w:szCs w:val="18"/>
        </w:rPr>
        <w:t>об</w:t>
      </w:r>
      <w:r w:rsidRPr="00EF19DA">
        <w:rPr>
          <w:sz w:val="18"/>
          <w:szCs w:val="18"/>
          <w:lang w:val="en-US"/>
        </w:rPr>
        <w:t xml:space="preserve"> </w:t>
      </w:r>
      <w:r w:rsidRPr="0021667E">
        <w:rPr>
          <w:sz w:val="18"/>
          <w:szCs w:val="18"/>
        </w:rPr>
        <w:t>акционерах</w:t>
      </w:r>
      <w:r w:rsidRPr="00EF19DA">
        <w:rPr>
          <w:sz w:val="18"/>
          <w:szCs w:val="18"/>
          <w:lang w:val="en-US"/>
        </w:rPr>
        <w:t xml:space="preserve"> (</w:t>
      </w:r>
      <w:r w:rsidRPr="0021667E">
        <w:rPr>
          <w:sz w:val="18"/>
          <w:szCs w:val="18"/>
        </w:rPr>
        <w:t>участниках</w:t>
      </w:r>
      <w:r w:rsidRPr="00EF19DA">
        <w:rPr>
          <w:sz w:val="18"/>
          <w:szCs w:val="18"/>
          <w:lang w:val="en-US"/>
        </w:rPr>
        <w:t xml:space="preserve">) </w:t>
      </w:r>
      <w:r w:rsidRPr="0021667E">
        <w:rPr>
          <w:sz w:val="18"/>
          <w:szCs w:val="18"/>
        </w:rPr>
        <w:t>физических</w:t>
      </w:r>
      <w:r w:rsidRPr="00EF19DA">
        <w:rPr>
          <w:sz w:val="18"/>
          <w:szCs w:val="18"/>
          <w:lang w:val="en-US"/>
        </w:rPr>
        <w:t xml:space="preserve"> </w:t>
      </w:r>
      <w:r w:rsidRPr="0021667E">
        <w:rPr>
          <w:sz w:val="18"/>
          <w:szCs w:val="18"/>
        </w:rPr>
        <w:t>лицах</w:t>
      </w:r>
      <w:r w:rsidRPr="00EF19DA">
        <w:rPr>
          <w:sz w:val="18"/>
          <w:szCs w:val="18"/>
          <w:lang w:val="en-US"/>
        </w:rPr>
        <w:t xml:space="preserve">, </w:t>
      </w:r>
      <w:r w:rsidRPr="0021667E">
        <w:rPr>
          <w:sz w:val="18"/>
          <w:szCs w:val="18"/>
        </w:rPr>
        <w:t>владеющих</w:t>
      </w:r>
      <w:r w:rsidRPr="00EF19DA">
        <w:rPr>
          <w:sz w:val="18"/>
          <w:szCs w:val="18"/>
          <w:lang w:val="en-US"/>
        </w:rPr>
        <w:t xml:space="preserve"> </w:t>
      </w:r>
      <w:r w:rsidRPr="0021667E">
        <w:rPr>
          <w:sz w:val="18"/>
          <w:szCs w:val="18"/>
        </w:rPr>
        <w:t>не</w:t>
      </w:r>
      <w:r w:rsidRPr="00EF19DA">
        <w:rPr>
          <w:sz w:val="18"/>
          <w:szCs w:val="18"/>
          <w:lang w:val="en-US"/>
        </w:rPr>
        <w:t xml:space="preserve"> </w:t>
      </w:r>
      <w:r w:rsidRPr="0021667E">
        <w:rPr>
          <w:sz w:val="18"/>
          <w:szCs w:val="18"/>
        </w:rPr>
        <w:t>менее</w:t>
      </w:r>
      <w:r w:rsidRPr="00EF19DA">
        <w:rPr>
          <w:sz w:val="18"/>
          <w:szCs w:val="18"/>
          <w:lang w:val="en-US"/>
        </w:rPr>
        <w:t xml:space="preserve">, </w:t>
      </w:r>
      <w:r w:rsidRPr="0021667E">
        <w:rPr>
          <w:sz w:val="18"/>
          <w:szCs w:val="18"/>
        </w:rPr>
        <w:t>чем</w:t>
      </w:r>
      <w:r w:rsidRPr="00EF19DA">
        <w:rPr>
          <w:sz w:val="18"/>
          <w:szCs w:val="18"/>
          <w:lang w:val="en-US"/>
        </w:rPr>
        <w:t xml:space="preserve"> </w:t>
      </w:r>
      <w:r w:rsidRPr="0021667E">
        <w:rPr>
          <w:sz w:val="18"/>
          <w:szCs w:val="18"/>
        </w:rPr>
        <w:t>пятью</w:t>
      </w:r>
      <w:r w:rsidRPr="00EF19DA">
        <w:rPr>
          <w:sz w:val="18"/>
          <w:szCs w:val="18"/>
          <w:lang w:val="en-US"/>
        </w:rPr>
        <w:t xml:space="preserve"> </w:t>
      </w:r>
      <w:r w:rsidRPr="0021667E">
        <w:rPr>
          <w:sz w:val="18"/>
          <w:szCs w:val="18"/>
        </w:rPr>
        <w:t>процентами</w:t>
      </w:r>
      <w:r w:rsidRPr="00EF19DA">
        <w:rPr>
          <w:sz w:val="18"/>
          <w:szCs w:val="18"/>
          <w:lang w:val="en-US"/>
        </w:rPr>
        <w:t xml:space="preserve"> </w:t>
      </w:r>
      <w:r w:rsidRPr="0021667E">
        <w:rPr>
          <w:sz w:val="18"/>
          <w:szCs w:val="18"/>
        </w:rPr>
        <w:t>акций</w:t>
      </w:r>
      <w:r w:rsidRPr="00EF19DA">
        <w:rPr>
          <w:sz w:val="18"/>
          <w:szCs w:val="18"/>
          <w:lang w:val="en-US"/>
        </w:rPr>
        <w:t xml:space="preserve"> (</w:t>
      </w:r>
      <w:r w:rsidRPr="0021667E">
        <w:rPr>
          <w:sz w:val="18"/>
          <w:szCs w:val="18"/>
        </w:rPr>
        <w:t>долей</w:t>
      </w:r>
      <w:r w:rsidRPr="00EF19DA">
        <w:rPr>
          <w:sz w:val="18"/>
          <w:szCs w:val="18"/>
          <w:lang w:val="en-US"/>
        </w:rPr>
        <w:t>)</w:t>
      </w:r>
      <w:r w:rsidRPr="00524A3B">
        <w:rPr>
          <w:sz w:val="18"/>
          <w:szCs w:val="18"/>
        </w:rPr>
        <w:t>юридического</w:t>
      </w:r>
      <w:r w:rsidRPr="00EF19DA">
        <w:rPr>
          <w:sz w:val="18"/>
          <w:szCs w:val="18"/>
          <w:lang w:val="en-US"/>
        </w:rPr>
        <w:t xml:space="preserve"> </w:t>
      </w:r>
      <w:r w:rsidRPr="00524A3B">
        <w:rPr>
          <w:sz w:val="18"/>
          <w:szCs w:val="18"/>
        </w:rPr>
        <w:t>лица</w:t>
      </w:r>
      <w:r w:rsidRPr="00CD349F">
        <w:rPr>
          <w:sz w:val="18"/>
          <w:szCs w:val="18"/>
          <w:lang w:val="en-US"/>
        </w:rPr>
        <w:t>/</w:t>
      </w:r>
      <w:r w:rsidRPr="00EF19DA">
        <w:rPr>
          <w:sz w:val="18"/>
          <w:szCs w:val="18"/>
          <w:lang w:val="en-US"/>
        </w:rPr>
        <w:t xml:space="preserve"> </w:t>
      </w:r>
      <w:r w:rsidRPr="00CD349F">
        <w:rPr>
          <w:sz w:val="18"/>
          <w:szCs w:val="18"/>
          <w:lang w:val="en-US"/>
        </w:rPr>
        <w:t>Information on shareholders (participants) individuals owning at least five percent of shares (stakes) of a legal entity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463"/>
        <w:gridCol w:w="986"/>
        <w:gridCol w:w="1017"/>
        <w:gridCol w:w="1566"/>
        <w:gridCol w:w="5424"/>
      </w:tblGrid>
      <w:tr w:rsidR="00B472B4" w:rsidRPr="009B71B0" w:rsidTr="00603344">
        <w:trPr>
          <w:cantSplit/>
          <w:trHeight w:val="554"/>
          <w:tblHeader/>
        </w:trPr>
        <w:tc>
          <w:tcPr>
            <w:tcW w:w="70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B472B4" w:rsidRPr="009B71B0" w:rsidRDefault="00B472B4" w:rsidP="00EF19DA">
            <w:pPr>
              <w:rPr>
                <w:b/>
                <w:sz w:val="18"/>
                <w:szCs w:val="18"/>
                <w:lang w:val="en-US"/>
              </w:rPr>
            </w:pPr>
            <w:r w:rsidRPr="009B71B0">
              <w:rPr>
                <w:b/>
                <w:sz w:val="18"/>
                <w:szCs w:val="18"/>
              </w:rPr>
              <w:lastRenderedPageBreak/>
              <w:t>Фамилия</w:t>
            </w:r>
            <w:r w:rsidRPr="009B71B0">
              <w:rPr>
                <w:b/>
                <w:sz w:val="18"/>
                <w:szCs w:val="18"/>
                <w:lang w:val="en-US"/>
              </w:rPr>
              <w:t xml:space="preserve">, </w:t>
            </w:r>
            <w:r w:rsidRPr="009B71B0">
              <w:rPr>
                <w:b/>
                <w:sz w:val="18"/>
                <w:szCs w:val="18"/>
              </w:rPr>
              <w:t>имя</w:t>
            </w:r>
            <w:r w:rsidRPr="009B71B0">
              <w:rPr>
                <w:b/>
                <w:sz w:val="18"/>
                <w:szCs w:val="18"/>
                <w:lang w:val="en-US"/>
              </w:rPr>
              <w:t xml:space="preserve">, </w:t>
            </w:r>
            <w:r w:rsidRPr="009B71B0">
              <w:rPr>
                <w:b/>
                <w:sz w:val="18"/>
                <w:szCs w:val="18"/>
              </w:rPr>
              <w:t>отчество</w:t>
            </w:r>
            <w:r w:rsidRPr="009B71B0">
              <w:rPr>
                <w:b/>
                <w:sz w:val="18"/>
                <w:szCs w:val="18"/>
                <w:lang w:val="en-US"/>
              </w:rPr>
              <w:t xml:space="preserve"> (</w:t>
            </w:r>
            <w:r w:rsidRPr="009B71B0">
              <w:rPr>
                <w:b/>
                <w:sz w:val="18"/>
                <w:szCs w:val="18"/>
              </w:rPr>
              <w:t>если</w:t>
            </w:r>
            <w:r w:rsidRPr="009B71B0">
              <w:rPr>
                <w:b/>
                <w:sz w:val="18"/>
                <w:szCs w:val="18"/>
                <w:lang w:val="en-US"/>
              </w:rPr>
              <w:t xml:space="preserve"> </w:t>
            </w:r>
            <w:r w:rsidRPr="009B71B0">
              <w:rPr>
                <w:b/>
                <w:sz w:val="18"/>
                <w:szCs w:val="18"/>
              </w:rPr>
              <w:t>иное</w:t>
            </w:r>
            <w:r w:rsidRPr="009B71B0">
              <w:rPr>
                <w:b/>
                <w:sz w:val="18"/>
                <w:szCs w:val="18"/>
                <w:lang w:val="en-US"/>
              </w:rPr>
              <w:t xml:space="preserve"> </w:t>
            </w:r>
            <w:r w:rsidRPr="009B71B0">
              <w:rPr>
                <w:b/>
                <w:sz w:val="18"/>
                <w:szCs w:val="18"/>
              </w:rPr>
              <w:t>не</w:t>
            </w:r>
            <w:r w:rsidRPr="009B71B0">
              <w:rPr>
                <w:b/>
                <w:sz w:val="18"/>
                <w:szCs w:val="18"/>
                <w:lang w:val="en-US"/>
              </w:rPr>
              <w:t xml:space="preserve"> </w:t>
            </w:r>
            <w:r w:rsidRPr="009B71B0">
              <w:rPr>
                <w:b/>
                <w:sz w:val="18"/>
                <w:szCs w:val="18"/>
              </w:rPr>
              <w:t>вытекает</w:t>
            </w:r>
            <w:r w:rsidRPr="009B71B0">
              <w:rPr>
                <w:b/>
                <w:sz w:val="18"/>
                <w:szCs w:val="18"/>
                <w:lang w:val="en-US"/>
              </w:rPr>
              <w:t xml:space="preserve"> </w:t>
            </w:r>
            <w:r w:rsidRPr="009B71B0">
              <w:rPr>
                <w:b/>
                <w:sz w:val="18"/>
                <w:szCs w:val="18"/>
              </w:rPr>
              <w:t>из</w:t>
            </w:r>
            <w:r w:rsidRPr="009B71B0">
              <w:rPr>
                <w:b/>
                <w:sz w:val="18"/>
                <w:szCs w:val="18"/>
                <w:lang w:val="en-US"/>
              </w:rPr>
              <w:t xml:space="preserve"> </w:t>
            </w:r>
            <w:r w:rsidRPr="009B71B0">
              <w:rPr>
                <w:b/>
                <w:sz w:val="18"/>
                <w:szCs w:val="18"/>
              </w:rPr>
              <w:t>закона</w:t>
            </w:r>
            <w:r w:rsidRPr="009B71B0">
              <w:rPr>
                <w:b/>
                <w:sz w:val="18"/>
                <w:szCs w:val="18"/>
                <w:lang w:val="en-US"/>
              </w:rPr>
              <w:t xml:space="preserve"> </w:t>
            </w:r>
            <w:r w:rsidRPr="009B71B0">
              <w:rPr>
                <w:b/>
                <w:sz w:val="18"/>
                <w:szCs w:val="18"/>
              </w:rPr>
              <w:t>или</w:t>
            </w:r>
            <w:r w:rsidRPr="009B71B0">
              <w:rPr>
                <w:b/>
                <w:sz w:val="18"/>
                <w:szCs w:val="18"/>
                <w:lang w:val="en-US"/>
              </w:rPr>
              <w:t xml:space="preserve"> </w:t>
            </w:r>
            <w:r w:rsidRPr="009B71B0">
              <w:rPr>
                <w:b/>
                <w:sz w:val="18"/>
                <w:szCs w:val="18"/>
              </w:rPr>
              <w:t>национального</w:t>
            </w:r>
            <w:r w:rsidRPr="009B71B0">
              <w:rPr>
                <w:b/>
                <w:sz w:val="18"/>
                <w:szCs w:val="18"/>
                <w:lang w:val="en-US"/>
              </w:rPr>
              <w:t xml:space="preserve"> </w:t>
            </w:r>
            <w:r w:rsidR="00171189" w:rsidRPr="009B71B0">
              <w:rPr>
                <w:b/>
                <w:sz w:val="18"/>
                <w:szCs w:val="18"/>
              </w:rPr>
              <w:t>обычая</w:t>
            </w:r>
            <w:r w:rsidR="00171189" w:rsidRPr="009B71B0">
              <w:rPr>
                <w:b/>
                <w:sz w:val="18"/>
                <w:szCs w:val="18"/>
                <w:lang w:val="en-US"/>
              </w:rPr>
              <w:t>) /</w:t>
            </w:r>
            <w:r w:rsidRPr="009B71B0">
              <w:rPr>
                <w:b/>
                <w:lang w:val="en-US"/>
              </w:rPr>
              <w:t xml:space="preserve"> </w:t>
            </w:r>
            <w:r w:rsidRPr="009B71B0">
              <w:rPr>
                <w:b/>
                <w:sz w:val="18"/>
                <w:szCs w:val="18"/>
                <w:lang w:val="en-US"/>
              </w:rPr>
              <w:t>Surname, first name, patronymic (unless otherwise provided by law or national custom)</w:t>
            </w:r>
          </w:p>
        </w:tc>
        <w:tc>
          <w:tcPr>
            <w:tcW w:w="28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B472B4" w:rsidRPr="009B71B0" w:rsidRDefault="00B472B4" w:rsidP="00EF19DA">
            <w:pPr>
              <w:rPr>
                <w:b/>
                <w:sz w:val="18"/>
                <w:szCs w:val="18"/>
                <w:lang w:val="en-US"/>
              </w:rPr>
            </w:pPr>
            <w:r w:rsidRPr="009B71B0">
              <w:rPr>
                <w:b/>
                <w:sz w:val="18"/>
                <w:szCs w:val="18"/>
              </w:rPr>
              <w:t>Доля</w:t>
            </w:r>
            <w:r w:rsidRPr="009B71B0">
              <w:rPr>
                <w:b/>
                <w:sz w:val="18"/>
                <w:szCs w:val="18"/>
                <w:lang w:val="en-US"/>
              </w:rPr>
              <w:t xml:space="preserve"> </w:t>
            </w:r>
            <w:r w:rsidRPr="009B71B0">
              <w:rPr>
                <w:b/>
                <w:sz w:val="18"/>
                <w:szCs w:val="18"/>
              </w:rPr>
              <w:t>в</w:t>
            </w:r>
            <w:r w:rsidRPr="009B71B0">
              <w:rPr>
                <w:b/>
                <w:sz w:val="18"/>
                <w:szCs w:val="18"/>
                <w:lang w:val="en-US"/>
              </w:rPr>
              <w:t xml:space="preserve"> </w:t>
            </w:r>
            <w:r w:rsidRPr="009B71B0">
              <w:rPr>
                <w:b/>
                <w:sz w:val="18"/>
                <w:szCs w:val="18"/>
              </w:rPr>
              <w:t>УК</w:t>
            </w:r>
            <w:r w:rsidRPr="009B71B0">
              <w:rPr>
                <w:b/>
                <w:sz w:val="18"/>
                <w:szCs w:val="18"/>
                <w:lang w:val="en-US"/>
              </w:rPr>
              <w:t>, (%)/share in the capital, %</w:t>
            </w:r>
          </w:p>
        </w:tc>
        <w:tc>
          <w:tcPr>
            <w:tcW w:w="291"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B472B4" w:rsidRPr="009B71B0" w:rsidRDefault="00B472B4" w:rsidP="00EF19DA">
            <w:pPr>
              <w:rPr>
                <w:b/>
                <w:sz w:val="18"/>
                <w:szCs w:val="18"/>
              </w:rPr>
            </w:pPr>
            <w:r w:rsidRPr="009B71B0">
              <w:rPr>
                <w:b/>
                <w:sz w:val="18"/>
                <w:szCs w:val="18"/>
              </w:rPr>
              <w:t>ИНН/</w:t>
            </w:r>
            <w:r w:rsidRPr="009B71B0">
              <w:rPr>
                <w:b/>
                <w:sz w:val="18"/>
                <w:szCs w:val="18"/>
                <w:lang w:val="en-US"/>
              </w:rPr>
              <w:t>INN</w:t>
            </w:r>
          </w:p>
        </w:tc>
        <w:tc>
          <w:tcPr>
            <w:tcW w:w="77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B472B4" w:rsidRPr="009B71B0" w:rsidRDefault="00B472B4" w:rsidP="00EF19DA">
            <w:pPr>
              <w:rPr>
                <w:b/>
                <w:sz w:val="18"/>
                <w:szCs w:val="18"/>
              </w:rPr>
            </w:pPr>
            <w:r w:rsidRPr="009B71B0">
              <w:rPr>
                <w:b/>
                <w:sz w:val="18"/>
                <w:szCs w:val="18"/>
              </w:rPr>
              <w:t xml:space="preserve"> Дата рождения </w:t>
            </w:r>
            <w:r w:rsidRPr="009B71B0">
              <w:rPr>
                <w:b/>
                <w:sz w:val="16"/>
                <w:szCs w:val="16"/>
              </w:rPr>
              <w:t>(ЧЧ.ММ.ГГГГ)</w:t>
            </w:r>
            <w:r w:rsidRPr="009B71B0">
              <w:rPr>
                <w:b/>
                <w:sz w:val="18"/>
                <w:szCs w:val="18"/>
              </w:rPr>
              <w:t xml:space="preserve"> и гражданство</w:t>
            </w:r>
            <w:r w:rsidRPr="009B71B0">
              <w:rPr>
                <w:rStyle w:val="aff"/>
                <w:b/>
                <w:sz w:val="18"/>
                <w:szCs w:val="18"/>
              </w:rPr>
              <w:footnoteReference w:id="3"/>
            </w:r>
            <w:r w:rsidRPr="009B71B0">
              <w:rPr>
                <w:b/>
                <w:sz w:val="18"/>
                <w:szCs w:val="18"/>
              </w:rPr>
              <w:t xml:space="preserve">/ </w:t>
            </w:r>
            <w:r w:rsidRPr="009B71B0">
              <w:rPr>
                <w:b/>
                <w:sz w:val="18"/>
                <w:szCs w:val="18"/>
                <w:lang w:val="en-US"/>
              </w:rPr>
              <w:t>Date</w:t>
            </w:r>
            <w:r w:rsidRPr="009B71B0">
              <w:rPr>
                <w:b/>
                <w:sz w:val="18"/>
                <w:szCs w:val="18"/>
              </w:rPr>
              <w:t xml:space="preserve"> </w:t>
            </w:r>
            <w:r w:rsidRPr="009B71B0">
              <w:rPr>
                <w:b/>
                <w:sz w:val="18"/>
                <w:szCs w:val="18"/>
                <w:lang w:val="en-US"/>
              </w:rPr>
              <w:t>of</w:t>
            </w:r>
            <w:r w:rsidRPr="009B71B0">
              <w:rPr>
                <w:b/>
                <w:sz w:val="18"/>
                <w:szCs w:val="18"/>
              </w:rPr>
              <w:t xml:space="preserve"> </w:t>
            </w:r>
            <w:r w:rsidRPr="009B71B0">
              <w:rPr>
                <w:b/>
                <w:sz w:val="18"/>
                <w:szCs w:val="18"/>
                <w:lang w:val="en-US"/>
              </w:rPr>
              <w:t>birth</w:t>
            </w:r>
            <w:r w:rsidRPr="009B71B0">
              <w:rPr>
                <w:b/>
                <w:sz w:val="18"/>
                <w:szCs w:val="18"/>
              </w:rPr>
              <w:t xml:space="preserve"> (</w:t>
            </w:r>
            <w:r w:rsidRPr="009B71B0">
              <w:rPr>
                <w:b/>
                <w:sz w:val="18"/>
                <w:szCs w:val="18"/>
                <w:lang w:val="en-US"/>
              </w:rPr>
              <w:t>HH</w:t>
            </w:r>
            <w:r w:rsidRPr="009B71B0">
              <w:rPr>
                <w:b/>
                <w:sz w:val="18"/>
                <w:szCs w:val="18"/>
              </w:rPr>
              <w:t>.</w:t>
            </w:r>
            <w:r w:rsidRPr="009B71B0">
              <w:rPr>
                <w:b/>
                <w:sz w:val="18"/>
                <w:szCs w:val="18"/>
                <w:lang w:val="en-US"/>
              </w:rPr>
              <w:t>MM</w:t>
            </w:r>
            <w:r w:rsidRPr="009B71B0">
              <w:rPr>
                <w:b/>
                <w:sz w:val="18"/>
                <w:szCs w:val="18"/>
              </w:rPr>
              <w:t>.</w:t>
            </w:r>
            <w:r w:rsidRPr="009B71B0">
              <w:rPr>
                <w:b/>
                <w:sz w:val="18"/>
                <w:szCs w:val="18"/>
                <w:lang w:val="en-US"/>
              </w:rPr>
              <w:t>YYYY</w:t>
            </w:r>
            <w:r w:rsidRPr="009B71B0">
              <w:rPr>
                <w:b/>
                <w:sz w:val="18"/>
                <w:szCs w:val="18"/>
              </w:rPr>
              <w:t xml:space="preserve">) </w:t>
            </w:r>
            <w:r w:rsidRPr="009B71B0">
              <w:rPr>
                <w:b/>
                <w:sz w:val="18"/>
                <w:szCs w:val="18"/>
                <w:lang w:val="en-US"/>
              </w:rPr>
              <w:t>and</w:t>
            </w:r>
            <w:r w:rsidRPr="009B71B0">
              <w:rPr>
                <w:b/>
                <w:sz w:val="18"/>
                <w:szCs w:val="18"/>
              </w:rPr>
              <w:t xml:space="preserve"> </w:t>
            </w:r>
            <w:r w:rsidRPr="009B71B0">
              <w:rPr>
                <w:b/>
                <w:sz w:val="18"/>
                <w:szCs w:val="18"/>
                <w:lang w:val="en-US"/>
              </w:rPr>
              <w:t>citizenship</w:t>
            </w:r>
          </w:p>
        </w:tc>
        <w:tc>
          <w:tcPr>
            <w:tcW w:w="2938"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B472B4" w:rsidRPr="009B71B0" w:rsidRDefault="00B472B4" w:rsidP="00EF19DA">
            <w:pPr>
              <w:rPr>
                <w:b/>
                <w:sz w:val="18"/>
                <w:szCs w:val="18"/>
                <w:lang w:val="en-US"/>
              </w:rPr>
            </w:pPr>
            <w:r w:rsidRPr="009B71B0">
              <w:rPr>
                <w:b/>
                <w:bCs/>
                <w:sz w:val="18"/>
                <w:szCs w:val="18"/>
              </w:rPr>
              <w:t>Адрес</w:t>
            </w:r>
            <w:r w:rsidRPr="009B71B0">
              <w:rPr>
                <w:b/>
                <w:bCs/>
                <w:sz w:val="18"/>
                <w:szCs w:val="18"/>
                <w:lang w:val="en-US"/>
              </w:rPr>
              <w:t xml:space="preserve"> </w:t>
            </w:r>
            <w:r w:rsidRPr="009B71B0">
              <w:rPr>
                <w:b/>
                <w:bCs/>
                <w:sz w:val="18"/>
                <w:szCs w:val="18"/>
              </w:rPr>
              <w:t>места</w:t>
            </w:r>
            <w:r w:rsidRPr="009B71B0">
              <w:rPr>
                <w:b/>
                <w:bCs/>
                <w:sz w:val="18"/>
                <w:szCs w:val="18"/>
                <w:lang w:val="en-US"/>
              </w:rPr>
              <w:t xml:space="preserve"> </w:t>
            </w:r>
            <w:r w:rsidRPr="009B71B0">
              <w:rPr>
                <w:b/>
                <w:bCs/>
                <w:sz w:val="18"/>
                <w:szCs w:val="18"/>
              </w:rPr>
              <w:t>жительства</w:t>
            </w:r>
            <w:r w:rsidRPr="009B71B0">
              <w:rPr>
                <w:b/>
                <w:bCs/>
                <w:sz w:val="18"/>
                <w:szCs w:val="18"/>
                <w:lang w:val="en-US"/>
              </w:rPr>
              <w:t xml:space="preserve"> (</w:t>
            </w:r>
            <w:r w:rsidRPr="009B71B0">
              <w:rPr>
                <w:b/>
                <w:bCs/>
                <w:sz w:val="18"/>
                <w:szCs w:val="18"/>
              </w:rPr>
              <w:t>регистрации</w:t>
            </w:r>
            <w:r w:rsidRPr="009B71B0">
              <w:rPr>
                <w:b/>
                <w:bCs/>
                <w:sz w:val="18"/>
                <w:szCs w:val="18"/>
                <w:lang w:val="en-US"/>
              </w:rPr>
              <w:t xml:space="preserve">) </w:t>
            </w:r>
            <w:r w:rsidRPr="009B71B0">
              <w:rPr>
                <w:b/>
                <w:bCs/>
                <w:sz w:val="18"/>
                <w:szCs w:val="18"/>
              </w:rPr>
              <w:t>или</w:t>
            </w:r>
            <w:r w:rsidRPr="009B71B0">
              <w:rPr>
                <w:b/>
                <w:bCs/>
                <w:sz w:val="18"/>
                <w:szCs w:val="18"/>
                <w:lang w:val="en-US"/>
              </w:rPr>
              <w:t xml:space="preserve"> </w:t>
            </w:r>
            <w:r w:rsidRPr="009B71B0">
              <w:rPr>
                <w:b/>
                <w:bCs/>
                <w:sz w:val="18"/>
                <w:szCs w:val="18"/>
              </w:rPr>
              <w:t>места</w:t>
            </w:r>
            <w:r w:rsidRPr="009B71B0">
              <w:rPr>
                <w:b/>
                <w:bCs/>
                <w:sz w:val="18"/>
                <w:szCs w:val="18"/>
                <w:lang w:val="en-US"/>
              </w:rPr>
              <w:t xml:space="preserve"> </w:t>
            </w:r>
            <w:r w:rsidRPr="009B71B0">
              <w:rPr>
                <w:b/>
                <w:bCs/>
                <w:sz w:val="18"/>
                <w:szCs w:val="18"/>
              </w:rPr>
              <w:t>пребывания</w:t>
            </w:r>
            <w:r w:rsidRPr="009B71B0">
              <w:rPr>
                <w:rStyle w:val="aff"/>
                <w:b/>
                <w:bCs/>
                <w:sz w:val="18"/>
                <w:szCs w:val="18"/>
              </w:rPr>
              <w:footnoteReference w:id="4"/>
            </w:r>
            <w:r w:rsidRPr="009B71B0">
              <w:rPr>
                <w:b/>
                <w:sz w:val="18"/>
                <w:szCs w:val="18"/>
                <w:lang w:val="en-US"/>
              </w:rPr>
              <w:t>/</w:t>
            </w:r>
            <w:r w:rsidRPr="009B71B0">
              <w:rPr>
                <w:b/>
                <w:lang w:val="en-US"/>
              </w:rPr>
              <w:t xml:space="preserve"> </w:t>
            </w:r>
            <w:r w:rsidRPr="009B71B0">
              <w:rPr>
                <w:b/>
                <w:sz w:val="18"/>
                <w:szCs w:val="18"/>
                <w:lang w:val="en-US"/>
              </w:rPr>
              <w:t>Address of place of residence (registration) or place of stay</w:t>
            </w:r>
          </w:p>
        </w:tc>
      </w:tr>
      <w:tr w:rsidR="00B472B4" w:rsidRPr="009B71B0" w:rsidTr="00EF19DA">
        <w:trPr>
          <w:cantSplit/>
          <w:trHeight w:val="554"/>
          <w:tblHeader/>
        </w:trPr>
        <w:tc>
          <w:tcPr>
            <w:tcW w:w="709" w:type="pct"/>
            <w:tcBorders>
              <w:top w:val="single" w:sz="4" w:space="0" w:color="auto"/>
              <w:left w:val="single" w:sz="4" w:space="0" w:color="auto"/>
              <w:bottom w:val="single" w:sz="4" w:space="0" w:color="auto"/>
              <w:right w:val="single" w:sz="4" w:space="0" w:color="auto"/>
            </w:tcBorders>
            <w:shd w:val="clear" w:color="auto" w:fill="F2F2F2"/>
          </w:tcPr>
          <w:p w:rsidR="00B472B4" w:rsidRPr="00D6323F" w:rsidRDefault="00B472B4" w:rsidP="00EF19DA">
            <w:pPr>
              <w:rPr>
                <w:sz w:val="18"/>
                <w:szCs w:val="18"/>
                <w:lang w:val="en-US"/>
              </w:rPr>
            </w:pPr>
          </w:p>
        </w:tc>
        <w:tc>
          <w:tcPr>
            <w:tcW w:w="289" w:type="pct"/>
            <w:tcBorders>
              <w:top w:val="single" w:sz="4" w:space="0" w:color="auto"/>
              <w:left w:val="single" w:sz="4" w:space="0" w:color="auto"/>
              <w:bottom w:val="single" w:sz="4" w:space="0" w:color="auto"/>
              <w:right w:val="single" w:sz="4" w:space="0" w:color="auto"/>
            </w:tcBorders>
            <w:shd w:val="clear" w:color="auto" w:fill="F2F2F2"/>
          </w:tcPr>
          <w:p w:rsidR="00B472B4" w:rsidRPr="00D6323F" w:rsidRDefault="00B472B4" w:rsidP="00EF19DA">
            <w:pPr>
              <w:rPr>
                <w:sz w:val="18"/>
                <w:szCs w:val="18"/>
                <w:lang w:val="en-US"/>
              </w:rPr>
            </w:pPr>
          </w:p>
        </w:tc>
        <w:tc>
          <w:tcPr>
            <w:tcW w:w="291" w:type="pct"/>
            <w:tcBorders>
              <w:top w:val="single" w:sz="4" w:space="0" w:color="auto"/>
              <w:left w:val="single" w:sz="4" w:space="0" w:color="auto"/>
              <w:bottom w:val="single" w:sz="4" w:space="0" w:color="auto"/>
              <w:right w:val="single" w:sz="4" w:space="0" w:color="auto"/>
            </w:tcBorders>
            <w:shd w:val="clear" w:color="auto" w:fill="F2F2F2"/>
          </w:tcPr>
          <w:p w:rsidR="00B472B4" w:rsidRPr="00D6323F" w:rsidRDefault="00B472B4" w:rsidP="00EF19DA">
            <w:pPr>
              <w:rPr>
                <w:sz w:val="18"/>
                <w:szCs w:val="18"/>
                <w:lang w:val="en-US"/>
              </w:rPr>
            </w:pPr>
          </w:p>
        </w:tc>
        <w:tc>
          <w:tcPr>
            <w:tcW w:w="773" w:type="pct"/>
            <w:tcBorders>
              <w:top w:val="single" w:sz="4" w:space="0" w:color="auto"/>
              <w:left w:val="single" w:sz="4" w:space="0" w:color="auto"/>
              <w:bottom w:val="single" w:sz="4" w:space="0" w:color="auto"/>
              <w:right w:val="single" w:sz="4" w:space="0" w:color="auto"/>
            </w:tcBorders>
            <w:shd w:val="clear" w:color="auto" w:fill="F2F2F2"/>
          </w:tcPr>
          <w:p w:rsidR="00B472B4" w:rsidRPr="00D6323F" w:rsidRDefault="00B472B4" w:rsidP="00EF19DA">
            <w:pPr>
              <w:rPr>
                <w:sz w:val="18"/>
                <w:szCs w:val="18"/>
                <w:lang w:val="en-US"/>
              </w:rPr>
            </w:pPr>
          </w:p>
        </w:tc>
        <w:tc>
          <w:tcPr>
            <w:tcW w:w="2938" w:type="pct"/>
            <w:tcBorders>
              <w:top w:val="single" w:sz="4" w:space="0" w:color="auto"/>
              <w:left w:val="single" w:sz="4" w:space="0" w:color="auto"/>
              <w:bottom w:val="single" w:sz="4" w:space="0" w:color="auto"/>
              <w:right w:val="single" w:sz="4" w:space="0" w:color="auto"/>
            </w:tcBorders>
            <w:shd w:val="clear" w:color="auto" w:fill="F2F2F2"/>
          </w:tcPr>
          <w:p w:rsidR="00B472B4" w:rsidRPr="00D6323F" w:rsidRDefault="00B472B4" w:rsidP="00EF19DA">
            <w:pPr>
              <w:rPr>
                <w:bCs/>
                <w:sz w:val="18"/>
                <w:szCs w:val="18"/>
                <w:lang w:val="en-US"/>
              </w:rPr>
            </w:pPr>
          </w:p>
        </w:tc>
      </w:tr>
      <w:tr w:rsidR="00B472B4" w:rsidRPr="009B71B0" w:rsidTr="00EF19DA">
        <w:trPr>
          <w:cantSplit/>
          <w:trHeight w:val="554"/>
          <w:tblHeader/>
        </w:trPr>
        <w:tc>
          <w:tcPr>
            <w:tcW w:w="709" w:type="pct"/>
            <w:tcBorders>
              <w:top w:val="single" w:sz="4" w:space="0" w:color="auto"/>
              <w:left w:val="single" w:sz="4" w:space="0" w:color="auto"/>
              <w:bottom w:val="single" w:sz="4" w:space="0" w:color="auto"/>
              <w:right w:val="single" w:sz="4" w:space="0" w:color="auto"/>
            </w:tcBorders>
            <w:shd w:val="clear" w:color="auto" w:fill="F2F2F2"/>
          </w:tcPr>
          <w:p w:rsidR="00B472B4" w:rsidRPr="00D6323F" w:rsidRDefault="00B472B4" w:rsidP="00EF19DA">
            <w:pPr>
              <w:rPr>
                <w:sz w:val="18"/>
                <w:szCs w:val="18"/>
                <w:lang w:val="en-US"/>
              </w:rPr>
            </w:pPr>
          </w:p>
        </w:tc>
        <w:tc>
          <w:tcPr>
            <w:tcW w:w="289" w:type="pct"/>
            <w:tcBorders>
              <w:top w:val="single" w:sz="4" w:space="0" w:color="auto"/>
              <w:left w:val="single" w:sz="4" w:space="0" w:color="auto"/>
              <w:bottom w:val="single" w:sz="4" w:space="0" w:color="auto"/>
              <w:right w:val="single" w:sz="4" w:space="0" w:color="auto"/>
            </w:tcBorders>
            <w:shd w:val="clear" w:color="auto" w:fill="F2F2F2"/>
          </w:tcPr>
          <w:p w:rsidR="00B472B4" w:rsidRPr="00D6323F" w:rsidRDefault="00B472B4" w:rsidP="00EF19DA">
            <w:pPr>
              <w:rPr>
                <w:sz w:val="18"/>
                <w:szCs w:val="18"/>
                <w:lang w:val="en-US"/>
              </w:rPr>
            </w:pPr>
          </w:p>
        </w:tc>
        <w:tc>
          <w:tcPr>
            <w:tcW w:w="291" w:type="pct"/>
            <w:tcBorders>
              <w:top w:val="single" w:sz="4" w:space="0" w:color="auto"/>
              <w:left w:val="single" w:sz="4" w:space="0" w:color="auto"/>
              <w:bottom w:val="single" w:sz="4" w:space="0" w:color="auto"/>
              <w:right w:val="single" w:sz="4" w:space="0" w:color="auto"/>
            </w:tcBorders>
            <w:shd w:val="clear" w:color="auto" w:fill="F2F2F2"/>
          </w:tcPr>
          <w:p w:rsidR="00B472B4" w:rsidRPr="00D6323F" w:rsidRDefault="00B472B4" w:rsidP="00EF19DA">
            <w:pPr>
              <w:rPr>
                <w:sz w:val="18"/>
                <w:szCs w:val="18"/>
                <w:lang w:val="en-US"/>
              </w:rPr>
            </w:pPr>
          </w:p>
        </w:tc>
        <w:tc>
          <w:tcPr>
            <w:tcW w:w="773" w:type="pct"/>
            <w:tcBorders>
              <w:top w:val="single" w:sz="4" w:space="0" w:color="auto"/>
              <w:left w:val="single" w:sz="4" w:space="0" w:color="auto"/>
              <w:bottom w:val="single" w:sz="4" w:space="0" w:color="auto"/>
              <w:right w:val="single" w:sz="4" w:space="0" w:color="auto"/>
            </w:tcBorders>
            <w:shd w:val="clear" w:color="auto" w:fill="F2F2F2"/>
          </w:tcPr>
          <w:p w:rsidR="00B472B4" w:rsidRPr="00D6323F" w:rsidRDefault="00B472B4" w:rsidP="00EF19DA">
            <w:pPr>
              <w:rPr>
                <w:sz w:val="18"/>
                <w:szCs w:val="18"/>
                <w:lang w:val="en-US"/>
              </w:rPr>
            </w:pPr>
          </w:p>
        </w:tc>
        <w:tc>
          <w:tcPr>
            <w:tcW w:w="2938" w:type="pct"/>
            <w:tcBorders>
              <w:top w:val="single" w:sz="4" w:space="0" w:color="auto"/>
              <w:left w:val="single" w:sz="4" w:space="0" w:color="auto"/>
              <w:bottom w:val="single" w:sz="4" w:space="0" w:color="auto"/>
              <w:right w:val="single" w:sz="4" w:space="0" w:color="auto"/>
            </w:tcBorders>
            <w:shd w:val="clear" w:color="auto" w:fill="F2F2F2"/>
          </w:tcPr>
          <w:p w:rsidR="00B472B4" w:rsidRPr="00D6323F" w:rsidRDefault="00B472B4" w:rsidP="00EF19DA">
            <w:pPr>
              <w:rPr>
                <w:bCs/>
                <w:sz w:val="18"/>
                <w:szCs w:val="18"/>
                <w:lang w:val="en-US"/>
              </w:rPr>
            </w:pPr>
          </w:p>
        </w:tc>
      </w:tr>
    </w:tbl>
    <w:p w:rsidR="00B472B4" w:rsidRPr="00EF19DA" w:rsidRDefault="00B472B4" w:rsidP="00B472B4">
      <w:pPr>
        <w:ind w:left="720"/>
        <w:rPr>
          <w:bCs/>
          <w:sz w:val="18"/>
          <w:szCs w:val="18"/>
          <w:lang w:val="en-US"/>
        </w:rPr>
      </w:pPr>
    </w:p>
    <w:p w:rsidR="00B472B4" w:rsidRPr="00D6323F" w:rsidRDefault="00B472B4" w:rsidP="00B472B4">
      <w:pPr>
        <w:ind w:left="720"/>
        <w:rPr>
          <w:bCs/>
          <w:sz w:val="18"/>
          <w:szCs w:val="18"/>
          <w:lang w:val="en-US"/>
        </w:rPr>
      </w:pPr>
      <w:r w:rsidRPr="0021667E">
        <w:rPr>
          <w:bCs/>
          <w:sz w:val="18"/>
          <w:szCs w:val="18"/>
        </w:rPr>
        <w:t>Наименование</w:t>
      </w:r>
      <w:r w:rsidRPr="00D6323F">
        <w:rPr>
          <w:bCs/>
          <w:sz w:val="18"/>
          <w:szCs w:val="18"/>
          <w:lang w:val="en-US"/>
        </w:rPr>
        <w:t xml:space="preserve"> </w:t>
      </w:r>
      <w:r w:rsidRPr="0021667E">
        <w:rPr>
          <w:bCs/>
          <w:sz w:val="18"/>
          <w:szCs w:val="18"/>
        </w:rPr>
        <w:t>и</w:t>
      </w:r>
      <w:r w:rsidRPr="00D6323F">
        <w:rPr>
          <w:bCs/>
          <w:sz w:val="18"/>
          <w:szCs w:val="18"/>
          <w:lang w:val="en-US"/>
        </w:rPr>
        <w:t xml:space="preserve"> </w:t>
      </w:r>
      <w:r w:rsidRPr="0021667E">
        <w:rPr>
          <w:bCs/>
          <w:sz w:val="18"/>
          <w:szCs w:val="18"/>
        </w:rPr>
        <w:t>состав</w:t>
      </w:r>
      <w:r w:rsidRPr="00D6323F">
        <w:rPr>
          <w:bCs/>
          <w:sz w:val="18"/>
          <w:szCs w:val="18"/>
          <w:lang w:val="en-US"/>
        </w:rPr>
        <w:t xml:space="preserve"> </w:t>
      </w:r>
      <w:r w:rsidRPr="0021667E">
        <w:rPr>
          <w:bCs/>
          <w:sz w:val="18"/>
          <w:szCs w:val="18"/>
        </w:rPr>
        <w:t>коллегиального</w:t>
      </w:r>
      <w:r w:rsidRPr="00D6323F">
        <w:rPr>
          <w:bCs/>
          <w:sz w:val="18"/>
          <w:szCs w:val="18"/>
          <w:lang w:val="en-US"/>
        </w:rPr>
        <w:t xml:space="preserve"> </w:t>
      </w:r>
      <w:r w:rsidRPr="0021667E">
        <w:rPr>
          <w:bCs/>
          <w:sz w:val="18"/>
          <w:szCs w:val="18"/>
        </w:rPr>
        <w:t>органа</w:t>
      </w:r>
      <w:r w:rsidRPr="00D6323F">
        <w:rPr>
          <w:bCs/>
          <w:sz w:val="18"/>
          <w:szCs w:val="18"/>
          <w:lang w:val="en-US"/>
        </w:rPr>
        <w:t xml:space="preserve"> </w:t>
      </w:r>
      <w:r w:rsidRPr="0021667E">
        <w:rPr>
          <w:bCs/>
          <w:sz w:val="18"/>
          <w:szCs w:val="18"/>
        </w:rPr>
        <w:t>управления</w:t>
      </w:r>
      <w:r w:rsidRPr="00D6323F">
        <w:rPr>
          <w:bCs/>
          <w:sz w:val="18"/>
          <w:szCs w:val="18"/>
          <w:lang w:val="en-US"/>
        </w:rPr>
        <w:t xml:space="preserve"> </w:t>
      </w:r>
      <w:r w:rsidRPr="0021667E">
        <w:rPr>
          <w:bCs/>
          <w:sz w:val="18"/>
          <w:szCs w:val="18"/>
        </w:rPr>
        <w:t>юридического</w:t>
      </w:r>
      <w:r w:rsidRPr="00D6323F">
        <w:rPr>
          <w:bCs/>
          <w:sz w:val="18"/>
          <w:szCs w:val="18"/>
          <w:lang w:val="en-US"/>
        </w:rPr>
        <w:t xml:space="preserve"> </w:t>
      </w:r>
      <w:r w:rsidRPr="0021667E">
        <w:rPr>
          <w:bCs/>
          <w:sz w:val="18"/>
          <w:szCs w:val="18"/>
        </w:rPr>
        <w:t>лица</w:t>
      </w:r>
      <w:r w:rsidRPr="00EA0ED6">
        <w:rPr>
          <w:sz w:val="18"/>
          <w:szCs w:val="18"/>
          <w:lang w:val="en-US"/>
        </w:rPr>
        <w:t>/</w:t>
      </w:r>
      <w:r w:rsidRPr="00EA0ED6">
        <w:rPr>
          <w:lang w:val="en-US"/>
        </w:rPr>
        <w:t xml:space="preserve"> </w:t>
      </w:r>
      <w:r w:rsidRPr="00EA0ED6">
        <w:rPr>
          <w:sz w:val="18"/>
          <w:szCs w:val="18"/>
          <w:lang w:val="en-US"/>
        </w:rPr>
        <w:t>Name and composition of the collegial management body of the legal entity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670"/>
        <w:gridCol w:w="4902"/>
        <w:gridCol w:w="2884"/>
      </w:tblGrid>
      <w:tr w:rsidR="00B472B4" w:rsidRPr="00AA5109" w:rsidTr="00603344">
        <w:trPr>
          <w:tblHeader/>
        </w:trPr>
        <w:tc>
          <w:tcPr>
            <w:tcW w:w="1277" w:type="pct"/>
            <w:shd w:val="clear" w:color="auto" w:fill="D0CECE" w:themeFill="background2" w:themeFillShade="E6"/>
          </w:tcPr>
          <w:p w:rsidR="00B472B4" w:rsidRPr="009B71B0" w:rsidRDefault="00B472B4" w:rsidP="00EF19DA">
            <w:pPr>
              <w:jc w:val="center"/>
              <w:rPr>
                <w:b/>
                <w:bCs/>
                <w:sz w:val="18"/>
                <w:szCs w:val="18"/>
              </w:rPr>
            </w:pPr>
            <w:r w:rsidRPr="009B71B0">
              <w:rPr>
                <w:b/>
                <w:bCs/>
                <w:sz w:val="18"/>
                <w:szCs w:val="18"/>
              </w:rPr>
              <w:t>Орган управления</w:t>
            </w:r>
            <w:r w:rsidRPr="009B71B0">
              <w:rPr>
                <w:b/>
                <w:sz w:val="18"/>
                <w:szCs w:val="18"/>
              </w:rPr>
              <w:t>/</w:t>
            </w:r>
            <w:r w:rsidRPr="009B71B0">
              <w:rPr>
                <w:b/>
              </w:rPr>
              <w:t xml:space="preserve"> </w:t>
            </w:r>
            <w:r w:rsidRPr="009B71B0">
              <w:rPr>
                <w:b/>
                <w:sz w:val="18"/>
                <w:szCs w:val="18"/>
              </w:rPr>
              <w:t>Managing Authority</w:t>
            </w:r>
          </w:p>
        </w:tc>
        <w:tc>
          <w:tcPr>
            <w:tcW w:w="2344" w:type="pct"/>
            <w:shd w:val="clear" w:color="auto" w:fill="D0CECE" w:themeFill="background2" w:themeFillShade="E6"/>
          </w:tcPr>
          <w:p w:rsidR="00B472B4" w:rsidRPr="009B71B0" w:rsidRDefault="00B472B4" w:rsidP="00EF19DA">
            <w:pPr>
              <w:jc w:val="center"/>
              <w:rPr>
                <w:b/>
                <w:bCs/>
                <w:sz w:val="18"/>
                <w:szCs w:val="18"/>
              </w:rPr>
            </w:pPr>
            <w:r w:rsidRPr="009B71B0">
              <w:rPr>
                <w:b/>
                <w:bCs/>
                <w:sz w:val="18"/>
                <w:szCs w:val="18"/>
              </w:rPr>
              <w:t>ФИО</w:t>
            </w:r>
            <w:r w:rsidRPr="009B71B0">
              <w:rPr>
                <w:b/>
                <w:sz w:val="18"/>
                <w:szCs w:val="18"/>
              </w:rPr>
              <w:t xml:space="preserve">/ </w:t>
            </w:r>
            <w:r w:rsidRPr="009B71B0">
              <w:rPr>
                <w:b/>
                <w:sz w:val="18"/>
                <w:szCs w:val="18"/>
                <w:lang w:val="en-US"/>
              </w:rPr>
              <w:t>FULL NAME</w:t>
            </w:r>
          </w:p>
        </w:tc>
        <w:tc>
          <w:tcPr>
            <w:tcW w:w="1379" w:type="pct"/>
            <w:shd w:val="clear" w:color="auto" w:fill="D0CECE" w:themeFill="background2" w:themeFillShade="E6"/>
          </w:tcPr>
          <w:p w:rsidR="00B472B4" w:rsidRPr="009B71B0" w:rsidRDefault="00B472B4" w:rsidP="00EF19DA">
            <w:pPr>
              <w:jc w:val="center"/>
              <w:rPr>
                <w:b/>
                <w:bCs/>
                <w:sz w:val="18"/>
                <w:szCs w:val="18"/>
              </w:rPr>
            </w:pPr>
            <w:r w:rsidRPr="009B71B0">
              <w:rPr>
                <w:b/>
                <w:bCs/>
                <w:sz w:val="18"/>
                <w:szCs w:val="18"/>
              </w:rPr>
              <w:t>Должность</w:t>
            </w:r>
            <w:r w:rsidRPr="009B71B0">
              <w:rPr>
                <w:b/>
                <w:sz w:val="18"/>
                <w:szCs w:val="18"/>
              </w:rPr>
              <w:t xml:space="preserve">/ </w:t>
            </w:r>
            <w:r w:rsidRPr="009B71B0">
              <w:rPr>
                <w:b/>
                <w:sz w:val="18"/>
                <w:szCs w:val="18"/>
                <w:lang w:val="en-US"/>
              </w:rPr>
              <w:t>Position</w:t>
            </w:r>
          </w:p>
        </w:tc>
      </w:tr>
      <w:tr w:rsidR="00B472B4" w:rsidRPr="009B71B0" w:rsidTr="00EF19DA">
        <w:tc>
          <w:tcPr>
            <w:tcW w:w="1277" w:type="pct"/>
            <w:shd w:val="clear" w:color="auto" w:fill="auto"/>
          </w:tcPr>
          <w:p w:rsidR="00B472B4" w:rsidRPr="00D6323F" w:rsidRDefault="00B472B4" w:rsidP="00EF19DA">
            <w:pPr>
              <w:rPr>
                <w:bCs/>
                <w:sz w:val="18"/>
                <w:szCs w:val="18"/>
                <w:lang w:val="en-US"/>
              </w:rPr>
            </w:pPr>
            <w:r w:rsidRPr="00D6323F">
              <w:rPr>
                <w:rFonts w:ascii="Segoe UI Symbol" w:eastAsia="MS Mincho" w:hAnsi="Segoe UI Symbol" w:cs="Segoe UI Symbol"/>
                <w:bCs/>
                <w:sz w:val="18"/>
                <w:szCs w:val="18"/>
                <w:lang w:val="en-US"/>
              </w:rPr>
              <w:t>☐</w:t>
            </w:r>
            <w:r w:rsidRPr="0021667E">
              <w:rPr>
                <w:bCs/>
                <w:sz w:val="18"/>
                <w:szCs w:val="18"/>
              </w:rPr>
              <w:t>Совет</w:t>
            </w:r>
            <w:r w:rsidRPr="00D6323F">
              <w:rPr>
                <w:bCs/>
                <w:sz w:val="18"/>
                <w:szCs w:val="18"/>
                <w:lang w:val="en-US"/>
              </w:rPr>
              <w:t xml:space="preserve"> </w:t>
            </w:r>
            <w:r w:rsidRPr="0021667E">
              <w:rPr>
                <w:bCs/>
                <w:sz w:val="18"/>
                <w:szCs w:val="18"/>
              </w:rPr>
              <w:t>директоров</w:t>
            </w:r>
            <w:r>
              <w:rPr>
                <w:sz w:val="18"/>
                <w:szCs w:val="18"/>
                <w:lang w:val="en-US"/>
              </w:rPr>
              <w:t>/</w:t>
            </w:r>
            <w:r w:rsidRPr="00EA0ED6">
              <w:rPr>
                <w:lang w:val="en-US"/>
              </w:rPr>
              <w:t xml:space="preserve"> </w:t>
            </w:r>
            <w:r w:rsidRPr="00EA0ED6">
              <w:rPr>
                <w:sz w:val="18"/>
                <w:szCs w:val="18"/>
                <w:lang w:val="en-US"/>
              </w:rPr>
              <w:t>Board of Directors</w:t>
            </w:r>
          </w:p>
          <w:p w:rsidR="00B472B4" w:rsidRPr="00D6323F" w:rsidRDefault="00B472B4" w:rsidP="00EF19DA">
            <w:pPr>
              <w:rPr>
                <w:bCs/>
                <w:sz w:val="18"/>
                <w:szCs w:val="18"/>
                <w:lang w:val="en-US"/>
              </w:rPr>
            </w:pPr>
            <w:r w:rsidRPr="00D6323F">
              <w:rPr>
                <w:rFonts w:ascii="Segoe UI Symbol" w:eastAsia="MS Mincho" w:hAnsi="Segoe UI Symbol" w:cs="Segoe UI Symbol"/>
                <w:bCs/>
                <w:sz w:val="18"/>
                <w:szCs w:val="18"/>
                <w:lang w:val="en-US"/>
              </w:rPr>
              <w:t>☐</w:t>
            </w:r>
            <w:r w:rsidRPr="0021667E">
              <w:rPr>
                <w:bCs/>
                <w:sz w:val="18"/>
                <w:szCs w:val="18"/>
              </w:rPr>
              <w:t>Наблюдательный</w:t>
            </w:r>
            <w:r w:rsidRPr="00D6323F">
              <w:rPr>
                <w:bCs/>
                <w:sz w:val="18"/>
                <w:szCs w:val="18"/>
                <w:lang w:val="en-US"/>
              </w:rPr>
              <w:t xml:space="preserve"> </w:t>
            </w:r>
            <w:r w:rsidRPr="0021667E">
              <w:rPr>
                <w:bCs/>
                <w:sz w:val="18"/>
                <w:szCs w:val="18"/>
              </w:rPr>
              <w:t>совет</w:t>
            </w:r>
            <w:r>
              <w:rPr>
                <w:sz w:val="18"/>
                <w:szCs w:val="18"/>
                <w:lang w:val="en-US"/>
              </w:rPr>
              <w:t>/</w:t>
            </w:r>
            <w:r w:rsidRPr="00EA0ED6">
              <w:rPr>
                <w:lang w:val="en-US"/>
              </w:rPr>
              <w:t xml:space="preserve"> </w:t>
            </w:r>
            <w:r w:rsidRPr="00EA0ED6">
              <w:rPr>
                <w:sz w:val="18"/>
                <w:szCs w:val="18"/>
                <w:lang w:val="en-US"/>
              </w:rPr>
              <w:t>Board of Supervisors</w:t>
            </w:r>
          </w:p>
          <w:p w:rsidR="00B472B4" w:rsidRPr="00EA0ED6" w:rsidRDefault="00B472B4" w:rsidP="00EF19DA">
            <w:pPr>
              <w:rPr>
                <w:sz w:val="18"/>
                <w:szCs w:val="18"/>
                <w:lang w:val="en-US"/>
              </w:rPr>
            </w:pPr>
            <w:r w:rsidRPr="00D6323F">
              <w:rPr>
                <w:rFonts w:ascii="Segoe UI Symbol" w:eastAsia="MS Mincho" w:hAnsi="Segoe UI Symbol" w:cs="Segoe UI Symbol"/>
                <w:bCs/>
                <w:sz w:val="18"/>
                <w:szCs w:val="18"/>
                <w:lang w:val="en-US"/>
              </w:rPr>
              <w:t>☐</w:t>
            </w:r>
            <w:r w:rsidRPr="0021667E">
              <w:rPr>
                <w:bCs/>
                <w:sz w:val="18"/>
                <w:szCs w:val="18"/>
              </w:rPr>
              <w:t>Правление</w:t>
            </w:r>
            <w:r>
              <w:rPr>
                <w:sz w:val="18"/>
                <w:szCs w:val="18"/>
                <w:lang w:val="en-US"/>
              </w:rPr>
              <w:t>/</w:t>
            </w:r>
            <w:r w:rsidRPr="00EA0ED6">
              <w:rPr>
                <w:lang w:val="en-US"/>
              </w:rPr>
              <w:t xml:space="preserve"> </w:t>
            </w:r>
            <w:r w:rsidRPr="00EA0ED6">
              <w:rPr>
                <w:sz w:val="18"/>
                <w:szCs w:val="18"/>
                <w:lang w:val="en-US"/>
              </w:rPr>
              <w:t>Executive Board</w:t>
            </w:r>
          </w:p>
          <w:p w:rsidR="00B472B4" w:rsidRPr="00D6323F" w:rsidRDefault="00B472B4" w:rsidP="00EF19DA">
            <w:pPr>
              <w:rPr>
                <w:bCs/>
                <w:sz w:val="18"/>
                <w:szCs w:val="18"/>
                <w:lang w:val="en-US"/>
              </w:rPr>
            </w:pPr>
            <w:r w:rsidRPr="00D6323F">
              <w:rPr>
                <w:rFonts w:ascii="Segoe UI Symbol" w:eastAsia="MS Mincho" w:hAnsi="Segoe UI Symbol" w:cs="Segoe UI Symbol"/>
                <w:bCs/>
                <w:sz w:val="18"/>
                <w:szCs w:val="18"/>
                <w:lang w:val="en-US"/>
              </w:rPr>
              <w:t>☐</w:t>
            </w:r>
            <w:r w:rsidRPr="0021667E">
              <w:rPr>
                <w:bCs/>
                <w:sz w:val="18"/>
                <w:szCs w:val="18"/>
              </w:rPr>
              <w:t>Иное</w:t>
            </w:r>
            <w:r>
              <w:rPr>
                <w:sz w:val="18"/>
                <w:szCs w:val="18"/>
                <w:lang w:val="en-US"/>
              </w:rPr>
              <w:t>/Other</w:t>
            </w:r>
            <w:r w:rsidRPr="00D6323F">
              <w:rPr>
                <w:bCs/>
                <w:sz w:val="18"/>
                <w:szCs w:val="18"/>
                <w:lang w:val="en-US"/>
              </w:rPr>
              <w:t xml:space="preserve"> </w:t>
            </w:r>
          </w:p>
        </w:tc>
        <w:tc>
          <w:tcPr>
            <w:tcW w:w="2344" w:type="pct"/>
            <w:shd w:val="clear" w:color="auto" w:fill="auto"/>
          </w:tcPr>
          <w:p w:rsidR="00B472B4" w:rsidRPr="00D6323F" w:rsidRDefault="00B472B4" w:rsidP="00EF19DA">
            <w:pPr>
              <w:jc w:val="center"/>
              <w:rPr>
                <w:bCs/>
                <w:sz w:val="18"/>
                <w:szCs w:val="18"/>
                <w:lang w:val="en-US"/>
              </w:rPr>
            </w:pPr>
          </w:p>
        </w:tc>
        <w:tc>
          <w:tcPr>
            <w:tcW w:w="1379" w:type="pct"/>
            <w:shd w:val="clear" w:color="auto" w:fill="auto"/>
          </w:tcPr>
          <w:p w:rsidR="00B472B4" w:rsidRPr="00D6323F" w:rsidRDefault="00B472B4" w:rsidP="00EF19DA">
            <w:pPr>
              <w:jc w:val="center"/>
              <w:rPr>
                <w:bCs/>
                <w:sz w:val="18"/>
                <w:szCs w:val="18"/>
                <w:lang w:val="en-US"/>
              </w:rPr>
            </w:pPr>
          </w:p>
        </w:tc>
      </w:tr>
    </w:tbl>
    <w:p w:rsidR="00B472B4" w:rsidRPr="00D6323F" w:rsidRDefault="00B472B4" w:rsidP="00B472B4">
      <w:pPr>
        <w:rPr>
          <w:sz w:val="18"/>
          <w:szCs w:val="18"/>
          <w:lang w:val="en-US"/>
        </w:rPr>
      </w:pPr>
    </w:p>
    <w:p w:rsidR="00B472B4" w:rsidRPr="0021667E" w:rsidRDefault="00B472B4" w:rsidP="00B472B4">
      <w:pPr>
        <w:ind w:firstLine="708"/>
        <w:rPr>
          <w:bCs/>
          <w:sz w:val="18"/>
          <w:szCs w:val="18"/>
        </w:rPr>
      </w:pPr>
      <w:r w:rsidRPr="0021667E">
        <w:rPr>
          <w:bCs/>
          <w:sz w:val="18"/>
          <w:szCs w:val="18"/>
        </w:rPr>
        <w:t>Единоличный исполнительный орган (ЕИО)</w:t>
      </w:r>
      <w:r w:rsidRPr="00087693">
        <w:rPr>
          <w:sz w:val="18"/>
          <w:szCs w:val="18"/>
        </w:rPr>
        <w:t xml:space="preserve"> </w:t>
      </w:r>
      <w:r w:rsidRPr="00861BF4">
        <w:rPr>
          <w:sz w:val="18"/>
          <w:szCs w:val="18"/>
        </w:rPr>
        <w:t>/</w:t>
      </w:r>
      <w:r w:rsidRPr="00861BF4">
        <w:t xml:space="preserve"> </w:t>
      </w:r>
      <w:r w:rsidRPr="00861BF4">
        <w:rPr>
          <w:sz w:val="18"/>
          <w:szCs w:val="18"/>
          <w:lang w:val="en-US"/>
        </w:rPr>
        <w:t>Sole</w:t>
      </w:r>
      <w:r w:rsidRPr="00861BF4">
        <w:rPr>
          <w:sz w:val="18"/>
          <w:szCs w:val="18"/>
        </w:rPr>
        <w:t xml:space="preserve"> </w:t>
      </w:r>
      <w:r w:rsidRPr="00861BF4">
        <w:rPr>
          <w:sz w:val="18"/>
          <w:szCs w:val="18"/>
          <w:lang w:val="en-US"/>
        </w:rPr>
        <w:t>executive</w:t>
      </w:r>
      <w:r w:rsidRPr="00861BF4">
        <w:rPr>
          <w:sz w:val="18"/>
          <w:szCs w:val="18"/>
        </w:rPr>
        <w:t xml:space="preserve"> </w:t>
      </w:r>
      <w:r w:rsidRPr="00861BF4">
        <w:rPr>
          <w:sz w:val="18"/>
          <w:szCs w:val="18"/>
          <w:lang w:val="en-US"/>
        </w:rPr>
        <w:t>body</w:t>
      </w:r>
      <w:r w:rsidRPr="00861BF4">
        <w:rPr>
          <w:sz w:val="18"/>
          <w:szCs w:val="18"/>
        </w:rPr>
        <w:t xml:space="preserve"> (</w:t>
      </w:r>
      <w:r w:rsidRPr="00861BF4">
        <w:rPr>
          <w:sz w:val="18"/>
          <w:szCs w:val="18"/>
          <w:lang w:val="en-US"/>
        </w:rPr>
        <w:t>CEO</w:t>
      </w:r>
      <w:r w:rsidRPr="00861BF4">
        <w:rPr>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670"/>
        <w:gridCol w:w="7786"/>
      </w:tblGrid>
      <w:tr w:rsidR="00B472B4" w:rsidRPr="009B71B0" w:rsidTr="00603344">
        <w:trPr>
          <w:tblHeader/>
        </w:trPr>
        <w:tc>
          <w:tcPr>
            <w:tcW w:w="1277" w:type="pct"/>
            <w:shd w:val="clear" w:color="auto" w:fill="D0CECE" w:themeFill="background2" w:themeFillShade="E6"/>
          </w:tcPr>
          <w:p w:rsidR="00B472B4" w:rsidRPr="009B71B0" w:rsidRDefault="00B472B4" w:rsidP="00EF19DA">
            <w:pPr>
              <w:jc w:val="center"/>
              <w:rPr>
                <w:b/>
                <w:bCs/>
                <w:sz w:val="18"/>
                <w:szCs w:val="18"/>
              </w:rPr>
            </w:pPr>
            <w:r w:rsidRPr="009B71B0">
              <w:rPr>
                <w:b/>
                <w:bCs/>
                <w:sz w:val="18"/>
                <w:szCs w:val="18"/>
              </w:rPr>
              <w:t>Орган управления</w:t>
            </w:r>
            <w:r w:rsidRPr="009B71B0">
              <w:rPr>
                <w:b/>
                <w:sz w:val="18"/>
                <w:szCs w:val="18"/>
                <w:lang w:val="en-US"/>
              </w:rPr>
              <w:t>/Managing authority</w:t>
            </w:r>
          </w:p>
        </w:tc>
        <w:tc>
          <w:tcPr>
            <w:tcW w:w="3723" w:type="pct"/>
            <w:shd w:val="clear" w:color="auto" w:fill="D0CECE" w:themeFill="background2" w:themeFillShade="E6"/>
          </w:tcPr>
          <w:p w:rsidR="00B472B4" w:rsidRPr="009B71B0" w:rsidRDefault="00B472B4" w:rsidP="00EF19DA">
            <w:pPr>
              <w:jc w:val="center"/>
              <w:rPr>
                <w:b/>
                <w:bCs/>
                <w:sz w:val="18"/>
                <w:szCs w:val="18"/>
                <w:lang w:val="en-US"/>
              </w:rPr>
            </w:pPr>
            <w:r w:rsidRPr="009B71B0">
              <w:rPr>
                <w:b/>
                <w:bCs/>
                <w:sz w:val="18"/>
                <w:szCs w:val="18"/>
              </w:rPr>
              <w:t>ФИО</w:t>
            </w:r>
            <w:r w:rsidRPr="009B71B0">
              <w:rPr>
                <w:b/>
                <w:bCs/>
                <w:sz w:val="18"/>
                <w:szCs w:val="18"/>
                <w:lang w:val="en-US"/>
              </w:rPr>
              <w:t>/</w:t>
            </w:r>
            <w:r w:rsidRPr="009B71B0">
              <w:rPr>
                <w:b/>
                <w:bCs/>
                <w:sz w:val="18"/>
                <w:szCs w:val="18"/>
              </w:rPr>
              <w:t>Наименование</w:t>
            </w:r>
            <w:r w:rsidRPr="009B71B0">
              <w:rPr>
                <w:b/>
                <w:bCs/>
                <w:sz w:val="18"/>
                <w:szCs w:val="18"/>
                <w:lang w:val="en-US"/>
              </w:rPr>
              <w:t xml:space="preserve"> </w:t>
            </w:r>
            <w:r w:rsidRPr="009B71B0">
              <w:rPr>
                <w:b/>
                <w:bCs/>
                <w:sz w:val="18"/>
                <w:szCs w:val="18"/>
              </w:rPr>
              <w:t>управляющей</w:t>
            </w:r>
            <w:r w:rsidRPr="009B71B0">
              <w:rPr>
                <w:b/>
                <w:bCs/>
                <w:sz w:val="18"/>
                <w:szCs w:val="18"/>
                <w:lang w:val="en-US"/>
              </w:rPr>
              <w:t xml:space="preserve"> </w:t>
            </w:r>
            <w:r w:rsidRPr="009B71B0">
              <w:rPr>
                <w:b/>
                <w:bCs/>
                <w:sz w:val="18"/>
                <w:szCs w:val="18"/>
              </w:rPr>
              <w:t>организации</w:t>
            </w:r>
            <w:r w:rsidRPr="009B71B0">
              <w:rPr>
                <w:b/>
                <w:sz w:val="18"/>
                <w:szCs w:val="18"/>
                <w:lang w:val="en-US"/>
              </w:rPr>
              <w:t>/</w:t>
            </w:r>
            <w:r w:rsidRPr="009B71B0">
              <w:rPr>
                <w:b/>
                <w:lang w:val="en-US"/>
              </w:rPr>
              <w:t xml:space="preserve"> </w:t>
            </w:r>
            <w:r w:rsidRPr="009B71B0">
              <w:rPr>
                <w:b/>
                <w:sz w:val="18"/>
                <w:szCs w:val="18"/>
                <w:lang w:val="en-US"/>
              </w:rPr>
              <w:t>Full name/name of the managing organization</w:t>
            </w:r>
          </w:p>
        </w:tc>
      </w:tr>
      <w:tr w:rsidR="00B472B4" w:rsidRPr="009B71B0" w:rsidTr="00EF19DA">
        <w:tc>
          <w:tcPr>
            <w:tcW w:w="1277" w:type="pct"/>
            <w:shd w:val="clear" w:color="auto" w:fill="auto"/>
          </w:tcPr>
          <w:p w:rsidR="00B472B4" w:rsidRPr="00D6323F" w:rsidRDefault="00B472B4" w:rsidP="00EF19DA">
            <w:pPr>
              <w:rPr>
                <w:bCs/>
                <w:sz w:val="18"/>
                <w:szCs w:val="18"/>
                <w:lang w:val="en-US"/>
              </w:rPr>
            </w:pPr>
            <w:r w:rsidRPr="00D6323F">
              <w:rPr>
                <w:rFonts w:ascii="Segoe UI Symbol" w:eastAsia="MS Mincho" w:hAnsi="Segoe UI Symbol" w:cs="Segoe UI Symbol"/>
                <w:bCs/>
                <w:sz w:val="18"/>
                <w:szCs w:val="18"/>
                <w:lang w:val="en-US"/>
              </w:rPr>
              <w:t>☐</w:t>
            </w:r>
            <w:r w:rsidRPr="0021667E">
              <w:rPr>
                <w:bCs/>
                <w:sz w:val="18"/>
                <w:szCs w:val="18"/>
              </w:rPr>
              <w:t>Генеральный</w:t>
            </w:r>
            <w:r w:rsidRPr="00D6323F">
              <w:rPr>
                <w:bCs/>
                <w:sz w:val="18"/>
                <w:szCs w:val="18"/>
                <w:lang w:val="en-US"/>
              </w:rPr>
              <w:t xml:space="preserve"> </w:t>
            </w:r>
            <w:r w:rsidRPr="0021667E">
              <w:rPr>
                <w:bCs/>
                <w:sz w:val="18"/>
                <w:szCs w:val="18"/>
              </w:rPr>
              <w:t>директор</w:t>
            </w:r>
            <w:r w:rsidRPr="00DE797A">
              <w:rPr>
                <w:sz w:val="18"/>
                <w:szCs w:val="18"/>
                <w:lang w:val="en-US"/>
              </w:rPr>
              <w:t>/</w:t>
            </w:r>
            <w:r w:rsidRPr="00DE797A">
              <w:rPr>
                <w:lang w:val="en-US"/>
              </w:rPr>
              <w:t xml:space="preserve"> </w:t>
            </w:r>
            <w:r w:rsidRPr="00861BF4">
              <w:rPr>
                <w:sz w:val="18"/>
                <w:szCs w:val="18"/>
                <w:lang w:val="en-US"/>
              </w:rPr>
              <w:t>General</w:t>
            </w:r>
            <w:r w:rsidRPr="00DE797A">
              <w:rPr>
                <w:sz w:val="18"/>
                <w:szCs w:val="18"/>
                <w:lang w:val="en-US"/>
              </w:rPr>
              <w:t xml:space="preserve"> </w:t>
            </w:r>
            <w:r w:rsidRPr="00861BF4">
              <w:rPr>
                <w:sz w:val="18"/>
                <w:szCs w:val="18"/>
                <w:lang w:val="en-US"/>
              </w:rPr>
              <w:t>Director</w:t>
            </w:r>
          </w:p>
          <w:p w:rsidR="00B472B4" w:rsidRPr="00D6323F" w:rsidRDefault="00B472B4" w:rsidP="00EF19DA">
            <w:pPr>
              <w:rPr>
                <w:bCs/>
                <w:sz w:val="18"/>
                <w:szCs w:val="18"/>
                <w:lang w:val="en-US"/>
              </w:rPr>
            </w:pPr>
            <w:r w:rsidRPr="00D6323F">
              <w:rPr>
                <w:rFonts w:ascii="Segoe UI Symbol" w:eastAsia="MS Mincho" w:hAnsi="Segoe UI Symbol" w:cs="Segoe UI Symbol"/>
                <w:bCs/>
                <w:sz w:val="18"/>
                <w:szCs w:val="18"/>
                <w:lang w:val="en-US"/>
              </w:rPr>
              <w:t>☐</w:t>
            </w:r>
            <w:r w:rsidRPr="0021667E">
              <w:rPr>
                <w:bCs/>
                <w:sz w:val="18"/>
                <w:szCs w:val="18"/>
              </w:rPr>
              <w:t>Директор</w:t>
            </w:r>
            <w:r w:rsidRPr="00861BF4">
              <w:rPr>
                <w:sz w:val="18"/>
                <w:szCs w:val="18"/>
                <w:lang w:val="en-US"/>
              </w:rPr>
              <w:t>/ Director</w:t>
            </w:r>
          </w:p>
          <w:p w:rsidR="00B472B4" w:rsidRPr="00861BF4" w:rsidRDefault="00B472B4" w:rsidP="00EF19DA">
            <w:pPr>
              <w:rPr>
                <w:sz w:val="18"/>
                <w:szCs w:val="18"/>
                <w:lang w:val="en-US"/>
              </w:rPr>
            </w:pPr>
            <w:r w:rsidRPr="00D6323F">
              <w:rPr>
                <w:rFonts w:ascii="Segoe UI Symbol" w:eastAsia="MS Mincho" w:hAnsi="Segoe UI Symbol" w:cs="Segoe UI Symbol"/>
                <w:bCs/>
                <w:sz w:val="18"/>
                <w:szCs w:val="18"/>
                <w:lang w:val="en-US"/>
              </w:rPr>
              <w:t>☐</w:t>
            </w:r>
            <w:r w:rsidRPr="0021667E">
              <w:rPr>
                <w:bCs/>
                <w:sz w:val="18"/>
                <w:szCs w:val="18"/>
              </w:rPr>
              <w:t>Председатель</w:t>
            </w:r>
            <w:r w:rsidRPr="00D6323F">
              <w:rPr>
                <w:bCs/>
                <w:sz w:val="18"/>
                <w:szCs w:val="18"/>
                <w:lang w:val="en-US"/>
              </w:rPr>
              <w:t xml:space="preserve"> </w:t>
            </w:r>
            <w:r w:rsidRPr="0021667E">
              <w:rPr>
                <w:bCs/>
                <w:sz w:val="18"/>
                <w:szCs w:val="18"/>
              </w:rPr>
              <w:t>Правления</w:t>
            </w:r>
            <w:r>
              <w:rPr>
                <w:sz w:val="18"/>
                <w:szCs w:val="18"/>
                <w:lang w:val="en-US"/>
              </w:rPr>
              <w:t>/</w:t>
            </w:r>
            <w:r w:rsidRPr="00861BF4">
              <w:rPr>
                <w:lang w:val="en-US"/>
              </w:rPr>
              <w:t xml:space="preserve"> </w:t>
            </w:r>
            <w:r w:rsidRPr="00861BF4">
              <w:rPr>
                <w:sz w:val="18"/>
                <w:szCs w:val="18"/>
                <w:lang w:val="en-US"/>
              </w:rPr>
              <w:t>Chairman of the Executive Board</w:t>
            </w:r>
          </w:p>
          <w:p w:rsidR="00B472B4" w:rsidRPr="00D6323F" w:rsidRDefault="00B472B4" w:rsidP="00EF19DA">
            <w:pPr>
              <w:rPr>
                <w:bCs/>
                <w:sz w:val="18"/>
                <w:szCs w:val="18"/>
                <w:lang w:val="en-US"/>
              </w:rPr>
            </w:pPr>
            <w:r w:rsidRPr="00D6323F">
              <w:rPr>
                <w:rFonts w:ascii="Segoe UI Symbol" w:eastAsia="MS Mincho" w:hAnsi="Segoe UI Symbol" w:cs="Segoe UI Symbol"/>
                <w:bCs/>
                <w:sz w:val="18"/>
                <w:szCs w:val="18"/>
                <w:lang w:val="en-US"/>
              </w:rPr>
              <w:t>☐</w:t>
            </w:r>
            <w:r w:rsidRPr="0021667E">
              <w:rPr>
                <w:bCs/>
                <w:sz w:val="18"/>
                <w:szCs w:val="18"/>
              </w:rPr>
              <w:t>Председатель</w:t>
            </w:r>
            <w:r w:rsidRPr="00CD349F">
              <w:rPr>
                <w:sz w:val="18"/>
                <w:szCs w:val="18"/>
                <w:lang w:val="en-US"/>
              </w:rPr>
              <w:t>/</w:t>
            </w:r>
            <w:r w:rsidRPr="00CD349F">
              <w:rPr>
                <w:lang w:val="en-US"/>
              </w:rPr>
              <w:t xml:space="preserve"> </w:t>
            </w:r>
            <w:r w:rsidRPr="00861BF4">
              <w:rPr>
                <w:sz w:val="18"/>
                <w:szCs w:val="18"/>
                <w:lang w:val="en-US"/>
              </w:rPr>
              <w:t>Chairman</w:t>
            </w:r>
          </w:p>
          <w:p w:rsidR="00B472B4" w:rsidRPr="00D6323F" w:rsidRDefault="00B472B4" w:rsidP="00EF19DA">
            <w:pPr>
              <w:rPr>
                <w:bCs/>
                <w:sz w:val="18"/>
                <w:szCs w:val="18"/>
                <w:lang w:val="en-US"/>
              </w:rPr>
            </w:pPr>
            <w:r w:rsidRPr="00D6323F">
              <w:rPr>
                <w:rFonts w:ascii="Segoe UI Symbol" w:eastAsia="MS Mincho" w:hAnsi="Segoe UI Symbol" w:cs="Segoe UI Symbol"/>
                <w:bCs/>
                <w:sz w:val="18"/>
                <w:szCs w:val="18"/>
                <w:lang w:val="en-US"/>
              </w:rPr>
              <w:t>☐</w:t>
            </w:r>
            <w:r w:rsidRPr="0021667E">
              <w:rPr>
                <w:bCs/>
                <w:sz w:val="18"/>
                <w:szCs w:val="18"/>
              </w:rPr>
              <w:t>Управляющая</w:t>
            </w:r>
            <w:r w:rsidRPr="00D6323F">
              <w:rPr>
                <w:bCs/>
                <w:sz w:val="18"/>
                <w:szCs w:val="18"/>
                <w:lang w:val="en-US"/>
              </w:rPr>
              <w:t xml:space="preserve"> </w:t>
            </w:r>
            <w:r w:rsidRPr="0021667E">
              <w:rPr>
                <w:bCs/>
                <w:sz w:val="18"/>
                <w:szCs w:val="18"/>
              </w:rPr>
              <w:t>организация</w:t>
            </w:r>
            <w:r>
              <w:rPr>
                <w:sz w:val="18"/>
                <w:szCs w:val="18"/>
                <w:lang w:val="en-US"/>
              </w:rPr>
              <w:t>/</w:t>
            </w:r>
            <w:r w:rsidRPr="00861BF4">
              <w:rPr>
                <w:lang w:val="en-US"/>
              </w:rPr>
              <w:t xml:space="preserve"> </w:t>
            </w:r>
            <w:r w:rsidRPr="00861BF4">
              <w:rPr>
                <w:sz w:val="18"/>
                <w:szCs w:val="18"/>
                <w:lang w:val="en-US"/>
              </w:rPr>
              <w:t>Management organization</w:t>
            </w:r>
          </w:p>
          <w:p w:rsidR="00B472B4" w:rsidRPr="00D6323F" w:rsidRDefault="00B472B4" w:rsidP="00EF19DA">
            <w:pPr>
              <w:rPr>
                <w:bCs/>
                <w:sz w:val="18"/>
                <w:szCs w:val="18"/>
                <w:lang w:val="en-US"/>
              </w:rPr>
            </w:pPr>
            <w:r w:rsidRPr="00D6323F">
              <w:rPr>
                <w:rFonts w:ascii="Segoe UI Symbol" w:eastAsia="MS Mincho" w:hAnsi="Segoe UI Symbol" w:cs="Segoe UI Symbol"/>
                <w:bCs/>
                <w:sz w:val="18"/>
                <w:szCs w:val="18"/>
                <w:lang w:val="en-US"/>
              </w:rPr>
              <w:t>☐</w:t>
            </w:r>
            <w:r w:rsidRPr="0021667E">
              <w:rPr>
                <w:bCs/>
                <w:sz w:val="18"/>
                <w:szCs w:val="18"/>
              </w:rPr>
              <w:t>Иное</w:t>
            </w:r>
            <w:r>
              <w:rPr>
                <w:sz w:val="18"/>
                <w:szCs w:val="18"/>
                <w:lang w:val="en-US"/>
              </w:rPr>
              <w:t>/Other</w:t>
            </w:r>
            <w:r w:rsidRPr="00D6323F">
              <w:rPr>
                <w:bCs/>
                <w:sz w:val="18"/>
                <w:szCs w:val="18"/>
                <w:lang w:val="en-US"/>
              </w:rPr>
              <w:t xml:space="preserve"> </w:t>
            </w:r>
          </w:p>
        </w:tc>
        <w:tc>
          <w:tcPr>
            <w:tcW w:w="3723" w:type="pct"/>
            <w:shd w:val="clear" w:color="auto" w:fill="auto"/>
          </w:tcPr>
          <w:p w:rsidR="00B472B4" w:rsidRPr="00D6323F" w:rsidRDefault="00B472B4" w:rsidP="00EF19DA">
            <w:pPr>
              <w:jc w:val="center"/>
              <w:rPr>
                <w:bCs/>
                <w:sz w:val="18"/>
                <w:szCs w:val="18"/>
                <w:lang w:val="en-US"/>
              </w:rPr>
            </w:pPr>
          </w:p>
        </w:tc>
      </w:tr>
    </w:tbl>
    <w:p w:rsidR="00B472B4" w:rsidRPr="00EF19DA" w:rsidRDefault="00B472B4" w:rsidP="00B472B4">
      <w:pPr>
        <w:jc w:val="both"/>
        <w:rPr>
          <w:b/>
          <w:i/>
          <w:sz w:val="16"/>
          <w:szCs w:val="16"/>
          <w:lang w:val="en-US"/>
        </w:rPr>
      </w:pPr>
    </w:p>
    <w:p w:rsidR="00B472B4" w:rsidRPr="00CD349F" w:rsidRDefault="00B472B4" w:rsidP="00B472B4">
      <w:pPr>
        <w:ind w:firstLine="709"/>
        <w:jc w:val="both"/>
        <w:rPr>
          <w:b/>
          <w:i/>
          <w:sz w:val="16"/>
          <w:szCs w:val="16"/>
          <w:lang w:val="en-US"/>
        </w:rPr>
      </w:pPr>
    </w:p>
    <w:tbl>
      <w:tblPr>
        <w:tblpPr w:leftFromText="180" w:rightFromText="180" w:vertAnchor="text" w:tblpX="19" w:tblpY="22"/>
        <w:tblW w:w="1036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367"/>
      </w:tblGrid>
      <w:tr w:rsidR="00B472B4" w:rsidRPr="009B71B0" w:rsidTr="00EF19DA">
        <w:trPr>
          <w:cantSplit/>
          <w:trHeight w:val="2516"/>
        </w:trPr>
        <w:tc>
          <w:tcPr>
            <w:tcW w:w="10367" w:type="dxa"/>
            <w:shd w:val="clear" w:color="auto" w:fill="D9D9D9"/>
          </w:tcPr>
          <w:p w:rsidR="00B472B4" w:rsidRPr="001C6385" w:rsidRDefault="00B472B4" w:rsidP="00EF19DA">
            <w:pPr>
              <w:pStyle w:val="ae"/>
              <w:keepNext/>
              <w:shd w:val="clear" w:color="auto" w:fill="D9D9D9"/>
              <w:tabs>
                <w:tab w:val="left" w:pos="8602"/>
              </w:tabs>
              <w:ind w:left="0"/>
              <w:rPr>
                <w:b/>
                <w:bCs/>
                <w:sz w:val="18"/>
                <w:szCs w:val="18"/>
              </w:rPr>
            </w:pPr>
            <w:r w:rsidRPr="001C6385">
              <w:rPr>
                <w:b/>
                <w:bCs/>
                <w:sz w:val="18"/>
                <w:szCs w:val="18"/>
              </w:rPr>
              <w:t>Подтверждаю достоверность изложенных сведений и право Банка на их проверку.</w:t>
            </w:r>
          </w:p>
          <w:p w:rsidR="00B472B4" w:rsidRPr="009E1215" w:rsidRDefault="00B472B4" w:rsidP="00EF19DA">
            <w:pPr>
              <w:pStyle w:val="ae"/>
              <w:keepNext/>
              <w:shd w:val="clear" w:color="auto" w:fill="D9D9D9"/>
              <w:tabs>
                <w:tab w:val="left" w:pos="8602"/>
              </w:tabs>
              <w:ind w:left="0"/>
              <w:rPr>
                <w:b/>
                <w:bCs/>
                <w:sz w:val="18"/>
                <w:szCs w:val="18"/>
              </w:rPr>
            </w:pPr>
            <w:r w:rsidRPr="001C6385">
              <w:rPr>
                <w:b/>
                <w:sz w:val="18"/>
                <w:szCs w:val="18"/>
              </w:rPr>
              <w:t xml:space="preserve">Подтверждаю присутствие постоянно действующего органа управления, иного органа или лица, имеющего право действовать от имени юридического лица без доверенности клиента по адресу, зарегистрированному </w:t>
            </w:r>
            <w:r w:rsidRPr="001C6385">
              <w:rPr>
                <w:b/>
                <w:bCs/>
                <w:sz w:val="18"/>
                <w:szCs w:val="18"/>
              </w:rPr>
              <w:t>в соответствии с законодательством иностранного государства</w:t>
            </w:r>
            <w:r w:rsidRPr="00C47525">
              <w:rPr>
                <w:b/>
                <w:bCs/>
                <w:sz w:val="18"/>
                <w:szCs w:val="18"/>
              </w:rPr>
              <w:t>/</w:t>
            </w:r>
            <w:r>
              <w:rPr>
                <w:b/>
                <w:sz w:val="18"/>
                <w:szCs w:val="18"/>
                <w:lang w:val="en-US"/>
              </w:rPr>
              <w:t>C</w:t>
            </w:r>
            <w:r w:rsidRPr="009A2063">
              <w:rPr>
                <w:b/>
                <w:sz w:val="18"/>
                <w:szCs w:val="18"/>
                <w:lang w:val="en-US"/>
              </w:rPr>
              <w:t>onfirm</w:t>
            </w:r>
            <w:r w:rsidRPr="00C47525">
              <w:rPr>
                <w:b/>
                <w:sz w:val="18"/>
                <w:szCs w:val="18"/>
              </w:rPr>
              <w:t xml:space="preserve"> </w:t>
            </w:r>
            <w:r w:rsidRPr="009A2063">
              <w:rPr>
                <w:b/>
                <w:sz w:val="18"/>
                <w:szCs w:val="18"/>
                <w:lang w:val="en-US"/>
              </w:rPr>
              <w:t>the</w:t>
            </w:r>
            <w:r w:rsidRPr="00C47525">
              <w:rPr>
                <w:b/>
                <w:sz w:val="18"/>
                <w:szCs w:val="18"/>
              </w:rPr>
              <w:t xml:space="preserve"> </w:t>
            </w:r>
            <w:r w:rsidRPr="009A2063">
              <w:rPr>
                <w:b/>
                <w:sz w:val="18"/>
                <w:szCs w:val="18"/>
                <w:lang w:val="en-US"/>
              </w:rPr>
              <w:t>reliability</w:t>
            </w:r>
            <w:r w:rsidRPr="00C47525">
              <w:rPr>
                <w:b/>
                <w:sz w:val="18"/>
                <w:szCs w:val="18"/>
              </w:rPr>
              <w:t xml:space="preserve"> </w:t>
            </w:r>
            <w:r w:rsidRPr="009A2063">
              <w:rPr>
                <w:b/>
                <w:sz w:val="18"/>
                <w:szCs w:val="18"/>
                <w:lang w:val="en-US"/>
              </w:rPr>
              <w:t>of</w:t>
            </w:r>
            <w:r w:rsidRPr="00C47525">
              <w:rPr>
                <w:b/>
                <w:sz w:val="18"/>
                <w:szCs w:val="18"/>
              </w:rPr>
              <w:t xml:space="preserve"> </w:t>
            </w:r>
            <w:r w:rsidRPr="009A2063">
              <w:rPr>
                <w:b/>
                <w:sz w:val="18"/>
                <w:szCs w:val="18"/>
                <w:lang w:val="en-US"/>
              </w:rPr>
              <w:t>the</w:t>
            </w:r>
            <w:r w:rsidRPr="00C47525">
              <w:rPr>
                <w:b/>
                <w:sz w:val="18"/>
                <w:szCs w:val="18"/>
              </w:rPr>
              <w:t xml:space="preserve"> </w:t>
            </w:r>
            <w:r w:rsidRPr="009A2063">
              <w:rPr>
                <w:b/>
                <w:sz w:val="18"/>
                <w:szCs w:val="18"/>
                <w:lang w:val="en-US"/>
              </w:rPr>
              <w:t>information</w:t>
            </w:r>
            <w:r w:rsidRPr="00C47525">
              <w:rPr>
                <w:b/>
                <w:sz w:val="18"/>
                <w:szCs w:val="18"/>
              </w:rPr>
              <w:t xml:space="preserve"> </w:t>
            </w:r>
            <w:r w:rsidRPr="009A2063">
              <w:rPr>
                <w:b/>
                <w:sz w:val="18"/>
                <w:szCs w:val="18"/>
                <w:lang w:val="en-US"/>
              </w:rPr>
              <w:t>provided</w:t>
            </w:r>
            <w:r w:rsidRPr="00C47525">
              <w:rPr>
                <w:b/>
                <w:sz w:val="18"/>
                <w:szCs w:val="18"/>
              </w:rPr>
              <w:t xml:space="preserve"> </w:t>
            </w:r>
            <w:r w:rsidRPr="009A2063">
              <w:rPr>
                <w:b/>
                <w:sz w:val="18"/>
                <w:szCs w:val="18"/>
                <w:lang w:val="en-US"/>
              </w:rPr>
              <w:t>and</w:t>
            </w:r>
            <w:r w:rsidRPr="00C47525">
              <w:rPr>
                <w:b/>
                <w:sz w:val="18"/>
                <w:szCs w:val="18"/>
              </w:rPr>
              <w:t xml:space="preserve"> </w:t>
            </w:r>
            <w:r w:rsidRPr="009A2063">
              <w:rPr>
                <w:b/>
                <w:sz w:val="18"/>
                <w:szCs w:val="18"/>
                <w:lang w:val="en-US"/>
              </w:rPr>
              <w:t>the</w:t>
            </w:r>
            <w:r w:rsidRPr="00C47525">
              <w:rPr>
                <w:b/>
                <w:sz w:val="18"/>
                <w:szCs w:val="18"/>
              </w:rPr>
              <w:t xml:space="preserve"> </w:t>
            </w:r>
            <w:r w:rsidRPr="009A2063">
              <w:rPr>
                <w:b/>
                <w:sz w:val="18"/>
                <w:szCs w:val="18"/>
                <w:lang w:val="en-US"/>
              </w:rPr>
              <w:t>right</w:t>
            </w:r>
            <w:r w:rsidRPr="00C47525">
              <w:rPr>
                <w:b/>
                <w:sz w:val="18"/>
                <w:szCs w:val="18"/>
              </w:rPr>
              <w:t xml:space="preserve"> </w:t>
            </w:r>
            <w:r w:rsidRPr="009A2063">
              <w:rPr>
                <w:b/>
                <w:sz w:val="18"/>
                <w:szCs w:val="18"/>
                <w:lang w:val="en-US"/>
              </w:rPr>
              <w:t>of</w:t>
            </w:r>
            <w:r w:rsidRPr="00C47525">
              <w:rPr>
                <w:b/>
                <w:sz w:val="18"/>
                <w:szCs w:val="18"/>
              </w:rPr>
              <w:t xml:space="preserve"> </w:t>
            </w:r>
            <w:r w:rsidRPr="009A2063">
              <w:rPr>
                <w:b/>
                <w:sz w:val="18"/>
                <w:szCs w:val="18"/>
                <w:lang w:val="en-US"/>
              </w:rPr>
              <w:t>the</w:t>
            </w:r>
            <w:r w:rsidRPr="00C47525">
              <w:rPr>
                <w:b/>
                <w:sz w:val="18"/>
                <w:szCs w:val="18"/>
              </w:rPr>
              <w:t xml:space="preserve"> </w:t>
            </w:r>
            <w:r w:rsidRPr="009A2063">
              <w:rPr>
                <w:b/>
                <w:sz w:val="18"/>
                <w:szCs w:val="18"/>
                <w:lang w:val="en-US"/>
              </w:rPr>
              <w:t>Bank</w:t>
            </w:r>
            <w:r w:rsidRPr="00C47525">
              <w:rPr>
                <w:b/>
                <w:sz w:val="18"/>
                <w:szCs w:val="18"/>
              </w:rPr>
              <w:t xml:space="preserve"> </w:t>
            </w:r>
            <w:r w:rsidRPr="009A2063">
              <w:rPr>
                <w:b/>
                <w:sz w:val="18"/>
                <w:szCs w:val="18"/>
                <w:lang w:val="en-US"/>
              </w:rPr>
              <w:t>to</w:t>
            </w:r>
            <w:r w:rsidRPr="00C47525">
              <w:rPr>
                <w:b/>
                <w:sz w:val="18"/>
                <w:szCs w:val="18"/>
              </w:rPr>
              <w:t xml:space="preserve"> </w:t>
            </w:r>
            <w:r w:rsidRPr="009A2063">
              <w:rPr>
                <w:b/>
                <w:sz w:val="18"/>
                <w:szCs w:val="18"/>
                <w:lang w:val="en-US"/>
              </w:rPr>
              <w:t>verify</w:t>
            </w:r>
            <w:r w:rsidRPr="00C47525">
              <w:rPr>
                <w:b/>
                <w:sz w:val="18"/>
                <w:szCs w:val="18"/>
              </w:rPr>
              <w:t xml:space="preserve"> </w:t>
            </w:r>
            <w:r w:rsidRPr="009A2063">
              <w:rPr>
                <w:b/>
                <w:sz w:val="18"/>
                <w:szCs w:val="18"/>
                <w:lang w:val="en-US"/>
              </w:rPr>
              <w:t>it</w:t>
            </w:r>
            <w:r w:rsidRPr="00C47525">
              <w:rPr>
                <w:b/>
                <w:sz w:val="18"/>
                <w:szCs w:val="18"/>
              </w:rPr>
              <w:t>.</w:t>
            </w:r>
            <w:r w:rsidRPr="00C47525">
              <w:rPr>
                <w:b/>
                <w:bCs/>
                <w:sz w:val="18"/>
                <w:szCs w:val="18"/>
              </w:rPr>
              <w:t xml:space="preserve"> </w:t>
            </w:r>
          </w:p>
          <w:p w:rsidR="00B472B4" w:rsidRPr="009E1215" w:rsidRDefault="00B472B4" w:rsidP="00EF19DA">
            <w:pPr>
              <w:jc w:val="both"/>
              <w:rPr>
                <w:b/>
                <w:bCs/>
                <w:sz w:val="18"/>
                <w:szCs w:val="18"/>
                <w:lang w:val="en-US"/>
              </w:rPr>
            </w:pPr>
            <w:r>
              <w:rPr>
                <w:b/>
                <w:sz w:val="18"/>
                <w:szCs w:val="18"/>
                <w:lang w:val="en-US"/>
              </w:rPr>
              <w:t>C</w:t>
            </w:r>
            <w:r w:rsidRPr="009A2063">
              <w:rPr>
                <w:b/>
                <w:sz w:val="18"/>
                <w:szCs w:val="18"/>
                <w:lang w:val="en-US"/>
              </w:rPr>
              <w:t xml:space="preserve">onfirm the presence of the permanent </w:t>
            </w:r>
            <w:r>
              <w:rPr>
                <w:b/>
                <w:sz w:val="18"/>
                <w:szCs w:val="18"/>
                <w:lang w:val="en-US"/>
              </w:rPr>
              <w:t xml:space="preserve">the </w:t>
            </w:r>
            <w:r w:rsidRPr="00A2221C">
              <w:rPr>
                <w:b/>
                <w:sz w:val="18"/>
                <w:szCs w:val="18"/>
                <w:lang w:val="en-US"/>
              </w:rPr>
              <w:t xml:space="preserve">board, other </w:t>
            </w:r>
            <w:r>
              <w:rPr>
                <w:b/>
                <w:sz w:val="18"/>
                <w:szCs w:val="18"/>
                <w:lang w:val="en-US"/>
              </w:rPr>
              <w:t>senior management</w:t>
            </w:r>
            <w:r w:rsidRPr="009A2063">
              <w:rPr>
                <w:b/>
                <w:sz w:val="18"/>
                <w:szCs w:val="18"/>
                <w:lang w:val="en-US"/>
              </w:rPr>
              <w:t xml:space="preserve"> or person authorized to act on behalf of the legal entity without the power of attorney of the c</w:t>
            </w:r>
            <w:r>
              <w:rPr>
                <w:b/>
                <w:sz w:val="18"/>
                <w:szCs w:val="18"/>
                <w:lang w:val="en-US"/>
              </w:rPr>
              <w:t>ustomer</w:t>
            </w:r>
            <w:r w:rsidRPr="009A2063">
              <w:rPr>
                <w:b/>
                <w:sz w:val="18"/>
                <w:szCs w:val="18"/>
                <w:lang w:val="en-US"/>
              </w:rPr>
              <w:t xml:space="preserve"> at the address registered in accordance with the legislation of the foreign country</w:t>
            </w:r>
          </w:p>
          <w:p w:rsidR="00B472B4" w:rsidRPr="009E1215" w:rsidRDefault="00B472B4" w:rsidP="00EF19DA">
            <w:pPr>
              <w:pStyle w:val="ae"/>
              <w:keepNext/>
              <w:shd w:val="clear" w:color="auto" w:fill="D9D9D9"/>
              <w:tabs>
                <w:tab w:val="left" w:pos="8602"/>
              </w:tabs>
              <w:ind w:left="0"/>
              <w:rPr>
                <w:b/>
                <w:bCs/>
                <w:sz w:val="18"/>
                <w:szCs w:val="18"/>
                <w:lang w:val="en-US"/>
              </w:rPr>
            </w:pPr>
            <w:r w:rsidRPr="00792E64">
              <w:rPr>
                <w:b/>
                <w:bCs/>
                <w:sz w:val="18"/>
                <w:szCs w:val="18"/>
              </w:rPr>
              <w:t>Настоящим</w:t>
            </w:r>
            <w:r w:rsidRPr="006B599A">
              <w:rPr>
                <w:b/>
                <w:bCs/>
                <w:sz w:val="18"/>
                <w:szCs w:val="18"/>
              </w:rPr>
              <w:t xml:space="preserve"> </w:t>
            </w:r>
            <w:r w:rsidRPr="00792E64">
              <w:rPr>
                <w:b/>
                <w:bCs/>
                <w:sz w:val="18"/>
                <w:szCs w:val="18"/>
              </w:rPr>
              <w:t>гарантирую</w:t>
            </w:r>
            <w:r w:rsidRPr="006B599A">
              <w:rPr>
                <w:b/>
                <w:bCs/>
                <w:sz w:val="18"/>
                <w:szCs w:val="18"/>
              </w:rPr>
              <w:t xml:space="preserve"> </w:t>
            </w:r>
            <w:r w:rsidRPr="00792E64">
              <w:rPr>
                <w:b/>
                <w:bCs/>
                <w:sz w:val="18"/>
                <w:szCs w:val="18"/>
              </w:rPr>
              <w:t>предоставление</w:t>
            </w:r>
            <w:r w:rsidRPr="006B599A">
              <w:rPr>
                <w:b/>
                <w:bCs/>
                <w:sz w:val="18"/>
                <w:szCs w:val="18"/>
              </w:rPr>
              <w:t xml:space="preserve"> </w:t>
            </w:r>
            <w:r w:rsidRPr="00792E64">
              <w:rPr>
                <w:b/>
                <w:bCs/>
                <w:sz w:val="18"/>
                <w:szCs w:val="18"/>
              </w:rPr>
              <w:t>сведений</w:t>
            </w:r>
            <w:r w:rsidRPr="006B599A">
              <w:rPr>
                <w:b/>
                <w:bCs/>
                <w:sz w:val="18"/>
                <w:szCs w:val="18"/>
              </w:rPr>
              <w:t xml:space="preserve"> </w:t>
            </w:r>
            <w:r w:rsidRPr="00792E64">
              <w:rPr>
                <w:b/>
                <w:bCs/>
                <w:sz w:val="18"/>
                <w:szCs w:val="18"/>
              </w:rPr>
              <w:t>и</w:t>
            </w:r>
            <w:r w:rsidRPr="006B599A">
              <w:rPr>
                <w:b/>
                <w:bCs/>
                <w:sz w:val="18"/>
                <w:szCs w:val="18"/>
              </w:rPr>
              <w:t xml:space="preserve"> </w:t>
            </w:r>
            <w:r w:rsidRPr="00792E64">
              <w:rPr>
                <w:b/>
                <w:bCs/>
                <w:sz w:val="18"/>
                <w:szCs w:val="18"/>
              </w:rPr>
              <w:t>документов</w:t>
            </w:r>
            <w:r w:rsidRPr="006B599A">
              <w:rPr>
                <w:b/>
                <w:bCs/>
                <w:sz w:val="18"/>
                <w:szCs w:val="18"/>
              </w:rPr>
              <w:t xml:space="preserve"> </w:t>
            </w:r>
            <w:r w:rsidRPr="00792E64">
              <w:rPr>
                <w:b/>
                <w:bCs/>
                <w:sz w:val="18"/>
                <w:szCs w:val="18"/>
              </w:rPr>
              <w:t>о</w:t>
            </w:r>
            <w:r w:rsidRPr="006B599A">
              <w:rPr>
                <w:b/>
                <w:bCs/>
                <w:sz w:val="18"/>
                <w:szCs w:val="18"/>
              </w:rPr>
              <w:t xml:space="preserve"> </w:t>
            </w:r>
            <w:r w:rsidRPr="00792E64">
              <w:rPr>
                <w:b/>
                <w:bCs/>
                <w:sz w:val="18"/>
                <w:szCs w:val="18"/>
              </w:rPr>
              <w:t>финансовом</w:t>
            </w:r>
            <w:r w:rsidRPr="006B599A">
              <w:rPr>
                <w:b/>
                <w:bCs/>
                <w:sz w:val="18"/>
                <w:szCs w:val="18"/>
              </w:rPr>
              <w:t xml:space="preserve"> </w:t>
            </w:r>
            <w:r w:rsidRPr="00792E64">
              <w:rPr>
                <w:b/>
                <w:bCs/>
                <w:sz w:val="18"/>
                <w:szCs w:val="18"/>
              </w:rPr>
              <w:t>положении</w:t>
            </w:r>
            <w:r w:rsidRPr="006B599A">
              <w:rPr>
                <w:b/>
                <w:bCs/>
                <w:sz w:val="18"/>
                <w:szCs w:val="18"/>
              </w:rPr>
              <w:t xml:space="preserve"> </w:t>
            </w:r>
            <w:r>
              <w:rPr>
                <w:b/>
                <w:sz w:val="18"/>
                <w:szCs w:val="18"/>
              </w:rPr>
              <w:t>и</w:t>
            </w:r>
            <w:r w:rsidRPr="00AE65A6">
              <w:rPr>
                <w:b/>
                <w:sz w:val="18"/>
                <w:szCs w:val="18"/>
              </w:rPr>
              <w:t xml:space="preserve"> </w:t>
            </w:r>
            <w:r>
              <w:rPr>
                <w:b/>
                <w:sz w:val="18"/>
                <w:szCs w:val="18"/>
              </w:rPr>
              <w:t>деловой репутации</w:t>
            </w:r>
            <w:r w:rsidRPr="00AE65A6">
              <w:rPr>
                <w:b/>
                <w:sz w:val="18"/>
                <w:szCs w:val="18"/>
              </w:rPr>
              <w:t xml:space="preserve"> </w:t>
            </w:r>
            <w:r w:rsidRPr="00792E64">
              <w:rPr>
                <w:b/>
                <w:bCs/>
                <w:sz w:val="18"/>
                <w:szCs w:val="18"/>
              </w:rPr>
              <w:t>по</w:t>
            </w:r>
            <w:r w:rsidRPr="006B599A">
              <w:rPr>
                <w:b/>
                <w:bCs/>
                <w:sz w:val="18"/>
                <w:szCs w:val="18"/>
              </w:rPr>
              <w:t xml:space="preserve"> </w:t>
            </w:r>
            <w:r w:rsidRPr="00792E64">
              <w:rPr>
                <w:b/>
                <w:bCs/>
                <w:sz w:val="18"/>
                <w:szCs w:val="18"/>
              </w:rPr>
              <w:t>первому</w:t>
            </w:r>
            <w:r w:rsidRPr="006B599A">
              <w:rPr>
                <w:b/>
                <w:bCs/>
                <w:sz w:val="18"/>
                <w:szCs w:val="18"/>
              </w:rPr>
              <w:t xml:space="preserve"> </w:t>
            </w:r>
            <w:r w:rsidRPr="00792E64">
              <w:rPr>
                <w:b/>
                <w:bCs/>
                <w:sz w:val="18"/>
                <w:szCs w:val="18"/>
              </w:rPr>
              <w:t>требованию</w:t>
            </w:r>
            <w:r>
              <w:rPr>
                <w:b/>
                <w:bCs/>
                <w:sz w:val="18"/>
                <w:szCs w:val="18"/>
              </w:rPr>
              <w:t xml:space="preserve"> Банка</w:t>
            </w:r>
            <w:r w:rsidRPr="00F23590" w:rsidDel="00EB4F0E">
              <w:rPr>
                <w:b/>
                <w:bCs/>
                <w:sz w:val="18"/>
                <w:szCs w:val="18"/>
                <w:lang w:val="en-US"/>
              </w:rPr>
              <w:t xml:space="preserve"> </w:t>
            </w:r>
            <w:r w:rsidRPr="003F531C">
              <w:rPr>
                <w:b/>
                <w:bCs/>
                <w:sz w:val="18"/>
                <w:szCs w:val="18"/>
                <w:lang w:val="en-US"/>
              </w:rPr>
              <w:t>/</w:t>
            </w:r>
            <w:r w:rsidRPr="005B4A16">
              <w:rPr>
                <w:b/>
                <w:bCs/>
                <w:sz w:val="18"/>
                <w:szCs w:val="18"/>
                <w:lang w:val="en-US"/>
              </w:rPr>
              <w:t xml:space="preserve">I hereby guarantee the provision of information and </w:t>
            </w:r>
            <w:r>
              <w:rPr>
                <w:b/>
                <w:bCs/>
                <w:sz w:val="18"/>
                <w:szCs w:val="18"/>
                <w:lang w:val="en-US"/>
              </w:rPr>
              <w:t xml:space="preserve">the financial statements </w:t>
            </w:r>
            <w:r w:rsidRPr="005B4A16">
              <w:rPr>
                <w:b/>
                <w:bCs/>
                <w:sz w:val="18"/>
                <w:szCs w:val="18"/>
                <w:lang w:val="en-US"/>
              </w:rPr>
              <w:t xml:space="preserve">and business reputation at the first </w:t>
            </w:r>
            <w:r>
              <w:rPr>
                <w:b/>
                <w:bCs/>
                <w:sz w:val="18"/>
                <w:szCs w:val="18"/>
                <w:lang w:val="en-US"/>
              </w:rPr>
              <w:t xml:space="preserve">Bank </w:t>
            </w:r>
            <w:r w:rsidRPr="005B4A16">
              <w:rPr>
                <w:b/>
                <w:bCs/>
                <w:sz w:val="18"/>
                <w:szCs w:val="18"/>
                <w:lang w:val="en-US"/>
              </w:rPr>
              <w:t>request</w:t>
            </w:r>
            <w:r w:rsidRPr="00DA7F52">
              <w:rPr>
                <w:lang w:val="en-US"/>
              </w:rPr>
              <w:t xml:space="preserve"> </w:t>
            </w:r>
            <w:r w:rsidRPr="00C47525">
              <w:rPr>
                <w:b/>
                <w:bCs/>
                <w:sz w:val="18"/>
                <w:szCs w:val="18"/>
                <w:lang w:val="en-US"/>
              </w:rPr>
              <w:tab/>
            </w:r>
          </w:p>
          <w:p w:rsidR="00B472B4" w:rsidRPr="009E1215" w:rsidRDefault="00B472B4" w:rsidP="00EF19DA">
            <w:pPr>
              <w:pStyle w:val="ae"/>
              <w:keepNext/>
              <w:shd w:val="clear" w:color="auto" w:fill="D9D9D9"/>
              <w:tabs>
                <w:tab w:val="left" w:pos="6937"/>
              </w:tabs>
              <w:ind w:left="0"/>
              <w:rPr>
                <w:b/>
                <w:bCs/>
                <w:sz w:val="18"/>
                <w:szCs w:val="18"/>
                <w:lang w:val="en-US"/>
              </w:rPr>
            </w:pPr>
            <w:r w:rsidRPr="00C47525">
              <w:rPr>
                <w:b/>
                <w:bCs/>
                <w:sz w:val="18"/>
                <w:szCs w:val="18"/>
                <w:lang w:val="en-US"/>
              </w:rPr>
              <w:t xml:space="preserve"> _________________________                (________________________</w:t>
            </w:r>
            <w:r w:rsidR="00171189" w:rsidRPr="00C47525">
              <w:rPr>
                <w:b/>
                <w:bCs/>
                <w:sz w:val="18"/>
                <w:szCs w:val="18"/>
                <w:lang w:val="en-US"/>
              </w:rPr>
              <w:t>) ДАТА</w:t>
            </w:r>
            <w:r>
              <w:rPr>
                <w:b/>
                <w:bCs/>
                <w:sz w:val="18"/>
                <w:szCs w:val="18"/>
                <w:lang w:val="en-US"/>
              </w:rPr>
              <w:t>/</w:t>
            </w:r>
            <w:r w:rsidRPr="00A2221C">
              <w:rPr>
                <w:b/>
                <w:sz w:val="18"/>
                <w:szCs w:val="18"/>
                <w:lang w:val="en-US"/>
              </w:rPr>
              <w:t xml:space="preserve"> Date</w:t>
            </w:r>
            <w:r w:rsidRPr="00A2221C">
              <w:rPr>
                <w:b/>
                <w:bCs/>
                <w:sz w:val="18"/>
                <w:szCs w:val="18"/>
                <w:lang w:val="en-US"/>
              </w:rPr>
              <w:t xml:space="preserve"> </w:t>
            </w:r>
            <w:r w:rsidRPr="00F366D2">
              <w:rPr>
                <w:b/>
                <w:bCs/>
                <w:sz w:val="18"/>
                <w:szCs w:val="18"/>
                <w:lang w:val="en-US"/>
              </w:rPr>
              <w:t xml:space="preserve"> </w:t>
            </w:r>
            <w:r w:rsidRPr="00C47525">
              <w:rPr>
                <w:b/>
                <w:bCs/>
                <w:sz w:val="18"/>
                <w:szCs w:val="18"/>
                <w:lang w:val="en-US"/>
              </w:rPr>
              <w:t xml:space="preserve"> _______     ____________20__ </w:t>
            </w:r>
            <w:r w:rsidRPr="00792E64">
              <w:rPr>
                <w:b/>
                <w:bCs/>
                <w:sz w:val="18"/>
                <w:szCs w:val="18"/>
              </w:rPr>
              <w:t>г</w:t>
            </w:r>
            <w:r w:rsidR="00171189" w:rsidRPr="00C47525">
              <w:rPr>
                <w:b/>
                <w:bCs/>
                <w:sz w:val="18"/>
                <w:szCs w:val="18"/>
                <w:lang w:val="en-US"/>
              </w:rPr>
              <w:t>.</w:t>
            </w:r>
            <w:r w:rsidR="00171189">
              <w:rPr>
                <w:b/>
                <w:bCs/>
                <w:sz w:val="18"/>
                <w:szCs w:val="18"/>
                <w:lang w:val="en-US"/>
              </w:rPr>
              <w:t xml:space="preserve"> /</w:t>
            </w:r>
            <w:r>
              <w:rPr>
                <w:b/>
                <w:bCs/>
                <w:sz w:val="18"/>
                <w:szCs w:val="18"/>
                <w:lang w:val="en-US"/>
              </w:rPr>
              <w:t>y.</w:t>
            </w:r>
          </w:p>
          <w:p w:rsidR="00B472B4" w:rsidRPr="00DA7F52" w:rsidRDefault="00B472B4" w:rsidP="00EF19DA">
            <w:pPr>
              <w:pStyle w:val="ae"/>
              <w:keepNext/>
              <w:shd w:val="clear" w:color="auto" w:fill="D9D9D9"/>
              <w:ind w:left="0"/>
              <w:rPr>
                <w:b/>
                <w:bCs/>
                <w:sz w:val="18"/>
                <w:szCs w:val="18"/>
                <w:lang w:val="en-US"/>
              </w:rPr>
            </w:pPr>
            <w:r w:rsidRPr="00792E64">
              <w:rPr>
                <w:b/>
                <w:bCs/>
                <w:sz w:val="18"/>
                <w:szCs w:val="18"/>
              </w:rPr>
              <w:t>Подпись</w:t>
            </w:r>
            <w:r>
              <w:rPr>
                <w:b/>
                <w:bCs/>
                <w:sz w:val="18"/>
                <w:szCs w:val="18"/>
                <w:lang w:val="en-US"/>
              </w:rPr>
              <w:t>/ Signature</w:t>
            </w:r>
            <w:r w:rsidRPr="00DA7F52">
              <w:rPr>
                <w:b/>
                <w:bCs/>
                <w:sz w:val="18"/>
                <w:szCs w:val="18"/>
                <w:lang w:val="en-US"/>
              </w:rPr>
              <w:tab/>
            </w:r>
          </w:p>
          <w:p w:rsidR="00B472B4" w:rsidRPr="0095294F" w:rsidRDefault="00B472B4" w:rsidP="00EF19DA">
            <w:pPr>
              <w:pStyle w:val="ae"/>
              <w:keepNext/>
              <w:shd w:val="clear" w:color="auto" w:fill="D9D9D9"/>
              <w:ind w:left="0"/>
              <w:rPr>
                <w:b/>
                <w:bCs/>
                <w:sz w:val="18"/>
                <w:szCs w:val="18"/>
                <w:lang w:val="en-US"/>
              </w:rPr>
            </w:pPr>
            <w:r w:rsidRPr="00C47525">
              <w:rPr>
                <w:b/>
                <w:bCs/>
                <w:sz w:val="18"/>
                <w:szCs w:val="18"/>
                <w:lang w:val="en-US"/>
              </w:rPr>
              <w:tab/>
            </w:r>
          </w:p>
          <w:p w:rsidR="00B472B4" w:rsidRPr="009E1215" w:rsidRDefault="00B472B4" w:rsidP="00EF19DA">
            <w:pPr>
              <w:pStyle w:val="ae"/>
              <w:keepNext/>
              <w:shd w:val="clear" w:color="auto" w:fill="D9D9D9"/>
              <w:ind w:left="0"/>
              <w:rPr>
                <w:sz w:val="18"/>
                <w:szCs w:val="18"/>
                <w:lang w:val="en-US"/>
              </w:rPr>
            </w:pPr>
            <w:r w:rsidRPr="00792E64">
              <w:rPr>
                <w:b/>
                <w:bCs/>
                <w:sz w:val="18"/>
                <w:szCs w:val="18"/>
              </w:rPr>
              <w:t>М</w:t>
            </w:r>
            <w:r w:rsidRPr="00C47525">
              <w:rPr>
                <w:b/>
                <w:bCs/>
                <w:sz w:val="18"/>
                <w:szCs w:val="18"/>
                <w:lang w:val="en-US"/>
              </w:rPr>
              <w:t>.</w:t>
            </w:r>
            <w:r w:rsidRPr="00792E64">
              <w:rPr>
                <w:b/>
                <w:bCs/>
                <w:sz w:val="18"/>
                <w:szCs w:val="18"/>
              </w:rPr>
              <w:t>П</w:t>
            </w:r>
            <w:r w:rsidRPr="00C47525">
              <w:rPr>
                <w:b/>
                <w:bCs/>
                <w:sz w:val="18"/>
                <w:szCs w:val="18"/>
                <w:lang w:val="en-US"/>
              </w:rPr>
              <w:t>.</w:t>
            </w:r>
            <w:r w:rsidRPr="003F531C">
              <w:rPr>
                <w:b/>
                <w:bCs/>
                <w:sz w:val="18"/>
                <w:szCs w:val="18"/>
                <w:lang w:val="en-US"/>
              </w:rPr>
              <w:t>/</w:t>
            </w:r>
            <w:r>
              <w:rPr>
                <w:b/>
                <w:bCs/>
                <w:sz w:val="18"/>
                <w:szCs w:val="18"/>
                <w:lang w:val="en-US"/>
              </w:rPr>
              <w:t>Seal</w:t>
            </w:r>
            <w:r w:rsidRPr="00C47525">
              <w:rPr>
                <w:b/>
                <w:bCs/>
                <w:sz w:val="18"/>
                <w:szCs w:val="18"/>
                <w:lang w:val="en-US"/>
              </w:rPr>
              <w:tab/>
            </w:r>
            <w:r w:rsidRPr="00C47525">
              <w:rPr>
                <w:b/>
                <w:bCs/>
                <w:sz w:val="18"/>
                <w:szCs w:val="18"/>
                <w:lang w:val="en-US"/>
              </w:rPr>
              <w:tab/>
              <w:t xml:space="preserve">                                          </w:t>
            </w:r>
            <w:r w:rsidRPr="00792E64">
              <w:rPr>
                <w:b/>
                <w:bCs/>
                <w:sz w:val="18"/>
                <w:szCs w:val="18"/>
              </w:rPr>
              <w:t>Ф</w:t>
            </w:r>
            <w:r w:rsidRPr="00C47525">
              <w:rPr>
                <w:b/>
                <w:bCs/>
                <w:sz w:val="18"/>
                <w:szCs w:val="18"/>
                <w:lang w:val="en-US"/>
              </w:rPr>
              <w:t>.</w:t>
            </w:r>
            <w:r w:rsidRPr="00792E64">
              <w:rPr>
                <w:b/>
                <w:bCs/>
                <w:sz w:val="18"/>
                <w:szCs w:val="18"/>
              </w:rPr>
              <w:t>И</w:t>
            </w:r>
            <w:r w:rsidRPr="00C47525">
              <w:rPr>
                <w:b/>
                <w:bCs/>
                <w:sz w:val="18"/>
                <w:szCs w:val="18"/>
                <w:lang w:val="en-US"/>
              </w:rPr>
              <w:t>.</w:t>
            </w:r>
            <w:r w:rsidRPr="00792E64">
              <w:rPr>
                <w:b/>
                <w:bCs/>
                <w:sz w:val="18"/>
                <w:szCs w:val="18"/>
              </w:rPr>
              <w:t>О</w:t>
            </w:r>
            <w:r w:rsidRPr="00C47525">
              <w:rPr>
                <w:b/>
                <w:bCs/>
                <w:sz w:val="18"/>
                <w:szCs w:val="18"/>
                <w:lang w:val="en-US"/>
              </w:rPr>
              <w:t xml:space="preserve">. </w:t>
            </w:r>
            <w:r w:rsidRPr="00792E64">
              <w:rPr>
                <w:b/>
                <w:bCs/>
                <w:sz w:val="18"/>
                <w:szCs w:val="18"/>
              </w:rPr>
              <w:t>руководителя</w:t>
            </w:r>
            <w:r>
              <w:rPr>
                <w:b/>
                <w:bCs/>
                <w:sz w:val="18"/>
                <w:szCs w:val="18"/>
                <w:lang w:val="en-US"/>
              </w:rPr>
              <w:t>/</w:t>
            </w:r>
            <w:r w:rsidRPr="00A2221C">
              <w:rPr>
                <w:sz w:val="22"/>
                <w:szCs w:val="22"/>
                <w:lang w:val="en-US"/>
              </w:rPr>
              <w:t xml:space="preserve"> </w:t>
            </w:r>
            <w:r w:rsidRPr="00C47525">
              <w:rPr>
                <w:b/>
                <w:sz w:val="22"/>
                <w:szCs w:val="22"/>
                <w:lang w:val="en-US"/>
              </w:rPr>
              <w:t>CEO/</w:t>
            </w:r>
            <w:r w:rsidR="00171189" w:rsidRPr="00C47525">
              <w:rPr>
                <w:b/>
                <w:sz w:val="22"/>
                <w:szCs w:val="22"/>
                <w:lang w:val="en-US"/>
              </w:rPr>
              <w:t>Director</w:t>
            </w:r>
            <w:r w:rsidR="00171189" w:rsidRPr="00A2221C">
              <w:rPr>
                <w:b/>
                <w:bCs/>
                <w:sz w:val="18"/>
                <w:szCs w:val="18"/>
                <w:lang w:val="en-US"/>
              </w:rPr>
              <w:t xml:space="preserve"> Full</w:t>
            </w:r>
            <w:r w:rsidRPr="00A2221C">
              <w:rPr>
                <w:b/>
                <w:bCs/>
                <w:sz w:val="18"/>
                <w:szCs w:val="18"/>
                <w:lang w:val="en-US"/>
              </w:rPr>
              <w:t xml:space="preserve"> name</w:t>
            </w:r>
          </w:p>
        </w:tc>
      </w:tr>
    </w:tbl>
    <w:p w:rsidR="00B472B4" w:rsidRPr="00D6323F" w:rsidRDefault="00B472B4" w:rsidP="00B472B4">
      <w:pPr>
        <w:ind w:firstLine="709"/>
        <w:jc w:val="both"/>
        <w:rPr>
          <w:b/>
          <w:bCs/>
          <w:sz w:val="18"/>
          <w:szCs w:val="18"/>
          <w:lang w:val="en-US"/>
        </w:rPr>
      </w:pPr>
    </w:p>
    <w:p w:rsidR="00603344" w:rsidRPr="00667054" w:rsidRDefault="00603344" w:rsidP="00B472B4">
      <w:pPr>
        <w:ind w:firstLine="709"/>
        <w:jc w:val="both"/>
        <w:rPr>
          <w:b/>
          <w:bCs/>
          <w:sz w:val="18"/>
          <w:szCs w:val="18"/>
          <w:lang w:val="en-US"/>
        </w:rPr>
      </w:pPr>
    </w:p>
    <w:p w:rsidR="00603344" w:rsidRPr="00667054" w:rsidRDefault="00603344" w:rsidP="00B472B4">
      <w:pPr>
        <w:ind w:firstLine="709"/>
        <w:jc w:val="both"/>
        <w:rPr>
          <w:b/>
          <w:bCs/>
          <w:sz w:val="18"/>
          <w:szCs w:val="18"/>
          <w:lang w:val="en-US"/>
        </w:rPr>
      </w:pPr>
    </w:p>
    <w:p w:rsidR="00603344" w:rsidRPr="00667054" w:rsidRDefault="00603344" w:rsidP="00B472B4">
      <w:pPr>
        <w:ind w:firstLine="709"/>
        <w:jc w:val="both"/>
        <w:rPr>
          <w:b/>
          <w:bCs/>
          <w:sz w:val="18"/>
          <w:szCs w:val="18"/>
          <w:lang w:val="en-US"/>
        </w:rPr>
      </w:pPr>
    </w:p>
    <w:p w:rsidR="00603344" w:rsidRPr="00667054" w:rsidRDefault="00603344" w:rsidP="00B472B4">
      <w:pPr>
        <w:ind w:firstLine="709"/>
        <w:jc w:val="both"/>
        <w:rPr>
          <w:b/>
          <w:bCs/>
          <w:sz w:val="18"/>
          <w:szCs w:val="18"/>
          <w:lang w:val="en-US"/>
        </w:rPr>
      </w:pPr>
    </w:p>
    <w:p w:rsidR="00603344" w:rsidRPr="00667054" w:rsidRDefault="00603344" w:rsidP="00B472B4">
      <w:pPr>
        <w:ind w:firstLine="709"/>
        <w:jc w:val="both"/>
        <w:rPr>
          <w:b/>
          <w:bCs/>
          <w:sz w:val="18"/>
          <w:szCs w:val="18"/>
          <w:lang w:val="en-US"/>
        </w:rPr>
      </w:pPr>
    </w:p>
    <w:p w:rsidR="00B472B4" w:rsidRPr="00D05824" w:rsidRDefault="00B472B4" w:rsidP="00B472B4">
      <w:pPr>
        <w:ind w:firstLine="709"/>
        <w:jc w:val="both"/>
        <w:rPr>
          <w:b/>
          <w:bCs/>
          <w:sz w:val="18"/>
          <w:szCs w:val="18"/>
          <w:lang w:val="en-US"/>
        </w:rPr>
      </w:pPr>
      <w:r w:rsidRPr="00222EA6">
        <w:rPr>
          <w:b/>
          <w:bCs/>
          <w:sz w:val="18"/>
          <w:szCs w:val="18"/>
        </w:rPr>
        <w:lastRenderedPageBreak/>
        <w:t>Раздел</w:t>
      </w:r>
      <w:r w:rsidRPr="00D05824">
        <w:rPr>
          <w:b/>
          <w:bCs/>
          <w:sz w:val="18"/>
          <w:szCs w:val="18"/>
          <w:lang w:val="en-US"/>
        </w:rPr>
        <w:t xml:space="preserve"> 3/</w:t>
      </w:r>
      <w:r>
        <w:rPr>
          <w:b/>
          <w:bCs/>
          <w:sz w:val="18"/>
          <w:szCs w:val="18"/>
          <w:lang w:val="en-US"/>
        </w:rPr>
        <w:t>Part</w:t>
      </w:r>
      <w:r w:rsidRPr="00D05824">
        <w:rPr>
          <w:b/>
          <w:bCs/>
          <w:sz w:val="18"/>
          <w:szCs w:val="18"/>
          <w:lang w:val="en-US"/>
        </w:rPr>
        <w:t xml:space="preserve"> 3.</w:t>
      </w:r>
    </w:p>
    <w:p w:rsidR="00B472B4" w:rsidRPr="00D05824" w:rsidRDefault="00B472B4" w:rsidP="00B472B4">
      <w:pPr>
        <w:ind w:firstLine="709"/>
        <w:jc w:val="both"/>
        <w:rPr>
          <w:b/>
          <w:sz w:val="18"/>
          <w:szCs w:val="18"/>
          <w:lang w:val="en-US"/>
        </w:rPr>
      </w:pPr>
      <w:r w:rsidRPr="00A76FFA">
        <w:rPr>
          <w:b/>
          <w:bCs/>
          <w:sz w:val="18"/>
          <w:szCs w:val="18"/>
        </w:rPr>
        <w:t>Информационные</w:t>
      </w:r>
      <w:r w:rsidRPr="00D05824">
        <w:rPr>
          <w:b/>
          <w:bCs/>
          <w:sz w:val="18"/>
          <w:szCs w:val="18"/>
          <w:lang w:val="en-US"/>
        </w:rPr>
        <w:t xml:space="preserve"> </w:t>
      </w:r>
      <w:r w:rsidRPr="00A76FFA">
        <w:rPr>
          <w:b/>
          <w:bCs/>
          <w:sz w:val="18"/>
          <w:szCs w:val="18"/>
        </w:rPr>
        <w:t>сведения</w:t>
      </w:r>
      <w:r w:rsidRPr="00D05824">
        <w:rPr>
          <w:b/>
          <w:bCs/>
          <w:sz w:val="18"/>
          <w:szCs w:val="18"/>
          <w:lang w:val="en-US"/>
        </w:rPr>
        <w:t xml:space="preserve"> </w:t>
      </w:r>
      <w:r w:rsidRPr="00A76FFA">
        <w:rPr>
          <w:b/>
          <w:sz w:val="18"/>
          <w:szCs w:val="18"/>
        </w:rPr>
        <w:t>по</w:t>
      </w:r>
      <w:r w:rsidRPr="00D05824">
        <w:rPr>
          <w:b/>
          <w:sz w:val="18"/>
          <w:szCs w:val="18"/>
          <w:lang w:val="en-US"/>
        </w:rPr>
        <w:t xml:space="preserve"> </w:t>
      </w:r>
      <w:r w:rsidRPr="00A76FFA">
        <w:rPr>
          <w:b/>
          <w:sz w:val="18"/>
          <w:szCs w:val="18"/>
        </w:rPr>
        <w:t>выгодоприобретателям</w:t>
      </w:r>
      <w:r w:rsidRPr="00D05824">
        <w:rPr>
          <w:b/>
          <w:sz w:val="18"/>
          <w:szCs w:val="18"/>
          <w:lang w:val="en-US"/>
        </w:rPr>
        <w:t xml:space="preserve"> / </w:t>
      </w:r>
      <w:r w:rsidRPr="00A76FFA">
        <w:rPr>
          <w:b/>
          <w:sz w:val="18"/>
          <w:szCs w:val="18"/>
        </w:rPr>
        <w:t>бенефициарным</w:t>
      </w:r>
      <w:r w:rsidRPr="00D05824">
        <w:rPr>
          <w:b/>
          <w:sz w:val="18"/>
          <w:szCs w:val="18"/>
          <w:lang w:val="en-US"/>
        </w:rPr>
        <w:t xml:space="preserve"> </w:t>
      </w:r>
      <w:r w:rsidRPr="00A76FFA">
        <w:rPr>
          <w:b/>
          <w:sz w:val="18"/>
          <w:szCs w:val="18"/>
        </w:rPr>
        <w:t>владельцам</w:t>
      </w:r>
      <w:r w:rsidRPr="00D05824">
        <w:rPr>
          <w:b/>
          <w:sz w:val="18"/>
          <w:szCs w:val="18"/>
          <w:lang w:val="en-US"/>
        </w:rPr>
        <w:t xml:space="preserve"> </w:t>
      </w:r>
      <w:r w:rsidRPr="00A76FFA">
        <w:rPr>
          <w:b/>
          <w:bCs/>
          <w:sz w:val="18"/>
          <w:szCs w:val="18"/>
        </w:rPr>
        <w:t>Клиента</w:t>
      </w:r>
      <w:r w:rsidRPr="00D05824">
        <w:rPr>
          <w:b/>
          <w:bCs/>
          <w:sz w:val="18"/>
          <w:szCs w:val="18"/>
          <w:lang w:val="en-US"/>
        </w:rPr>
        <w:t xml:space="preserve"> – </w:t>
      </w:r>
      <w:r w:rsidRPr="00A76FFA">
        <w:rPr>
          <w:b/>
          <w:bCs/>
          <w:sz w:val="18"/>
          <w:szCs w:val="18"/>
        </w:rPr>
        <w:t>юридического</w:t>
      </w:r>
      <w:r w:rsidRPr="00D05824">
        <w:rPr>
          <w:b/>
          <w:bCs/>
          <w:sz w:val="18"/>
          <w:szCs w:val="18"/>
          <w:lang w:val="en-US"/>
        </w:rPr>
        <w:t xml:space="preserve"> </w:t>
      </w:r>
      <w:r w:rsidRPr="00A76FFA">
        <w:rPr>
          <w:b/>
          <w:bCs/>
          <w:sz w:val="18"/>
          <w:szCs w:val="18"/>
        </w:rPr>
        <w:t>лица</w:t>
      </w:r>
      <w:r w:rsidRPr="00D05824">
        <w:rPr>
          <w:b/>
          <w:bCs/>
          <w:sz w:val="18"/>
          <w:szCs w:val="18"/>
          <w:lang w:val="en-US"/>
        </w:rPr>
        <w:t xml:space="preserve"> (</w:t>
      </w:r>
      <w:r w:rsidRPr="00A76FFA">
        <w:rPr>
          <w:b/>
          <w:bCs/>
          <w:sz w:val="18"/>
          <w:szCs w:val="18"/>
        </w:rPr>
        <w:t>нерезидента</w:t>
      </w:r>
      <w:r w:rsidRPr="00D05824">
        <w:rPr>
          <w:b/>
          <w:bCs/>
          <w:sz w:val="18"/>
          <w:szCs w:val="18"/>
          <w:lang w:val="en-US"/>
        </w:rPr>
        <w:t>)</w:t>
      </w:r>
      <w:r w:rsidRPr="00D6323F">
        <w:rPr>
          <w:b/>
          <w:bCs/>
          <w:sz w:val="18"/>
          <w:szCs w:val="18"/>
          <w:lang w:val="en-US"/>
        </w:rPr>
        <w:t xml:space="preserve"> </w:t>
      </w:r>
      <w:r>
        <w:rPr>
          <w:b/>
          <w:bCs/>
          <w:sz w:val="18"/>
          <w:szCs w:val="18"/>
          <w:lang w:val="en-US"/>
        </w:rPr>
        <w:t>/</w:t>
      </w:r>
      <w:r w:rsidRPr="00F278BF">
        <w:rPr>
          <w:b/>
          <w:spacing w:val="-4"/>
          <w:sz w:val="18"/>
          <w:szCs w:val="18"/>
          <w:lang w:val="en-US" w:bidi="en-US"/>
        </w:rPr>
        <w:t>Information</w:t>
      </w:r>
      <w:r w:rsidRPr="00D05824">
        <w:rPr>
          <w:b/>
          <w:spacing w:val="-4"/>
          <w:sz w:val="18"/>
          <w:szCs w:val="18"/>
          <w:lang w:val="en-US" w:bidi="en-US"/>
        </w:rPr>
        <w:t xml:space="preserve"> </w:t>
      </w:r>
      <w:r w:rsidRPr="00F278BF">
        <w:rPr>
          <w:b/>
          <w:spacing w:val="-4"/>
          <w:sz w:val="18"/>
          <w:szCs w:val="18"/>
          <w:lang w:val="en-US" w:bidi="en-US"/>
        </w:rPr>
        <w:t>On</w:t>
      </w:r>
      <w:r w:rsidRPr="00D05824">
        <w:rPr>
          <w:b/>
          <w:spacing w:val="-4"/>
          <w:sz w:val="18"/>
          <w:szCs w:val="18"/>
          <w:lang w:val="en-US" w:bidi="en-US"/>
        </w:rPr>
        <w:t xml:space="preserve"> </w:t>
      </w:r>
      <w:r>
        <w:rPr>
          <w:b/>
          <w:spacing w:val="-4"/>
          <w:sz w:val="18"/>
          <w:szCs w:val="18"/>
          <w:lang w:val="en-US" w:bidi="en-US"/>
        </w:rPr>
        <w:t>a</w:t>
      </w:r>
      <w:r w:rsidRPr="00D05824">
        <w:rPr>
          <w:b/>
          <w:spacing w:val="-4"/>
          <w:sz w:val="18"/>
          <w:szCs w:val="18"/>
          <w:lang w:val="en-US" w:bidi="en-US"/>
        </w:rPr>
        <w:t xml:space="preserve"> </w:t>
      </w:r>
      <w:r w:rsidRPr="00F278BF">
        <w:rPr>
          <w:b/>
          <w:spacing w:val="-4"/>
          <w:sz w:val="18"/>
          <w:szCs w:val="18"/>
          <w:lang w:val="en-US" w:bidi="en-US"/>
        </w:rPr>
        <w:t>Beneficiary</w:t>
      </w:r>
      <w:r w:rsidRPr="00D05824">
        <w:rPr>
          <w:b/>
          <w:spacing w:val="-4"/>
          <w:sz w:val="18"/>
          <w:szCs w:val="18"/>
          <w:lang w:val="en-US" w:bidi="en-US"/>
        </w:rPr>
        <w:t xml:space="preserve"> </w:t>
      </w:r>
      <w:r w:rsidRPr="00F278BF">
        <w:rPr>
          <w:b/>
          <w:spacing w:val="-4"/>
          <w:sz w:val="18"/>
          <w:szCs w:val="18"/>
          <w:lang w:val="en-US" w:bidi="en-US"/>
        </w:rPr>
        <w:t>Owner</w:t>
      </w:r>
      <w:r w:rsidRPr="00D05824">
        <w:rPr>
          <w:b/>
          <w:spacing w:val="-4"/>
          <w:sz w:val="18"/>
          <w:szCs w:val="18"/>
          <w:lang w:val="en-US" w:bidi="en-US"/>
        </w:rPr>
        <w:t xml:space="preserve"> </w:t>
      </w:r>
      <w:r w:rsidRPr="00F278BF">
        <w:rPr>
          <w:b/>
          <w:spacing w:val="-4"/>
          <w:sz w:val="18"/>
          <w:szCs w:val="18"/>
          <w:lang w:val="en-US" w:bidi="en-US"/>
        </w:rPr>
        <w:t>Customer</w:t>
      </w:r>
      <w:r w:rsidRPr="00D05824">
        <w:rPr>
          <w:b/>
          <w:spacing w:val="-4"/>
          <w:sz w:val="18"/>
          <w:szCs w:val="18"/>
          <w:lang w:val="en-US" w:bidi="en-US"/>
        </w:rPr>
        <w:t xml:space="preserve"> – </w:t>
      </w:r>
      <w:r w:rsidRPr="00F278BF">
        <w:rPr>
          <w:b/>
          <w:spacing w:val="-4"/>
          <w:sz w:val="18"/>
          <w:szCs w:val="18"/>
          <w:lang w:val="en-US" w:bidi="en-US"/>
        </w:rPr>
        <w:t>the</w:t>
      </w:r>
      <w:r w:rsidRPr="00D05824">
        <w:rPr>
          <w:b/>
          <w:spacing w:val="-4"/>
          <w:sz w:val="18"/>
          <w:szCs w:val="18"/>
          <w:lang w:val="en-US" w:bidi="en-US"/>
        </w:rPr>
        <w:t xml:space="preserve"> </w:t>
      </w:r>
      <w:r w:rsidRPr="00F278BF">
        <w:rPr>
          <w:b/>
          <w:spacing w:val="-4"/>
          <w:sz w:val="18"/>
          <w:szCs w:val="18"/>
          <w:lang w:val="en-US" w:bidi="en-US"/>
        </w:rPr>
        <w:t>legal</w:t>
      </w:r>
      <w:r w:rsidRPr="00D05824">
        <w:rPr>
          <w:b/>
          <w:spacing w:val="-4"/>
          <w:sz w:val="18"/>
          <w:szCs w:val="18"/>
          <w:lang w:val="en-US" w:bidi="en-US"/>
        </w:rPr>
        <w:t xml:space="preserve"> </w:t>
      </w:r>
      <w:r w:rsidRPr="00F278BF">
        <w:rPr>
          <w:b/>
          <w:spacing w:val="-4"/>
          <w:sz w:val="18"/>
          <w:szCs w:val="18"/>
          <w:lang w:val="en-US" w:bidi="en-US"/>
        </w:rPr>
        <w:t>entity</w:t>
      </w:r>
      <w:r w:rsidRPr="00D05824">
        <w:rPr>
          <w:b/>
          <w:spacing w:val="-4"/>
          <w:sz w:val="18"/>
          <w:szCs w:val="18"/>
          <w:lang w:val="en-US" w:bidi="en-US"/>
        </w:rPr>
        <w:t xml:space="preserve"> (</w:t>
      </w:r>
      <w:r w:rsidRPr="00F278BF">
        <w:rPr>
          <w:b/>
          <w:spacing w:val="-4"/>
          <w:sz w:val="18"/>
          <w:szCs w:val="18"/>
          <w:lang w:val="en-US" w:bidi="en-US"/>
        </w:rPr>
        <w:t>non</w:t>
      </w:r>
      <w:r w:rsidRPr="00D05824">
        <w:rPr>
          <w:b/>
          <w:spacing w:val="-4"/>
          <w:sz w:val="18"/>
          <w:szCs w:val="18"/>
          <w:lang w:val="en-US" w:bidi="en-US"/>
        </w:rPr>
        <w:t>-</w:t>
      </w:r>
      <w:r>
        <w:rPr>
          <w:b/>
          <w:spacing w:val="-4"/>
          <w:sz w:val="18"/>
          <w:szCs w:val="18"/>
          <w:lang w:val="en-US" w:bidi="en-US"/>
        </w:rPr>
        <w:t>res</w:t>
      </w:r>
      <w:r w:rsidRPr="00F278BF">
        <w:rPr>
          <w:b/>
          <w:spacing w:val="-4"/>
          <w:sz w:val="18"/>
          <w:szCs w:val="18"/>
          <w:lang w:val="en-US" w:bidi="en-US"/>
        </w:rPr>
        <w:t>ident</w:t>
      </w:r>
      <w:r w:rsidRPr="00D05824">
        <w:rPr>
          <w:b/>
          <w:spacing w:val="-4"/>
          <w:sz w:val="18"/>
          <w:szCs w:val="18"/>
          <w:lang w:val="en-US" w:bidi="en-US"/>
        </w:rPr>
        <w:t>)</w:t>
      </w:r>
      <w:r>
        <w:rPr>
          <w:rStyle w:val="aff"/>
          <w:b/>
          <w:bCs/>
          <w:sz w:val="18"/>
          <w:szCs w:val="18"/>
        </w:rPr>
        <w:footnoteReference w:id="5"/>
      </w:r>
    </w:p>
    <w:p w:rsidR="00B472B4" w:rsidRPr="00D05824" w:rsidRDefault="00B472B4" w:rsidP="00B472B4">
      <w:pPr>
        <w:ind w:firstLine="709"/>
        <w:jc w:val="both"/>
        <w:rPr>
          <w:b/>
          <w:sz w:val="18"/>
          <w:szCs w:val="18"/>
          <w:lang w:val="en-US"/>
        </w:rPr>
      </w:pPr>
      <w:proofErr w:type="gramStart"/>
      <w:r w:rsidRPr="00D05824">
        <w:rPr>
          <w:b/>
          <w:color w:val="000000"/>
          <w:sz w:val="18"/>
          <w:szCs w:val="18"/>
          <w:lang w:val="en-US"/>
        </w:rPr>
        <w:t>1.</w:t>
      </w:r>
      <w:r w:rsidRPr="00DF5A7D">
        <w:rPr>
          <w:b/>
          <w:color w:val="000000"/>
          <w:sz w:val="18"/>
          <w:szCs w:val="18"/>
        </w:rPr>
        <w:t>Выгодоприобретатель</w:t>
      </w:r>
      <w:r w:rsidRPr="00D05824">
        <w:rPr>
          <w:color w:val="000000"/>
          <w:sz w:val="18"/>
          <w:szCs w:val="18"/>
          <w:lang w:val="en-US"/>
        </w:rPr>
        <w:t xml:space="preserve"> - </w:t>
      </w:r>
      <w:r w:rsidRPr="00DF5A7D">
        <w:rPr>
          <w:color w:val="000000"/>
          <w:sz w:val="18"/>
          <w:szCs w:val="18"/>
        </w:rPr>
        <w:t>лицо</w:t>
      </w:r>
      <w:r w:rsidRPr="00D05824">
        <w:rPr>
          <w:color w:val="000000"/>
          <w:sz w:val="18"/>
          <w:szCs w:val="18"/>
          <w:lang w:val="en-US"/>
        </w:rPr>
        <w:t xml:space="preserve">, </w:t>
      </w:r>
      <w:r w:rsidRPr="00DF5A7D">
        <w:rPr>
          <w:color w:val="000000"/>
          <w:sz w:val="18"/>
          <w:szCs w:val="18"/>
        </w:rPr>
        <w:t>к</w:t>
      </w:r>
      <w:r w:rsidRPr="00D05824">
        <w:rPr>
          <w:color w:val="000000"/>
          <w:sz w:val="18"/>
          <w:szCs w:val="18"/>
          <w:lang w:val="en-US"/>
        </w:rPr>
        <w:t xml:space="preserve"> </w:t>
      </w:r>
      <w:r w:rsidRPr="00DF5A7D">
        <w:rPr>
          <w:color w:val="000000"/>
          <w:sz w:val="18"/>
          <w:szCs w:val="18"/>
        </w:rPr>
        <w:t>выгоде</w:t>
      </w:r>
      <w:r w:rsidRPr="00D05824">
        <w:rPr>
          <w:color w:val="000000"/>
          <w:sz w:val="18"/>
          <w:szCs w:val="18"/>
          <w:lang w:val="en-US"/>
        </w:rPr>
        <w:t xml:space="preserve"> </w:t>
      </w:r>
      <w:r w:rsidRPr="00DF5A7D">
        <w:rPr>
          <w:color w:val="000000"/>
          <w:sz w:val="18"/>
          <w:szCs w:val="18"/>
        </w:rPr>
        <w:t>которого</w:t>
      </w:r>
      <w:r w:rsidRPr="00D05824">
        <w:rPr>
          <w:color w:val="000000"/>
          <w:sz w:val="18"/>
          <w:szCs w:val="18"/>
          <w:lang w:val="en-US"/>
        </w:rPr>
        <w:t xml:space="preserve"> </w:t>
      </w:r>
      <w:r w:rsidRPr="00DF5A7D">
        <w:rPr>
          <w:color w:val="000000"/>
          <w:sz w:val="18"/>
          <w:szCs w:val="18"/>
        </w:rPr>
        <w:t>действует</w:t>
      </w:r>
      <w:r w:rsidRPr="00D05824">
        <w:rPr>
          <w:color w:val="000000"/>
          <w:sz w:val="18"/>
          <w:szCs w:val="18"/>
          <w:lang w:val="en-US"/>
        </w:rPr>
        <w:t xml:space="preserve"> </w:t>
      </w:r>
      <w:r w:rsidRPr="00DF5A7D">
        <w:rPr>
          <w:color w:val="000000"/>
          <w:sz w:val="18"/>
          <w:szCs w:val="18"/>
        </w:rPr>
        <w:t>клиент</w:t>
      </w:r>
      <w:r w:rsidRPr="00D05824">
        <w:rPr>
          <w:color w:val="000000"/>
          <w:sz w:val="18"/>
          <w:szCs w:val="18"/>
          <w:lang w:val="en-US"/>
        </w:rPr>
        <w:t xml:space="preserve">, </w:t>
      </w:r>
      <w:r w:rsidRPr="00DF5A7D">
        <w:rPr>
          <w:color w:val="000000"/>
          <w:sz w:val="18"/>
          <w:szCs w:val="18"/>
        </w:rPr>
        <w:t>в</w:t>
      </w:r>
      <w:r w:rsidRPr="00D05824">
        <w:rPr>
          <w:color w:val="000000"/>
          <w:sz w:val="18"/>
          <w:szCs w:val="18"/>
          <w:lang w:val="en-US"/>
        </w:rPr>
        <w:t xml:space="preserve"> </w:t>
      </w:r>
      <w:r w:rsidRPr="00DF5A7D">
        <w:rPr>
          <w:color w:val="000000"/>
          <w:sz w:val="18"/>
          <w:szCs w:val="18"/>
        </w:rPr>
        <w:t>том</w:t>
      </w:r>
      <w:r w:rsidRPr="00D05824">
        <w:rPr>
          <w:color w:val="000000"/>
          <w:sz w:val="18"/>
          <w:szCs w:val="18"/>
          <w:lang w:val="en-US"/>
        </w:rPr>
        <w:t xml:space="preserve"> </w:t>
      </w:r>
      <w:r w:rsidRPr="00DF5A7D">
        <w:rPr>
          <w:color w:val="000000"/>
          <w:sz w:val="18"/>
          <w:szCs w:val="18"/>
        </w:rPr>
        <w:t>числе</w:t>
      </w:r>
      <w:r w:rsidRPr="00D05824">
        <w:rPr>
          <w:color w:val="000000"/>
          <w:sz w:val="18"/>
          <w:szCs w:val="18"/>
          <w:lang w:val="en-US"/>
        </w:rPr>
        <w:t xml:space="preserve"> </w:t>
      </w:r>
      <w:r w:rsidRPr="00DF5A7D">
        <w:rPr>
          <w:color w:val="000000"/>
          <w:sz w:val="18"/>
          <w:szCs w:val="18"/>
        </w:rPr>
        <w:t>на</w:t>
      </w:r>
      <w:r w:rsidRPr="00D05824">
        <w:rPr>
          <w:color w:val="000000"/>
          <w:sz w:val="18"/>
          <w:szCs w:val="18"/>
          <w:lang w:val="en-US"/>
        </w:rPr>
        <w:t xml:space="preserve"> </w:t>
      </w:r>
      <w:r w:rsidRPr="00DF5A7D">
        <w:rPr>
          <w:color w:val="000000"/>
          <w:sz w:val="18"/>
          <w:szCs w:val="18"/>
        </w:rPr>
        <w:t>основании</w:t>
      </w:r>
      <w:r w:rsidRPr="00D05824">
        <w:rPr>
          <w:color w:val="000000"/>
          <w:sz w:val="18"/>
          <w:szCs w:val="18"/>
          <w:lang w:val="en-US"/>
        </w:rPr>
        <w:t xml:space="preserve"> </w:t>
      </w:r>
      <w:r w:rsidRPr="00DF5A7D">
        <w:rPr>
          <w:color w:val="000000"/>
          <w:sz w:val="18"/>
          <w:szCs w:val="18"/>
        </w:rPr>
        <w:t>агентского</w:t>
      </w:r>
      <w:r w:rsidRPr="00D05824">
        <w:rPr>
          <w:color w:val="000000"/>
          <w:sz w:val="18"/>
          <w:szCs w:val="18"/>
          <w:lang w:val="en-US"/>
        </w:rPr>
        <w:t xml:space="preserve"> </w:t>
      </w:r>
      <w:r w:rsidRPr="00DF5A7D">
        <w:rPr>
          <w:color w:val="000000"/>
          <w:sz w:val="18"/>
          <w:szCs w:val="18"/>
        </w:rPr>
        <w:t>договора</w:t>
      </w:r>
      <w:r w:rsidRPr="00D05824">
        <w:rPr>
          <w:color w:val="000000"/>
          <w:sz w:val="18"/>
          <w:szCs w:val="18"/>
          <w:lang w:val="en-US"/>
        </w:rPr>
        <w:t xml:space="preserve">, </w:t>
      </w:r>
      <w:r w:rsidRPr="00DF5A7D">
        <w:rPr>
          <w:color w:val="000000"/>
          <w:sz w:val="18"/>
          <w:szCs w:val="18"/>
        </w:rPr>
        <w:t>договоров</w:t>
      </w:r>
      <w:r w:rsidRPr="00D05824">
        <w:rPr>
          <w:color w:val="000000"/>
          <w:sz w:val="18"/>
          <w:szCs w:val="18"/>
          <w:lang w:val="en-US"/>
        </w:rPr>
        <w:t xml:space="preserve"> </w:t>
      </w:r>
      <w:r w:rsidRPr="00DF5A7D">
        <w:rPr>
          <w:color w:val="000000"/>
          <w:sz w:val="18"/>
          <w:szCs w:val="18"/>
        </w:rPr>
        <w:t>поручения</w:t>
      </w:r>
      <w:r w:rsidRPr="00D05824">
        <w:rPr>
          <w:color w:val="000000"/>
          <w:sz w:val="18"/>
          <w:szCs w:val="18"/>
          <w:lang w:val="en-US"/>
        </w:rPr>
        <w:t xml:space="preserve">, </w:t>
      </w:r>
      <w:r w:rsidRPr="00DF5A7D">
        <w:rPr>
          <w:color w:val="000000"/>
          <w:sz w:val="18"/>
          <w:szCs w:val="18"/>
        </w:rPr>
        <w:t>комиссии</w:t>
      </w:r>
      <w:r w:rsidRPr="00D05824">
        <w:rPr>
          <w:color w:val="000000"/>
          <w:sz w:val="18"/>
          <w:szCs w:val="18"/>
          <w:lang w:val="en-US"/>
        </w:rPr>
        <w:t xml:space="preserve"> </w:t>
      </w:r>
      <w:r w:rsidRPr="00DF5A7D">
        <w:rPr>
          <w:color w:val="000000"/>
          <w:sz w:val="18"/>
          <w:szCs w:val="18"/>
        </w:rPr>
        <w:t>и</w:t>
      </w:r>
      <w:r w:rsidRPr="00D05824">
        <w:rPr>
          <w:color w:val="000000"/>
          <w:sz w:val="18"/>
          <w:szCs w:val="18"/>
          <w:lang w:val="en-US"/>
        </w:rPr>
        <w:t xml:space="preserve"> </w:t>
      </w:r>
      <w:r w:rsidRPr="00DF5A7D">
        <w:rPr>
          <w:color w:val="000000"/>
          <w:sz w:val="18"/>
          <w:szCs w:val="18"/>
        </w:rPr>
        <w:t>доверительного</w:t>
      </w:r>
      <w:r w:rsidRPr="00D05824">
        <w:rPr>
          <w:color w:val="000000"/>
          <w:sz w:val="18"/>
          <w:szCs w:val="18"/>
          <w:lang w:val="en-US"/>
        </w:rPr>
        <w:t xml:space="preserve"> </w:t>
      </w:r>
      <w:r w:rsidRPr="00DF5A7D">
        <w:rPr>
          <w:color w:val="000000"/>
          <w:sz w:val="18"/>
          <w:szCs w:val="18"/>
        </w:rPr>
        <w:t>управления</w:t>
      </w:r>
      <w:r w:rsidRPr="00D05824">
        <w:rPr>
          <w:color w:val="000000"/>
          <w:sz w:val="18"/>
          <w:szCs w:val="18"/>
          <w:lang w:val="en-US"/>
        </w:rPr>
        <w:t xml:space="preserve">, </w:t>
      </w:r>
      <w:r w:rsidRPr="00DF5A7D">
        <w:rPr>
          <w:color w:val="000000"/>
          <w:sz w:val="18"/>
          <w:szCs w:val="18"/>
        </w:rPr>
        <w:t>при</w:t>
      </w:r>
      <w:r w:rsidRPr="00D05824">
        <w:rPr>
          <w:color w:val="000000"/>
          <w:sz w:val="18"/>
          <w:szCs w:val="18"/>
          <w:lang w:val="en-US"/>
        </w:rPr>
        <w:t xml:space="preserve"> </w:t>
      </w:r>
      <w:r w:rsidRPr="00DF5A7D">
        <w:rPr>
          <w:color w:val="000000"/>
          <w:sz w:val="18"/>
          <w:szCs w:val="18"/>
        </w:rPr>
        <w:t>проведении</w:t>
      </w:r>
      <w:r w:rsidRPr="00D05824">
        <w:rPr>
          <w:color w:val="000000"/>
          <w:sz w:val="18"/>
          <w:szCs w:val="18"/>
          <w:lang w:val="en-US"/>
        </w:rPr>
        <w:t xml:space="preserve"> </w:t>
      </w:r>
      <w:r w:rsidRPr="00DF5A7D">
        <w:rPr>
          <w:color w:val="000000"/>
          <w:sz w:val="18"/>
          <w:szCs w:val="18"/>
        </w:rPr>
        <w:t>операций</w:t>
      </w:r>
      <w:r w:rsidRPr="00D05824">
        <w:rPr>
          <w:color w:val="000000"/>
          <w:sz w:val="18"/>
          <w:szCs w:val="18"/>
          <w:lang w:val="en-US"/>
        </w:rPr>
        <w:t xml:space="preserve"> </w:t>
      </w:r>
      <w:r w:rsidRPr="00DF5A7D">
        <w:rPr>
          <w:color w:val="000000"/>
          <w:sz w:val="18"/>
          <w:szCs w:val="18"/>
        </w:rPr>
        <w:t>с</w:t>
      </w:r>
      <w:r w:rsidRPr="00D05824">
        <w:rPr>
          <w:color w:val="000000"/>
          <w:sz w:val="18"/>
          <w:szCs w:val="18"/>
          <w:lang w:val="en-US"/>
        </w:rPr>
        <w:t xml:space="preserve"> </w:t>
      </w:r>
      <w:r w:rsidRPr="00DF5A7D">
        <w:rPr>
          <w:color w:val="000000"/>
          <w:sz w:val="18"/>
          <w:szCs w:val="18"/>
        </w:rPr>
        <w:t>денежными</w:t>
      </w:r>
      <w:r w:rsidRPr="00D05824">
        <w:rPr>
          <w:color w:val="000000"/>
          <w:sz w:val="18"/>
          <w:szCs w:val="18"/>
          <w:lang w:val="en-US"/>
        </w:rPr>
        <w:t xml:space="preserve"> </w:t>
      </w:r>
      <w:r w:rsidRPr="00DF5A7D">
        <w:rPr>
          <w:color w:val="000000"/>
          <w:sz w:val="18"/>
          <w:szCs w:val="18"/>
        </w:rPr>
        <w:t>средствами</w:t>
      </w:r>
      <w:r w:rsidRPr="00D05824">
        <w:rPr>
          <w:color w:val="000000"/>
          <w:sz w:val="18"/>
          <w:szCs w:val="18"/>
          <w:lang w:val="en-US"/>
        </w:rPr>
        <w:t xml:space="preserve"> </w:t>
      </w:r>
      <w:r w:rsidRPr="00DF5A7D">
        <w:rPr>
          <w:color w:val="000000"/>
          <w:sz w:val="18"/>
          <w:szCs w:val="18"/>
        </w:rPr>
        <w:t>и</w:t>
      </w:r>
      <w:r w:rsidRPr="00D05824">
        <w:rPr>
          <w:color w:val="000000"/>
          <w:sz w:val="18"/>
          <w:szCs w:val="18"/>
          <w:lang w:val="en-US"/>
        </w:rPr>
        <w:t xml:space="preserve"> </w:t>
      </w:r>
      <w:r w:rsidRPr="00DF5A7D">
        <w:rPr>
          <w:color w:val="000000"/>
          <w:sz w:val="18"/>
          <w:szCs w:val="18"/>
        </w:rPr>
        <w:t>иным</w:t>
      </w:r>
      <w:r w:rsidRPr="00D05824">
        <w:rPr>
          <w:color w:val="000000"/>
          <w:sz w:val="18"/>
          <w:szCs w:val="18"/>
          <w:lang w:val="en-US"/>
        </w:rPr>
        <w:t xml:space="preserve"> </w:t>
      </w:r>
      <w:r w:rsidRPr="00DF5A7D">
        <w:rPr>
          <w:color w:val="000000"/>
          <w:sz w:val="18"/>
          <w:szCs w:val="18"/>
        </w:rPr>
        <w:t>имуществом</w:t>
      </w:r>
      <w:r w:rsidRPr="00D05824">
        <w:rPr>
          <w:color w:val="000000"/>
          <w:sz w:val="18"/>
          <w:szCs w:val="18"/>
          <w:lang w:val="en-US"/>
        </w:rPr>
        <w:t>/</w:t>
      </w:r>
      <w:r w:rsidRPr="00D05824">
        <w:rPr>
          <w:b/>
          <w:color w:val="000000"/>
          <w:sz w:val="18"/>
          <w:szCs w:val="18"/>
          <w:lang w:val="en-US"/>
        </w:rPr>
        <w:t xml:space="preserve"> </w:t>
      </w:r>
      <w:r w:rsidRPr="00DF5A7D">
        <w:rPr>
          <w:b/>
          <w:color w:val="000000"/>
          <w:sz w:val="18"/>
          <w:szCs w:val="18"/>
          <w:lang w:val="en-US"/>
        </w:rPr>
        <w:t>Beneficiary</w:t>
      </w:r>
      <w:r w:rsidRPr="00D05824">
        <w:rPr>
          <w:color w:val="000000"/>
          <w:sz w:val="18"/>
          <w:szCs w:val="18"/>
          <w:lang w:val="en-US"/>
        </w:rPr>
        <w:t xml:space="preserve"> – </w:t>
      </w:r>
      <w:r w:rsidRPr="00DF5A7D">
        <w:rPr>
          <w:color w:val="000000"/>
          <w:sz w:val="18"/>
          <w:szCs w:val="18"/>
          <w:lang w:val="en-US"/>
        </w:rPr>
        <w:t>the</w:t>
      </w:r>
      <w:r w:rsidRPr="00D05824">
        <w:rPr>
          <w:color w:val="000000"/>
          <w:sz w:val="18"/>
          <w:szCs w:val="18"/>
          <w:lang w:val="en-US"/>
        </w:rPr>
        <w:t xml:space="preserve"> </w:t>
      </w:r>
      <w:r w:rsidRPr="00DF5A7D">
        <w:rPr>
          <w:color w:val="000000"/>
          <w:sz w:val="18"/>
          <w:szCs w:val="18"/>
          <w:lang w:val="en-US"/>
        </w:rPr>
        <w:t>individual</w:t>
      </w:r>
      <w:r w:rsidRPr="00D05824">
        <w:rPr>
          <w:color w:val="000000"/>
          <w:sz w:val="18"/>
          <w:szCs w:val="18"/>
          <w:lang w:val="en-US"/>
        </w:rPr>
        <w:t xml:space="preserve">, </w:t>
      </w:r>
      <w:r w:rsidRPr="00DF5A7D">
        <w:rPr>
          <w:color w:val="000000"/>
          <w:sz w:val="18"/>
          <w:szCs w:val="18"/>
          <w:lang w:val="en-US"/>
        </w:rPr>
        <w:t>to</w:t>
      </w:r>
      <w:r w:rsidRPr="00D05824">
        <w:rPr>
          <w:color w:val="000000"/>
          <w:sz w:val="18"/>
          <w:szCs w:val="18"/>
          <w:lang w:val="en-US"/>
        </w:rPr>
        <w:t xml:space="preserve"> </w:t>
      </w:r>
      <w:r w:rsidRPr="00DF5A7D">
        <w:rPr>
          <w:color w:val="000000"/>
          <w:sz w:val="18"/>
          <w:szCs w:val="18"/>
          <w:lang w:val="en-US"/>
        </w:rPr>
        <w:t>the</w:t>
      </w:r>
      <w:r w:rsidRPr="00D05824">
        <w:rPr>
          <w:color w:val="000000"/>
          <w:sz w:val="18"/>
          <w:szCs w:val="18"/>
          <w:lang w:val="en-US"/>
        </w:rPr>
        <w:t xml:space="preserve"> </w:t>
      </w:r>
      <w:r w:rsidRPr="00DF5A7D">
        <w:rPr>
          <w:color w:val="000000"/>
          <w:sz w:val="18"/>
          <w:szCs w:val="18"/>
          <w:lang w:val="en-US"/>
        </w:rPr>
        <w:t>benefit</w:t>
      </w:r>
      <w:r w:rsidRPr="00D05824">
        <w:rPr>
          <w:color w:val="000000"/>
          <w:sz w:val="18"/>
          <w:szCs w:val="18"/>
          <w:lang w:val="en-US"/>
        </w:rPr>
        <w:t xml:space="preserve"> </w:t>
      </w:r>
      <w:r w:rsidRPr="00DF5A7D">
        <w:rPr>
          <w:color w:val="000000"/>
          <w:sz w:val="18"/>
          <w:szCs w:val="18"/>
          <w:lang w:val="en-US"/>
        </w:rPr>
        <w:t>of</w:t>
      </w:r>
      <w:r w:rsidRPr="00D05824">
        <w:rPr>
          <w:color w:val="000000"/>
          <w:sz w:val="18"/>
          <w:szCs w:val="18"/>
          <w:lang w:val="en-US"/>
        </w:rPr>
        <w:t xml:space="preserve"> </w:t>
      </w:r>
      <w:r w:rsidRPr="00DF5A7D">
        <w:rPr>
          <w:color w:val="000000"/>
          <w:sz w:val="18"/>
          <w:szCs w:val="18"/>
          <w:lang w:val="en-US"/>
        </w:rPr>
        <w:t>which</w:t>
      </w:r>
      <w:r w:rsidRPr="00D05824">
        <w:rPr>
          <w:color w:val="000000"/>
          <w:sz w:val="18"/>
          <w:szCs w:val="18"/>
          <w:lang w:val="en-US"/>
        </w:rPr>
        <w:t xml:space="preserve"> </w:t>
      </w:r>
      <w:r w:rsidRPr="00DF5A7D">
        <w:rPr>
          <w:color w:val="000000"/>
          <w:sz w:val="18"/>
          <w:szCs w:val="18"/>
          <w:lang w:val="en-US"/>
        </w:rPr>
        <w:t>the</w:t>
      </w:r>
      <w:r w:rsidRPr="00D05824">
        <w:rPr>
          <w:color w:val="000000"/>
          <w:sz w:val="18"/>
          <w:szCs w:val="18"/>
          <w:lang w:val="en-US"/>
        </w:rPr>
        <w:t xml:space="preserve"> </w:t>
      </w:r>
      <w:r w:rsidRPr="00DF5A7D">
        <w:rPr>
          <w:color w:val="000000"/>
          <w:sz w:val="18"/>
          <w:szCs w:val="18"/>
          <w:lang w:val="en-US"/>
        </w:rPr>
        <w:t>customer</w:t>
      </w:r>
      <w:r w:rsidRPr="00D05824">
        <w:rPr>
          <w:color w:val="000000"/>
          <w:sz w:val="18"/>
          <w:szCs w:val="18"/>
          <w:lang w:val="en-US"/>
        </w:rPr>
        <w:t xml:space="preserve"> </w:t>
      </w:r>
      <w:r w:rsidRPr="00DF5A7D">
        <w:rPr>
          <w:color w:val="000000"/>
          <w:sz w:val="18"/>
          <w:szCs w:val="18"/>
          <w:lang w:val="en-US"/>
        </w:rPr>
        <w:t>acts</w:t>
      </w:r>
      <w:r w:rsidRPr="00D05824">
        <w:rPr>
          <w:color w:val="000000"/>
          <w:sz w:val="18"/>
          <w:szCs w:val="18"/>
          <w:lang w:val="en-US"/>
        </w:rPr>
        <w:t xml:space="preserve">, </w:t>
      </w:r>
      <w:r w:rsidRPr="00DF5A7D">
        <w:rPr>
          <w:color w:val="000000"/>
          <w:sz w:val="18"/>
          <w:szCs w:val="18"/>
          <w:lang w:val="en-US"/>
        </w:rPr>
        <w:t>including</w:t>
      </w:r>
      <w:r w:rsidRPr="00D05824">
        <w:rPr>
          <w:color w:val="000000"/>
          <w:sz w:val="18"/>
          <w:szCs w:val="18"/>
          <w:lang w:val="en-US"/>
        </w:rPr>
        <w:t xml:space="preserve"> </w:t>
      </w:r>
      <w:r w:rsidRPr="00DF5A7D">
        <w:rPr>
          <w:color w:val="000000"/>
          <w:sz w:val="18"/>
          <w:szCs w:val="18"/>
          <w:lang w:val="en-US"/>
        </w:rPr>
        <w:t>on</w:t>
      </w:r>
      <w:r w:rsidRPr="00D05824">
        <w:rPr>
          <w:color w:val="000000"/>
          <w:sz w:val="18"/>
          <w:szCs w:val="18"/>
          <w:lang w:val="en-US"/>
        </w:rPr>
        <w:t xml:space="preserve"> </w:t>
      </w:r>
      <w:r w:rsidRPr="00DF5A7D">
        <w:rPr>
          <w:color w:val="000000"/>
          <w:sz w:val="18"/>
          <w:szCs w:val="18"/>
          <w:lang w:val="en-US"/>
        </w:rPr>
        <w:t>the</w:t>
      </w:r>
      <w:r w:rsidRPr="00D05824">
        <w:rPr>
          <w:color w:val="000000"/>
          <w:sz w:val="18"/>
          <w:szCs w:val="18"/>
          <w:lang w:val="en-US"/>
        </w:rPr>
        <w:t xml:space="preserve"> </w:t>
      </w:r>
      <w:r w:rsidRPr="00DF5A7D">
        <w:rPr>
          <w:color w:val="000000"/>
          <w:sz w:val="18"/>
          <w:szCs w:val="18"/>
          <w:lang w:val="en-US"/>
        </w:rPr>
        <w:t>basis</w:t>
      </w:r>
      <w:r w:rsidRPr="00D05824">
        <w:rPr>
          <w:color w:val="000000"/>
          <w:sz w:val="18"/>
          <w:szCs w:val="18"/>
          <w:lang w:val="en-US"/>
        </w:rPr>
        <w:t xml:space="preserve"> </w:t>
      </w:r>
      <w:r w:rsidRPr="00DF5A7D">
        <w:rPr>
          <w:color w:val="000000"/>
          <w:sz w:val="18"/>
          <w:szCs w:val="18"/>
          <w:lang w:val="en-US"/>
        </w:rPr>
        <w:t>of</w:t>
      </w:r>
      <w:r w:rsidRPr="00D05824">
        <w:rPr>
          <w:color w:val="000000"/>
          <w:sz w:val="18"/>
          <w:szCs w:val="18"/>
          <w:lang w:val="en-US"/>
        </w:rPr>
        <w:t xml:space="preserve"> </w:t>
      </w:r>
      <w:r w:rsidRPr="00DF5A7D">
        <w:rPr>
          <w:color w:val="000000"/>
          <w:sz w:val="18"/>
          <w:szCs w:val="18"/>
          <w:lang w:val="en-US"/>
        </w:rPr>
        <w:t>an</w:t>
      </w:r>
      <w:r w:rsidRPr="00D05824">
        <w:rPr>
          <w:color w:val="000000"/>
          <w:sz w:val="18"/>
          <w:szCs w:val="18"/>
          <w:lang w:val="en-US"/>
        </w:rPr>
        <w:t xml:space="preserve"> </w:t>
      </w:r>
      <w:r w:rsidRPr="00DF5A7D">
        <w:rPr>
          <w:color w:val="000000"/>
          <w:sz w:val="18"/>
          <w:szCs w:val="18"/>
          <w:lang w:val="en-US"/>
        </w:rPr>
        <w:t>agency</w:t>
      </w:r>
      <w:r w:rsidRPr="00D05824">
        <w:rPr>
          <w:color w:val="000000"/>
          <w:sz w:val="18"/>
          <w:szCs w:val="18"/>
          <w:lang w:val="en-US"/>
        </w:rPr>
        <w:t xml:space="preserve"> </w:t>
      </w:r>
      <w:r w:rsidRPr="00DF5A7D">
        <w:rPr>
          <w:color w:val="000000"/>
          <w:sz w:val="18"/>
          <w:szCs w:val="18"/>
          <w:lang w:val="en-US"/>
        </w:rPr>
        <w:t>contract</w:t>
      </w:r>
      <w:r w:rsidRPr="00D05824">
        <w:rPr>
          <w:color w:val="000000"/>
          <w:sz w:val="18"/>
          <w:szCs w:val="18"/>
          <w:lang w:val="en-US"/>
        </w:rPr>
        <w:t xml:space="preserve">, </w:t>
      </w:r>
      <w:r w:rsidRPr="00DF5A7D">
        <w:rPr>
          <w:color w:val="000000"/>
          <w:sz w:val="18"/>
          <w:szCs w:val="18"/>
          <w:lang w:val="en-US"/>
        </w:rPr>
        <w:t>agency</w:t>
      </w:r>
      <w:r w:rsidRPr="00D05824">
        <w:rPr>
          <w:color w:val="000000"/>
          <w:sz w:val="18"/>
          <w:szCs w:val="18"/>
          <w:lang w:val="en-US"/>
        </w:rPr>
        <w:t xml:space="preserve"> </w:t>
      </w:r>
      <w:r w:rsidRPr="00DF5A7D">
        <w:rPr>
          <w:color w:val="000000"/>
          <w:sz w:val="18"/>
          <w:szCs w:val="18"/>
          <w:lang w:val="en-US"/>
        </w:rPr>
        <w:t>contracts</w:t>
      </w:r>
      <w:r w:rsidRPr="00D05824">
        <w:rPr>
          <w:color w:val="000000"/>
          <w:sz w:val="18"/>
          <w:szCs w:val="18"/>
          <w:lang w:val="en-US"/>
        </w:rPr>
        <w:t xml:space="preserve">, </w:t>
      </w:r>
      <w:r w:rsidRPr="00DF5A7D">
        <w:rPr>
          <w:color w:val="000000"/>
          <w:sz w:val="18"/>
          <w:szCs w:val="18"/>
          <w:lang w:val="en-US"/>
        </w:rPr>
        <w:t>commission</w:t>
      </w:r>
      <w:r w:rsidRPr="00D05824">
        <w:rPr>
          <w:color w:val="000000"/>
          <w:sz w:val="18"/>
          <w:szCs w:val="18"/>
          <w:lang w:val="en-US"/>
        </w:rPr>
        <w:t xml:space="preserve"> </w:t>
      </w:r>
      <w:r w:rsidRPr="00DF5A7D">
        <w:rPr>
          <w:color w:val="000000"/>
          <w:sz w:val="18"/>
          <w:szCs w:val="18"/>
          <w:lang w:val="en-US"/>
        </w:rPr>
        <w:t>and</w:t>
      </w:r>
      <w:r w:rsidRPr="00D05824">
        <w:rPr>
          <w:color w:val="000000"/>
          <w:sz w:val="18"/>
          <w:szCs w:val="18"/>
          <w:lang w:val="en-US"/>
        </w:rPr>
        <w:t xml:space="preserve"> </w:t>
      </w:r>
      <w:r w:rsidRPr="00DF5A7D">
        <w:rPr>
          <w:color w:val="000000"/>
          <w:sz w:val="18"/>
          <w:szCs w:val="18"/>
          <w:lang w:val="en-US"/>
        </w:rPr>
        <w:t>trust</w:t>
      </w:r>
      <w:r w:rsidRPr="00D05824">
        <w:rPr>
          <w:color w:val="000000"/>
          <w:sz w:val="18"/>
          <w:szCs w:val="18"/>
          <w:lang w:val="en-US"/>
        </w:rPr>
        <w:t xml:space="preserve"> </w:t>
      </w:r>
      <w:r w:rsidRPr="00DF5A7D">
        <w:rPr>
          <w:color w:val="000000"/>
          <w:sz w:val="18"/>
          <w:szCs w:val="18"/>
          <w:lang w:val="en-US"/>
        </w:rPr>
        <w:t>management</w:t>
      </w:r>
      <w:r w:rsidRPr="00D05824">
        <w:rPr>
          <w:color w:val="000000"/>
          <w:sz w:val="18"/>
          <w:szCs w:val="18"/>
          <w:lang w:val="en-US"/>
        </w:rPr>
        <w:t xml:space="preserve">, </w:t>
      </w:r>
      <w:r w:rsidRPr="00DF5A7D">
        <w:rPr>
          <w:color w:val="000000"/>
          <w:sz w:val="18"/>
          <w:szCs w:val="18"/>
          <w:lang w:val="en-US"/>
        </w:rPr>
        <w:t>carrying</w:t>
      </w:r>
      <w:r w:rsidRPr="00D05824">
        <w:rPr>
          <w:color w:val="000000"/>
          <w:sz w:val="18"/>
          <w:szCs w:val="18"/>
          <w:lang w:val="en-US"/>
        </w:rPr>
        <w:t xml:space="preserve"> </w:t>
      </w:r>
      <w:r w:rsidRPr="00DF5A7D">
        <w:rPr>
          <w:color w:val="000000"/>
          <w:sz w:val="18"/>
          <w:szCs w:val="18"/>
          <w:lang w:val="en-US"/>
        </w:rPr>
        <w:t>out</w:t>
      </w:r>
      <w:r w:rsidRPr="00D05824">
        <w:rPr>
          <w:color w:val="000000"/>
          <w:sz w:val="18"/>
          <w:szCs w:val="18"/>
          <w:lang w:val="en-US"/>
        </w:rPr>
        <w:t xml:space="preserve"> </w:t>
      </w:r>
      <w:r w:rsidRPr="00DF5A7D">
        <w:rPr>
          <w:color w:val="000000"/>
          <w:sz w:val="18"/>
          <w:szCs w:val="18"/>
          <w:lang w:val="en-US"/>
        </w:rPr>
        <w:t>transactions</w:t>
      </w:r>
      <w:r w:rsidRPr="00D05824">
        <w:rPr>
          <w:color w:val="000000"/>
          <w:sz w:val="18"/>
          <w:szCs w:val="18"/>
          <w:lang w:val="en-US"/>
        </w:rPr>
        <w:t xml:space="preserve"> </w:t>
      </w:r>
      <w:r w:rsidRPr="00DF5A7D">
        <w:rPr>
          <w:color w:val="000000"/>
          <w:sz w:val="18"/>
          <w:szCs w:val="18"/>
          <w:lang w:val="en-US"/>
        </w:rPr>
        <w:t>with</w:t>
      </w:r>
      <w:r w:rsidRPr="00D05824">
        <w:rPr>
          <w:color w:val="000000"/>
          <w:sz w:val="18"/>
          <w:szCs w:val="18"/>
          <w:lang w:val="en-US"/>
        </w:rPr>
        <w:t xml:space="preserve"> </w:t>
      </w:r>
      <w:r w:rsidRPr="00DF5A7D">
        <w:rPr>
          <w:color w:val="000000"/>
          <w:sz w:val="18"/>
          <w:szCs w:val="18"/>
          <w:lang w:val="en-US"/>
        </w:rPr>
        <w:t>cash</w:t>
      </w:r>
      <w:r w:rsidRPr="00D05824">
        <w:rPr>
          <w:color w:val="000000"/>
          <w:sz w:val="18"/>
          <w:szCs w:val="18"/>
          <w:lang w:val="en-US"/>
        </w:rPr>
        <w:t xml:space="preserve"> </w:t>
      </w:r>
      <w:r w:rsidRPr="00DF5A7D">
        <w:rPr>
          <w:color w:val="000000"/>
          <w:sz w:val="18"/>
          <w:szCs w:val="18"/>
          <w:lang w:val="en-US"/>
        </w:rPr>
        <w:t>and</w:t>
      </w:r>
      <w:r w:rsidRPr="00D05824">
        <w:rPr>
          <w:color w:val="000000"/>
          <w:sz w:val="18"/>
          <w:szCs w:val="18"/>
          <w:lang w:val="en-US"/>
        </w:rPr>
        <w:t xml:space="preserve"> </w:t>
      </w:r>
      <w:r w:rsidRPr="00DF5A7D">
        <w:rPr>
          <w:color w:val="000000"/>
          <w:sz w:val="18"/>
          <w:szCs w:val="18"/>
          <w:lang w:val="en-US"/>
        </w:rPr>
        <w:t>other</w:t>
      </w:r>
      <w:r w:rsidRPr="00D05824">
        <w:rPr>
          <w:color w:val="000000"/>
          <w:sz w:val="18"/>
          <w:szCs w:val="18"/>
          <w:lang w:val="en-US"/>
        </w:rPr>
        <w:t xml:space="preserve"> </w:t>
      </w:r>
      <w:r w:rsidRPr="00DF5A7D">
        <w:rPr>
          <w:color w:val="000000"/>
          <w:sz w:val="18"/>
          <w:szCs w:val="18"/>
          <w:lang w:val="en-US"/>
        </w:rPr>
        <w:t>property</w:t>
      </w:r>
      <w:r w:rsidRPr="00D05824">
        <w:rPr>
          <w:color w:val="000000"/>
          <w:sz w:val="18"/>
          <w:szCs w:val="18"/>
          <w:lang w:val="en-US"/>
        </w:rPr>
        <w:t>.</w:t>
      </w:r>
      <w:proofErr w:type="gramEnd"/>
    </w:p>
    <w:p w:rsidR="00B472B4" w:rsidRPr="00D05824" w:rsidRDefault="00B472B4" w:rsidP="00B472B4">
      <w:pPr>
        <w:autoSpaceDE w:val="0"/>
        <w:autoSpaceDN w:val="0"/>
        <w:ind w:firstLine="709"/>
        <w:jc w:val="both"/>
        <w:rPr>
          <w:color w:val="000000"/>
          <w:sz w:val="18"/>
          <w:szCs w:val="18"/>
          <w:lang w:val="en-US"/>
        </w:rPr>
      </w:pPr>
      <w:r w:rsidRPr="00D3283A">
        <w:rPr>
          <w:rFonts w:ascii="MS Mincho" w:eastAsia="MS Mincho" w:hAnsi="MS Mincho" w:cs="MS Mincho"/>
          <w:color w:val="000000"/>
          <w:sz w:val="18"/>
          <w:szCs w:val="18"/>
          <w:lang w:val="en-US"/>
        </w:rPr>
        <w:t>☐</w:t>
      </w:r>
      <w:r w:rsidRPr="00CC08B2">
        <w:rPr>
          <w:color w:val="000000"/>
          <w:sz w:val="18"/>
          <w:szCs w:val="18"/>
          <w:lang w:val="en-US"/>
        </w:rPr>
        <w:t> </w:t>
      </w:r>
      <w:r w:rsidRPr="00CC08B2">
        <w:rPr>
          <w:color w:val="000000"/>
          <w:sz w:val="18"/>
          <w:szCs w:val="18"/>
        </w:rPr>
        <w:t>При</w:t>
      </w:r>
      <w:r w:rsidRPr="00D3283A">
        <w:rPr>
          <w:color w:val="000000"/>
          <w:sz w:val="18"/>
          <w:szCs w:val="18"/>
          <w:lang w:val="en-US"/>
        </w:rPr>
        <w:t xml:space="preserve"> </w:t>
      </w:r>
      <w:r w:rsidRPr="00CC08B2">
        <w:rPr>
          <w:color w:val="000000"/>
          <w:sz w:val="18"/>
          <w:szCs w:val="18"/>
        </w:rPr>
        <w:t>проведении</w:t>
      </w:r>
      <w:r w:rsidRPr="00D3283A">
        <w:rPr>
          <w:color w:val="000000"/>
          <w:sz w:val="18"/>
          <w:szCs w:val="18"/>
          <w:lang w:val="en-US"/>
        </w:rPr>
        <w:t xml:space="preserve"> </w:t>
      </w:r>
      <w:r w:rsidRPr="00CC08B2">
        <w:rPr>
          <w:color w:val="000000"/>
          <w:sz w:val="18"/>
          <w:szCs w:val="18"/>
        </w:rPr>
        <w:t>банковских</w:t>
      </w:r>
      <w:r w:rsidRPr="00D3283A">
        <w:rPr>
          <w:color w:val="000000"/>
          <w:sz w:val="18"/>
          <w:szCs w:val="18"/>
          <w:lang w:val="en-US"/>
        </w:rPr>
        <w:t xml:space="preserve"> </w:t>
      </w:r>
      <w:r w:rsidRPr="00CC08B2">
        <w:rPr>
          <w:color w:val="000000"/>
          <w:sz w:val="18"/>
          <w:szCs w:val="18"/>
        </w:rPr>
        <w:t>операций</w:t>
      </w:r>
      <w:r w:rsidRPr="00D3283A">
        <w:rPr>
          <w:color w:val="000000"/>
          <w:sz w:val="18"/>
          <w:szCs w:val="18"/>
          <w:lang w:val="en-US"/>
        </w:rPr>
        <w:t xml:space="preserve"> </w:t>
      </w:r>
      <w:r w:rsidRPr="00CC08B2">
        <w:rPr>
          <w:color w:val="000000"/>
          <w:sz w:val="18"/>
          <w:szCs w:val="18"/>
        </w:rPr>
        <w:t>и</w:t>
      </w:r>
      <w:r w:rsidRPr="00D3283A">
        <w:rPr>
          <w:color w:val="000000"/>
          <w:sz w:val="18"/>
          <w:szCs w:val="18"/>
          <w:lang w:val="en-US"/>
        </w:rPr>
        <w:t xml:space="preserve"> </w:t>
      </w:r>
      <w:r w:rsidRPr="00CC08B2">
        <w:rPr>
          <w:color w:val="000000"/>
          <w:sz w:val="18"/>
          <w:szCs w:val="18"/>
        </w:rPr>
        <w:t>иных</w:t>
      </w:r>
      <w:r w:rsidRPr="00D3283A">
        <w:rPr>
          <w:color w:val="000000"/>
          <w:sz w:val="18"/>
          <w:szCs w:val="18"/>
          <w:lang w:val="en-US"/>
        </w:rPr>
        <w:t xml:space="preserve"> </w:t>
      </w:r>
      <w:r w:rsidRPr="00CC08B2">
        <w:rPr>
          <w:color w:val="000000"/>
          <w:sz w:val="18"/>
          <w:szCs w:val="18"/>
        </w:rPr>
        <w:t>сделок</w:t>
      </w:r>
      <w:r w:rsidRPr="00D3283A">
        <w:rPr>
          <w:spacing w:val="-10"/>
          <w:sz w:val="18"/>
          <w:szCs w:val="18"/>
          <w:lang w:val="en-US"/>
        </w:rPr>
        <w:t xml:space="preserve"> </w:t>
      </w:r>
      <w:r w:rsidRPr="00CC08B2">
        <w:rPr>
          <w:spacing w:val="-10"/>
          <w:sz w:val="18"/>
          <w:szCs w:val="18"/>
        </w:rPr>
        <w:t>к</w:t>
      </w:r>
      <w:r w:rsidRPr="00CC08B2">
        <w:rPr>
          <w:color w:val="000000"/>
          <w:sz w:val="18"/>
          <w:szCs w:val="18"/>
        </w:rPr>
        <w:t>лиент</w:t>
      </w:r>
      <w:r w:rsidRPr="00D3283A">
        <w:rPr>
          <w:color w:val="000000"/>
          <w:sz w:val="18"/>
          <w:szCs w:val="18"/>
          <w:lang w:val="en-US"/>
        </w:rPr>
        <w:t xml:space="preserve"> </w:t>
      </w:r>
      <w:r w:rsidRPr="00CC08B2">
        <w:rPr>
          <w:color w:val="000000"/>
          <w:sz w:val="18"/>
          <w:szCs w:val="18"/>
        </w:rPr>
        <w:t>действует</w:t>
      </w:r>
      <w:r w:rsidRPr="00D3283A">
        <w:rPr>
          <w:color w:val="000000"/>
          <w:sz w:val="18"/>
          <w:szCs w:val="18"/>
          <w:lang w:val="en-US"/>
        </w:rPr>
        <w:t xml:space="preserve"> </w:t>
      </w:r>
      <w:r w:rsidRPr="00CC08B2">
        <w:rPr>
          <w:color w:val="000000"/>
          <w:sz w:val="18"/>
          <w:szCs w:val="18"/>
        </w:rPr>
        <w:t>в</w:t>
      </w:r>
      <w:r w:rsidRPr="00D3283A">
        <w:rPr>
          <w:color w:val="000000"/>
          <w:sz w:val="18"/>
          <w:szCs w:val="18"/>
          <w:lang w:val="en-US"/>
        </w:rPr>
        <w:t xml:space="preserve"> </w:t>
      </w:r>
      <w:r w:rsidRPr="00CC08B2">
        <w:rPr>
          <w:color w:val="000000"/>
          <w:sz w:val="18"/>
          <w:szCs w:val="18"/>
        </w:rPr>
        <w:t>пользу</w:t>
      </w:r>
      <w:r w:rsidRPr="00D3283A">
        <w:rPr>
          <w:color w:val="000000"/>
          <w:sz w:val="18"/>
          <w:szCs w:val="18"/>
          <w:lang w:val="en-US"/>
        </w:rPr>
        <w:t xml:space="preserve"> </w:t>
      </w:r>
      <w:r w:rsidRPr="00CC08B2">
        <w:rPr>
          <w:color w:val="000000"/>
          <w:sz w:val="18"/>
          <w:szCs w:val="18"/>
        </w:rPr>
        <w:t>третьего</w:t>
      </w:r>
      <w:r w:rsidRPr="00D3283A">
        <w:rPr>
          <w:color w:val="000000"/>
          <w:sz w:val="18"/>
          <w:szCs w:val="18"/>
          <w:lang w:val="en-US"/>
        </w:rPr>
        <w:t xml:space="preserve"> </w:t>
      </w:r>
      <w:r w:rsidRPr="00CC08B2">
        <w:rPr>
          <w:color w:val="000000"/>
          <w:sz w:val="18"/>
          <w:szCs w:val="18"/>
        </w:rPr>
        <w:t>лица</w:t>
      </w:r>
      <w:r w:rsidRPr="00D3283A">
        <w:rPr>
          <w:color w:val="000000"/>
          <w:sz w:val="18"/>
          <w:szCs w:val="18"/>
          <w:lang w:val="en-US"/>
        </w:rPr>
        <w:t xml:space="preserve"> (</w:t>
      </w:r>
      <w:r w:rsidRPr="00CC08B2">
        <w:rPr>
          <w:color w:val="000000"/>
          <w:sz w:val="18"/>
          <w:szCs w:val="18"/>
        </w:rPr>
        <w:t>сведения</w:t>
      </w:r>
      <w:r w:rsidRPr="00D3283A">
        <w:rPr>
          <w:color w:val="000000"/>
          <w:sz w:val="18"/>
          <w:szCs w:val="18"/>
          <w:lang w:val="en-US"/>
        </w:rPr>
        <w:t xml:space="preserve"> </w:t>
      </w:r>
      <w:r w:rsidRPr="00CC08B2">
        <w:rPr>
          <w:color w:val="000000"/>
          <w:sz w:val="18"/>
          <w:szCs w:val="18"/>
        </w:rPr>
        <w:t>предоставляются</w:t>
      </w:r>
      <w:r w:rsidRPr="00D3283A">
        <w:rPr>
          <w:color w:val="000000"/>
          <w:sz w:val="18"/>
          <w:szCs w:val="18"/>
          <w:lang w:val="en-US"/>
        </w:rPr>
        <w:t xml:space="preserve"> </w:t>
      </w:r>
      <w:r w:rsidRPr="00CC08B2">
        <w:rPr>
          <w:color w:val="000000"/>
          <w:sz w:val="18"/>
          <w:szCs w:val="18"/>
        </w:rPr>
        <w:t>по</w:t>
      </w:r>
      <w:r w:rsidRPr="00D3283A">
        <w:rPr>
          <w:color w:val="000000"/>
          <w:sz w:val="18"/>
          <w:szCs w:val="18"/>
          <w:lang w:val="en-US"/>
        </w:rPr>
        <w:t xml:space="preserve"> </w:t>
      </w:r>
      <w:r w:rsidRPr="00CC08B2">
        <w:rPr>
          <w:color w:val="000000"/>
          <w:sz w:val="18"/>
          <w:szCs w:val="18"/>
        </w:rPr>
        <w:t>форме</w:t>
      </w:r>
      <w:r w:rsidRPr="00D3283A">
        <w:rPr>
          <w:color w:val="000000"/>
          <w:sz w:val="18"/>
          <w:szCs w:val="18"/>
          <w:lang w:val="en-US"/>
        </w:rPr>
        <w:t xml:space="preserve"> </w:t>
      </w:r>
      <w:r w:rsidRPr="00CC08B2">
        <w:rPr>
          <w:color w:val="000000"/>
          <w:sz w:val="18"/>
          <w:szCs w:val="18"/>
        </w:rPr>
        <w:t>Приложений</w:t>
      </w:r>
      <w:r w:rsidRPr="00D3283A">
        <w:rPr>
          <w:color w:val="000000"/>
          <w:sz w:val="18"/>
          <w:szCs w:val="18"/>
          <w:lang w:val="en-US"/>
        </w:rPr>
        <w:t xml:space="preserve"> 1.2, </w:t>
      </w:r>
      <w:r w:rsidRPr="00D05824">
        <w:rPr>
          <w:color w:val="000000"/>
          <w:sz w:val="18"/>
          <w:szCs w:val="18"/>
          <w:lang w:val="en-US"/>
        </w:rPr>
        <w:t xml:space="preserve">2, 3,4/ </w:t>
      </w:r>
      <w:r w:rsidRPr="00CC08B2">
        <w:rPr>
          <w:color w:val="000000"/>
          <w:sz w:val="18"/>
          <w:szCs w:val="18"/>
          <w:lang w:val="en-US"/>
        </w:rPr>
        <w:t>When</w:t>
      </w:r>
      <w:r w:rsidRPr="00D05824">
        <w:rPr>
          <w:color w:val="000000"/>
          <w:sz w:val="18"/>
          <w:szCs w:val="18"/>
          <w:lang w:val="en-US"/>
        </w:rPr>
        <w:t xml:space="preserve"> </w:t>
      </w:r>
      <w:r w:rsidRPr="00CC08B2">
        <w:rPr>
          <w:color w:val="000000"/>
          <w:sz w:val="18"/>
          <w:szCs w:val="18"/>
          <w:lang w:val="en-US"/>
        </w:rPr>
        <w:t>carrying</w:t>
      </w:r>
      <w:r w:rsidRPr="00D05824">
        <w:rPr>
          <w:color w:val="000000"/>
          <w:sz w:val="18"/>
          <w:szCs w:val="18"/>
          <w:lang w:val="en-US"/>
        </w:rPr>
        <w:t xml:space="preserve"> </w:t>
      </w:r>
      <w:r w:rsidRPr="00CC08B2">
        <w:rPr>
          <w:color w:val="000000"/>
          <w:sz w:val="18"/>
          <w:szCs w:val="18"/>
          <w:lang w:val="en-US"/>
        </w:rPr>
        <w:t>out</w:t>
      </w:r>
      <w:r w:rsidRPr="00D05824">
        <w:rPr>
          <w:color w:val="000000"/>
          <w:sz w:val="18"/>
          <w:szCs w:val="18"/>
          <w:lang w:val="en-US"/>
        </w:rPr>
        <w:t xml:space="preserve"> </w:t>
      </w:r>
      <w:r w:rsidRPr="00CC08B2">
        <w:rPr>
          <w:color w:val="000000"/>
          <w:sz w:val="18"/>
          <w:szCs w:val="18"/>
          <w:lang w:val="en-US"/>
        </w:rPr>
        <w:t>banking</w:t>
      </w:r>
      <w:r w:rsidRPr="00D05824">
        <w:rPr>
          <w:color w:val="000000"/>
          <w:sz w:val="18"/>
          <w:szCs w:val="18"/>
          <w:lang w:val="en-US"/>
        </w:rPr>
        <w:t xml:space="preserve"> </w:t>
      </w:r>
      <w:r w:rsidRPr="00CC08B2">
        <w:rPr>
          <w:color w:val="000000"/>
          <w:sz w:val="18"/>
          <w:szCs w:val="18"/>
          <w:lang w:val="en-US"/>
        </w:rPr>
        <w:t>operations</w:t>
      </w:r>
      <w:r w:rsidRPr="00D05824">
        <w:rPr>
          <w:color w:val="000000"/>
          <w:sz w:val="18"/>
          <w:szCs w:val="18"/>
          <w:lang w:val="en-US"/>
        </w:rPr>
        <w:t xml:space="preserve"> </w:t>
      </w:r>
      <w:r w:rsidRPr="00CC08B2">
        <w:rPr>
          <w:color w:val="000000"/>
          <w:sz w:val="18"/>
          <w:szCs w:val="18"/>
          <w:lang w:val="en-US"/>
        </w:rPr>
        <w:t>and</w:t>
      </w:r>
      <w:r w:rsidRPr="00D05824">
        <w:rPr>
          <w:color w:val="000000"/>
          <w:sz w:val="18"/>
          <w:szCs w:val="18"/>
          <w:lang w:val="en-US"/>
        </w:rPr>
        <w:t xml:space="preserve"> </w:t>
      </w:r>
      <w:r w:rsidRPr="00CC08B2">
        <w:rPr>
          <w:color w:val="000000"/>
          <w:sz w:val="18"/>
          <w:szCs w:val="18"/>
          <w:lang w:val="en-US"/>
        </w:rPr>
        <w:t>other</w:t>
      </w:r>
      <w:r w:rsidRPr="00D05824">
        <w:rPr>
          <w:color w:val="000000"/>
          <w:sz w:val="18"/>
          <w:szCs w:val="18"/>
          <w:lang w:val="en-US"/>
        </w:rPr>
        <w:t xml:space="preserve"> </w:t>
      </w:r>
      <w:r w:rsidRPr="00CC08B2">
        <w:rPr>
          <w:color w:val="000000"/>
          <w:sz w:val="18"/>
          <w:szCs w:val="18"/>
          <w:lang w:val="en-US"/>
        </w:rPr>
        <w:t>transactions</w:t>
      </w:r>
      <w:r w:rsidRPr="00D05824">
        <w:rPr>
          <w:color w:val="000000"/>
          <w:sz w:val="18"/>
          <w:szCs w:val="18"/>
          <w:lang w:val="en-US"/>
        </w:rPr>
        <w:t xml:space="preserve"> </w:t>
      </w:r>
      <w:r w:rsidRPr="00CC08B2">
        <w:rPr>
          <w:color w:val="000000"/>
          <w:sz w:val="18"/>
          <w:szCs w:val="18"/>
          <w:lang w:val="en-US"/>
        </w:rPr>
        <w:t>the</w:t>
      </w:r>
      <w:r w:rsidRPr="00D05824">
        <w:rPr>
          <w:color w:val="000000"/>
          <w:sz w:val="18"/>
          <w:szCs w:val="18"/>
          <w:lang w:val="en-US"/>
        </w:rPr>
        <w:t xml:space="preserve"> </w:t>
      </w:r>
      <w:r w:rsidRPr="00CC08B2">
        <w:rPr>
          <w:color w:val="000000"/>
          <w:sz w:val="18"/>
          <w:szCs w:val="18"/>
          <w:lang w:val="en-US"/>
        </w:rPr>
        <w:t>customer</w:t>
      </w:r>
      <w:r w:rsidRPr="00D05824">
        <w:rPr>
          <w:color w:val="000000"/>
          <w:sz w:val="18"/>
          <w:szCs w:val="18"/>
          <w:lang w:val="en-US"/>
        </w:rPr>
        <w:t xml:space="preserve"> </w:t>
      </w:r>
      <w:r w:rsidRPr="00CC08B2">
        <w:rPr>
          <w:color w:val="000000"/>
          <w:sz w:val="18"/>
          <w:szCs w:val="18"/>
          <w:lang w:val="en-US"/>
        </w:rPr>
        <w:t>acts</w:t>
      </w:r>
      <w:r w:rsidRPr="00D05824">
        <w:rPr>
          <w:color w:val="000000"/>
          <w:sz w:val="18"/>
          <w:szCs w:val="18"/>
          <w:lang w:val="en-US"/>
        </w:rPr>
        <w:t xml:space="preserve"> </w:t>
      </w:r>
      <w:r w:rsidRPr="00CC08B2">
        <w:rPr>
          <w:color w:val="000000"/>
          <w:sz w:val="18"/>
          <w:szCs w:val="18"/>
          <w:lang w:val="en-US"/>
        </w:rPr>
        <w:t>in</w:t>
      </w:r>
      <w:r w:rsidRPr="00D05824">
        <w:rPr>
          <w:color w:val="000000"/>
          <w:sz w:val="18"/>
          <w:szCs w:val="18"/>
          <w:lang w:val="en-US"/>
        </w:rPr>
        <w:t xml:space="preserve"> </w:t>
      </w:r>
      <w:r w:rsidRPr="00CC08B2">
        <w:rPr>
          <w:color w:val="000000"/>
          <w:sz w:val="18"/>
          <w:szCs w:val="18"/>
          <w:lang w:val="en-US"/>
        </w:rPr>
        <w:t>favour</w:t>
      </w:r>
      <w:r w:rsidRPr="00D05824">
        <w:rPr>
          <w:color w:val="000000"/>
          <w:sz w:val="18"/>
          <w:szCs w:val="18"/>
          <w:lang w:val="en-US"/>
        </w:rPr>
        <w:t xml:space="preserve"> </w:t>
      </w:r>
      <w:r w:rsidRPr="00CC08B2">
        <w:rPr>
          <w:color w:val="000000"/>
          <w:sz w:val="18"/>
          <w:szCs w:val="18"/>
          <w:lang w:val="en-US"/>
        </w:rPr>
        <w:t>of</w:t>
      </w:r>
      <w:r w:rsidRPr="00D05824">
        <w:rPr>
          <w:color w:val="000000"/>
          <w:sz w:val="18"/>
          <w:szCs w:val="18"/>
          <w:lang w:val="en-US"/>
        </w:rPr>
        <w:t xml:space="preserve"> </w:t>
      </w:r>
      <w:r w:rsidRPr="00CC08B2">
        <w:rPr>
          <w:color w:val="000000"/>
          <w:sz w:val="18"/>
          <w:szCs w:val="18"/>
          <w:lang w:val="en-US"/>
        </w:rPr>
        <w:t>a</w:t>
      </w:r>
      <w:r w:rsidRPr="00D05824">
        <w:rPr>
          <w:color w:val="000000"/>
          <w:sz w:val="18"/>
          <w:szCs w:val="18"/>
          <w:lang w:val="en-US"/>
        </w:rPr>
        <w:t xml:space="preserve"> </w:t>
      </w:r>
      <w:r w:rsidRPr="00CC08B2">
        <w:rPr>
          <w:color w:val="000000"/>
          <w:sz w:val="18"/>
          <w:szCs w:val="18"/>
          <w:lang w:val="en-US"/>
        </w:rPr>
        <w:t>third</w:t>
      </w:r>
      <w:r w:rsidRPr="00D05824">
        <w:rPr>
          <w:color w:val="000000"/>
          <w:sz w:val="18"/>
          <w:szCs w:val="18"/>
          <w:lang w:val="en-US"/>
        </w:rPr>
        <w:t xml:space="preserve"> </w:t>
      </w:r>
      <w:r w:rsidRPr="00CC08B2">
        <w:rPr>
          <w:color w:val="000000"/>
          <w:sz w:val="18"/>
          <w:szCs w:val="18"/>
          <w:lang w:val="en-US"/>
        </w:rPr>
        <w:t>party</w:t>
      </w:r>
      <w:r w:rsidRPr="00D05824">
        <w:rPr>
          <w:color w:val="000000"/>
          <w:sz w:val="18"/>
          <w:szCs w:val="18"/>
          <w:lang w:val="en-US"/>
        </w:rPr>
        <w:t xml:space="preserve"> (</w:t>
      </w:r>
      <w:r w:rsidRPr="00CC08B2">
        <w:rPr>
          <w:color w:val="000000"/>
          <w:sz w:val="18"/>
          <w:szCs w:val="18"/>
          <w:lang w:val="en-US"/>
        </w:rPr>
        <w:t>information</w:t>
      </w:r>
      <w:r w:rsidRPr="00D05824">
        <w:rPr>
          <w:color w:val="000000"/>
          <w:sz w:val="18"/>
          <w:szCs w:val="18"/>
          <w:lang w:val="en-US"/>
        </w:rPr>
        <w:t xml:space="preserve"> </w:t>
      </w:r>
      <w:r w:rsidRPr="00CC08B2">
        <w:rPr>
          <w:color w:val="000000"/>
          <w:sz w:val="18"/>
          <w:szCs w:val="18"/>
          <w:lang w:val="en-US"/>
        </w:rPr>
        <w:t>filled</w:t>
      </w:r>
      <w:r w:rsidRPr="00D05824">
        <w:rPr>
          <w:color w:val="000000"/>
          <w:sz w:val="18"/>
          <w:szCs w:val="18"/>
          <w:lang w:val="en-US"/>
        </w:rPr>
        <w:t xml:space="preserve"> </w:t>
      </w:r>
      <w:r w:rsidRPr="00CC08B2">
        <w:rPr>
          <w:color w:val="000000"/>
          <w:sz w:val="18"/>
          <w:szCs w:val="18"/>
          <w:lang w:val="en-US"/>
        </w:rPr>
        <w:t>in</w:t>
      </w:r>
      <w:r w:rsidRPr="00D05824">
        <w:rPr>
          <w:color w:val="000000"/>
          <w:sz w:val="18"/>
          <w:szCs w:val="18"/>
          <w:lang w:val="en-US"/>
        </w:rPr>
        <w:t xml:space="preserve"> </w:t>
      </w:r>
      <w:r w:rsidRPr="00CC08B2">
        <w:rPr>
          <w:iCs/>
          <w:sz w:val="18"/>
          <w:szCs w:val="18"/>
          <w:lang w:val="en-US"/>
        </w:rPr>
        <w:t>Appendix</w:t>
      </w:r>
      <w:r w:rsidRPr="00D05824">
        <w:rPr>
          <w:color w:val="000000"/>
          <w:sz w:val="18"/>
          <w:szCs w:val="18"/>
          <w:lang w:val="en-US"/>
        </w:rPr>
        <w:t xml:space="preserve"> 1.2, 2, 3, 4)</w:t>
      </w:r>
      <w:r w:rsidRPr="00560198">
        <w:rPr>
          <w:color w:val="000000"/>
          <w:sz w:val="18"/>
          <w:szCs w:val="18"/>
          <w:lang w:val="en-US"/>
        </w:rPr>
        <w:t>;</w:t>
      </w:r>
      <w:r w:rsidRPr="00D6323F">
        <w:rPr>
          <w:color w:val="000000"/>
          <w:sz w:val="18"/>
          <w:szCs w:val="18"/>
          <w:lang w:val="en-US"/>
        </w:rPr>
        <w:t xml:space="preserve"> </w:t>
      </w:r>
    </w:p>
    <w:p w:rsidR="00B472B4" w:rsidRPr="00D05824" w:rsidRDefault="00B472B4" w:rsidP="00B472B4">
      <w:pPr>
        <w:autoSpaceDE w:val="0"/>
        <w:autoSpaceDN w:val="0"/>
        <w:ind w:firstLine="709"/>
        <w:jc w:val="both"/>
        <w:rPr>
          <w:color w:val="000000"/>
          <w:sz w:val="18"/>
          <w:szCs w:val="18"/>
          <w:lang w:val="en-US"/>
        </w:rPr>
      </w:pPr>
      <w:r w:rsidRPr="00D05824">
        <w:rPr>
          <w:rFonts w:ascii="MS Mincho" w:eastAsia="MS Mincho" w:hAnsi="MS Mincho" w:cs="MS Mincho"/>
          <w:color w:val="000000"/>
          <w:sz w:val="18"/>
          <w:szCs w:val="18"/>
          <w:lang w:val="en-US"/>
        </w:rPr>
        <w:t>☐</w:t>
      </w:r>
      <w:r w:rsidRPr="00CC08B2">
        <w:rPr>
          <w:color w:val="000000"/>
          <w:sz w:val="18"/>
          <w:szCs w:val="18"/>
          <w:lang w:val="en-US"/>
        </w:rPr>
        <w:t> </w:t>
      </w:r>
      <w:r w:rsidRPr="00CC08B2">
        <w:rPr>
          <w:color w:val="000000"/>
          <w:sz w:val="18"/>
          <w:szCs w:val="18"/>
        </w:rPr>
        <w:t>При</w:t>
      </w:r>
      <w:r w:rsidRPr="00D05824">
        <w:rPr>
          <w:color w:val="000000"/>
          <w:sz w:val="18"/>
          <w:szCs w:val="18"/>
          <w:lang w:val="en-US"/>
        </w:rPr>
        <w:t xml:space="preserve"> </w:t>
      </w:r>
      <w:r w:rsidRPr="00CC08B2">
        <w:rPr>
          <w:color w:val="000000"/>
          <w:sz w:val="18"/>
          <w:szCs w:val="18"/>
        </w:rPr>
        <w:t>проведении</w:t>
      </w:r>
      <w:r w:rsidRPr="00D05824">
        <w:rPr>
          <w:color w:val="000000"/>
          <w:sz w:val="18"/>
          <w:szCs w:val="18"/>
          <w:lang w:val="en-US"/>
        </w:rPr>
        <w:t xml:space="preserve"> </w:t>
      </w:r>
      <w:r w:rsidRPr="00CC08B2">
        <w:rPr>
          <w:color w:val="000000"/>
          <w:sz w:val="18"/>
          <w:szCs w:val="18"/>
        </w:rPr>
        <w:t>банковских</w:t>
      </w:r>
      <w:r w:rsidRPr="00D05824">
        <w:rPr>
          <w:color w:val="000000"/>
          <w:sz w:val="18"/>
          <w:szCs w:val="18"/>
          <w:lang w:val="en-US"/>
        </w:rPr>
        <w:t xml:space="preserve"> </w:t>
      </w:r>
      <w:r w:rsidRPr="00CC08B2">
        <w:rPr>
          <w:color w:val="000000"/>
          <w:sz w:val="18"/>
          <w:szCs w:val="18"/>
        </w:rPr>
        <w:t>операций</w:t>
      </w:r>
      <w:r w:rsidRPr="00D05824">
        <w:rPr>
          <w:color w:val="000000"/>
          <w:sz w:val="18"/>
          <w:szCs w:val="18"/>
          <w:lang w:val="en-US"/>
        </w:rPr>
        <w:t xml:space="preserve"> </w:t>
      </w:r>
      <w:r w:rsidRPr="00CC08B2">
        <w:rPr>
          <w:color w:val="000000"/>
          <w:sz w:val="18"/>
          <w:szCs w:val="18"/>
        </w:rPr>
        <w:t>и</w:t>
      </w:r>
      <w:r w:rsidRPr="00D05824">
        <w:rPr>
          <w:color w:val="000000"/>
          <w:sz w:val="18"/>
          <w:szCs w:val="18"/>
          <w:lang w:val="en-US"/>
        </w:rPr>
        <w:t xml:space="preserve"> </w:t>
      </w:r>
      <w:r w:rsidRPr="00CC08B2">
        <w:rPr>
          <w:color w:val="000000"/>
          <w:sz w:val="18"/>
          <w:szCs w:val="18"/>
        </w:rPr>
        <w:t>иных</w:t>
      </w:r>
      <w:r w:rsidRPr="00D05824">
        <w:rPr>
          <w:color w:val="000000"/>
          <w:sz w:val="18"/>
          <w:szCs w:val="18"/>
          <w:lang w:val="en-US"/>
        </w:rPr>
        <w:t xml:space="preserve"> </w:t>
      </w:r>
      <w:r w:rsidRPr="00CC08B2">
        <w:rPr>
          <w:color w:val="000000"/>
          <w:sz w:val="18"/>
          <w:szCs w:val="18"/>
        </w:rPr>
        <w:t>сделок</w:t>
      </w:r>
      <w:r w:rsidRPr="00D05824">
        <w:rPr>
          <w:color w:val="000000"/>
          <w:sz w:val="18"/>
          <w:szCs w:val="18"/>
          <w:lang w:val="en-US"/>
        </w:rPr>
        <w:t xml:space="preserve"> </w:t>
      </w:r>
      <w:proofErr w:type="gramStart"/>
      <w:r w:rsidRPr="00CC08B2">
        <w:rPr>
          <w:color w:val="000000"/>
          <w:sz w:val="18"/>
          <w:szCs w:val="18"/>
        </w:rPr>
        <w:t>Клиент</w:t>
      </w:r>
      <w:r w:rsidRPr="00D05824">
        <w:rPr>
          <w:color w:val="000000"/>
          <w:sz w:val="18"/>
          <w:szCs w:val="18"/>
          <w:lang w:val="en-US"/>
        </w:rPr>
        <w:t xml:space="preserve"> </w:t>
      </w:r>
      <w:r w:rsidRPr="00D05824">
        <w:rPr>
          <w:spacing w:val="-10"/>
          <w:sz w:val="18"/>
          <w:szCs w:val="18"/>
          <w:lang w:val="en-US"/>
        </w:rPr>
        <w:t xml:space="preserve"> </w:t>
      </w:r>
      <w:r w:rsidRPr="00CC08B2">
        <w:rPr>
          <w:color w:val="000000"/>
          <w:sz w:val="18"/>
          <w:szCs w:val="18"/>
        </w:rPr>
        <w:t>действует</w:t>
      </w:r>
      <w:proofErr w:type="gramEnd"/>
      <w:r w:rsidRPr="00D05824">
        <w:rPr>
          <w:color w:val="000000"/>
          <w:sz w:val="18"/>
          <w:szCs w:val="18"/>
          <w:lang w:val="en-US"/>
        </w:rPr>
        <w:t xml:space="preserve"> </w:t>
      </w:r>
      <w:r w:rsidRPr="00CC08B2">
        <w:rPr>
          <w:color w:val="000000"/>
          <w:sz w:val="18"/>
          <w:szCs w:val="18"/>
        </w:rPr>
        <w:t>от</w:t>
      </w:r>
      <w:r w:rsidRPr="00D05824">
        <w:rPr>
          <w:color w:val="000000"/>
          <w:sz w:val="18"/>
          <w:szCs w:val="18"/>
          <w:lang w:val="en-US"/>
        </w:rPr>
        <w:t xml:space="preserve"> </w:t>
      </w:r>
      <w:r w:rsidRPr="00CC08B2">
        <w:rPr>
          <w:color w:val="000000"/>
          <w:sz w:val="18"/>
          <w:szCs w:val="18"/>
        </w:rPr>
        <w:t>своего</w:t>
      </w:r>
      <w:r w:rsidRPr="00D05824">
        <w:rPr>
          <w:color w:val="000000"/>
          <w:sz w:val="18"/>
          <w:szCs w:val="18"/>
          <w:lang w:val="en-US"/>
        </w:rPr>
        <w:t xml:space="preserve"> </w:t>
      </w:r>
      <w:r w:rsidRPr="00CC08B2">
        <w:rPr>
          <w:color w:val="000000"/>
          <w:sz w:val="18"/>
          <w:szCs w:val="18"/>
        </w:rPr>
        <w:t>имени</w:t>
      </w:r>
      <w:r w:rsidRPr="00D05824">
        <w:rPr>
          <w:color w:val="000000"/>
          <w:sz w:val="18"/>
          <w:szCs w:val="18"/>
          <w:lang w:val="en-US"/>
        </w:rPr>
        <w:t xml:space="preserve"> </w:t>
      </w:r>
      <w:r w:rsidRPr="00CC08B2">
        <w:rPr>
          <w:color w:val="000000"/>
          <w:sz w:val="18"/>
          <w:szCs w:val="18"/>
        </w:rPr>
        <w:t>и</w:t>
      </w:r>
      <w:r w:rsidRPr="00D05824">
        <w:rPr>
          <w:color w:val="000000"/>
          <w:sz w:val="18"/>
          <w:szCs w:val="18"/>
          <w:lang w:val="en-US"/>
        </w:rPr>
        <w:t xml:space="preserve"> </w:t>
      </w:r>
      <w:r w:rsidRPr="00CC08B2">
        <w:rPr>
          <w:color w:val="000000"/>
          <w:sz w:val="18"/>
          <w:szCs w:val="18"/>
        </w:rPr>
        <w:t>за</w:t>
      </w:r>
      <w:r w:rsidRPr="00D05824">
        <w:rPr>
          <w:color w:val="000000"/>
          <w:sz w:val="18"/>
          <w:szCs w:val="18"/>
          <w:lang w:val="en-US"/>
        </w:rPr>
        <w:t xml:space="preserve"> </w:t>
      </w:r>
      <w:r w:rsidRPr="00CC08B2">
        <w:rPr>
          <w:color w:val="000000"/>
          <w:sz w:val="18"/>
          <w:szCs w:val="18"/>
        </w:rPr>
        <w:t>свой</w:t>
      </w:r>
      <w:r w:rsidRPr="00D05824">
        <w:rPr>
          <w:color w:val="000000"/>
          <w:sz w:val="18"/>
          <w:szCs w:val="18"/>
          <w:lang w:val="en-US"/>
        </w:rPr>
        <w:t xml:space="preserve"> </w:t>
      </w:r>
      <w:r w:rsidRPr="00CC08B2">
        <w:rPr>
          <w:color w:val="000000"/>
          <w:sz w:val="18"/>
          <w:szCs w:val="18"/>
        </w:rPr>
        <w:t>счет</w:t>
      </w:r>
      <w:r w:rsidRPr="00D05824">
        <w:rPr>
          <w:color w:val="000000"/>
          <w:sz w:val="18"/>
          <w:szCs w:val="18"/>
          <w:lang w:val="en-US"/>
        </w:rPr>
        <w:t xml:space="preserve"> (</w:t>
      </w:r>
      <w:r w:rsidRPr="00CC08B2">
        <w:rPr>
          <w:color w:val="000000"/>
          <w:sz w:val="18"/>
          <w:szCs w:val="18"/>
        </w:rPr>
        <w:t>не</w:t>
      </w:r>
      <w:r w:rsidRPr="00D05824">
        <w:rPr>
          <w:color w:val="000000"/>
          <w:sz w:val="18"/>
          <w:szCs w:val="18"/>
          <w:lang w:val="en-US"/>
        </w:rPr>
        <w:t xml:space="preserve"> </w:t>
      </w:r>
      <w:r w:rsidRPr="00CC08B2">
        <w:rPr>
          <w:color w:val="000000"/>
          <w:sz w:val="18"/>
          <w:szCs w:val="18"/>
        </w:rPr>
        <w:t>в</w:t>
      </w:r>
      <w:r w:rsidRPr="00D05824">
        <w:rPr>
          <w:color w:val="000000"/>
          <w:sz w:val="18"/>
          <w:szCs w:val="18"/>
          <w:lang w:val="en-US"/>
        </w:rPr>
        <w:t xml:space="preserve"> </w:t>
      </w:r>
      <w:r w:rsidRPr="00CC08B2">
        <w:rPr>
          <w:color w:val="000000"/>
          <w:sz w:val="18"/>
          <w:szCs w:val="18"/>
        </w:rPr>
        <w:t>пользу</w:t>
      </w:r>
      <w:r w:rsidRPr="00D05824">
        <w:rPr>
          <w:color w:val="000000"/>
          <w:sz w:val="18"/>
          <w:szCs w:val="18"/>
          <w:lang w:val="en-US"/>
        </w:rPr>
        <w:t xml:space="preserve"> </w:t>
      </w:r>
      <w:r w:rsidRPr="00CC08B2">
        <w:rPr>
          <w:color w:val="000000"/>
          <w:sz w:val="18"/>
          <w:szCs w:val="18"/>
        </w:rPr>
        <w:t>третьего</w:t>
      </w:r>
      <w:r w:rsidRPr="00D05824">
        <w:rPr>
          <w:color w:val="000000"/>
          <w:sz w:val="18"/>
          <w:szCs w:val="18"/>
          <w:lang w:val="en-US"/>
        </w:rPr>
        <w:t xml:space="preserve"> </w:t>
      </w:r>
      <w:r w:rsidRPr="00CC08B2">
        <w:rPr>
          <w:color w:val="000000"/>
          <w:sz w:val="18"/>
          <w:szCs w:val="18"/>
        </w:rPr>
        <w:t>лица</w:t>
      </w:r>
      <w:r w:rsidRPr="00D05824">
        <w:rPr>
          <w:color w:val="000000"/>
          <w:sz w:val="18"/>
          <w:szCs w:val="18"/>
          <w:lang w:val="en-US"/>
        </w:rPr>
        <w:t>)/</w:t>
      </w:r>
      <w:r w:rsidRPr="00CC08B2">
        <w:rPr>
          <w:color w:val="000000"/>
          <w:sz w:val="18"/>
          <w:szCs w:val="18"/>
          <w:lang w:val="en-US"/>
        </w:rPr>
        <w:t>When</w:t>
      </w:r>
      <w:r w:rsidRPr="00D05824">
        <w:rPr>
          <w:color w:val="000000"/>
          <w:sz w:val="18"/>
          <w:szCs w:val="18"/>
          <w:lang w:val="en-US"/>
        </w:rPr>
        <w:t xml:space="preserve"> </w:t>
      </w:r>
      <w:r w:rsidRPr="00CC08B2">
        <w:rPr>
          <w:color w:val="000000"/>
          <w:sz w:val="18"/>
          <w:szCs w:val="18"/>
          <w:lang w:val="en-US"/>
        </w:rPr>
        <w:t>carrying</w:t>
      </w:r>
      <w:r w:rsidRPr="00D05824">
        <w:rPr>
          <w:color w:val="000000"/>
          <w:sz w:val="18"/>
          <w:szCs w:val="18"/>
          <w:lang w:val="en-US"/>
        </w:rPr>
        <w:t xml:space="preserve"> </w:t>
      </w:r>
      <w:r w:rsidRPr="00CC08B2">
        <w:rPr>
          <w:color w:val="000000"/>
          <w:sz w:val="18"/>
          <w:szCs w:val="18"/>
          <w:lang w:val="en-US"/>
        </w:rPr>
        <w:t>out</w:t>
      </w:r>
      <w:r w:rsidRPr="00D05824">
        <w:rPr>
          <w:color w:val="000000"/>
          <w:sz w:val="18"/>
          <w:szCs w:val="18"/>
          <w:lang w:val="en-US"/>
        </w:rPr>
        <w:t xml:space="preserve"> </w:t>
      </w:r>
      <w:r w:rsidRPr="00CC08B2">
        <w:rPr>
          <w:color w:val="000000"/>
          <w:sz w:val="18"/>
          <w:szCs w:val="18"/>
          <w:lang w:val="en-US"/>
        </w:rPr>
        <w:t>banking</w:t>
      </w:r>
      <w:r w:rsidRPr="00D05824">
        <w:rPr>
          <w:color w:val="000000"/>
          <w:sz w:val="18"/>
          <w:szCs w:val="18"/>
          <w:lang w:val="en-US"/>
        </w:rPr>
        <w:t xml:space="preserve"> </w:t>
      </w:r>
      <w:r w:rsidRPr="00CC08B2">
        <w:rPr>
          <w:color w:val="000000"/>
          <w:sz w:val="18"/>
          <w:szCs w:val="18"/>
          <w:lang w:val="en-US"/>
        </w:rPr>
        <w:t>operations</w:t>
      </w:r>
      <w:r w:rsidRPr="00D05824">
        <w:rPr>
          <w:color w:val="000000"/>
          <w:sz w:val="18"/>
          <w:szCs w:val="18"/>
          <w:lang w:val="en-US"/>
        </w:rPr>
        <w:t xml:space="preserve"> </w:t>
      </w:r>
      <w:r w:rsidRPr="00CC08B2">
        <w:rPr>
          <w:color w:val="000000"/>
          <w:sz w:val="18"/>
          <w:szCs w:val="18"/>
          <w:lang w:val="en-US"/>
        </w:rPr>
        <w:t>and</w:t>
      </w:r>
      <w:r w:rsidRPr="00D05824">
        <w:rPr>
          <w:color w:val="000000"/>
          <w:sz w:val="18"/>
          <w:szCs w:val="18"/>
          <w:lang w:val="en-US"/>
        </w:rPr>
        <w:t xml:space="preserve"> </w:t>
      </w:r>
      <w:r w:rsidRPr="00CC08B2">
        <w:rPr>
          <w:color w:val="000000"/>
          <w:sz w:val="18"/>
          <w:szCs w:val="18"/>
          <w:lang w:val="en-US"/>
        </w:rPr>
        <w:t>other</w:t>
      </w:r>
      <w:r w:rsidRPr="00D05824">
        <w:rPr>
          <w:color w:val="000000"/>
          <w:sz w:val="18"/>
          <w:szCs w:val="18"/>
          <w:lang w:val="en-US"/>
        </w:rPr>
        <w:t xml:space="preserve"> </w:t>
      </w:r>
      <w:r w:rsidRPr="00CC08B2">
        <w:rPr>
          <w:color w:val="000000"/>
          <w:sz w:val="18"/>
          <w:szCs w:val="18"/>
          <w:lang w:val="en-US"/>
        </w:rPr>
        <w:t>transactions</w:t>
      </w:r>
      <w:r w:rsidRPr="00D05824">
        <w:rPr>
          <w:color w:val="000000"/>
          <w:sz w:val="18"/>
          <w:szCs w:val="18"/>
          <w:lang w:val="en-US"/>
        </w:rPr>
        <w:t xml:space="preserve"> </w:t>
      </w:r>
      <w:r w:rsidRPr="00CC08B2">
        <w:rPr>
          <w:color w:val="000000"/>
          <w:sz w:val="18"/>
          <w:szCs w:val="18"/>
          <w:lang w:val="en-US"/>
        </w:rPr>
        <w:t>the</w:t>
      </w:r>
      <w:r w:rsidRPr="00D05824">
        <w:rPr>
          <w:color w:val="000000"/>
          <w:sz w:val="18"/>
          <w:szCs w:val="18"/>
          <w:lang w:val="en-US"/>
        </w:rPr>
        <w:t xml:space="preserve"> </w:t>
      </w:r>
      <w:r w:rsidRPr="00CC08B2">
        <w:rPr>
          <w:color w:val="000000"/>
          <w:sz w:val="18"/>
          <w:szCs w:val="18"/>
          <w:lang w:val="en-US"/>
        </w:rPr>
        <w:t>customer</w:t>
      </w:r>
      <w:r w:rsidRPr="00D05824">
        <w:rPr>
          <w:color w:val="000000"/>
          <w:sz w:val="18"/>
          <w:szCs w:val="18"/>
          <w:lang w:val="en-US"/>
        </w:rPr>
        <w:t xml:space="preserve"> </w:t>
      </w:r>
      <w:r w:rsidRPr="00CC08B2">
        <w:rPr>
          <w:color w:val="000000"/>
          <w:sz w:val="18"/>
          <w:szCs w:val="18"/>
          <w:lang w:val="en-US"/>
        </w:rPr>
        <w:t>acts</w:t>
      </w:r>
      <w:r w:rsidRPr="00D05824">
        <w:rPr>
          <w:color w:val="000000"/>
          <w:sz w:val="18"/>
          <w:szCs w:val="18"/>
          <w:lang w:val="en-US"/>
        </w:rPr>
        <w:t xml:space="preserve"> </w:t>
      </w:r>
      <w:r w:rsidRPr="00CC08B2">
        <w:rPr>
          <w:color w:val="000000"/>
          <w:sz w:val="18"/>
          <w:szCs w:val="18"/>
          <w:lang w:val="en-US"/>
        </w:rPr>
        <w:t>in</w:t>
      </w:r>
      <w:r w:rsidRPr="00D05824">
        <w:rPr>
          <w:color w:val="000000"/>
          <w:sz w:val="18"/>
          <w:szCs w:val="18"/>
          <w:lang w:val="en-US"/>
        </w:rPr>
        <w:t xml:space="preserve"> </w:t>
      </w:r>
      <w:r w:rsidRPr="00CC08B2">
        <w:rPr>
          <w:color w:val="000000"/>
          <w:sz w:val="18"/>
          <w:szCs w:val="18"/>
          <w:lang w:val="en-US"/>
        </w:rPr>
        <w:t>favour</w:t>
      </w:r>
      <w:r w:rsidRPr="00D05824">
        <w:rPr>
          <w:color w:val="000000"/>
          <w:sz w:val="18"/>
          <w:szCs w:val="18"/>
          <w:lang w:val="en-US"/>
        </w:rPr>
        <w:t xml:space="preserve"> </w:t>
      </w:r>
      <w:r w:rsidRPr="00CC08B2">
        <w:rPr>
          <w:color w:val="000000"/>
          <w:sz w:val="18"/>
          <w:szCs w:val="18"/>
          <w:lang w:val="en-US"/>
        </w:rPr>
        <w:t>in</w:t>
      </w:r>
      <w:r w:rsidRPr="00D05824">
        <w:rPr>
          <w:color w:val="000000"/>
          <w:sz w:val="18"/>
          <w:szCs w:val="18"/>
          <w:lang w:val="en-US"/>
        </w:rPr>
        <w:t xml:space="preserve"> </w:t>
      </w:r>
      <w:r w:rsidRPr="00CC08B2">
        <w:rPr>
          <w:color w:val="000000"/>
          <w:sz w:val="18"/>
          <w:szCs w:val="18"/>
          <w:lang w:val="en-US"/>
        </w:rPr>
        <w:t>his</w:t>
      </w:r>
      <w:r w:rsidRPr="00D05824">
        <w:rPr>
          <w:color w:val="000000"/>
          <w:sz w:val="18"/>
          <w:szCs w:val="18"/>
          <w:lang w:val="en-US"/>
        </w:rPr>
        <w:t xml:space="preserve"> </w:t>
      </w:r>
      <w:r w:rsidRPr="00CC08B2">
        <w:rPr>
          <w:color w:val="000000"/>
          <w:sz w:val="18"/>
          <w:szCs w:val="18"/>
          <w:lang w:val="en-US"/>
        </w:rPr>
        <w:t>own</w:t>
      </w:r>
      <w:r w:rsidRPr="00D05824">
        <w:rPr>
          <w:color w:val="000000"/>
          <w:sz w:val="18"/>
          <w:szCs w:val="18"/>
          <w:lang w:val="en-US"/>
        </w:rPr>
        <w:t xml:space="preserve"> </w:t>
      </w:r>
      <w:r w:rsidRPr="00CC08B2">
        <w:rPr>
          <w:color w:val="000000"/>
          <w:sz w:val="18"/>
          <w:szCs w:val="18"/>
          <w:lang w:val="en-US"/>
        </w:rPr>
        <w:t>name</w:t>
      </w:r>
      <w:r w:rsidRPr="00D05824">
        <w:rPr>
          <w:color w:val="000000"/>
          <w:sz w:val="18"/>
          <w:szCs w:val="18"/>
          <w:lang w:val="en-US"/>
        </w:rPr>
        <w:t xml:space="preserve"> </w:t>
      </w:r>
      <w:r w:rsidRPr="00CC08B2">
        <w:rPr>
          <w:color w:val="000000"/>
          <w:sz w:val="18"/>
          <w:szCs w:val="18"/>
          <w:lang w:val="en-US"/>
        </w:rPr>
        <w:t>and</w:t>
      </w:r>
      <w:r w:rsidRPr="00D05824">
        <w:rPr>
          <w:color w:val="000000"/>
          <w:sz w:val="18"/>
          <w:szCs w:val="18"/>
          <w:lang w:val="en-US"/>
        </w:rPr>
        <w:t xml:space="preserve"> </w:t>
      </w:r>
      <w:r w:rsidRPr="00CC08B2">
        <w:rPr>
          <w:color w:val="000000"/>
          <w:sz w:val="18"/>
          <w:szCs w:val="18"/>
          <w:lang w:val="en-US"/>
        </w:rPr>
        <w:t>at</w:t>
      </w:r>
      <w:r w:rsidRPr="00D05824">
        <w:rPr>
          <w:color w:val="000000"/>
          <w:sz w:val="18"/>
          <w:szCs w:val="18"/>
          <w:lang w:val="en-US"/>
        </w:rPr>
        <w:t xml:space="preserve"> </w:t>
      </w:r>
      <w:r w:rsidRPr="00CC08B2">
        <w:rPr>
          <w:color w:val="000000"/>
          <w:sz w:val="18"/>
          <w:szCs w:val="18"/>
          <w:lang w:val="en-US"/>
        </w:rPr>
        <w:t>his</w:t>
      </w:r>
      <w:r w:rsidRPr="00D05824">
        <w:rPr>
          <w:color w:val="000000"/>
          <w:sz w:val="18"/>
          <w:szCs w:val="18"/>
          <w:lang w:val="en-US"/>
        </w:rPr>
        <w:t xml:space="preserve"> </w:t>
      </w:r>
      <w:r w:rsidRPr="00CC08B2">
        <w:rPr>
          <w:color w:val="000000"/>
          <w:sz w:val="18"/>
          <w:szCs w:val="18"/>
          <w:lang w:val="en-US"/>
        </w:rPr>
        <w:t>own</w:t>
      </w:r>
      <w:r w:rsidRPr="00D05824">
        <w:rPr>
          <w:color w:val="000000"/>
          <w:sz w:val="18"/>
          <w:szCs w:val="18"/>
          <w:lang w:val="en-US"/>
        </w:rPr>
        <w:t xml:space="preserve"> </w:t>
      </w:r>
      <w:r w:rsidRPr="00CC08B2">
        <w:rPr>
          <w:color w:val="000000"/>
          <w:sz w:val="18"/>
          <w:szCs w:val="18"/>
          <w:lang w:val="en-US"/>
        </w:rPr>
        <w:t>expense</w:t>
      </w:r>
      <w:r w:rsidRPr="00D05824">
        <w:rPr>
          <w:sz w:val="18"/>
          <w:szCs w:val="18"/>
          <w:lang w:val="en-US"/>
        </w:rPr>
        <w:t xml:space="preserve">. </w:t>
      </w:r>
    </w:p>
    <w:p w:rsidR="00B472B4" w:rsidRPr="00D05824" w:rsidRDefault="00B472B4" w:rsidP="00B472B4">
      <w:pPr>
        <w:autoSpaceDE w:val="0"/>
        <w:autoSpaceDN w:val="0"/>
        <w:ind w:firstLine="709"/>
        <w:jc w:val="both"/>
        <w:rPr>
          <w:color w:val="000000"/>
          <w:sz w:val="18"/>
          <w:szCs w:val="18"/>
          <w:lang w:val="en-US"/>
        </w:rPr>
      </w:pPr>
      <w:r w:rsidRPr="00935420">
        <w:rPr>
          <w:bCs/>
          <w:color w:val="000000"/>
          <w:sz w:val="18"/>
          <w:szCs w:val="18"/>
        </w:rPr>
        <w:t>При</w:t>
      </w:r>
      <w:r w:rsidRPr="00D05824">
        <w:rPr>
          <w:bCs/>
          <w:color w:val="000000"/>
          <w:sz w:val="18"/>
          <w:szCs w:val="18"/>
          <w:lang w:val="en-US"/>
        </w:rPr>
        <w:t xml:space="preserve"> </w:t>
      </w:r>
      <w:r w:rsidRPr="00935420">
        <w:rPr>
          <w:bCs/>
          <w:color w:val="000000"/>
          <w:sz w:val="18"/>
          <w:szCs w:val="18"/>
        </w:rPr>
        <w:t>возникновении</w:t>
      </w:r>
      <w:r w:rsidRPr="00D05824">
        <w:rPr>
          <w:bCs/>
          <w:color w:val="000000"/>
          <w:sz w:val="18"/>
          <w:szCs w:val="18"/>
          <w:lang w:val="en-US"/>
        </w:rPr>
        <w:t xml:space="preserve"> </w:t>
      </w:r>
      <w:r w:rsidRPr="00935420">
        <w:rPr>
          <w:bCs/>
          <w:color w:val="000000"/>
          <w:sz w:val="18"/>
          <w:szCs w:val="18"/>
        </w:rPr>
        <w:t>в</w:t>
      </w:r>
      <w:r w:rsidRPr="00D05824">
        <w:rPr>
          <w:bCs/>
          <w:color w:val="000000"/>
          <w:sz w:val="18"/>
          <w:szCs w:val="18"/>
          <w:lang w:val="en-US"/>
        </w:rPr>
        <w:t xml:space="preserve"> </w:t>
      </w:r>
      <w:r w:rsidRPr="00935420">
        <w:rPr>
          <w:bCs/>
          <w:color w:val="000000"/>
          <w:sz w:val="18"/>
          <w:szCs w:val="18"/>
        </w:rPr>
        <w:t>процессе</w:t>
      </w:r>
      <w:r w:rsidRPr="00D05824">
        <w:rPr>
          <w:bCs/>
          <w:color w:val="000000"/>
          <w:sz w:val="18"/>
          <w:szCs w:val="18"/>
          <w:lang w:val="en-US"/>
        </w:rPr>
        <w:t xml:space="preserve"> </w:t>
      </w:r>
      <w:r w:rsidRPr="00935420">
        <w:rPr>
          <w:bCs/>
          <w:color w:val="000000"/>
          <w:sz w:val="18"/>
          <w:szCs w:val="18"/>
        </w:rPr>
        <w:t>моей</w:t>
      </w:r>
      <w:r w:rsidRPr="00D05824">
        <w:rPr>
          <w:bCs/>
          <w:color w:val="000000"/>
          <w:sz w:val="18"/>
          <w:szCs w:val="18"/>
          <w:lang w:val="en-US"/>
        </w:rPr>
        <w:t xml:space="preserve"> </w:t>
      </w:r>
      <w:r w:rsidRPr="00935420">
        <w:rPr>
          <w:bCs/>
          <w:color w:val="000000"/>
          <w:sz w:val="18"/>
          <w:szCs w:val="18"/>
        </w:rPr>
        <w:t>деятельности</w:t>
      </w:r>
      <w:r w:rsidRPr="00D05824">
        <w:rPr>
          <w:bCs/>
          <w:color w:val="000000"/>
          <w:sz w:val="18"/>
          <w:szCs w:val="18"/>
          <w:lang w:val="en-US"/>
        </w:rPr>
        <w:t xml:space="preserve"> </w:t>
      </w:r>
      <w:r w:rsidRPr="00935420">
        <w:rPr>
          <w:bCs/>
          <w:color w:val="000000"/>
          <w:sz w:val="18"/>
          <w:szCs w:val="18"/>
        </w:rPr>
        <w:t>выгодоприобретателя</w:t>
      </w:r>
      <w:r w:rsidRPr="00D05824">
        <w:rPr>
          <w:bCs/>
          <w:color w:val="000000"/>
          <w:sz w:val="18"/>
          <w:szCs w:val="18"/>
          <w:lang w:val="en-US"/>
        </w:rPr>
        <w:t xml:space="preserve"> </w:t>
      </w:r>
      <w:r w:rsidRPr="00935420">
        <w:rPr>
          <w:bCs/>
          <w:color w:val="000000"/>
          <w:sz w:val="18"/>
          <w:szCs w:val="18"/>
        </w:rPr>
        <w:t>в</w:t>
      </w:r>
      <w:r w:rsidRPr="00D05824">
        <w:rPr>
          <w:bCs/>
          <w:color w:val="000000"/>
          <w:sz w:val="18"/>
          <w:szCs w:val="18"/>
          <w:lang w:val="en-US"/>
        </w:rPr>
        <w:t xml:space="preserve"> </w:t>
      </w:r>
      <w:r w:rsidRPr="00935420">
        <w:rPr>
          <w:bCs/>
          <w:color w:val="000000"/>
          <w:sz w:val="18"/>
          <w:szCs w:val="18"/>
        </w:rPr>
        <w:t>совершаемых</w:t>
      </w:r>
      <w:r w:rsidRPr="00D05824">
        <w:rPr>
          <w:bCs/>
          <w:color w:val="000000"/>
          <w:sz w:val="18"/>
          <w:szCs w:val="18"/>
          <w:lang w:val="en-US"/>
        </w:rPr>
        <w:t xml:space="preserve"> </w:t>
      </w:r>
      <w:r w:rsidRPr="00A76FFA">
        <w:rPr>
          <w:bCs/>
          <w:color w:val="000000"/>
          <w:sz w:val="18"/>
          <w:szCs w:val="18"/>
        </w:rPr>
        <w:t>банковских</w:t>
      </w:r>
      <w:r w:rsidRPr="00D05824">
        <w:rPr>
          <w:bCs/>
          <w:color w:val="000000"/>
          <w:sz w:val="18"/>
          <w:szCs w:val="18"/>
          <w:lang w:val="en-US"/>
        </w:rPr>
        <w:t xml:space="preserve"> </w:t>
      </w:r>
      <w:r w:rsidRPr="00A76FFA">
        <w:rPr>
          <w:bCs/>
          <w:color w:val="000000"/>
          <w:sz w:val="18"/>
          <w:szCs w:val="18"/>
        </w:rPr>
        <w:t>операциях</w:t>
      </w:r>
      <w:r w:rsidRPr="00D05824">
        <w:rPr>
          <w:bCs/>
          <w:color w:val="000000"/>
          <w:sz w:val="18"/>
          <w:szCs w:val="18"/>
          <w:lang w:val="en-US"/>
        </w:rPr>
        <w:t xml:space="preserve"> </w:t>
      </w:r>
      <w:r w:rsidRPr="00A76FFA">
        <w:rPr>
          <w:bCs/>
          <w:color w:val="000000"/>
          <w:sz w:val="18"/>
          <w:szCs w:val="18"/>
        </w:rPr>
        <w:t>и</w:t>
      </w:r>
      <w:r w:rsidRPr="00D05824">
        <w:rPr>
          <w:bCs/>
          <w:color w:val="000000"/>
          <w:sz w:val="18"/>
          <w:szCs w:val="18"/>
          <w:lang w:val="en-US"/>
        </w:rPr>
        <w:t xml:space="preserve"> </w:t>
      </w:r>
      <w:r w:rsidRPr="00A76FFA">
        <w:rPr>
          <w:bCs/>
          <w:color w:val="000000"/>
          <w:sz w:val="18"/>
          <w:szCs w:val="18"/>
        </w:rPr>
        <w:t>иных</w:t>
      </w:r>
      <w:r w:rsidRPr="00D05824">
        <w:rPr>
          <w:bCs/>
          <w:color w:val="000000"/>
          <w:sz w:val="18"/>
          <w:szCs w:val="18"/>
          <w:lang w:val="en-US"/>
        </w:rPr>
        <w:t xml:space="preserve"> </w:t>
      </w:r>
      <w:r w:rsidRPr="00A76FFA">
        <w:rPr>
          <w:bCs/>
          <w:color w:val="000000"/>
          <w:sz w:val="18"/>
          <w:szCs w:val="18"/>
        </w:rPr>
        <w:t>сделках</w:t>
      </w:r>
      <w:r w:rsidRPr="00D05824">
        <w:rPr>
          <w:bCs/>
          <w:color w:val="000000"/>
          <w:sz w:val="18"/>
          <w:szCs w:val="18"/>
          <w:lang w:val="en-US"/>
        </w:rPr>
        <w:t xml:space="preserve"> </w:t>
      </w:r>
      <w:r w:rsidRPr="00A76FFA">
        <w:rPr>
          <w:bCs/>
          <w:color w:val="000000"/>
          <w:sz w:val="18"/>
          <w:szCs w:val="18"/>
        </w:rPr>
        <w:t>обязуюсь</w:t>
      </w:r>
      <w:r w:rsidRPr="00D05824">
        <w:rPr>
          <w:bCs/>
          <w:color w:val="000000"/>
          <w:sz w:val="18"/>
          <w:szCs w:val="18"/>
          <w:lang w:val="en-US"/>
        </w:rPr>
        <w:t xml:space="preserve"> </w:t>
      </w:r>
      <w:r w:rsidRPr="00A76FFA">
        <w:rPr>
          <w:bCs/>
          <w:color w:val="000000"/>
          <w:sz w:val="18"/>
          <w:szCs w:val="18"/>
        </w:rPr>
        <w:t>предоставить</w:t>
      </w:r>
      <w:r w:rsidRPr="00D05824">
        <w:rPr>
          <w:bCs/>
          <w:color w:val="000000"/>
          <w:sz w:val="18"/>
          <w:szCs w:val="18"/>
          <w:lang w:val="en-US"/>
        </w:rPr>
        <w:t xml:space="preserve"> </w:t>
      </w:r>
      <w:r w:rsidRPr="00A76FFA">
        <w:rPr>
          <w:bCs/>
          <w:color w:val="000000"/>
          <w:sz w:val="18"/>
          <w:szCs w:val="18"/>
        </w:rPr>
        <w:t>в</w:t>
      </w:r>
      <w:r w:rsidRPr="00D05824">
        <w:rPr>
          <w:bCs/>
          <w:color w:val="000000"/>
          <w:sz w:val="18"/>
          <w:szCs w:val="18"/>
          <w:lang w:val="en-US"/>
        </w:rPr>
        <w:t xml:space="preserve"> </w:t>
      </w:r>
      <w:r w:rsidRPr="00A76FFA">
        <w:rPr>
          <w:bCs/>
          <w:color w:val="000000"/>
          <w:sz w:val="18"/>
          <w:szCs w:val="18"/>
        </w:rPr>
        <w:t>АКБ</w:t>
      </w:r>
      <w:r w:rsidRPr="00D05824">
        <w:rPr>
          <w:bCs/>
          <w:color w:val="000000"/>
          <w:sz w:val="18"/>
          <w:szCs w:val="18"/>
          <w:lang w:val="en-US"/>
        </w:rPr>
        <w:t xml:space="preserve"> «</w:t>
      </w:r>
      <w:r w:rsidRPr="00A76FFA">
        <w:rPr>
          <w:bCs/>
          <w:color w:val="000000"/>
          <w:sz w:val="18"/>
          <w:szCs w:val="18"/>
        </w:rPr>
        <w:t>Держава</w:t>
      </w:r>
      <w:r w:rsidRPr="00D05824">
        <w:rPr>
          <w:bCs/>
          <w:color w:val="000000"/>
          <w:sz w:val="18"/>
          <w:szCs w:val="18"/>
          <w:lang w:val="en-US"/>
        </w:rPr>
        <w:t xml:space="preserve">» </w:t>
      </w:r>
      <w:r w:rsidRPr="00A76FFA">
        <w:rPr>
          <w:bCs/>
          <w:color w:val="000000"/>
          <w:sz w:val="18"/>
          <w:szCs w:val="18"/>
        </w:rPr>
        <w:t>ПАО</w:t>
      </w:r>
      <w:r w:rsidRPr="00D05824">
        <w:rPr>
          <w:bCs/>
          <w:color w:val="000000"/>
          <w:sz w:val="18"/>
          <w:szCs w:val="18"/>
          <w:lang w:val="en-US"/>
        </w:rPr>
        <w:t xml:space="preserve"> </w:t>
      </w:r>
      <w:r w:rsidRPr="00A76FFA">
        <w:rPr>
          <w:bCs/>
          <w:color w:val="000000"/>
          <w:sz w:val="18"/>
          <w:szCs w:val="18"/>
        </w:rPr>
        <w:t>все</w:t>
      </w:r>
      <w:r w:rsidRPr="00D05824">
        <w:rPr>
          <w:bCs/>
          <w:color w:val="000000"/>
          <w:sz w:val="18"/>
          <w:szCs w:val="18"/>
          <w:lang w:val="en-US"/>
        </w:rPr>
        <w:t xml:space="preserve"> </w:t>
      </w:r>
      <w:r w:rsidRPr="00A76FFA">
        <w:rPr>
          <w:bCs/>
          <w:color w:val="000000"/>
          <w:sz w:val="18"/>
          <w:szCs w:val="18"/>
        </w:rPr>
        <w:t>необходимые</w:t>
      </w:r>
      <w:r w:rsidRPr="00D05824">
        <w:rPr>
          <w:bCs/>
          <w:color w:val="000000"/>
          <w:sz w:val="18"/>
          <w:szCs w:val="18"/>
          <w:lang w:val="en-US"/>
        </w:rPr>
        <w:t xml:space="preserve"> </w:t>
      </w:r>
      <w:r w:rsidRPr="00A76FFA">
        <w:rPr>
          <w:bCs/>
          <w:color w:val="000000"/>
          <w:sz w:val="18"/>
          <w:szCs w:val="18"/>
        </w:rPr>
        <w:t>в</w:t>
      </w:r>
      <w:r w:rsidRPr="00D05824">
        <w:rPr>
          <w:bCs/>
          <w:color w:val="000000"/>
          <w:sz w:val="18"/>
          <w:szCs w:val="18"/>
          <w:lang w:val="en-US"/>
        </w:rPr>
        <w:t xml:space="preserve"> </w:t>
      </w:r>
      <w:r w:rsidRPr="00A76FFA">
        <w:rPr>
          <w:bCs/>
          <w:color w:val="000000"/>
          <w:sz w:val="18"/>
          <w:szCs w:val="18"/>
        </w:rPr>
        <w:t>соответствии</w:t>
      </w:r>
      <w:r w:rsidRPr="00D05824">
        <w:rPr>
          <w:bCs/>
          <w:color w:val="000000"/>
          <w:sz w:val="18"/>
          <w:szCs w:val="18"/>
          <w:lang w:val="en-US"/>
        </w:rPr>
        <w:t xml:space="preserve"> </w:t>
      </w:r>
      <w:r w:rsidRPr="00A76FFA">
        <w:rPr>
          <w:bCs/>
          <w:color w:val="000000"/>
          <w:sz w:val="18"/>
          <w:szCs w:val="18"/>
        </w:rPr>
        <w:t>его</w:t>
      </w:r>
      <w:r w:rsidRPr="00D05824">
        <w:rPr>
          <w:bCs/>
          <w:color w:val="000000"/>
          <w:sz w:val="18"/>
          <w:szCs w:val="18"/>
          <w:lang w:val="en-US"/>
        </w:rPr>
        <w:t xml:space="preserve"> </w:t>
      </w:r>
      <w:r w:rsidRPr="00A76FFA">
        <w:rPr>
          <w:bCs/>
          <w:color w:val="000000"/>
          <w:sz w:val="18"/>
          <w:szCs w:val="18"/>
        </w:rPr>
        <w:t>требованиями</w:t>
      </w:r>
      <w:r w:rsidRPr="00D05824">
        <w:rPr>
          <w:bCs/>
          <w:color w:val="000000"/>
          <w:sz w:val="18"/>
          <w:szCs w:val="18"/>
          <w:lang w:val="en-US"/>
        </w:rPr>
        <w:t xml:space="preserve"> </w:t>
      </w:r>
      <w:r w:rsidRPr="00A76FFA">
        <w:rPr>
          <w:bCs/>
          <w:color w:val="000000"/>
          <w:sz w:val="18"/>
          <w:szCs w:val="18"/>
        </w:rPr>
        <w:t>сведения</w:t>
      </w:r>
      <w:r w:rsidRPr="00D05824">
        <w:rPr>
          <w:bCs/>
          <w:color w:val="000000"/>
          <w:sz w:val="18"/>
          <w:szCs w:val="18"/>
          <w:lang w:val="en-US"/>
        </w:rPr>
        <w:t>/</w:t>
      </w:r>
      <w:r>
        <w:rPr>
          <w:bCs/>
          <w:color w:val="000000"/>
          <w:sz w:val="18"/>
          <w:szCs w:val="18"/>
          <w:lang w:val="en-US"/>
        </w:rPr>
        <w:t>If</w:t>
      </w:r>
      <w:r w:rsidRPr="00D05824">
        <w:rPr>
          <w:bCs/>
          <w:color w:val="000000"/>
          <w:sz w:val="18"/>
          <w:szCs w:val="18"/>
          <w:lang w:val="en-US"/>
        </w:rPr>
        <w:t xml:space="preserve"> </w:t>
      </w:r>
      <w:r>
        <w:rPr>
          <w:bCs/>
          <w:color w:val="000000"/>
          <w:sz w:val="18"/>
          <w:szCs w:val="18"/>
          <w:lang w:val="en-US"/>
        </w:rPr>
        <w:t>beneficiary</w:t>
      </w:r>
      <w:r w:rsidRPr="00D05824">
        <w:rPr>
          <w:bCs/>
          <w:color w:val="000000"/>
          <w:sz w:val="18"/>
          <w:szCs w:val="18"/>
          <w:lang w:val="en-US"/>
        </w:rPr>
        <w:t xml:space="preserve"> </w:t>
      </w:r>
      <w:r>
        <w:rPr>
          <w:bCs/>
          <w:color w:val="000000"/>
          <w:sz w:val="18"/>
          <w:szCs w:val="18"/>
          <w:lang w:val="en-US"/>
        </w:rPr>
        <w:t>appear</w:t>
      </w:r>
      <w:r w:rsidRPr="00D05824">
        <w:rPr>
          <w:bCs/>
          <w:color w:val="000000"/>
          <w:sz w:val="18"/>
          <w:szCs w:val="18"/>
          <w:lang w:val="en-US"/>
        </w:rPr>
        <w:t xml:space="preserve"> </w:t>
      </w:r>
      <w:r>
        <w:rPr>
          <w:bCs/>
          <w:color w:val="000000"/>
          <w:sz w:val="18"/>
          <w:szCs w:val="18"/>
          <w:lang w:val="en-US"/>
        </w:rPr>
        <w:t>in</w:t>
      </w:r>
      <w:r w:rsidRPr="00D05824">
        <w:rPr>
          <w:bCs/>
          <w:color w:val="000000"/>
          <w:sz w:val="18"/>
          <w:szCs w:val="18"/>
          <w:lang w:val="en-US"/>
        </w:rPr>
        <w:t xml:space="preserve"> </w:t>
      </w:r>
      <w:r>
        <w:rPr>
          <w:bCs/>
          <w:color w:val="000000"/>
          <w:sz w:val="18"/>
          <w:szCs w:val="18"/>
          <w:lang w:val="en-US"/>
        </w:rPr>
        <w:t>our</w:t>
      </w:r>
      <w:r w:rsidRPr="00D05824">
        <w:rPr>
          <w:bCs/>
          <w:color w:val="000000"/>
          <w:sz w:val="18"/>
          <w:szCs w:val="18"/>
          <w:lang w:val="en-US"/>
        </w:rPr>
        <w:t xml:space="preserve"> </w:t>
      </w:r>
      <w:r>
        <w:rPr>
          <w:bCs/>
          <w:color w:val="000000"/>
          <w:sz w:val="18"/>
          <w:szCs w:val="18"/>
          <w:lang w:val="en-US"/>
        </w:rPr>
        <w:t>banking</w:t>
      </w:r>
      <w:r w:rsidRPr="00D05824">
        <w:rPr>
          <w:bCs/>
          <w:color w:val="000000"/>
          <w:sz w:val="18"/>
          <w:szCs w:val="18"/>
          <w:lang w:val="en-US"/>
        </w:rPr>
        <w:t xml:space="preserve"> </w:t>
      </w:r>
      <w:r>
        <w:rPr>
          <w:bCs/>
          <w:color w:val="000000"/>
          <w:sz w:val="18"/>
          <w:szCs w:val="18"/>
          <w:lang w:val="en-US"/>
        </w:rPr>
        <w:t>operations</w:t>
      </w:r>
      <w:r w:rsidRPr="00D05824">
        <w:rPr>
          <w:bCs/>
          <w:color w:val="000000"/>
          <w:sz w:val="18"/>
          <w:szCs w:val="18"/>
          <w:lang w:val="en-US"/>
        </w:rPr>
        <w:t xml:space="preserve"> </w:t>
      </w:r>
      <w:r>
        <w:rPr>
          <w:bCs/>
          <w:color w:val="000000"/>
          <w:sz w:val="18"/>
          <w:szCs w:val="18"/>
          <w:lang w:val="en-US"/>
        </w:rPr>
        <w:t>and</w:t>
      </w:r>
      <w:r w:rsidRPr="00D05824">
        <w:rPr>
          <w:bCs/>
          <w:color w:val="000000"/>
          <w:sz w:val="18"/>
          <w:szCs w:val="18"/>
          <w:lang w:val="en-US"/>
        </w:rPr>
        <w:t xml:space="preserve"> </w:t>
      </w:r>
      <w:r>
        <w:rPr>
          <w:bCs/>
          <w:color w:val="000000"/>
          <w:sz w:val="18"/>
          <w:szCs w:val="18"/>
          <w:lang w:val="en-US"/>
        </w:rPr>
        <w:t>other</w:t>
      </w:r>
      <w:r w:rsidRPr="00D05824">
        <w:rPr>
          <w:bCs/>
          <w:color w:val="000000"/>
          <w:sz w:val="18"/>
          <w:szCs w:val="18"/>
          <w:lang w:val="en-US"/>
        </w:rPr>
        <w:t xml:space="preserve"> </w:t>
      </w:r>
      <w:r>
        <w:rPr>
          <w:bCs/>
          <w:color w:val="000000"/>
          <w:sz w:val="18"/>
          <w:szCs w:val="18"/>
          <w:lang w:val="en-US"/>
        </w:rPr>
        <w:t>transactions</w:t>
      </w:r>
      <w:r w:rsidRPr="00D05824">
        <w:rPr>
          <w:bCs/>
          <w:color w:val="000000"/>
          <w:sz w:val="18"/>
          <w:szCs w:val="18"/>
          <w:lang w:val="en-US"/>
        </w:rPr>
        <w:t xml:space="preserve"> </w:t>
      </w:r>
      <w:r>
        <w:rPr>
          <w:bCs/>
          <w:color w:val="000000"/>
          <w:sz w:val="18"/>
          <w:szCs w:val="18"/>
          <w:lang w:val="en-US"/>
        </w:rPr>
        <w:t>we</w:t>
      </w:r>
      <w:r w:rsidRPr="00D05824">
        <w:rPr>
          <w:bCs/>
          <w:color w:val="000000"/>
          <w:sz w:val="18"/>
          <w:szCs w:val="18"/>
          <w:lang w:val="en-US"/>
        </w:rPr>
        <w:t xml:space="preserve"> </w:t>
      </w:r>
      <w:r>
        <w:rPr>
          <w:bCs/>
          <w:color w:val="000000"/>
          <w:sz w:val="18"/>
          <w:szCs w:val="18"/>
          <w:lang w:val="en-US"/>
        </w:rPr>
        <w:t>will</w:t>
      </w:r>
      <w:r w:rsidRPr="00D05824">
        <w:rPr>
          <w:bCs/>
          <w:color w:val="000000"/>
          <w:sz w:val="18"/>
          <w:szCs w:val="18"/>
          <w:lang w:val="en-US"/>
        </w:rPr>
        <w:t xml:space="preserve"> </w:t>
      </w:r>
      <w:r>
        <w:rPr>
          <w:bCs/>
          <w:color w:val="000000"/>
          <w:sz w:val="18"/>
          <w:szCs w:val="18"/>
          <w:lang w:val="en-US"/>
        </w:rPr>
        <w:t>provide</w:t>
      </w:r>
      <w:r w:rsidRPr="00D05824">
        <w:rPr>
          <w:bCs/>
          <w:color w:val="000000"/>
          <w:sz w:val="18"/>
          <w:szCs w:val="18"/>
          <w:lang w:val="en-US"/>
        </w:rPr>
        <w:t xml:space="preserve"> </w:t>
      </w:r>
      <w:r>
        <w:rPr>
          <w:bCs/>
          <w:color w:val="000000"/>
          <w:sz w:val="18"/>
          <w:szCs w:val="18"/>
          <w:lang w:val="en-US"/>
        </w:rPr>
        <w:t>all</w:t>
      </w:r>
      <w:r w:rsidRPr="00D05824">
        <w:rPr>
          <w:bCs/>
          <w:color w:val="000000"/>
          <w:sz w:val="18"/>
          <w:szCs w:val="18"/>
          <w:lang w:val="en-US"/>
        </w:rPr>
        <w:t xml:space="preserve"> </w:t>
      </w:r>
      <w:r>
        <w:rPr>
          <w:bCs/>
          <w:color w:val="000000"/>
          <w:sz w:val="18"/>
          <w:szCs w:val="18"/>
          <w:lang w:val="en-US"/>
        </w:rPr>
        <w:t>documents</w:t>
      </w:r>
      <w:r w:rsidRPr="00D05824">
        <w:rPr>
          <w:bCs/>
          <w:color w:val="000000"/>
          <w:sz w:val="18"/>
          <w:szCs w:val="18"/>
          <w:lang w:val="en-US"/>
        </w:rPr>
        <w:t xml:space="preserve"> </w:t>
      </w:r>
      <w:r>
        <w:rPr>
          <w:bCs/>
          <w:color w:val="000000"/>
          <w:sz w:val="18"/>
          <w:szCs w:val="18"/>
          <w:lang w:val="en-US"/>
        </w:rPr>
        <w:t>and</w:t>
      </w:r>
      <w:r w:rsidRPr="00D05824">
        <w:rPr>
          <w:bCs/>
          <w:color w:val="000000"/>
          <w:sz w:val="18"/>
          <w:szCs w:val="18"/>
          <w:lang w:val="en-US"/>
        </w:rPr>
        <w:t xml:space="preserve"> </w:t>
      </w:r>
      <w:r>
        <w:rPr>
          <w:bCs/>
          <w:color w:val="000000"/>
          <w:sz w:val="18"/>
          <w:szCs w:val="18"/>
          <w:lang w:val="en-US"/>
        </w:rPr>
        <w:t>information</w:t>
      </w:r>
      <w:r w:rsidRPr="00D05824">
        <w:rPr>
          <w:bCs/>
          <w:color w:val="000000"/>
          <w:sz w:val="18"/>
          <w:szCs w:val="18"/>
          <w:lang w:val="en-US"/>
        </w:rPr>
        <w:t xml:space="preserve"> </w:t>
      </w:r>
      <w:r>
        <w:rPr>
          <w:bCs/>
          <w:color w:val="000000"/>
          <w:sz w:val="18"/>
          <w:szCs w:val="18"/>
          <w:lang w:val="en-US"/>
        </w:rPr>
        <w:t>to</w:t>
      </w:r>
      <w:r w:rsidRPr="00D05824">
        <w:rPr>
          <w:bCs/>
          <w:color w:val="000000"/>
          <w:sz w:val="18"/>
          <w:szCs w:val="18"/>
          <w:lang w:val="en-US"/>
        </w:rPr>
        <w:t xml:space="preserve"> </w:t>
      </w:r>
      <w:r w:rsidRPr="0023451F">
        <w:rPr>
          <w:sz w:val="18"/>
          <w:szCs w:val="18"/>
          <w:lang w:val="en-US"/>
        </w:rPr>
        <w:t>PJSCB</w:t>
      </w:r>
      <w:r w:rsidRPr="00D05824">
        <w:rPr>
          <w:bCs/>
          <w:sz w:val="18"/>
          <w:szCs w:val="18"/>
          <w:lang w:val="en-US"/>
        </w:rPr>
        <w:t xml:space="preserve"> </w:t>
      </w:r>
      <w:r w:rsidRPr="0023451F">
        <w:rPr>
          <w:sz w:val="18"/>
          <w:szCs w:val="18"/>
          <w:lang w:val="en-US"/>
        </w:rPr>
        <w:t>Derzhava</w:t>
      </w:r>
      <w:r w:rsidRPr="00D05824">
        <w:rPr>
          <w:bCs/>
          <w:color w:val="000000"/>
          <w:sz w:val="18"/>
          <w:szCs w:val="18"/>
          <w:lang w:val="en-US"/>
        </w:rPr>
        <w:t>.</w:t>
      </w:r>
      <w:r w:rsidRPr="00D05824">
        <w:rPr>
          <w:color w:val="000000"/>
          <w:sz w:val="18"/>
          <w:szCs w:val="18"/>
          <w:lang w:val="en-US"/>
        </w:rPr>
        <w:t xml:space="preserve">  </w:t>
      </w:r>
    </w:p>
    <w:p w:rsidR="00B472B4" w:rsidRPr="00D05824" w:rsidRDefault="00B472B4" w:rsidP="00B472B4">
      <w:pPr>
        <w:autoSpaceDE w:val="0"/>
        <w:autoSpaceDN w:val="0"/>
        <w:ind w:firstLine="709"/>
        <w:contextualSpacing/>
        <w:jc w:val="both"/>
        <w:rPr>
          <w:color w:val="000000"/>
          <w:sz w:val="18"/>
          <w:szCs w:val="18"/>
          <w:lang w:val="en-US"/>
        </w:rPr>
      </w:pPr>
      <w:proofErr w:type="gramStart"/>
      <w:r w:rsidRPr="00D05824">
        <w:rPr>
          <w:b/>
          <w:color w:val="000000"/>
          <w:sz w:val="18"/>
          <w:szCs w:val="18"/>
          <w:lang w:val="en-US"/>
        </w:rPr>
        <w:t>2.</w:t>
      </w:r>
      <w:r w:rsidRPr="00DF5A7D">
        <w:rPr>
          <w:b/>
          <w:color w:val="000000"/>
          <w:sz w:val="18"/>
          <w:szCs w:val="18"/>
        </w:rPr>
        <w:t>Бенефициарный</w:t>
      </w:r>
      <w:r w:rsidRPr="00D05824">
        <w:rPr>
          <w:b/>
          <w:color w:val="000000"/>
          <w:sz w:val="18"/>
          <w:szCs w:val="18"/>
          <w:lang w:val="en-US"/>
        </w:rPr>
        <w:t xml:space="preserve"> </w:t>
      </w:r>
      <w:r w:rsidRPr="00DF5A7D">
        <w:rPr>
          <w:b/>
          <w:color w:val="000000"/>
          <w:sz w:val="18"/>
          <w:szCs w:val="18"/>
        </w:rPr>
        <w:t>владелец</w:t>
      </w:r>
      <w:r w:rsidRPr="00D05824">
        <w:rPr>
          <w:color w:val="000000"/>
          <w:sz w:val="18"/>
          <w:szCs w:val="18"/>
          <w:lang w:val="en-US"/>
        </w:rPr>
        <w:t xml:space="preserve"> - </w:t>
      </w:r>
      <w:r w:rsidRPr="00DF5A7D">
        <w:rPr>
          <w:color w:val="000000"/>
          <w:sz w:val="18"/>
          <w:szCs w:val="18"/>
        </w:rPr>
        <w:t>физическое</w:t>
      </w:r>
      <w:r w:rsidRPr="00D05824">
        <w:rPr>
          <w:color w:val="000000"/>
          <w:sz w:val="18"/>
          <w:szCs w:val="18"/>
          <w:lang w:val="en-US"/>
        </w:rPr>
        <w:t xml:space="preserve"> </w:t>
      </w:r>
      <w:r w:rsidRPr="00DF5A7D">
        <w:rPr>
          <w:color w:val="000000"/>
          <w:sz w:val="18"/>
          <w:szCs w:val="18"/>
        </w:rPr>
        <w:t>лицо</w:t>
      </w:r>
      <w:r w:rsidRPr="00D05824">
        <w:rPr>
          <w:color w:val="000000"/>
          <w:sz w:val="18"/>
          <w:szCs w:val="18"/>
          <w:lang w:val="en-US"/>
        </w:rPr>
        <w:t xml:space="preserve">, </w:t>
      </w:r>
      <w:r w:rsidRPr="00DF5A7D">
        <w:rPr>
          <w:color w:val="000000"/>
          <w:sz w:val="18"/>
          <w:szCs w:val="18"/>
        </w:rPr>
        <w:t>которое</w:t>
      </w:r>
      <w:r w:rsidRPr="00D05824">
        <w:rPr>
          <w:color w:val="000000"/>
          <w:sz w:val="18"/>
          <w:szCs w:val="18"/>
          <w:lang w:val="en-US"/>
        </w:rPr>
        <w:t xml:space="preserve">, </w:t>
      </w:r>
      <w:r w:rsidRPr="00DF5A7D">
        <w:rPr>
          <w:color w:val="000000"/>
          <w:sz w:val="18"/>
          <w:szCs w:val="18"/>
        </w:rPr>
        <w:t>в</w:t>
      </w:r>
      <w:r w:rsidRPr="00D05824">
        <w:rPr>
          <w:color w:val="000000"/>
          <w:sz w:val="18"/>
          <w:szCs w:val="18"/>
          <w:lang w:val="en-US"/>
        </w:rPr>
        <w:t xml:space="preserve"> </w:t>
      </w:r>
      <w:r w:rsidRPr="00DF5A7D">
        <w:rPr>
          <w:color w:val="000000"/>
          <w:sz w:val="18"/>
          <w:szCs w:val="18"/>
        </w:rPr>
        <w:t>конечном</w:t>
      </w:r>
      <w:r w:rsidRPr="00D05824">
        <w:rPr>
          <w:color w:val="000000"/>
          <w:sz w:val="18"/>
          <w:szCs w:val="18"/>
          <w:lang w:val="en-US"/>
        </w:rPr>
        <w:t xml:space="preserve"> </w:t>
      </w:r>
      <w:r w:rsidRPr="00DF5A7D">
        <w:rPr>
          <w:color w:val="000000"/>
          <w:sz w:val="18"/>
          <w:szCs w:val="18"/>
        </w:rPr>
        <w:t>счете</w:t>
      </w:r>
      <w:r w:rsidRPr="00D05824">
        <w:rPr>
          <w:color w:val="000000"/>
          <w:sz w:val="18"/>
          <w:szCs w:val="18"/>
          <w:lang w:val="en-US"/>
        </w:rPr>
        <w:t xml:space="preserve">, </w:t>
      </w:r>
      <w:r w:rsidRPr="00DF5A7D">
        <w:rPr>
          <w:color w:val="000000"/>
          <w:sz w:val="18"/>
          <w:szCs w:val="18"/>
        </w:rPr>
        <w:t>прямо</w:t>
      </w:r>
      <w:r w:rsidRPr="00D05824">
        <w:rPr>
          <w:color w:val="000000"/>
          <w:sz w:val="18"/>
          <w:szCs w:val="18"/>
          <w:lang w:val="en-US"/>
        </w:rPr>
        <w:t xml:space="preserve"> </w:t>
      </w:r>
      <w:r w:rsidRPr="00DF5A7D">
        <w:rPr>
          <w:color w:val="000000"/>
          <w:sz w:val="18"/>
          <w:szCs w:val="18"/>
        </w:rPr>
        <w:t>или</w:t>
      </w:r>
      <w:r w:rsidRPr="00D05824">
        <w:rPr>
          <w:color w:val="000000"/>
          <w:sz w:val="18"/>
          <w:szCs w:val="18"/>
          <w:lang w:val="en-US"/>
        </w:rPr>
        <w:t xml:space="preserve"> </w:t>
      </w:r>
      <w:r w:rsidRPr="00DF5A7D">
        <w:rPr>
          <w:color w:val="000000"/>
          <w:sz w:val="18"/>
          <w:szCs w:val="18"/>
        </w:rPr>
        <w:t>косвенно</w:t>
      </w:r>
      <w:r w:rsidRPr="00D05824">
        <w:rPr>
          <w:color w:val="000000"/>
          <w:sz w:val="18"/>
          <w:szCs w:val="18"/>
          <w:lang w:val="en-US"/>
        </w:rPr>
        <w:t xml:space="preserve"> (</w:t>
      </w:r>
      <w:r w:rsidRPr="00DF5A7D">
        <w:rPr>
          <w:color w:val="000000"/>
          <w:sz w:val="18"/>
          <w:szCs w:val="18"/>
        </w:rPr>
        <w:t>через</w:t>
      </w:r>
      <w:r w:rsidRPr="00D05824">
        <w:rPr>
          <w:color w:val="000000"/>
          <w:sz w:val="18"/>
          <w:szCs w:val="18"/>
          <w:lang w:val="en-US"/>
        </w:rPr>
        <w:t xml:space="preserve"> </w:t>
      </w:r>
      <w:r w:rsidRPr="00DF5A7D">
        <w:rPr>
          <w:color w:val="000000"/>
          <w:sz w:val="18"/>
          <w:szCs w:val="18"/>
        </w:rPr>
        <w:t>третьих</w:t>
      </w:r>
      <w:r w:rsidRPr="00D05824">
        <w:rPr>
          <w:color w:val="000000"/>
          <w:sz w:val="18"/>
          <w:szCs w:val="18"/>
          <w:lang w:val="en-US"/>
        </w:rPr>
        <w:t xml:space="preserve"> </w:t>
      </w:r>
      <w:r w:rsidRPr="00DF5A7D">
        <w:rPr>
          <w:color w:val="000000"/>
          <w:sz w:val="18"/>
          <w:szCs w:val="18"/>
        </w:rPr>
        <w:t>лиц</w:t>
      </w:r>
      <w:r w:rsidRPr="00D05824">
        <w:rPr>
          <w:color w:val="000000"/>
          <w:sz w:val="18"/>
          <w:szCs w:val="18"/>
          <w:lang w:val="en-US"/>
        </w:rPr>
        <w:t xml:space="preserve">) </w:t>
      </w:r>
      <w:r w:rsidRPr="00DF5A7D">
        <w:rPr>
          <w:color w:val="000000"/>
          <w:sz w:val="18"/>
          <w:szCs w:val="18"/>
        </w:rPr>
        <w:t>владеет</w:t>
      </w:r>
      <w:r w:rsidRPr="00D05824">
        <w:rPr>
          <w:color w:val="000000"/>
          <w:sz w:val="18"/>
          <w:szCs w:val="18"/>
          <w:lang w:val="en-US"/>
        </w:rPr>
        <w:t xml:space="preserve"> (</w:t>
      </w:r>
      <w:r w:rsidRPr="00DF5A7D">
        <w:rPr>
          <w:color w:val="000000"/>
          <w:sz w:val="18"/>
          <w:szCs w:val="18"/>
        </w:rPr>
        <w:t>имеет</w:t>
      </w:r>
      <w:r w:rsidRPr="00D05824">
        <w:rPr>
          <w:color w:val="000000"/>
          <w:sz w:val="18"/>
          <w:szCs w:val="18"/>
          <w:lang w:val="en-US"/>
        </w:rPr>
        <w:t xml:space="preserve"> </w:t>
      </w:r>
      <w:r w:rsidRPr="00DF5A7D">
        <w:rPr>
          <w:color w:val="000000"/>
          <w:sz w:val="18"/>
          <w:szCs w:val="18"/>
        </w:rPr>
        <w:t>преобладающее</w:t>
      </w:r>
      <w:r w:rsidRPr="00D05824">
        <w:rPr>
          <w:color w:val="000000"/>
          <w:sz w:val="18"/>
          <w:szCs w:val="18"/>
          <w:lang w:val="en-US"/>
        </w:rPr>
        <w:t xml:space="preserve"> </w:t>
      </w:r>
      <w:r w:rsidRPr="00DF5A7D">
        <w:rPr>
          <w:color w:val="000000"/>
          <w:sz w:val="18"/>
          <w:szCs w:val="18"/>
        </w:rPr>
        <w:t>участие</w:t>
      </w:r>
      <w:r w:rsidRPr="00D05824">
        <w:rPr>
          <w:color w:val="000000"/>
          <w:sz w:val="18"/>
          <w:szCs w:val="18"/>
          <w:lang w:val="en-US"/>
        </w:rPr>
        <w:t xml:space="preserve"> </w:t>
      </w:r>
      <w:r w:rsidRPr="00DF5A7D">
        <w:rPr>
          <w:color w:val="000000"/>
          <w:sz w:val="18"/>
          <w:szCs w:val="18"/>
        </w:rPr>
        <w:t>более</w:t>
      </w:r>
      <w:r w:rsidRPr="00D05824">
        <w:rPr>
          <w:color w:val="000000"/>
          <w:sz w:val="18"/>
          <w:szCs w:val="18"/>
          <w:lang w:val="en-US"/>
        </w:rPr>
        <w:t xml:space="preserve"> 25 </w:t>
      </w:r>
      <w:r w:rsidRPr="00DF5A7D">
        <w:rPr>
          <w:color w:val="000000"/>
          <w:sz w:val="18"/>
          <w:szCs w:val="18"/>
        </w:rPr>
        <w:t>процентов</w:t>
      </w:r>
      <w:r w:rsidRPr="00D05824">
        <w:rPr>
          <w:color w:val="000000"/>
          <w:sz w:val="18"/>
          <w:szCs w:val="18"/>
          <w:lang w:val="en-US"/>
        </w:rPr>
        <w:t xml:space="preserve"> </w:t>
      </w:r>
      <w:r w:rsidRPr="00DF5A7D">
        <w:rPr>
          <w:color w:val="000000"/>
          <w:sz w:val="18"/>
          <w:szCs w:val="18"/>
        </w:rPr>
        <w:t>в</w:t>
      </w:r>
      <w:r w:rsidRPr="00D05824">
        <w:rPr>
          <w:color w:val="000000"/>
          <w:sz w:val="18"/>
          <w:szCs w:val="18"/>
          <w:lang w:val="en-US"/>
        </w:rPr>
        <w:t xml:space="preserve"> </w:t>
      </w:r>
      <w:r w:rsidRPr="00DF5A7D">
        <w:rPr>
          <w:color w:val="000000"/>
          <w:sz w:val="18"/>
          <w:szCs w:val="18"/>
        </w:rPr>
        <w:t>капитале</w:t>
      </w:r>
      <w:r w:rsidRPr="00D05824">
        <w:rPr>
          <w:color w:val="000000"/>
          <w:sz w:val="18"/>
          <w:szCs w:val="18"/>
          <w:lang w:val="en-US"/>
        </w:rPr>
        <w:t xml:space="preserve">) </w:t>
      </w:r>
      <w:r w:rsidRPr="00DF5A7D">
        <w:rPr>
          <w:color w:val="000000"/>
          <w:sz w:val="18"/>
          <w:szCs w:val="18"/>
        </w:rPr>
        <w:t>Клиентом</w:t>
      </w:r>
      <w:r w:rsidRPr="00D05824">
        <w:rPr>
          <w:color w:val="000000"/>
          <w:sz w:val="18"/>
          <w:szCs w:val="18"/>
          <w:lang w:val="en-US"/>
        </w:rPr>
        <w:t xml:space="preserve"> – </w:t>
      </w:r>
      <w:r w:rsidRPr="00DF5A7D">
        <w:rPr>
          <w:color w:val="000000"/>
          <w:sz w:val="18"/>
          <w:szCs w:val="18"/>
        </w:rPr>
        <w:t>юридическим</w:t>
      </w:r>
      <w:r w:rsidRPr="00D05824">
        <w:rPr>
          <w:color w:val="000000"/>
          <w:sz w:val="18"/>
          <w:szCs w:val="18"/>
          <w:lang w:val="en-US"/>
        </w:rPr>
        <w:t xml:space="preserve"> </w:t>
      </w:r>
      <w:r w:rsidRPr="00DF5A7D">
        <w:rPr>
          <w:color w:val="000000"/>
          <w:sz w:val="18"/>
          <w:szCs w:val="18"/>
        </w:rPr>
        <w:t>лицом</w:t>
      </w:r>
      <w:r w:rsidRPr="00D05824">
        <w:rPr>
          <w:color w:val="000000"/>
          <w:sz w:val="18"/>
          <w:szCs w:val="18"/>
          <w:lang w:val="en-US"/>
        </w:rPr>
        <w:t xml:space="preserve"> </w:t>
      </w:r>
      <w:r w:rsidRPr="00DF5A7D">
        <w:rPr>
          <w:color w:val="000000"/>
          <w:sz w:val="18"/>
          <w:szCs w:val="18"/>
        </w:rPr>
        <w:t>либо</w:t>
      </w:r>
      <w:r w:rsidRPr="00D05824">
        <w:rPr>
          <w:color w:val="000000"/>
          <w:sz w:val="18"/>
          <w:szCs w:val="18"/>
          <w:lang w:val="en-US"/>
        </w:rPr>
        <w:t xml:space="preserve"> </w:t>
      </w:r>
      <w:r w:rsidRPr="00DF5A7D">
        <w:rPr>
          <w:color w:val="000000"/>
          <w:sz w:val="18"/>
          <w:szCs w:val="18"/>
        </w:rPr>
        <w:t>имеет</w:t>
      </w:r>
      <w:r w:rsidRPr="00D05824">
        <w:rPr>
          <w:color w:val="000000"/>
          <w:sz w:val="18"/>
          <w:szCs w:val="18"/>
          <w:lang w:val="en-US"/>
        </w:rPr>
        <w:t xml:space="preserve"> </w:t>
      </w:r>
      <w:r w:rsidRPr="00DF5A7D">
        <w:rPr>
          <w:color w:val="000000"/>
          <w:sz w:val="18"/>
          <w:szCs w:val="18"/>
        </w:rPr>
        <w:t>возможность</w:t>
      </w:r>
      <w:r w:rsidRPr="00D05824">
        <w:rPr>
          <w:color w:val="000000"/>
          <w:sz w:val="18"/>
          <w:szCs w:val="18"/>
          <w:lang w:val="en-US"/>
        </w:rPr>
        <w:t xml:space="preserve"> </w:t>
      </w:r>
      <w:r w:rsidRPr="00DF5A7D">
        <w:rPr>
          <w:color w:val="000000"/>
          <w:sz w:val="18"/>
          <w:szCs w:val="18"/>
        </w:rPr>
        <w:t>контролировать</w:t>
      </w:r>
      <w:r w:rsidRPr="00D05824">
        <w:rPr>
          <w:color w:val="000000"/>
          <w:sz w:val="18"/>
          <w:szCs w:val="18"/>
          <w:lang w:val="en-US"/>
        </w:rPr>
        <w:t xml:space="preserve"> </w:t>
      </w:r>
      <w:r w:rsidRPr="00DF5A7D">
        <w:rPr>
          <w:color w:val="000000"/>
          <w:sz w:val="18"/>
          <w:szCs w:val="18"/>
        </w:rPr>
        <w:t>действия</w:t>
      </w:r>
      <w:r w:rsidRPr="00D05824">
        <w:rPr>
          <w:color w:val="000000"/>
          <w:sz w:val="18"/>
          <w:szCs w:val="18"/>
          <w:lang w:val="en-US"/>
        </w:rPr>
        <w:t xml:space="preserve"> </w:t>
      </w:r>
      <w:r w:rsidRPr="00DF5A7D">
        <w:rPr>
          <w:color w:val="000000"/>
          <w:sz w:val="18"/>
          <w:szCs w:val="18"/>
        </w:rPr>
        <w:t>Клиента</w:t>
      </w:r>
      <w:r w:rsidRPr="00D05824">
        <w:rPr>
          <w:color w:val="000000"/>
          <w:sz w:val="18"/>
          <w:szCs w:val="18"/>
          <w:lang w:val="en-US"/>
        </w:rPr>
        <w:t>/</w:t>
      </w:r>
      <w:r w:rsidRPr="00DF5A7D">
        <w:rPr>
          <w:b/>
          <w:spacing w:val="-4"/>
          <w:sz w:val="18"/>
          <w:szCs w:val="18"/>
          <w:lang w:val="en-US" w:bidi="en-US"/>
        </w:rPr>
        <w:t>Beneficiary</w:t>
      </w:r>
      <w:r w:rsidRPr="00D05824">
        <w:rPr>
          <w:b/>
          <w:spacing w:val="-4"/>
          <w:sz w:val="18"/>
          <w:szCs w:val="18"/>
          <w:lang w:val="en-US" w:bidi="en-US"/>
        </w:rPr>
        <w:t xml:space="preserve"> </w:t>
      </w:r>
      <w:r w:rsidRPr="00DF5A7D">
        <w:rPr>
          <w:b/>
          <w:spacing w:val="-4"/>
          <w:sz w:val="18"/>
          <w:szCs w:val="18"/>
          <w:lang w:val="en-US" w:bidi="en-US"/>
        </w:rPr>
        <w:t>Owner</w:t>
      </w:r>
      <w:r w:rsidRPr="00D05824">
        <w:rPr>
          <w:color w:val="000000"/>
          <w:sz w:val="18"/>
          <w:szCs w:val="18"/>
          <w:lang w:val="en-US"/>
        </w:rPr>
        <w:t xml:space="preserve"> – </w:t>
      </w:r>
      <w:r w:rsidRPr="00DF5A7D">
        <w:rPr>
          <w:color w:val="000000"/>
          <w:sz w:val="18"/>
          <w:szCs w:val="18"/>
          <w:lang w:val="en-US"/>
        </w:rPr>
        <w:t>a</w:t>
      </w:r>
      <w:r w:rsidRPr="00D05824">
        <w:rPr>
          <w:color w:val="000000"/>
          <w:sz w:val="18"/>
          <w:szCs w:val="18"/>
          <w:lang w:val="en-US"/>
        </w:rPr>
        <w:t xml:space="preserve"> </w:t>
      </w:r>
      <w:r w:rsidRPr="00DF5A7D">
        <w:rPr>
          <w:color w:val="000000"/>
          <w:sz w:val="18"/>
          <w:szCs w:val="18"/>
          <w:lang w:val="en-US"/>
        </w:rPr>
        <w:t>person</w:t>
      </w:r>
      <w:r w:rsidRPr="00D05824">
        <w:rPr>
          <w:color w:val="000000"/>
          <w:sz w:val="18"/>
          <w:szCs w:val="18"/>
          <w:lang w:val="en-US"/>
        </w:rPr>
        <w:t xml:space="preserve">, </w:t>
      </w:r>
      <w:r w:rsidRPr="00DF5A7D">
        <w:rPr>
          <w:color w:val="000000"/>
          <w:sz w:val="18"/>
          <w:szCs w:val="18"/>
          <w:lang w:val="en-US"/>
        </w:rPr>
        <w:t>which</w:t>
      </w:r>
      <w:r w:rsidRPr="00D05824">
        <w:rPr>
          <w:color w:val="000000"/>
          <w:sz w:val="18"/>
          <w:szCs w:val="18"/>
          <w:lang w:val="en-US"/>
        </w:rPr>
        <w:t xml:space="preserve">, </w:t>
      </w:r>
      <w:r w:rsidRPr="00DF5A7D">
        <w:rPr>
          <w:color w:val="000000"/>
          <w:sz w:val="18"/>
          <w:szCs w:val="18"/>
          <w:lang w:val="en-US"/>
        </w:rPr>
        <w:t>eventually</w:t>
      </w:r>
      <w:r w:rsidRPr="00D05824">
        <w:rPr>
          <w:color w:val="000000"/>
          <w:sz w:val="18"/>
          <w:szCs w:val="18"/>
          <w:lang w:val="en-US"/>
        </w:rPr>
        <w:t xml:space="preserve">, </w:t>
      </w:r>
      <w:r w:rsidRPr="00DF5A7D">
        <w:rPr>
          <w:color w:val="000000"/>
          <w:sz w:val="18"/>
          <w:szCs w:val="18"/>
          <w:lang w:val="en-US"/>
        </w:rPr>
        <w:t>directly</w:t>
      </w:r>
      <w:r w:rsidRPr="00D05824">
        <w:rPr>
          <w:color w:val="000000"/>
          <w:sz w:val="18"/>
          <w:szCs w:val="18"/>
          <w:lang w:val="en-US"/>
        </w:rPr>
        <w:t xml:space="preserve"> </w:t>
      </w:r>
      <w:r w:rsidRPr="00DF5A7D">
        <w:rPr>
          <w:color w:val="000000"/>
          <w:sz w:val="18"/>
          <w:szCs w:val="18"/>
          <w:lang w:val="en-US"/>
        </w:rPr>
        <w:t>or</w:t>
      </w:r>
      <w:r w:rsidRPr="00D05824">
        <w:rPr>
          <w:color w:val="000000"/>
          <w:sz w:val="18"/>
          <w:szCs w:val="18"/>
          <w:lang w:val="en-US"/>
        </w:rPr>
        <w:t xml:space="preserve"> </w:t>
      </w:r>
      <w:r w:rsidRPr="00DF5A7D">
        <w:rPr>
          <w:color w:val="000000"/>
          <w:sz w:val="18"/>
          <w:szCs w:val="18"/>
          <w:lang w:val="en-US"/>
        </w:rPr>
        <w:t>indirectly</w:t>
      </w:r>
      <w:r w:rsidRPr="00D05824">
        <w:rPr>
          <w:color w:val="000000"/>
          <w:sz w:val="18"/>
          <w:szCs w:val="18"/>
          <w:lang w:val="en-US"/>
        </w:rPr>
        <w:t xml:space="preserve"> (</w:t>
      </w:r>
      <w:r w:rsidRPr="00DF5A7D">
        <w:rPr>
          <w:color w:val="000000"/>
          <w:sz w:val="18"/>
          <w:szCs w:val="18"/>
          <w:lang w:val="en-US"/>
        </w:rPr>
        <w:t>through</w:t>
      </w:r>
      <w:r w:rsidRPr="00D05824">
        <w:rPr>
          <w:color w:val="000000"/>
          <w:sz w:val="18"/>
          <w:szCs w:val="18"/>
          <w:lang w:val="en-US"/>
        </w:rPr>
        <w:t xml:space="preserve"> </w:t>
      </w:r>
      <w:r w:rsidRPr="00DF5A7D">
        <w:rPr>
          <w:color w:val="000000"/>
          <w:sz w:val="18"/>
          <w:szCs w:val="18"/>
          <w:lang w:val="en-US"/>
        </w:rPr>
        <w:t>third</w:t>
      </w:r>
      <w:r w:rsidRPr="00D05824">
        <w:rPr>
          <w:color w:val="000000"/>
          <w:sz w:val="18"/>
          <w:szCs w:val="18"/>
          <w:lang w:val="en-US"/>
        </w:rPr>
        <w:t xml:space="preserve"> </w:t>
      </w:r>
      <w:r w:rsidRPr="00DF5A7D">
        <w:rPr>
          <w:color w:val="000000"/>
          <w:sz w:val="18"/>
          <w:szCs w:val="18"/>
          <w:lang w:val="en-US"/>
        </w:rPr>
        <w:t>parties</w:t>
      </w:r>
      <w:r w:rsidRPr="00D05824">
        <w:rPr>
          <w:color w:val="000000"/>
          <w:sz w:val="18"/>
          <w:szCs w:val="18"/>
          <w:lang w:val="en-US"/>
        </w:rPr>
        <w:t xml:space="preserve">) </w:t>
      </w:r>
      <w:r w:rsidRPr="00DF5A7D">
        <w:rPr>
          <w:color w:val="000000"/>
          <w:sz w:val="18"/>
          <w:szCs w:val="18"/>
          <w:lang w:val="en-US"/>
        </w:rPr>
        <w:t>owns</w:t>
      </w:r>
      <w:r w:rsidRPr="00D05824">
        <w:rPr>
          <w:color w:val="000000"/>
          <w:sz w:val="18"/>
          <w:szCs w:val="18"/>
          <w:lang w:val="en-US"/>
        </w:rPr>
        <w:t xml:space="preserve"> (</w:t>
      </w:r>
      <w:r w:rsidRPr="00DF5A7D">
        <w:rPr>
          <w:color w:val="000000"/>
          <w:sz w:val="18"/>
          <w:szCs w:val="18"/>
          <w:lang w:val="en-US"/>
        </w:rPr>
        <w:t>has</w:t>
      </w:r>
      <w:r w:rsidRPr="00D05824">
        <w:rPr>
          <w:color w:val="000000"/>
          <w:sz w:val="18"/>
          <w:szCs w:val="18"/>
          <w:lang w:val="en-US"/>
        </w:rPr>
        <w:t xml:space="preserve"> </w:t>
      </w:r>
      <w:r w:rsidRPr="00DF5A7D">
        <w:rPr>
          <w:color w:val="000000"/>
          <w:sz w:val="18"/>
          <w:szCs w:val="18"/>
          <w:lang w:val="en-US"/>
        </w:rPr>
        <w:t>more</w:t>
      </w:r>
      <w:r w:rsidRPr="00D05824">
        <w:rPr>
          <w:color w:val="000000"/>
          <w:sz w:val="18"/>
          <w:szCs w:val="18"/>
          <w:lang w:val="en-US"/>
        </w:rPr>
        <w:t xml:space="preserve"> </w:t>
      </w:r>
      <w:r w:rsidRPr="00DF5A7D">
        <w:rPr>
          <w:color w:val="000000"/>
          <w:sz w:val="18"/>
          <w:szCs w:val="18"/>
          <w:lang w:val="en-US"/>
        </w:rPr>
        <w:t>than</w:t>
      </w:r>
      <w:r w:rsidRPr="00D05824">
        <w:rPr>
          <w:color w:val="000000"/>
          <w:sz w:val="18"/>
          <w:szCs w:val="18"/>
          <w:lang w:val="en-US"/>
        </w:rPr>
        <w:t xml:space="preserve"> 25 </w:t>
      </w:r>
      <w:r w:rsidRPr="00DF5A7D">
        <w:rPr>
          <w:color w:val="000000"/>
          <w:sz w:val="18"/>
          <w:szCs w:val="18"/>
          <w:lang w:val="en-US"/>
        </w:rPr>
        <w:t>percent</w:t>
      </w:r>
      <w:r w:rsidRPr="00D05824">
        <w:rPr>
          <w:color w:val="000000"/>
          <w:sz w:val="18"/>
          <w:szCs w:val="18"/>
          <w:lang w:val="en-US"/>
        </w:rPr>
        <w:t xml:space="preserve"> </w:t>
      </w:r>
      <w:r w:rsidRPr="00DF5A7D">
        <w:rPr>
          <w:color w:val="000000"/>
          <w:sz w:val="18"/>
          <w:szCs w:val="18"/>
          <w:lang w:val="en-US"/>
        </w:rPr>
        <w:t>in</w:t>
      </w:r>
      <w:r w:rsidRPr="00D05824">
        <w:rPr>
          <w:color w:val="000000"/>
          <w:sz w:val="18"/>
          <w:szCs w:val="18"/>
          <w:lang w:val="en-US"/>
        </w:rPr>
        <w:t xml:space="preserve"> </w:t>
      </w:r>
      <w:r w:rsidRPr="00DF5A7D">
        <w:rPr>
          <w:color w:val="000000"/>
          <w:sz w:val="18"/>
          <w:szCs w:val="18"/>
          <w:lang w:val="en-US"/>
        </w:rPr>
        <w:t>share</w:t>
      </w:r>
      <w:r w:rsidRPr="00D05824">
        <w:rPr>
          <w:color w:val="000000"/>
          <w:sz w:val="18"/>
          <w:szCs w:val="18"/>
          <w:lang w:val="en-US"/>
        </w:rPr>
        <w:t xml:space="preserve"> </w:t>
      </w:r>
      <w:r w:rsidRPr="00DF5A7D">
        <w:rPr>
          <w:color w:val="000000"/>
          <w:sz w:val="18"/>
          <w:szCs w:val="18"/>
          <w:lang w:val="en-US"/>
        </w:rPr>
        <w:t>capital</w:t>
      </w:r>
      <w:r w:rsidRPr="00D05824">
        <w:rPr>
          <w:color w:val="000000"/>
          <w:sz w:val="18"/>
          <w:szCs w:val="18"/>
          <w:lang w:val="en-US"/>
        </w:rPr>
        <w:t xml:space="preserve">) </w:t>
      </w:r>
      <w:r w:rsidRPr="00DF5A7D">
        <w:rPr>
          <w:color w:val="000000"/>
          <w:sz w:val="18"/>
          <w:szCs w:val="18"/>
          <w:lang w:val="en-US"/>
        </w:rPr>
        <w:t>Customer</w:t>
      </w:r>
      <w:r w:rsidRPr="00D05824">
        <w:rPr>
          <w:color w:val="000000"/>
          <w:sz w:val="18"/>
          <w:szCs w:val="18"/>
          <w:lang w:val="en-US"/>
        </w:rPr>
        <w:t xml:space="preserve"> – </w:t>
      </w:r>
      <w:r w:rsidRPr="00DF5A7D">
        <w:rPr>
          <w:color w:val="000000"/>
          <w:sz w:val="18"/>
          <w:szCs w:val="18"/>
          <w:lang w:val="en-US"/>
        </w:rPr>
        <w:t>the</w:t>
      </w:r>
      <w:r w:rsidRPr="00D05824">
        <w:rPr>
          <w:color w:val="000000"/>
          <w:sz w:val="18"/>
          <w:szCs w:val="18"/>
          <w:lang w:val="en-US"/>
        </w:rPr>
        <w:t xml:space="preserve"> </w:t>
      </w:r>
      <w:r w:rsidRPr="00DF5A7D">
        <w:rPr>
          <w:color w:val="000000"/>
          <w:sz w:val="18"/>
          <w:szCs w:val="18"/>
          <w:lang w:val="en-US"/>
        </w:rPr>
        <w:t>legal</w:t>
      </w:r>
      <w:r w:rsidRPr="00D05824">
        <w:rPr>
          <w:color w:val="000000"/>
          <w:sz w:val="18"/>
          <w:szCs w:val="18"/>
          <w:lang w:val="en-US"/>
        </w:rPr>
        <w:t xml:space="preserve"> </w:t>
      </w:r>
      <w:r w:rsidRPr="00DF5A7D">
        <w:rPr>
          <w:color w:val="000000"/>
          <w:sz w:val="18"/>
          <w:szCs w:val="18"/>
          <w:lang w:val="en-US"/>
        </w:rPr>
        <w:t>entity</w:t>
      </w:r>
      <w:r w:rsidRPr="00D05824">
        <w:rPr>
          <w:color w:val="000000"/>
          <w:sz w:val="18"/>
          <w:szCs w:val="18"/>
          <w:lang w:val="en-US"/>
        </w:rPr>
        <w:t xml:space="preserve"> </w:t>
      </w:r>
      <w:r w:rsidRPr="00DF5A7D">
        <w:rPr>
          <w:color w:val="000000"/>
          <w:sz w:val="18"/>
          <w:szCs w:val="18"/>
          <w:lang w:val="en-US"/>
        </w:rPr>
        <w:t>or</w:t>
      </w:r>
      <w:r w:rsidRPr="00D05824">
        <w:rPr>
          <w:color w:val="000000"/>
          <w:sz w:val="18"/>
          <w:szCs w:val="18"/>
          <w:lang w:val="en-US"/>
        </w:rPr>
        <w:t xml:space="preserve"> </w:t>
      </w:r>
      <w:r w:rsidRPr="00DF5A7D">
        <w:rPr>
          <w:color w:val="000000"/>
          <w:sz w:val="18"/>
          <w:szCs w:val="18"/>
          <w:lang w:val="en-US"/>
        </w:rPr>
        <w:t>has</w:t>
      </w:r>
      <w:r w:rsidRPr="00D05824">
        <w:rPr>
          <w:color w:val="000000"/>
          <w:sz w:val="18"/>
          <w:szCs w:val="18"/>
          <w:lang w:val="en-US"/>
        </w:rPr>
        <w:t xml:space="preserve"> </w:t>
      </w:r>
      <w:r w:rsidRPr="00DF5A7D">
        <w:rPr>
          <w:color w:val="000000"/>
          <w:sz w:val="18"/>
          <w:szCs w:val="18"/>
          <w:lang w:val="en-US"/>
        </w:rPr>
        <w:t>the</w:t>
      </w:r>
      <w:r w:rsidRPr="00D05824">
        <w:rPr>
          <w:color w:val="000000"/>
          <w:sz w:val="18"/>
          <w:szCs w:val="18"/>
          <w:lang w:val="en-US"/>
        </w:rPr>
        <w:t xml:space="preserve"> </w:t>
      </w:r>
      <w:r w:rsidRPr="00DF5A7D">
        <w:rPr>
          <w:color w:val="000000"/>
          <w:sz w:val="18"/>
          <w:szCs w:val="18"/>
          <w:lang w:val="en-US"/>
        </w:rPr>
        <w:t>ability</w:t>
      </w:r>
      <w:r w:rsidRPr="00D05824">
        <w:rPr>
          <w:color w:val="000000"/>
          <w:sz w:val="18"/>
          <w:szCs w:val="18"/>
          <w:lang w:val="en-US"/>
        </w:rPr>
        <w:t xml:space="preserve"> </w:t>
      </w:r>
      <w:r w:rsidRPr="00DF5A7D">
        <w:rPr>
          <w:color w:val="000000"/>
          <w:sz w:val="18"/>
          <w:szCs w:val="18"/>
          <w:lang w:val="en-US"/>
        </w:rPr>
        <w:t>to</w:t>
      </w:r>
      <w:r w:rsidRPr="00D05824">
        <w:rPr>
          <w:color w:val="000000"/>
          <w:sz w:val="18"/>
          <w:szCs w:val="18"/>
          <w:lang w:val="en-US"/>
        </w:rPr>
        <w:t xml:space="preserve"> </w:t>
      </w:r>
      <w:r w:rsidRPr="00DF5A7D">
        <w:rPr>
          <w:color w:val="000000"/>
          <w:sz w:val="18"/>
          <w:szCs w:val="18"/>
          <w:lang w:val="en-US"/>
        </w:rPr>
        <w:t>control</w:t>
      </w:r>
      <w:r w:rsidRPr="00D05824">
        <w:rPr>
          <w:color w:val="000000"/>
          <w:sz w:val="18"/>
          <w:szCs w:val="18"/>
          <w:lang w:val="en-US"/>
        </w:rPr>
        <w:t xml:space="preserve"> </w:t>
      </w:r>
      <w:r w:rsidRPr="00DF5A7D">
        <w:rPr>
          <w:color w:val="000000"/>
          <w:sz w:val="18"/>
          <w:szCs w:val="18"/>
          <w:lang w:val="en-US"/>
        </w:rPr>
        <w:t>the</w:t>
      </w:r>
      <w:r w:rsidRPr="00D05824">
        <w:rPr>
          <w:color w:val="000000"/>
          <w:sz w:val="18"/>
          <w:szCs w:val="18"/>
          <w:lang w:val="en-US"/>
        </w:rPr>
        <w:t xml:space="preserve"> </w:t>
      </w:r>
      <w:r w:rsidRPr="00DF5A7D">
        <w:rPr>
          <w:color w:val="000000"/>
          <w:sz w:val="18"/>
          <w:szCs w:val="18"/>
          <w:lang w:val="en-US"/>
        </w:rPr>
        <w:t>Customer</w:t>
      </w:r>
      <w:r w:rsidRPr="00D05824">
        <w:rPr>
          <w:color w:val="000000"/>
          <w:sz w:val="18"/>
          <w:szCs w:val="18"/>
          <w:lang w:val="en-US"/>
        </w:rPr>
        <w:t>'</w:t>
      </w:r>
      <w:r w:rsidRPr="00DF5A7D">
        <w:rPr>
          <w:color w:val="000000"/>
          <w:sz w:val="18"/>
          <w:szCs w:val="18"/>
          <w:lang w:val="en-US"/>
        </w:rPr>
        <w:t>s</w:t>
      </w:r>
      <w:r w:rsidRPr="00D05824">
        <w:rPr>
          <w:color w:val="000000"/>
          <w:sz w:val="18"/>
          <w:szCs w:val="18"/>
          <w:lang w:val="en-US"/>
        </w:rPr>
        <w:t xml:space="preserve"> </w:t>
      </w:r>
      <w:r w:rsidRPr="00DF5A7D">
        <w:rPr>
          <w:color w:val="000000"/>
          <w:sz w:val="18"/>
          <w:szCs w:val="18"/>
          <w:lang w:val="en-US"/>
        </w:rPr>
        <w:t>actions</w:t>
      </w:r>
      <w:r w:rsidRPr="00BF607D">
        <w:rPr>
          <w:rStyle w:val="aff"/>
          <w:color w:val="000000"/>
        </w:rPr>
        <w:footnoteReference w:id="6"/>
      </w:r>
      <w:r w:rsidRPr="00D05824">
        <w:rPr>
          <w:color w:val="000000"/>
          <w:sz w:val="18"/>
          <w:szCs w:val="18"/>
          <w:lang w:val="en-US"/>
        </w:rPr>
        <w:t>.</w:t>
      </w:r>
      <w:proofErr w:type="gramEnd"/>
      <w:r w:rsidRPr="00D05824">
        <w:rPr>
          <w:color w:val="000000"/>
          <w:sz w:val="18"/>
          <w:szCs w:val="18"/>
          <w:lang w:val="en-US"/>
        </w:rPr>
        <w:t xml:space="preserve"> </w:t>
      </w:r>
    </w:p>
    <w:p w:rsidR="00B472B4" w:rsidRPr="00B21120" w:rsidRDefault="00B472B4" w:rsidP="00B472B4">
      <w:pPr>
        <w:autoSpaceDE w:val="0"/>
        <w:autoSpaceDN w:val="0"/>
        <w:ind w:firstLine="709"/>
        <w:jc w:val="both"/>
        <w:rPr>
          <w:sz w:val="18"/>
          <w:szCs w:val="18"/>
          <w:lang w:val="en-US"/>
        </w:rPr>
      </w:pPr>
      <w:r w:rsidRPr="009B71B0">
        <w:rPr>
          <w:rFonts w:ascii="MS Mincho" w:eastAsia="MS Mincho" w:hAnsi="MS Mincho" w:cs="MS Mincho"/>
          <w:color w:val="000000"/>
          <w:sz w:val="18"/>
          <w:szCs w:val="18"/>
          <w:lang w:val="en-US"/>
        </w:rPr>
        <w:t>☐</w:t>
      </w:r>
      <w:r w:rsidRPr="009B71B0">
        <w:rPr>
          <w:color w:val="000000"/>
          <w:sz w:val="18"/>
          <w:szCs w:val="18"/>
          <w:lang w:val="en-US"/>
        </w:rPr>
        <w:t> </w:t>
      </w:r>
      <w:proofErr w:type="spellStart"/>
      <w:proofErr w:type="gramStart"/>
      <w:r w:rsidRPr="00CC08B2">
        <w:rPr>
          <w:color w:val="000000"/>
          <w:sz w:val="18"/>
          <w:szCs w:val="18"/>
        </w:rPr>
        <w:t>Бенефициарным</w:t>
      </w:r>
      <w:proofErr w:type="spellEnd"/>
      <w:r w:rsidRPr="009B71B0">
        <w:rPr>
          <w:color w:val="000000"/>
          <w:sz w:val="18"/>
          <w:szCs w:val="18"/>
          <w:lang w:val="en-US"/>
        </w:rPr>
        <w:t>(</w:t>
      </w:r>
      <w:proofErr w:type="gramEnd"/>
      <w:r w:rsidRPr="009B71B0">
        <w:rPr>
          <w:color w:val="000000"/>
          <w:sz w:val="18"/>
          <w:szCs w:val="18"/>
          <w:lang w:val="en-US"/>
        </w:rPr>
        <w:t>-</w:t>
      </w:r>
      <w:r w:rsidRPr="00CC08B2">
        <w:rPr>
          <w:color w:val="000000"/>
          <w:sz w:val="18"/>
          <w:szCs w:val="18"/>
        </w:rPr>
        <w:t>и</w:t>
      </w:r>
      <w:r w:rsidRPr="009B71B0">
        <w:rPr>
          <w:color w:val="000000"/>
          <w:sz w:val="18"/>
          <w:szCs w:val="18"/>
          <w:lang w:val="en-US"/>
        </w:rPr>
        <w:t xml:space="preserve">) </w:t>
      </w:r>
      <w:r w:rsidRPr="00CC08B2">
        <w:rPr>
          <w:color w:val="000000"/>
          <w:sz w:val="18"/>
          <w:szCs w:val="18"/>
        </w:rPr>
        <w:t>владельцем</w:t>
      </w:r>
      <w:r w:rsidRPr="009B71B0">
        <w:rPr>
          <w:color w:val="000000"/>
          <w:sz w:val="18"/>
          <w:szCs w:val="18"/>
          <w:lang w:val="en-US"/>
        </w:rPr>
        <w:t>(-</w:t>
      </w:r>
      <w:proofErr w:type="spellStart"/>
      <w:r w:rsidRPr="00CC08B2">
        <w:rPr>
          <w:color w:val="000000"/>
          <w:sz w:val="18"/>
          <w:szCs w:val="18"/>
        </w:rPr>
        <w:t>ами</w:t>
      </w:r>
      <w:proofErr w:type="spellEnd"/>
      <w:r w:rsidRPr="009B71B0">
        <w:rPr>
          <w:color w:val="000000"/>
          <w:sz w:val="18"/>
          <w:szCs w:val="18"/>
          <w:lang w:val="en-US"/>
        </w:rPr>
        <w:t xml:space="preserve">) </w:t>
      </w:r>
      <w:r w:rsidRPr="00CC08B2">
        <w:rPr>
          <w:color w:val="000000"/>
          <w:sz w:val="18"/>
          <w:szCs w:val="18"/>
        </w:rPr>
        <w:t>Клиента</w:t>
      </w:r>
      <w:r w:rsidRPr="009B71B0">
        <w:rPr>
          <w:color w:val="000000"/>
          <w:sz w:val="18"/>
          <w:szCs w:val="18"/>
          <w:lang w:val="en-US"/>
        </w:rPr>
        <w:t xml:space="preserve"> </w:t>
      </w:r>
      <w:r w:rsidRPr="00CC08B2">
        <w:rPr>
          <w:color w:val="000000"/>
          <w:sz w:val="18"/>
          <w:szCs w:val="18"/>
        </w:rPr>
        <w:t>признаются</w:t>
      </w:r>
      <w:r w:rsidRPr="009B71B0">
        <w:rPr>
          <w:color w:val="000000"/>
          <w:sz w:val="18"/>
          <w:szCs w:val="18"/>
          <w:lang w:val="en-US"/>
        </w:rPr>
        <w:t xml:space="preserve"> </w:t>
      </w:r>
      <w:r w:rsidRPr="00CC08B2">
        <w:rPr>
          <w:color w:val="000000"/>
          <w:sz w:val="18"/>
          <w:szCs w:val="18"/>
        </w:rPr>
        <w:t>лица</w:t>
      </w:r>
      <w:r w:rsidRPr="009B71B0">
        <w:rPr>
          <w:color w:val="000000"/>
          <w:sz w:val="18"/>
          <w:szCs w:val="18"/>
          <w:lang w:val="en-US"/>
        </w:rPr>
        <w:t xml:space="preserve"> </w:t>
      </w:r>
      <w:r w:rsidRPr="00CC08B2">
        <w:rPr>
          <w:color w:val="000000"/>
          <w:sz w:val="18"/>
          <w:szCs w:val="18"/>
        </w:rPr>
        <w:t>согласно</w:t>
      </w:r>
      <w:r w:rsidRPr="009B71B0">
        <w:rPr>
          <w:color w:val="000000"/>
          <w:sz w:val="18"/>
          <w:szCs w:val="18"/>
          <w:lang w:val="en-US"/>
        </w:rPr>
        <w:t xml:space="preserve"> </w:t>
      </w:r>
      <w:r w:rsidRPr="00CC08B2">
        <w:rPr>
          <w:color w:val="000000"/>
          <w:sz w:val="18"/>
          <w:szCs w:val="18"/>
        </w:rPr>
        <w:t>заполненной</w:t>
      </w:r>
      <w:r w:rsidRPr="009B71B0">
        <w:rPr>
          <w:color w:val="000000"/>
          <w:sz w:val="18"/>
          <w:szCs w:val="18"/>
          <w:lang w:val="en-US"/>
        </w:rPr>
        <w:t xml:space="preserve"> </w:t>
      </w:r>
      <w:r w:rsidRPr="00CC08B2">
        <w:rPr>
          <w:color w:val="000000"/>
          <w:sz w:val="18"/>
          <w:szCs w:val="18"/>
        </w:rPr>
        <w:t>Анкете</w:t>
      </w:r>
      <w:r w:rsidRPr="009B71B0">
        <w:rPr>
          <w:color w:val="000000"/>
          <w:sz w:val="18"/>
          <w:szCs w:val="18"/>
          <w:lang w:val="en-US"/>
        </w:rPr>
        <w:t xml:space="preserve"> (</w:t>
      </w:r>
      <w:r w:rsidRPr="00CC08B2">
        <w:rPr>
          <w:color w:val="000000"/>
          <w:sz w:val="18"/>
          <w:szCs w:val="18"/>
        </w:rPr>
        <w:t>сведения</w:t>
      </w:r>
      <w:r w:rsidRPr="009B71B0">
        <w:rPr>
          <w:color w:val="000000"/>
          <w:sz w:val="18"/>
          <w:szCs w:val="18"/>
          <w:lang w:val="en-US"/>
        </w:rPr>
        <w:t xml:space="preserve"> </w:t>
      </w:r>
      <w:r w:rsidRPr="00CC08B2">
        <w:rPr>
          <w:sz w:val="18"/>
          <w:szCs w:val="18"/>
        </w:rPr>
        <w:t>предоставляются</w:t>
      </w:r>
      <w:r w:rsidRPr="009B71B0">
        <w:rPr>
          <w:sz w:val="18"/>
          <w:szCs w:val="18"/>
          <w:lang w:val="en-US"/>
        </w:rPr>
        <w:t xml:space="preserve"> </w:t>
      </w:r>
      <w:r w:rsidRPr="00CC08B2">
        <w:rPr>
          <w:sz w:val="18"/>
          <w:szCs w:val="18"/>
        </w:rPr>
        <w:t>по</w:t>
      </w:r>
      <w:r w:rsidRPr="009B71B0">
        <w:rPr>
          <w:sz w:val="18"/>
          <w:szCs w:val="18"/>
          <w:lang w:val="en-US"/>
        </w:rPr>
        <w:t xml:space="preserve"> </w:t>
      </w:r>
      <w:r w:rsidRPr="00CC08B2">
        <w:rPr>
          <w:sz w:val="18"/>
          <w:szCs w:val="18"/>
        </w:rPr>
        <w:t>форме</w:t>
      </w:r>
      <w:r w:rsidRPr="009B71B0">
        <w:rPr>
          <w:sz w:val="18"/>
          <w:szCs w:val="18"/>
          <w:lang w:val="en-US"/>
        </w:rPr>
        <w:t xml:space="preserve"> </w:t>
      </w:r>
      <w:r w:rsidRPr="00CC08B2">
        <w:rPr>
          <w:sz w:val="18"/>
          <w:szCs w:val="18"/>
        </w:rPr>
        <w:t>Приложения</w:t>
      </w:r>
      <w:r w:rsidRPr="009B71B0">
        <w:rPr>
          <w:sz w:val="18"/>
          <w:szCs w:val="18"/>
          <w:lang w:val="en-US"/>
        </w:rPr>
        <w:t xml:space="preserve"> </w:t>
      </w:r>
      <w:r w:rsidR="00171189" w:rsidRPr="00CC08B2">
        <w:rPr>
          <w:sz w:val="18"/>
          <w:szCs w:val="18"/>
          <w:lang w:val="en-US"/>
        </w:rPr>
        <w:t>1.1 /</w:t>
      </w:r>
      <w:proofErr w:type="spellStart"/>
      <w:r w:rsidRPr="00CC08B2">
        <w:rPr>
          <w:spacing w:val="-4"/>
          <w:sz w:val="18"/>
          <w:szCs w:val="18"/>
          <w:lang w:val="en-US" w:bidi="en-US"/>
        </w:rPr>
        <w:t>Cusomer’s</w:t>
      </w:r>
      <w:proofErr w:type="spellEnd"/>
      <w:r w:rsidRPr="00CC08B2">
        <w:rPr>
          <w:spacing w:val="-4"/>
          <w:sz w:val="18"/>
          <w:szCs w:val="18"/>
          <w:lang w:val="en-US" w:bidi="en-US"/>
        </w:rPr>
        <w:t xml:space="preserve"> Beneficiary Owners are persons according to the completed application </w:t>
      </w:r>
      <w:r w:rsidRPr="00CC08B2">
        <w:rPr>
          <w:color w:val="000000"/>
          <w:sz w:val="18"/>
          <w:szCs w:val="18"/>
          <w:lang w:val="en-US"/>
        </w:rPr>
        <w:t xml:space="preserve">(information filled in </w:t>
      </w:r>
      <w:r w:rsidRPr="00CC08B2">
        <w:rPr>
          <w:iCs/>
          <w:sz w:val="18"/>
          <w:szCs w:val="18"/>
          <w:lang w:val="en-US"/>
        </w:rPr>
        <w:t>Appendix</w:t>
      </w:r>
      <w:r w:rsidRPr="00CC08B2">
        <w:rPr>
          <w:sz w:val="18"/>
          <w:szCs w:val="18"/>
          <w:lang w:val="en-US"/>
        </w:rPr>
        <w:t xml:space="preserve"> 1.1)</w:t>
      </w:r>
      <w:r w:rsidRPr="00560198">
        <w:rPr>
          <w:sz w:val="18"/>
          <w:szCs w:val="18"/>
          <w:lang w:val="en-US"/>
        </w:rPr>
        <w:t>;</w:t>
      </w:r>
    </w:p>
    <w:p w:rsidR="00B472B4" w:rsidRPr="00D6323F" w:rsidRDefault="00B472B4" w:rsidP="00B472B4">
      <w:pPr>
        <w:pStyle w:val="afc"/>
        <w:spacing w:before="0" w:beforeAutospacing="0" w:after="0" w:afterAutospacing="0"/>
        <w:ind w:firstLine="540"/>
        <w:jc w:val="both"/>
        <w:rPr>
          <w:sz w:val="18"/>
          <w:szCs w:val="18"/>
          <w:highlight w:val="yellow"/>
          <w:lang w:val="en-US"/>
        </w:rPr>
      </w:pPr>
      <w:r w:rsidRPr="00D6323F">
        <w:rPr>
          <w:rFonts w:ascii="MS Mincho" w:eastAsia="MS Mincho" w:hAnsi="MS Mincho" w:cs="MS Mincho"/>
          <w:sz w:val="18"/>
          <w:szCs w:val="18"/>
          <w:lang w:val="en-US"/>
        </w:rPr>
        <w:t>☐</w:t>
      </w:r>
      <w:r w:rsidRPr="00D6323F">
        <w:rPr>
          <w:sz w:val="18"/>
          <w:szCs w:val="18"/>
          <w:lang w:val="en-US"/>
        </w:rPr>
        <w:t> </w:t>
      </w:r>
      <w:r w:rsidRPr="009C70F5">
        <w:rPr>
          <w:sz w:val="18"/>
          <w:szCs w:val="18"/>
        </w:rPr>
        <w:t>С</w:t>
      </w:r>
      <w:r w:rsidRPr="009C70F5">
        <w:rPr>
          <w:bCs/>
          <w:sz w:val="18"/>
          <w:szCs w:val="18"/>
        </w:rPr>
        <w:t>труктура</w:t>
      </w:r>
      <w:r w:rsidRPr="00D6323F">
        <w:rPr>
          <w:bCs/>
          <w:sz w:val="18"/>
          <w:szCs w:val="18"/>
          <w:lang w:val="en-US"/>
        </w:rPr>
        <w:t xml:space="preserve"> </w:t>
      </w:r>
      <w:r w:rsidRPr="009C70F5">
        <w:rPr>
          <w:bCs/>
          <w:sz w:val="18"/>
          <w:szCs w:val="18"/>
        </w:rPr>
        <w:t>собственности</w:t>
      </w:r>
      <w:r w:rsidRPr="00D6323F">
        <w:rPr>
          <w:bCs/>
          <w:sz w:val="18"/>
          <w:szCs w:val="18"/>
          <w:lang w:val="en-US"/>
        </w:rPr>
        <w:t xml:space="preserve"> </w:t>
      </w:r>
      <w:r w:rsidRPr="009C70F5">
        <w:rPr>
          <w:bCs/>
          <w:sz w:val="18"/>
          <w:szCs w:val="18"/>
        </w:rPr>
        <w:t>и</w:t>
      </w:r>
      <w:r w:rsidRPr="00D6323F">
        <w:rPr>
          <w:bCs/>
          <w:sz w:val="18"/>
          <w:szCs w:val="18"/>
          <w:lang w:val="en-US"/>
        </w:rPr>
        <w:t xml:space="preserve"> (</w:t>
      </w:r>
      <w:r w:rsidRPr="009C70F5">
        <w:rPr>
          <w:bCs/>
          <w:sz w:val="18"/>
          <w:szCs w:val="18"/>
        </w:rPr>
        <w:t>или</w:t>
      </w:r>
      <w:r w:rsidRPr="00D6323F">
        <w:rPr>
          <w:bCs/>
          <w:sz w:val="18"/>
          <w:szCs w:val="18"/>
          <w:lang w:val="en-US"/>
        </w:rPr>
        <w:t xml:space="preserve">) </w:t>
      </w:r>
      <w:r w:rsidRPr="009C70F5">
        <w:rPr>
          <w:bCs/>
          <w:sz w:val="18"/>
          <w:szCs w:val="18"/>
        </w:rPr>
        <w:t>организационная</w:t>
      </w:r>
      <w:r w:rsidRPr="00D6323F">
        <w:rPr>
          <w:bCs/>
          <w:sz w:val="18"/>
          <w:szCs w:val="18"/>
          <w:lang w:val="en-US"/>
        </w:rPr>
        <w:t xml:space="preserve"> </w:t>
      </w:r>
      <w:r w:rsidRPr="009C70F5">
        <w:rPr>
          <w:bCs/>
          <w:sz w:val="18"/>
          <w:szCs w:val="18"/>
        </w:rPr>
        <w:t>структура</w:t>
      </w:r>
      <w:r w:rsidRPr="00D6323F">
        <w:rPr>
          <w:bCs/>
          <w:sz w:val="18"/>
          <w:szCs w:val="18"/>
          <w:lang w:val="en-US"/>
        </w:rPr>
        <w:t xml:space="preserve"> </w:t>
      </w:r>
      <w:r w:rsidRPr="009C70F5">
        <w:rPr>
          <w:bCs/>
          <w:sz w:val="18"/>
          <w:szCs w:val="18"/>
        </w:rPr>
        <w:t>клиента</w:t>
      </w:r>
      <w:r w:rsidRPr="00D6323F">
        <w:rPr>
          <w:bCs/>
          <w:sz w:val="18"/>
          <w:szCs w:val="18"/>
          <w:lang w:val="en-US"/>
        </w:rPr>
        <w:t xml:space="preserve"> </w:t>
      </w:r>
      <w:r w:rsidRPr="009C70F5">
        <w:rPr>
          <w:bCs/>
          <w:sz w:val="18"/>
          <w:szCs w:val="18"/>
        </w:rPr>
        <w:t>не</w:t>
      </w:r>
      <w:r w:rsidRPr="00D6323F">
        <w:rPr>
          <w:bCs/>
          <w:sz w:val="18"/>
          <w:szCs w:val="18"/>
          <w:lang w:val="en-US"/>
        </w:rPr>
        <w:t xml:space="preserve"> </w:t>
      </w:r>
      <w:r w:rsidRPr="009C70F5">
        <w:rPr>
          <w:bCs/>
          <w:sz w:val="18"/>
          <w:szCs w:val="18"/>
        </w:rPr>
        <w:t>предполагает</w:t>
      </w:r>
      <w:r w:rsidRPr="00D6323F">
        <w:rPr>
          <w:bCs/>
          <w:sz w:val="18"/>
          <w:szCs w:val="18"/>
          <w:lang w:val="en-US"/>
        </w:rPr>
        <w:t xml:space="preserve"> </w:t>
      </w:r>
      <w:r w:rsidRPr="009C70F5">
        <w:rPr>
          <w:bCs/>
          <w:sz w:val="18"/>
          <w:szCs w:val="18"/>
        </w:rPr>
        <w:t>наличие</w:t>
      </w:r>
      <w:r w:rsidRPr="00D6323F">
        <w:rPr>
          <w:bCs/>
          <w:sz w:val="18"/>
          <w:szCs w:val="18"/>
          <w:lang w:val="en-US"/>
        </w:rPr>
        <w:t xml:space="preserve"> </w:t>
      </w:r>
      <w:r w:rsidRPr="009C70F5">
        <w:rPr>
          <w:bCs/>
          <w:sz w:val="18"/>
          <w:szCs w:val="18"/>
        </w:rPr>
        <w:t>бенефициарного</w:t>
      </w:r>
      <w:r w:rsidRPr="00D6323F">
        <w:rPr>
          <w:bCs/>
          <w:sz w:val="18"/>
          <w:szCs w:val="18"/>
          <w:lang w:val="en-US"/>
        </w:rPr>
        <w:t xml:space="preserve"> </w:t>
      </w:r>
      <w:r w:rsidRPr="009C70F5">
        <w:rPr>
          <w:bCs/>
          <w:sz w:val="18"/>
          <w:szCs w:val="18"/>
        </w:rPr>
        <w:t>владельца</w:t>
      </w:r>
      <w:r w:rsidRPr="00D6323F">
        <w:rPr>
          <w:bCs/>
          <w:sz w:val="18"/>
          <w:szCs w:val="18"/>
          <w:lang w:val="en-US"/>
        </w:rPr>
        <w:t xml:space="preserve"> </w:t>
      </w:r>
      <w:r w:rsidRPr="00D6323F">
        <w:rPr>
          <w:bCs/>
          <w:sz w:val="18"/>
          <w:szCs w:val="18"/>
        </w:rPr>
        <w:t>и</w:t>
      </w:r>
      <w:r w:rsidRPr="00D6323F">
        <w:rPr>
          <w:bCs/>
          <w:sz w:val="18"/>
          <w:szCs w:val="18"/>
          <w:lang w:val="en-US"/>
        </w:rPr>
        <w:t xml:space="preserve"> </w:t>
      </w:r>
      <w:r w:rsidRPr="00D6323F">
        <w:rPr>
          <w:bCs/>
          <w:sz w:val="18"/>
          <w:szCs w:val="18"/>
        </w:rPr>
        <w:t>единоличного</w:t>
      </w:r>
      <w:r w:rsidRPr="00D6323F">
        <w:rPr>
          <w:bCs/>
          <w:sz w:val="18"/>
          <w:szCs w:val="18"/>
          <w:lang w:val="en-US"/>
        </w:rPr>
        <w:t xml:space="preserve"> </w:t>
      </w:r>
      <w:r w:rsidRPr="00D6323F">
        <w:rPr>
          <w:bCs/>
          <w:sz w:val="18"/>
          <w:szCs w:val="18"/>
        </w:rPr>
        <w:t>исполнительного</w:t>
      </w:r>
      <w:r w:rsidRPr="00D6323F">
        <w:rPr>
          <w:bCs/>
          <w:sz w:val="18"/>
          <w:szCs w:val="18"/>
          <w:lang w:val="en-US"/>
        </w:rPr>
        <w:t xml:space="preserve"> </w:t>
      </w:r>
      <w:r w:rsidRPr="00D6323F">
        <w:rPr>
          <w:bCs/>
          <w:sz w:val="18"/>
          <w:szCs w:val="18"/>
        </w:rPr>
        <w:t>органа</w:t>
      </w:r>
      <w:r w:rsidRPr="00D6323F">
        <w:rPr>
          <w:bCs/>
          <w:sz w:val="18"/>
          <w:szCs w:val="18"/>
          <w:lang w:val="en-US"/>
        </w:rPr>
        <w:t xml:space="preserve"> (</w:t>
      </w:r>
      <w:r w:rsidRPr="00D6323F">
        <w:rPr>
          <w:bCs/>
          <w:sz w:val="18"/>
          <w:szCs w:val="18"/>
        </w:rPr>
        <w:t>руководителя</w:t>
      </w:r>
      <w:r w:rsidRPr="00D6323F">
        <w:rPr>
          <w:bCs/>
          <w:sz w:val="18"/>
          <w:szCs w:val="18"/>
          <w:lang w:val="en-US"/>
        </w:rPr>
        <w:t>)</w:t>
      </w:r>
      <w:r w:rsidRPr="009C70F5">
        <w:rPr>
          <w:sz w:val="18"/>
          <w:szCs w:val="18"/>
          <w:lang w:val="en-US"/>
        </w:rPr>
        <w:t xml:space="preserve">/ </w:t>
      </w:r>
      <w:r w:rsidR="00171189" w:rsidRPr="009C70F5">
        <w:rPr>
          <w:color w:val="000000"/>
          <w:sz w:val="18"/>
          <w:szCs w:val="18"/>
          <w:lang w:val="en-US"/>
        </w:rPr>
        <w:t>the</w:t>
      </w:r>
      <w:r w:rsidRPr="00131271">
        <w:rPr>
          <w:color w:val="000000"/>
          <w:sz w:val="18"/>
          <w:szCs w:val="18"/>
          <w:lang w:val="en-US"/>
        </w:rPr>
        <w:t xml:space="preserve"> ownership structure and (or) organizational structure of the client does not imply the presence of a beneficial owner and a sole executive body (manager)</w:t>
      </w:r>
      <w:r w:rsidRPr="00560198">
        <w:rPr>
          <w:color w:val="000000"/>
          <w:sz w:val="18"/>
          <w:szCs w:val="18"/>
          <w:lang w:val="en-US"/>
        </w:rPr>
        <w:t>;</w:t>
      </w:r>
    </w:p>
    <w:p w:rsidR="00B472B4" w:rsidRPr="00D6323F" w:rsidRDefault="00B472B4" w:rsidP="00B472B4">
      <w:pPr>
        <w:autoSpaceDE w:val="0"/>
        <w:autoSpaceDN w:val="0"/>
        <w:ind w:firstLine="709"/>
        <w:jc w:val="both"/>
        <w:rPr>
          <w:color w:val="000000"/>
          <w:sz w:val="18"/>
          <w:szCs w:val="18"/>
          <w:lang w:val="en-US"/>
        </w:rPr>
      </w:pPr>
      <w:r w:rsidRPr="00D6323F">
        <w:rPr>
          <w:rFonts w:eastAsia="MS Gothic" w:hAnsi="MS Gothic"/>
          <w:b/>
          <w:color w:val="000000"/>
          <w:sz w:val="18"/>
          <w:szCs w:val="18"/>
          <w:lang w:val="en-US"/>
        </w:rPr>
        <w:t>☐</w:t>
      </w:r>
      <w:r w:rsidRPr="00D6323F">
        <w:rPr>
          <w:rFonts w:eastAsia="MS Gothic" w:hAnsi="MS Gothic"/>
          <w:b/>
          <w:color w:val="000000"/>
          <w:sz w:val="18"/>
          <w:szCs w:val="18"/>
          <w:lang w:val="en-US"/>
        </w:rPr>
        <w:t xml:space="preserve"> </w:t>
      </w:r>
      <w:r w:rsidRPr="00C145FE">
        <w:rPr>
          <w:color w:val="000000"/>
          <w:sz w:val="18"/>
          <w:szCs w:val="18"/>
        </w:rPr>
        <w:t>Бенефициарным</w:t>
      </w:r>
      <w:r w:rsidRPr="00D6323F">
        <w:rPr>
          <w:color w:val="000000"/>
          <w:sz w:val="18"/>
          <w:szCs w:val="18"/>
          <w:lang w:val="en-US"/>
        </w:rPr>
        <w:t xml:space="preserve"> </w:t>
      </w:r>
      <w:r w:rsidRPr="00C145FE">
        <w:rPr>
          <w:color w:val="000000"/>
          <w:sz w:val="18"/>
          <w:szCs w:val="18"/>
        </w:rPr>
        <w:t>владельцем</w:t>
      </w:r>
      <w:r w:rsidRPr="00D6323F">
        <w:rPr>
          <w:color w:val="000000"/>
          <w:sz w:val="18"/>
          <w:szCs w:val="18"/>
          <w:lang w:val="en-US"/>
        </w:rPr>
        <w:t xml:space="preserve"> </w:t>
      </w:r>
      <w:r w:rsidRPr="00C145FE">
        <w:rPr>
          <w:color w:val="000000"/>
          <w:sz w:val="18"/>
          <w:szCs w:val="18"/>
        </w:rPr>
        <w:t>является</w:t>
      </w:r>
      <w:r w:rsidRPr="00D6323F">
        <w:rPr>
          <w:color w:val="000000"/>
          <w:sz w:val="18"/>
          <w:szCs w:val="18"/>
          <w:lang w:val="en-US"/>
        </w:rPr>
        <w:t xml:space="preserve"> </w:t>
      </w:r>
      <w:r w:rsidRPr="00C145FE">
        <w:rPr>
          <w:color w:val="000000"/>
          <w:sz w:val="18"/>
          <w:szCs w:val="18"/>
        </w:rPr>
        <w:t>единоличный</w:t>
      </w:r>
      <w:r w:rsidRPr="00D6323F">
        <w:rPr>
          <w:color w:val="000000"/>
          <w:sz w:val="18"/>
          <w:szCs w:val="18"/>
          <w:lang w:val="en-US"/>
        </w:rPr>
        <w:t xml:space="preserve"> </w:t>
      </w:r>
      <w:r w:rsidRPr="00C145FE">
        <w:rPr>
          <w:color w:val="000000"/>
          <w:sz w:val="18"/>
          <w:szCs w:val="18"/>
        </w:rPr>
        <w:t>исполнительный</w:t>
      </w:r>
      <w:r w:rsidRPr="00D6323F">
        <w:rPr>
          <w:color w:val="000000"/>
          <w:sz w:val="18"/>
          <w:szCs w:val="18"/>
          <w:lang w:val="en-US"/>
        </w:rPr>
        <w:t xml:space="preserve"> </w:t>
      </w:r>
      <w:r w:rsidRPr="00C145FE">
        <w:rPr>
          <w:color w:val="000000"/>
          <w:sz w:val="18"/>
          <w:szCs w:val="18"/>
        </w:rPr>
        <w:t>орган</w:t>
      </w:r>
      <w:r w:rsidRPr="00D6323F">
        <w:rPr>
          <w:color w:val="000000"/>
          <w:sz w:val="18"/>
          <w:szCs w:val="18"/>
          <w:lang w:val="en-US"/>
        </w:rPr>
        <w:t xml:space="preserve"> </w:t>
      </w:r>
      <w:r w:rsidRPr="00C145FE">
        <w:rPr>
          <w:color w:val="000000"/>
          <w:sz w:val="18"/>
          <w:szCs w:val="18"/>
        </w:rPr>
        <w:t>клиента</w:t>
      </w:r>
      <w:r w:rsidRPr="00131271">
        <w:rPr>
          <w:color w:val="000000"/>
          <w:sz w:val="18"/>
          <w:szCs w:val="18"/>
          <w:lang w:val="en-US"/>
        </w:rPr>
        <w:t>/</w:t>
      </w:r>
      <w:r>
        <w:rPr>
          <w:color w:val="000000"/>
          <w:sz w:val="18"/>
          <w:szCs w:val="18"/>
          <w:lang w:val="en-US"/>
        </w:rPr>
        <w:t xml:space="preserve"> </w:t>
      </w:r>
      <w:r w:rsidR="00171189" w:rsidRPr="00131271">
        <w:rPr>
          <w:color w:val="000000"/>
          <w:sz w:val="18"/>
          <w:szCs w:val="18"/>
          <w:lang w:val="en-US"/>
        </w:rPr>
        <w:t>the</w:t>
      </w:r>
      <w:r w:rsidRPr="00131271">
        <w:rPr>
          <w:color w:val="000000"/>
          <w:sz w:val="18"/>
          <w:szCs w:val="18"/>
          <w:lang w:val="en-US"/>
        </w:rPr>
        <w:t xml:space="preserve"> beneficial owner is the sole executive body of the client</w:t>
      </w:r>
      <w:proofErr w:type="gramStart"/>
      <w:r w:rsidRPr="00D6323F">
        <w:rPr>
          <w:color w:val="000000"/>
          <w:sz w:val="18"/>
          <w:szCs w:val="18"/>
          <w:lang w:val="en-US"/>
        </w:rPr>
        <w:t>;</w:t>
      </w:r>
      <w:proofErr w:type="gramEnd"/>
    </w:p>
    <w:p w:rsidR="00B472B4" w:rsidRPr="00D6323F" w:rsidRDefault="00B472B4" w:rsidP="00B472B4">
      <w:pPr>
        <w:autoSpaceDE w:val="0"/>
        <w:autoSpaceDN w:val="0"/>
        <w:ind w:firstLine="709"/>
        <w:jc w:val="both"/>
        <w:rPr>
          <w:color w:val="000000"/>
          <w:sz w:val="18"/>
          <w:szCs w:val="18"/>
          <w:lang w:val="en-US"/>
        </w:rPr>
      </w:pPr>
      <w:r w:rsidRPr="00D6323F">
        <w:rPr>
          <w:rFonts w:ascii="Segoe UI Symbol" w:hAnsi="Segoe UI Symbol" w:cs="Segoe UI Symbol"/>
          <w:color w:val="000000"/>
          <w:sz w:val="18"/>
          <w:szCs w:val="18"/>
          <w:lang w:val="en-US"/>
        </w:rPr>
        <w:t>☐</w:t>
      </w:r>
      <w:r w:rsidRPr="00D6323F">
        <w:rPr>
          <w:color w:val="000000"/>
          <w:sz w:val="18"/>
          <w:szCs w:val="18"/>
          <w:lang w:val="en-US"/>
        </w:rPr>
        <w:t xml:space="preserve"> </w:t>
      </w:r>
      <w:r w:rsidRPr="00C145FE">
        <w:rPr>
          <w:color w:val="000000"/>
          <w:sz w:val="18"/>
          <w:szCs w:val="18"/>
        </w:rPr>
        <w:t>Клиент</w:t>
      </w:r>
      <w:r w:rsidRPr="00D6323F">
        <w:rPr>
          <w:color w:val="000000"/>
          <w:sz w:val="18"/>
          <w:szCs w:val="18"/>
          <w:lang w:val="en-US"/>
        </w:rPr>
        <w:t xml:space="preserve"> </w:t>
      </w:r>
      <w:r w:rsidRPr="00C145FE">
        <w:rPr>
          <w:color w:val="000000"/>
          <w:sz w:val="18"/>
          <w:szCs w:val="18"/>
        </w:rPr>
        <w:t>относится</w:t>
      </w:r>
      <w:r w:rsidRPr="00D6323F">
        <w:rPr>
          <w:color w:val="000000"/>
          <w:sz w:val="18"/>
          <w:szCs w:val="18"/>
          <w:lang w:val="en-US"/>
        </w:rPr>
        <w:t xml:space="preserve"> </w:t>
      </w:r>
      <w:r w:rsidRPr="00C145FE">
        <w:rPr>
          <w:color w:val="000000"/>
          <w:sz w:val="18"/>
          <w:szCs w:val="18"/>
        </w:rPr>
        <w:t>к</w:t>
      </w:r>
      <w:r w:rsidRPr="00D6323F">
        <w:rPr>
          <w:color w:val="000000"/>
          <w:sz w:val="18"/>
          <w:szCs w:val="18"/>
          <w:lang w:val="en-US"/>
        </w:rPr>
        <w:t xml:space="preserve"> </w:t>
      </w:r>
      <w:r w:rsidRPr="00C145FE">
        <w:rPr>
          <w:color w:val="000000"/>
          <w:sz w:val="18"/>
          <w:szCs w:val="18"/>
        </w:rPr>
        <w:t>типам</w:t>
      </w:r>
      <w:r w:rsidRPr="00D6323F">
        <w:rPr>
          <w:color w:val="000000"/>
          <w:sz w:val="18"/>
          <w:szCs w:val="18"/>
          <w:lang w:val="en-US"/>
        </w:rPr>
        <w:t xml:space="preserve"> </w:t>
      </w:r>
      <w:r w:rsidRPr="00C145FE">
        <w:rPr>
          <w:color w:val="000000"/>
          <w:sz w:val="18"/>
          <w:szCs w:val="18"/>
        </w:rPr>
        <w:t>лиц</w:t>
      </w:r>
      <w:r w:rsidRPr="00D6323F">
        <w:rPr>
          <w:color w:val="000000"/>
          <w:sz w:val="18"/>
          <w:szCs w:val="18"/>
          <w:lang w:val="en-US"/>
        </w:rPr>
        <w:t xml:space="preserve">, </w:t>
      </w:r>
      <w:r w:rsidRPr="00C145FE">
        <w:rPr>
          <w:color w:val="000000"/>
          <w:sz w:val="18"/>
          <w:szCs w:val="18"/>
        </w:rPr>
        <w:t>в</w:t>
      </w:r>
      <w:r w:rsidRPr="00D6323F">
        <w:rPr>
          <w:color w:val="000000"/>
          <w:sz w:val="18"/>
          <w:szCs w:val="18"/>
          <w:lang w:val="en-US"/>
        </w:rPr>
        <w:t xml:space="preserve"> </w:t>
      </w:r>
      <w:r w:rsidRPr="00C145FE">
        <w:rPr>
          <w:color w:val="000000"/>
          <w:sz w:val="18"/>
          <w:szCs w:val="18"/>
        </w:rPr>
        <w:t>отношении</w:t>
      </w:r>
      <w:r w:rsidRPr="00D6323F">
        <w:rPr>
          <w:color w:val="000000"/>
          <w:sz w:val="18"/>
          <w:szCs w:val="18"/>
          <w:lang w:val="en-US"/>
        </w:rPr>
        <w:t xml:space="preserve"> </w:t>
      </w:r>
      <w:r w:rsidRPr="00C145FE">
        <w:rPr>
          <w:color w:val="000000"/>
          <w:sz w:val="18"/>
          <w:szCs w:val="18"/>
        </w:rPr>
        <w:t>которых</w:t>
      </w:r>
      <w:r w:rsidRPr="00D6323F">
        <w:rPr>
          <w:color w:val="000000"/>
          <w:sz w:val="18"/>
          <w:szCs w:val="18"/>
          <w:lang w:val="en-US"/>
        </w:rPr>
        <w:t xml:space="preserve"> </w:t>
      </w:r>
      <w:r w:rsidRPr="00C145FE">
        <w:rPr>
          <w:color w:val="000000"/>
          <w:sz w:val="18"/>
          <w:szCs w:val="18"/>
        </w:rPr>
        <w:t>в</w:t>
      </w:r>
      <w:r w:rsidRPr="00D6323F">
        <w:rPr>
          <w:color w:val="000000"/>
          <w:sz w:val="18"/>
          <w:szCs w:val="18"/>
          <w:lang w:val="en-US"/>
        </w:rPr>
        <w:t xml:space="preserve"> </w:t>
      </w:r>
      <w:r w:rsidRPr="00C145FE">
        <w:rPr>
          <w:color w:val="000000"/>
          <w:sz w:val="18"/>
          <w:szCs w:val="18"/>
        </w:rPr>
        <w:t>соответствии</w:t>
      </w:r>
      <w:r w:rsidRPr="00D6323F">
        <w:rPr>
          <w:color w:val="000000"/>
          <w:sz w:val="18"/>
          <w:szCs w:val="18"/>
          <w:lang w:val="en-US"/>
        </w:rPr>
        <w:t xml:space="preserve"> </w:t>
      </w:r>
      <w:r w:rsidRPr="00C145FE">
        <w:rPr>
          <w:color w:val="000000"/>
          <w:sz w:val="18"/>
          <w:szCs w:val="18"/>
        </w:rPr>
        <w:t>с</w:t>
      </w:r>
      <w:r w:rsidRPr="00D6323F">
        <w:rPr>
          <w:color w:val="000000"/>
          <w:sz w:val="18"/>
          <w:szCs w:val="18"/>
          <w:lang w:val="en-US"/>
        </w:rPr>
        <w:t xml:space="preserve"> </w:t>
      </w:r>
      <w:r w:rsidRPr="00C145FE">
        <w:rPr>
          <w:color w:val="000000"/>
          <w:sz w:val="18"/>
          <w:szCs w:val="18"/>
        </w:rPr>
        <w:t>Федеральным</w:t>
      </w:r>
      <w:r w:rsidRPr="00D6323F">
        <w:rPr>
          <w:color w:val="000000"/>
          <w:sz w:val="18"/>
          <w:szCs w:val="18"/>
          <w:lang w:val="en-US"/>
        </w:rPr>
        <w:t xml:space="preserve"> </w:t>
      </w:r>
      <w:r w:rsidRPr="00C145FE">
        <w:rPr>
          <w:color w:val="000000"/>
          <w:sz w:val="18"/>
          <w:szCs w:val="18"/>
        </w:rPr>
        <w:t>законом</w:t>
      </w:r>
      <w:r w:rsidRPr="00D6323F">
        <w:rPr>
          <w:color w:val="000000"/>
          <w:sz w:val="18"/>
          <w:szCs w:val="18"/>
          <w:lang w:val="en-US"/>
        </w:rPr>
        <w:t xml:space="preserve"> № 115-</w:t>
      </w:r>
      <w:r w:rsidRPr="00C145FE">
        <w:rPr>
          <w:color w:val="000000"/>
          <w:sz w:val="18"/>
          <w:szCs w:val="18"/>
        </w:rPr>
        <w:t>ФЗ</w:t>
      </w:r>
      <w:r w:rsidRPr="00D6323F">
        <w:rPr>
          <w:color w:val="000000"/>
          <w:sz w:val="18"/>
          <w:szCs w:val="18"/>
          <w:lang w:val="en-US"/>
        </w:rPr>
        <w:t xml:space="preserve"> </w:t>
      </w:r>
      <w:r w:rsidRPr="00C145FE">
        <w:rPr>
          <w:color w:val="000000"/>
          <w:sz w:val="18"/>
          <w:szCs w:val="18"/>
        </w:rPr>
        <w:t>идентификация</w:t>
      </w:r>
      <w:r w:rsidRPr="00D6323F">
        <w:rPr>
          <w:color w:val="000000"/>
          <w:sz w:val="18"/>
          <w:szCs w:val="18"/>
          <w:lang w:val="en-US"/>
        </w:rPr>
        <w:t xml:space="preserve"> </w:t>
      </w:r>
      <w:r w:rsidRPr="00C145FE">
        <w:rPr>
          <w:color w:val="000000"/>
          <w:sz w:val="18"/>
          <w:szCs w:val="18"/>
        </w:rPr>
        <w:t>бенефициарного</w:t>
      </w:r>
      <w:r w:rsidRPr="00D6323F">
        <w:rPr>
          <w:color w:val="000000"/>
          <w:sz w:val="18"/>
          <w:szCs w:val="18"/>
          <w:lang w:val="en-US"/>
        </w:rPr>
        <w:t xml:space="preserve"> </w:t>
      </w:r>
      <w:r w:rsidRPr="00C145FE">
        <w:rPr>
          <w:color w:val="000000"/>
          <w:sz w:val="18"/>
          <w:szCs w:val="18"/>
        </w:rPr>
        <w:t>владельца</w:t>
      </w:r>
      <w:r w:rsidRPr="00D6323F">
        <w:rPr>
          <w:color w:val="000000"/>
          <w:sz w:val="18"/>
          <w:szCs w:val="18"/>
          <w:lang w:val="en-US"/>
        </w:rPr>
        <w:t xml:space="preserve"> </w:t>
      </w:r>
      <w:r w:rsidRPr="00C145FE">
        <w:rPr>
          <w:color w:val="000000"/>
          <w:sz w:val="18"/>
          <w:szCs w:val="18"/>
        </w:rPr>
        <w:t>не</w:t>
      </w:r>
      <w:r w:rsidRPr="00D6323F">
        <w:rPr>
          <w:color w:val="000000"/>
          <w:sz w:val="18"/>
          <w:szCs w:val="18"/>
          <w:lang w:val="en-US"/>
        </w:rPr>
        <w:t xml:space="preserve"> </w:t>
      </w:r>
      <w:r w:rsidRPr="00C145FE">
        <w:rPr>
          <w:color w:val="000000"/>
          <w:sz w:val="18"/>
          <w:szCs w:val="18"/>
        </w:rPr>
        <w:t>проводится</w:t>
      </w:r>
      <w:r w:rsidRPr="00131271">
        <w:rPr>
          <w:color w:val="000000"/>
          <w:sz w:val="18"/>
          <w:szCs w:val="18"/>
          <w:lang w:val="en-US"/>
        </w:rPr>
        <w:t xml:space="preserve">/ </w:t>
      </w:r>
      <w:r w:rsidR="00171189" w:rsidRPr="00131271">
        <w:rPr>
          <w:color w:val="000000"/>
          <w:sz w:val="18"/>
          <w:szCs w:val="18"/>
          <w:lang w:val="en-US"/>
        </w:rPr>
        <w:t>the</w:t>
      </w:r>
      <w:r w:rsidRPr="00131271">
        <w:rPr>
          <w:color w:val="000000"/>
          <w:sz w:val="18"/>
          <w:szCs w:val="18"/>
          <w:lang w:val="en-US"/>
        </w:rPr>
        <w:t xml:space="preserve"> client is one of the types of persons for whom, in accordance with Federal Law No. 115-FZ, identification of the beneficial owner </w:t>
      </w:r>
      <w:proofErr w:type="gramStart"/>
      <w:r w:rsidRPr="00131271">
        <w:rPr>
          <w:color w:val="000000"/>
          <w:sz w:val="18"/>
          <w:szCs w:val="18"/>
          <w:lang w:val="en-US"/>
        </w:rPr>
        <w:t>is not carried out</w:t>
      </w:r>
      <w:proofErr w:type="gramEnd"/>
      <w:r w:rsidRPr="00560198">
        <w:rPr>
          <w:color w:val="000000"/>
          <w:sz w:val="18"/>
          <w:szCs w:val="18"/>
          <w:lang w:val="en-US"/>
        </w:rPr>
        <w:t>.</w:t>
      </w:r>
    </w:p>
    <w:p w:rsidR="00B472B4" w:rsidRPr="00D6323F" w:rsidRDefault="00B472B4" w:rsidP="00B472B4">
      <w:pPr>
        <w:autoSpaceDE w:val="0"/>
        <w:autoSpaceDN w:val="0"/>
        <w:ind w:firstLine="709"/>
        <w:jc w:val="both"/>
        <w:rPr>
          <w:color w:val="000000"/>
          <w:sz w:val="18"/>
          <w:szCs w:val="18"/>
          <w:lang w:val="en-US"/>
        </w:rPr>
      </w:pPr>
      <w:r w:rsidRPr="00D6323F">
        <w:rPr>
          <w:rFonts w:ascii="Segoe UI Symbol" w:hAnsi="Segoe UI Symbol" w:cs="Segoe UI Symbol"/>
          <w:color w:val="000000"/>
          <w:sz w:val="18"/>
          <w:szCs w:val="18"/>
          <w:lang w:val="en-US"/>
        </w:rPr>
        <w:t>☐</w:t>
      </w:r>
      <w:r w:rsidRPr="00D6323F">
        <w:rPr>
          <w:color w:val="000000"/>
          <w:sz w:val="18"/>
          <w:szCs w:val="18"/>
          <w:lang w:val="en-US"/>
        </w:rPr>
        <w:t xml:space="preserve"> </w:t>
      </w:r>
      <w:r w:rsidRPr="00C145FE">
        <w:rPr>
          <w:color w:val="000000"/>
          <w:sz w:val="18"/>
          <w:szCs w:val="18"/>
        </w:rPr>
        <w:t>Клиент</w:t>
      </w:r>
      <w:r w:rsidRPr="00D6323F">
        <w:rPr>
          <w:color w:val="000000"/>
          <w:sz w:val="18"/>
          <w:szCs w:val="18"/>
          <w:lang w:val="en-US"/>
        </w:rPr>
        <w:t xml:space="preserve"> </w:t>
      </w:r>
      <w:r w:rsidRPr="00C145FE">
        <w:rPr>
          <w:color w:val="000000"/>
          <w:sz w:val="18"/>
          <w:szCs w:val="18"/>
        </w:rPr>
        <w:t>относится</w:t>
      </w:r>
      <w:r w:rsidRPr="00D6323F">
        <w:rPr>
          <w:color w:val="000000"/>
          <w:sz w:val="18"/>
          <w:szCs w:val="18"/>
          <w:lang w:val="en-US"/>
        </w:rPr>
        <w:t xml:space="preserve"> </w:t>
      </w:r>
      <w:r w:rsidRPr="00C145FE">
        <w:rPr>
          <w:color w:val="000000"/>
          <w:sz w:val="18"/>
          <w:szCs w:val="18"/>
        </w:rPr>
        <w:t>к</w:t>
      </w:r>
      <w:r w:rsidRPr="00D6323F">
        <w:rPr>
          <w:color w:val="000000"/>
          <w:sz w:val="18"/>
          <w:szCs w:val="18"/>
          <w:lang w:val="en-US"/>
        </w:rPr>
        <w:t xml:space="preserve"> </w:t>
      </w:r>
      <w:r w:rsidRPr="00C145FE">
        <w:rPr>
          <w:color w:val="000000"/>
          <w:sz w:val="18"/>
          <w:szCs w:val="18"/>
        </w:rPr>
        <w:t>типам</w:t>
      </w:r>
      <w:r w:rsidRPr="00D6323F">
        <w:rPr>
          <w:color w:val="000000"/>
          <w:sz w:val="18"/>
          <w:szCs w:val="18"/>
          <w:lang w:val="en-US"/>
        </w:rPr>
        <w:t xml:space="preserve"> </w:t>
      </w:r>
      <w:r w:rsidRPr="00C145FE">
        <w:rPr>
          <w:color w:val="000000"/>
          <w:sz w:val="18"/>
          <w:szCs w:val="18"/>
        </w:rPr>
        <w:t>лиц</w:t>
      </w:r>
      <w:r w:rsidRPr="00D6323F">
        <w:rPr>
          <w:color w:val="000000"/>
          <w:sz w:val="18"/>
          <w:szCs w:val="18"/>
          <w:lang w:val="en-US"/>
        </w:rPr>
        <w:t xml:space="preserve">, </w:t>
      </w:r>
      <w:r w:rsidRPr="00C145FE">
        <w:rPr>
          <w:color w:val="000000"/>
          <w:sz w:val="18"/>
          <w:szCs w:val="18"/>
        </w:rPr>
        <w:t>в</w:t>
      </w:r>
      <w:r w:rsidRPr="00D6323F">
        <w:rPr>
          <w:color w:val="000000"/>
          <w:sz w:val="18"/>
          <w:szCs w:val="18"/>
          <w:lang w:val="en-US"/>
        </w:rPr>
        <w:t xml:space="preserve"> </w:t>
      </w:r>
      <w:r w:rsidRPr="00C145FE">
        <w:rPr>
          <w:color w:val="000000"/>
          <w:sz w:val="18"/>
          <w:szCs w:val="18"/>
        </w:rPr>
        <w:t>отношении</w:t>
      </w:r>
      <w:r w:rsidRPr="00D6323F">
        <w:rPr>
          <w:color w:val="000000"/>
          <w:sz w:val="18"/>
          <w:szCs w:val="18"/>
          <w:lang w:val="en-US"/>
        </w:rPr>
        <w:t xml:space="preserve"> </w:t>
      </w:r>
      <w:r w:rsidRPr="00C145FE">
        <w:rPr>
          <w:color w:val="000000"/>
          <w:sz w:val="18"/>
          <w:szCs w:val="18"/>
        </w:rPr>
        <w:t>которых</w:t>
      </w:r>
      <w:r w:rsidRPr="00D6323F">
        <w:rPr>
          <w:color w:val="000000"/>
          <w:sz w:val="18"/>
          <w:szCs w:val="18"/>
          <w:lang w:val="en-US"/>
        </w:rPr>
        <w:t xml:space="preserve"> </w:t>
      </w:r>
      <w:r w:rsidRPr="00C145FE">
        <w:rPr>
          <w:color w:val="000000"/>
          <w:sz w:val="18"/>
          <w:szCs w:val="18"/>
        </w:rPr>
        <w:t>установление</w:t>
      </w:r>
      <w:r w:rsidRPr="00D6323F">
        <w:rPr>
          <w:color w:val="000000"/>
          <w:sz w:val="18"/>
          <w:szCs w:val="18"/>
          <w:lang w:val="en-US"/>
        </w:rPr>
        <w:t xml:space="preserve"> </w:t>
      </w:r>
      <w:r w:rsidRPr="00C145FE">
        <w:rPr>
          <w:color w:val="000000"/>
          <w:sz w:val="18"/>
          <w:szCs w:val="18"/>
        </w:rPr>
        <w:t>бенефициарного</w:t>
      </w:r>
      <w:r w:rsidRPr="00D6323F">
        <w:rPr>
          <w:color w:val="000000"/>
          <w:sz w:val="18"/>
          <w:szCs w:val="18"/>
          <w:lang w:val="en-US"/>
        </w:rPr>
        <w:t xml:space="preserve"> </w:t>
      </w:r>
      <w:r w:rsidRPr="00C145FE">
        <w:rPr>
          <w:color w:val="000000"/>
          <w:sz w:val="18"/>
          <w:szCs w:val="18"/>
        </w:rPr>
        <w:t>владельца</w:t>
      </w:r>
      <w:r w:rsidRPr="00D6323F">
        <w:rPr>
          <w:color w:val="000000"/>
          <w:sz w:val="18"/>
          <w:szCs w:val="18"/>
          <w:lang w:val="en-US"/>
        </w:rPr>
        <w:t xml:space="preserve"> </w:t>
      </w:r>
      <w:r w:rsidRPr="00C145FE">
        <w:rPr>
          <w:color w:val="000000"/>
          <w:sz w:val="18"/>
          <w:szCs w:val="18"/>
        </w:rPr>
        <w:t>невозможно</w:t>
      </w:r>
      <w:r>
        <w:rPr>
          <w:color w:val="000000"/>
          <w:sz w:val="18"/>
          <w:szCs w:val="18"/>
          <w:lang w:val="en-US"/>
        </w:rPr>
        <w:t>/</w:t>
      </w:r>
      <w:r w:rsidR="00171189" w:rsidRPr="00131271">
        <w:rPr>
          <w:color w:val="000000"/>
          <w:sz w:val="18"/>
          <w:szCs w:val="18"/>
          <w:lang w:val="en-US"/>
        </w:rPr>
        <w:t>the</w:t>
      </w:r>
      <w:r w:rsidRPr="00131271">
        <w:rPr>
          <w:color w:val="000000"/>
          <w:sz w:val="18"/>
          <w:szCs w:val="18"/>
          <w:lang w:val="en-US"/>
        </w:rPr>
        <w:t xml:space="preserve"> client belongs to the types of persons in respect of whom it is impossible to establish a beneficial owner</w:t>
      </w:r>
      <w:r w:rsidRPr="00D6323F">
        <w:rPr>
          <w:color w:val="000000"/>
          <w:sz w:val="18"/>
          <w:szCs w:val="18"/>
          <w:lang w:val="en-US"/>
        </w:rPr>
        <w:t>:</w:t>
      </w:r>
    </w:p>
    <w:p w:rsidR="00B472B4" w:rsidRPr="00D6323F" w:rsidRDefault="00B472B4" w:rsidP="00B472B4">
      <w:pPr>
        <w:autoSpaceDE w:val="0"/>
        <w:autoSpaceDN w:val="0"/>
        <w:ind w:firstLine="709"/>
        <w:jc w:val="both"/>
        <w:rPr>
          <w:color w:val="000000"/>
          <w:sz w:val="18"/>
          <w:szCs w:val="18"/>
          <w:lang w:val="en-US"/>
        </w:rPr>
      </w:pPr>
      <w:r w:rsidRPr="00D6323F">
        <w:rPr>
          <w:rFonts w:ascii="Segoe UI Symbol" w:hAnsi="Segoe UI Symbol" w:cs="Segoe UI Symbol"/>
          <w:color w:val="000000"/>
          <w:sz w:val="18"/>
          <w:szCs w:val="18"/>
          <w:lang w:val="en-US"/>
        </w:rPr>
        <w:t>☐</w:t>
      </w:r>
      <w:r w:rsidRPr="00D6323F">
        <w:rPr>
          <w:color w:val="000000"/>
          <w:sz w:val="18"/>
          <w:szCs w:val="18"/>
          <w:lang w:val="en-US"/>
        </w:rPr>
        <w:t xml:space="preserve"> </w:t>
      </w:r>
      <w:r w:rsidRPr="00C145FE">
        <w:rPr>
          <w:color w:val="000000"/>
          <w:sz w:val="18"/>
          <w:szCs w:val="18"/>
        </w:rPr>
        <w:t>Клиент</w:t>
      </w:r>
      <w:r w:rsidRPr="00D6323F">
        <w:rPr>
          <w:color w:val="000000"/>
          <w:sz w:val="18"/>
          <w:szCs w:val="18"/>
          <w:lang w:val="en-US"/>
        </w:rPr>
        <w:t xml:space="preserve"> - </w:t>
      </w:r>
      <w:r w:rsidRPr="00C145FE">
        <w:rPr>
          <w:color w:val="000000"/>
          <w:sz w:val="18"/>
          <w:szCs w:val="18"/>
        </w:rPr>
        <w:t>юридическое</w:t>
      </w:r>
      <w:r w:rsidRPr="00D6323F">
        <w:rPr>
          <w:color w:val="000000"/>
          <w:sz w:val="18"/>
          <w:szCs w:val="18"/>
          <w:lang w:val="en-US"/>
        </w:rPr>
        <w:t xml:space="preserve"> </w:t>
      </w:r>
      <w:r w:rsidRPr="00C145FE">
        <w:rPr>
          <w:color w:val="000000"/>
          <w:sz w:val="18"/>
          <w:szCs w:val="18"/>
        </w:rPr>
        <w:t>лицо</w:t>
      </w:r>
      <w:r w:rsidRPr="00D6323F">
        <w:rPr>
          <w:color w:val="000000"/>
          <w:sz w:val="18"/>
          <w:szCs w:val="18"/>
          <w:lang w:val="en-US"/>
        </w:rPr>
        <w:t xml:space="preserve"> </w:t>
      </w:r>
      <w:r w:rsidRPr="00C145FE">
        <w:rPr>
          <w:color w:val="000000"/>
          <w:sz w:val="18"/>
          <w:szCs w:val="18"/>
        </w:rPr>
        <w:t>не</w:t>
      </w:r>
      <w:r w:rsidRPr="00D6323F">
        <w:rPr>
          <w:color w:val="000000"/>
          <w:sz w:val="18"/>
          <w:szCs w:val="18"/>
          <w:lang w:val="en-US"/>
        </w:rPr>
        <w:t xml:space="preserve"> </w:t>
      </w:r>
      <w:r w:rsidRPr="00C145FE">
        <w:rPr>
          <w:color w:val="000000"/>
          <w:sz w:val="18"/>
          <w:szCs w:val="18"/>
        </w:rPr>
        <w:t>имеет</w:t>
      </w:r>
      <w:r w:rsidRPr="00D6323F">
        <w:rPr>
          <w:color w:val="000000"/>
          <w:sz w:val="18"/>
          <w:szCs w:val="18"/>
          <w:lang w:val="en-US"/>
        </w:rPr>
        <w:t xml:space="preserve"> </w:t>
      </w:r>
      <w:r w:rsidRPr="00C145FE">
        <w:rPr>
          <w:color w:val="000000"/>
          <w:sz w:val="18"/>
          <w:szCs w:val="18"/>
        </w:rPr>
        <w:t>уставного</w:t>
      </w:r>
      <w:r w:rsidRPr="00D6323F">
        <w:rPr>
          <w:color w:val="000000"/>
          <w:sz w:val="18"/>
          <w:szCs w:val="18"/>
          <w:lang w:val="en-US"/>
        </w:rPr>
        <w:t xml:space="preserve"> </w:t>
      </w:r>
      <w:r w:rsidRPr="00C145FE">
        <w:rPr>
          <w:color w:val="000000"/>
          <w:sz w:val="18"/>
          <w:szCs w:val="18"/>
        </w:rPr>
        <w:t>капитала</w:t>
      </w:r>
      <w:r w:rsidRPr="00046D8A">
        <w:rPr>
          <w:color w:val="000000"/>
          <w:sz w:val="18"/>
          <w:szCs w:val="18"/>
          <w:lang w:val="en-US"/>
        </w:rPr>
        <w:t xml:space="preserve"> </w:t>
      </w:r>
      <w:r>
        <w:rPr>
          <w:color w:val="000000"/>
          <w:sz w:val="18"/>
          <w:szCs w:val="18"/>
          <w:lang w:val="en-US"/>
        </w:rPr>
        <w:t>/</w:t>
      </w:r>
      <w:r w:rsidR="00171189" w:rsidRPr="00D83372">
        <w:rPr>
          <w:color w:val="000000"/>
          <w:sz w:val="18"/>
          <w:szCs w:val="18"/>
          <w:lang w:val="en-US"/>
        </w:rPr>
        <w:t>the</w:t>
      </w:r>
      <w:r w:rsidRPr="00D83372">
        <w:rPr>
          <w:color w:val="000000"/>
          <w:sz w:val="18"/>
          <w:szCs w:val="18"/>
          <w:lang w:val="en-US"/>
        </w:rPr>
        <w:t xml:space="preserve"> </w:t>
      </w:r>
      <w:r w:rsidRPr="00D83372">
        <w:rPr>
          <w:color w:val="000000"/>
          <w:sz w:val="18"/>
          <w:szCs w:val="18"/>
        </w:rPr>
        <w:t>с</w:t>
      </w:r>
      <w:proofErr w:type="spellStart"/>
      <w:r w:rsidRPr="00D83372">
        <w:rPr>
          <w:color w:val="000000"/>
          <w:sz w:val="18"/>
          <w:szCs w:val="18"/>
          <w:lang w:val="en-US"/>
        </w:rPr>
        <w:t>lient</w:t>
      </w:r>
      <w:proofErr w:type="spellEnd"/>
      <w:r w:rsidRPr="00D83372">
        <w:rPr>
          <w:color w:val="000000"/>
          <w:sz w:val="18"/>
          <w:szCs w:val="18"/>
          <w:lang w:val="en-US"/>
        </w:rPr>
        <w:t xml:space="preserve"> - legal entity has no authorized capital</w:t>
      </w:r>
      <w:proofErr w:type="gramStart"/>
      <w:r w:rsidRPr="00D6323F">
        <w:rPr>
          <w:color w:val="000000"/>
          <w:sz w:val="18"/>
          <w:szCs w:val="18"/>
          <w:lang w:val="en-US"/>
        </w:rPr>
        <w:t>;</w:t>
      </w:r>
      <w:proofErr w:type="gramEnd"/>
    </w:p>
    <w:p w:rsidR="00B472B4" w:rsidRPr="00D6323F" w:rsidRDefault="00B472B4" w:rsidP="00B472B4">
      <w:pPr>
        <w:autoSpaceDE w:val="0"/>
        <w:autoSpaceDN w:val="0"/>
        <w:ind w:firstLine="709"/>
        <w:jc w:val="both"/>
        <w:rPr>
          <w:color w:val="000000"/>
          <w:sz w:val="18"/>
          <w:szCs w:val="18"/>
          <w:lang w:val="en-US"/>
        </w:rPr>
      </w:pPr>
      <w:r w:rsidRPr="00D6323F">
        <w:rPr>
          <w:rFonts w:ascii="Segoe UI Symbol" w:hAnsi="Segoe UI Symbol" w:cs="Segoe UI Symbol"/>
          <w:color w:val="000000"/>
          <w:sz w:val="18"/>
          <w:szCs w:val="18"/>
          <w:lang w:val="en-US"/>
        </w:rPr>
        <w:t>☐</w:t>
      </w:r>
      <w:r w:rsidRPr="00D6323F">
        <w:rPr>
          <w:color w:val="000000"/>
          <w:sz w:val="18"/>
          <w:szCs w:val="18"/>
          <w:lang w:val="en-US"/>
        </w:rPr>
        <w:t xml:space="preserve"> </w:t>
      </w:r>
      <w:r w:rsidRPr="00C145FE">
        <w:rPr>
          <w:color w:val="000000"/>
          <w:sz w:val="18"/>
          <w:szCs w:val="18"/>
        </w:rPr>
        <w:t>Клиен</w:t>
      </w:r>
      <w:r>
        <w:rPr>
          <w:color w:val="000000"/>
          <w:sz w:val="18"/>
          <w:szCs w:val="18"/>
        </w:rPr>
        <w:t>т</w:t>
      </w:r>
      <w:r w:rsidRPr="00D6323F">
        <w:rPr>
          <w:color w:val="000000"/>
          <w:sz w:val="18"/>
          <w:szCs w:val="18"/>
          <w:lang w:val="en-US"/>
        </w:rPr>
        <w:t xml:space="preserve"> - </w:t>
      </w:r>
      <w:r>
        <w:rPr>
          <w:color w:val="000000"/>
          <w:sz w:val="18"/>
          <w:szCs w:val="18"/>
        </w:rPr>
        <w:t>юридическое</w:t>
      </w:r>
      <w:r w:rsidRPr="00D6323F">
        <w:rPr>
          <w:color w:val="000000"/>
          <w:sz w:val="18"/>
          <w:szCs w:val="18"/>
          <w:lang w:val="en-US"/>
        </w:rPr>
        <w:t xml:space="preserve"> </w:t>
      </w:r>
      <w:r>
        <w:rPr>
          <w:color w:val="000000"/>
          <w:sz w:val="18"/>
          <w:szCs w:val="18"/>
        </w:rPr>
        <w:t>лицо</w:t>
      </w:r>
      <w:r w:rsidRPr="00D6323F">
        <w:rPr>
          <w:color w:val="000000"/>
          <w:sz w:val="18"/>
          <w:szCs w:val="18"/>
          <w:lang w:val="en-US"/>
        </w:rPr>
        <w:t xml:space="preserve"> </w:t>
      </w:r>
      <w:r>
        <w:rPr>
          <w:color w:val="000000"/>
          <w:sz w:val="18"/>
          <w:szCs w:val="18"/>
        </w:rPr>
        <w:t>находится</w:t>
      </w:r>
      <w:r w:rsidRPr="00D6323F">
        <w:rPr>
          <w:color w:val="000000"/>
          <w:sz w:val="18"/>
          <w:szCs w:val="18"/>
          <w:lang w:val="en-US"/>
        </w:rPr>
        <w:t xml:space="preserve"> </w:t>
      </w:r>
      <w:r w:rsidRPr="00C145FE">
        <w:rPr>
          <w:color w:val="000000"/>
          <w:sz w:val="18"/>
          <w:szCs w:val="18"/>
        </w:rPr>
        <w:t>в</w:t>
      </w:r>
      <w:r w:rsidRPr="00D6323F">
        <w:rPr>
          <w:color w:val="000000"/>
          <w:sz w:val="18"/>
          <w:szCs w:val="18"/>
          <w:lang w:val="en-US"/>
        </w:rPr>
        <w:t xml:space="preserve"> </w:t>
      </w:r>
      <w:r w:rsidRPr="00C145FE">
        <w:rPr>
          <w:color w:val="000000"/>
          <w:sz w:val="18"/>
          <w:szCs w:val="18"/>
        </w:rPr>
        <w:t>процедуре</w:t>
      </w:r>
      <w:r w:rsidRPr="00D6323F">
        <w:rPr>
          <w:color w:val="000000"/>
          <w:sz w:val="18"/>
          <w:szCs w:val="18"/>
          <w:lang w:val="en-US"/>
        </w:rPr>
        <w:t xml:space="preserve"> </w:t>
      </w:r>
      <w:r w:rsidRPr="00C145FE">
        <w:rPr>
          <w:color w:val="000000"/>
          <w:sz w:val="18"/>
          <w:szCs w:val="18"/>
        </w:rPr>
        <w:t>конкурсного</w:t>
      </w:r>
      <w:r w:rsidRPr="00D6323F">
        <w:rPr>
          <w:color w:val="000000"/>
          <w:sz w:val="18"/>
          <w:szCs w:val="18"/>
          <w:lang w:val="en-US"/>
        </w:rPr>
        <w:t xml:space="preserve"> </w:t>
      </w:r>
      <w:r w:rsidRPr="00C145FE">
        <w:rPr>
          <w:color w:val="000000"/>
          <w:sz w:val="18"/>
          <w:szCs w:val="18"/>
        </w:rPr>
        <w:t>производства</w:t>
      </w:r>
      <w:r w:rsidRPr="00D83372">
        <w:rPr>
          <w:color w:val="000000"/>
          <w:sz w:val="18"/>
          <w:szCs w:val="18"/>
          <w:lang w:val="en-US"/>
        </w:rPr>
        <w:t xml:space="preserve">/ </w:t>
      </w:r>
      <w:r w:rsidR="00171189" w:rsidRPr="00D83372">
        <w:rPr>
          <w:color w:val="000000"/>
          <w:sz w:val="18"/>
          <w:szCs w:val="18"/>
          <w:lang w:val="en-US"/>
        </w:rPr>
        <w:t>the</w:t>
      </w:r>
      <w:r w:rsidRPr="00D83372">
        <w:rPr>
          <w:color w:val="000000"/>
          <w:sz w:val="18"/>
          <w:szCs w:val="18"/>
          <w:lang w:val="en-US"/>
        </w:rPr>
        <w:t xml:space="preserve"> </w:t>
      </w:r>
      <w:r w:rsidRPr="00D83372">
        <w:rPr>
          <w:color w:val="000000"/>
          <w:sz w:val="18"/>
          <w:szCs w:val="18"/>
        </w:rPr>
        <w:t>с</w:t>
      </w:r>
      <w:proofErr w:type="spellStart"/>
      <w:r w:rsidRPr="00D83372">
        <w:rPr>
          <w:color w:val="000000"/>
          <w:sz w:val="18"/>
          <w:szCs w:val="18"/>
          <w:lang w:val="en-US"/>
        </w:rPr>
        <w:t>lient</w:t>
      </w:r>
      <w:proofErr w:type="spellEnd"/>
      <w:r w:rsidRPr="00D83372">
        <w:rPr>
          <w:color w:val="000000"/>
          <w:sz w:val="18"/>
          <w:szCs w:val="18"/>
          <w:lang w:val="en-US"/>
        </w:rPr>
        <w:t xml:space="preserve"> - legal entity is in bankruptcy proceedings</w:t>
      </w:r>
      <w:proofErr w:type="gramStart"/>
      <w:r w:rsidRPr="00D6323F">
        <w:rPr>
          <w:color w:val="000000"/>
          <w:sz w:val="18"/>
          <w:szCs w:val="18"/>
          <w:lang w:val="en-US"/>
        </w:rPr>
        <w:t>;</w:t>
      </w:r>
      <w:proofErr w:type="gramEnd"/>
    </w:p>
    <w:p w:rsidR="00B472B4" w:rsidRPr="00D6323F" w:rsidRDefault="00B472B4" w:rsidP="00B472B4">
      <w:pPr>
        <w:autoSpaceDE w:val="0"/>
        <w:autoSpaceDN w:val="0"/>
        <w:ind w:firstLine="709"/>
        <w:jc w:val="both"/>
        <w:rPr>
          <w:color w:val="000000"/>
          <w:sz w:val="18"/>
          <w:szCs w:val="18"/>
          <w:lang w:val="en-US"/>
        </w:rPr>
      </w:pPr>
      <w:proofErr w:type="gramStart"/>
      <w:r w:rsidRPr="00D6323F">
        <w:rPr>
          <w:rFonts w:ascii="Segoe UI Symbol" w:hAnsi="Segoe UI Symbol" w:cs="Segoe UI Symbol"/>
          <w:color w:val="000000"/>
          <w:sz w:val="18"/>
          <w:szCs w:val="18"/>
          <w:lang w:val="en-US"/>
        </w:rPr>
        <w:t>☐</w:t>
      </w:r>
      <w:r w:rsidRPr="00D6323F">
        <w:rPr>
          <w:color w:val="000000"/>
          <w:sz w:val="18"/>
          <w:szCs w:val="18"/>
          <w:lang w:val="en-US"/>
        </w:rPr>
        <w:t xml:space="preserve"> </w:t>
      </w:r>
      <w:r w:rsidRPr="0021667E">
        <w:rPr>
          <w:color w:val="000000"/>
          <w:sz w:val="18"/>
          <w:szCs w:val="18"/>
        </w:rPr>
        <w:t>Клиент</w:t>
      </w:r>
      <w:r w:rsidRPr="00D6323F">
        <w:rPr>
          <w:color w:val="000000"/>
          <w:sz w:val="18"/>
          <w:szCs w:val="18"/>
          <w:lang w:val="en-US"/>
        </w:rPr>
        <w:t xml:space="preserve"> - </w:t>
      </w:r>
      <w:r w:rsidRPr="0021667E">
        <w:rPr>
          <w:color w:val="000000"/>
          <w:sz w:val="18"/>
          <w:szCs w:val="18"/>
        </w:rPr>
        <w:t>юридическое</w:t>
      </w:r>
      <w:r w:rsidRPr="00D6323F">
        <w:rPr>
          <w:color w:val="000000"/>
          <w:sz w:val="18"/>
          <w:szCs w:val="18"/>
          <w:lang w:val="en-US"/>
        </w:rPr>
        <w:t xml:space="preserve"> </w:t>
      </w:r>
      <w:r w:rsidRPr="0021667E">
        <w:rPr>
          <w:color w:val="000000"/>
          <w:sz w:val="18"/>
          <w:szCs w:val="18"/>
        </w:rPr>
        <w:t>лицо</w:t>
      </w:r>
      <w:r w:rsidRPr="00D6323F">
        <w:rPr>
          <w:color w:val="000000"/>
          <w:sz w:val="18"/>
          <w:szCs w:val="18"/>
          <w:lang w:val="en-US"/>
        </w:rPr>
        <w:t xml:space="preserve">, </w:t>
      </w:r>
      <w:r w:rsidRPr="0021667E">
        <w:rPr>
          <w:color w:val="000000"/>
          <w:sz w:val="18"/>
          <w:szCs w:val="18"/>
        </w:rPr>
        <w:t>в</w:t>
      </w:r>
      <w:r w:rsidRPr="00D6323F">
        <w:rPr>
          <w:color w:val="000000"/>
          <w:sz w:val="18"/>
          <w:szCs w:val="18"/>
          <w:lang w:val="en-US"/>
        </w:rPr>
        <w:t xml:space="preserve"> </w:t>
      </w:r>
      <w:r w:rsidRPr="0021667E">
        <w:rPr>
          <w:color w:val="000000"/>
          <w:sz w:val="18"/>
          <w:szCs w:val="18"/>
        </w:rPr>
        <w:t>котором</w:t>
      </w:r>
      <w:r w:rsidRPr="00D6323F">
        <w:rPr>
          <w:color w:val="000000"/>
          <w:sz w:val="18"/>
          <w:szCs w:val="18"/>
          <w:lang w:val="en-US"/>
        </w:rPr>
        <w:t xml:space="preserve"> </w:t>
      </w:r>
      <w:r w:rsidRPr="0021667E">
        <w:rPr>
          <w:color w:val="000000"/>
          <w:sz w:val="18"/>
          <w:szCs w:val="18"/>
        </w:rPr>
        <w:t>у</w:t>
      </w:r>
      <w:r w:rsidRPr="00D6323F">
        <w:rPr>
          <w:color w:val="000000"/>
          <w:sz w:val="18"/>
          <w:szCs w:val="18"/>
          <w:lang w:val="en-US"/>
        </w:rPr>
        <w:t xml:space="preserve"> </w:t>
      </w:r>
      <w:r w:rsidRPr="0021667E">
        <w:rPr>
          <w:color w:val="000000"/>
          <w:sz w:val="18"/>
          <w:szCs w:val="18"/>
        </w:rPr>
        <w:t>участников</w:t>
      </w:r>
      <w:r w:rsidRPr="00D6323F">
        <w:rPr>
          <w:color w:val="000000"/>
          <w:sz w:val="18"/>
          <w:szCs w:val="18"/>
          <w:lang w:val="en-US"/>
        </w:rPr>
        <w:t>/</w:t>
      </w:r>
      <w:r w:rsidRPr="0021667E">
        <w:rPr>
          <w:color w:val="000000"/>
          <w:sz w:val="18"/>
          <w:szCs w:val="18"/>
        </w:rPr>
        <w:t>акционеров</w:t>
      </w:r>
      <w:r w:rsidRPr="00D6323F">
        <w:rPr>
          <w:color w:val="000000"/>
          <w:sz w:val="18"/>
          <w:szCs w:val="18"/>
          <w:lang w:val="en-US"/>
        </w:rPr>
        <w:t xml:space="preserve"> </w:t>
      </w:r>
      <w:r w:rsidRPr="0021667E">
        <w:rPr>
          <w:color w:val="000000"/>
          <w:sz w:val="18"/>
          <w:szCs w:val="18"/>
        </w:rPr>
        <w:t>в</w:t>
      </w:r>
      <w:r w:rsidRPr="00D6323F">
        <w:rPr>
          <w:color w:val="000000"/>
          <w:sz w:val="18"/>
          <w:szCs w:val="18"/>
          <w:lang w:val="en-US"/>
        </w:rPr>
        <w:t xml:space="preserve"> </w:t>
      </w:r>
      <w:r w:rsidRPr="0021667E">
        <w:rPr>
          <w:color w:val="000000"/>
          <w:sz w:val="18"/>
          <w:szCs w:val="18"/>
        </w:rPr>
        <w:t>капитале</w:t>
      </w:r>
      <w:r w:rsidRPr="00D6323F">
        <w:rPr>
          <w:color w:val="000000"/>
          <w:sz w:val="18"/>
          <w:szCs w:val="18"/>
          <w:lang w:val="en-US"/>
        </w:rPr>
        <w:t xml:space="preserve"> </w:t>
      </w:r>
      <w:r w:rsidRPr="0021667E">
        <w:rPr>
          <w:color w:val="000000"/>
          <w:sz w:val="18"/>
          <w:szCs w:val="18"/>
        </w:rPr>
        <w:t>доля</w:t>
      </w:r>
      <w:r w:rsidRPr="00D6323F">
        <w:rPr>
          <w:color w:val="000000"/>
          <w:sz w:val="18"/>
          <w:szCs w:val="18"/>
          <w:lang w:val="en-US"/>
        </w:rPr>
        <w:t xml:space="preserve"> </w:t>
      </w:r>
      <w:r w:rsidRPr="0021667E">
        <w:rPr>
          <w:color w:val="000000"/>
          <w:sz w:val="18"/>
          <w:szCs w:val="18"/>
        </w:rPr>
        <w:t>равна</w:t>
      </w:r>
      <w:r w:rsidRPr="00D6323F">
        <w:rPr>
          <w:color w:val="000000"/>
          <w:sz w:val="18"/>
          <w:szCs w:val="18"/>
          <w:lang w:val="en-US"/>
        </w:rPr>
        <w:t xml:space="preserve"> </w:t>
      </w:r>
      <w:r w:rsidRPr="0021667E">
        <w:rPr>
          <w:color w:val="000000"/>
          <w:sz w:val="18"/>
          <w:szCs w:val="18"/>
        </w:rPr>
        <w:t>или</w:t>
      </w:r>
      <w:r w:rsidRPr="00D6323F">
        <w:rPr>
          <w:color w:val="000000"/>
          <w:sz w:val="18"/>
          <w:szCs w:val="18"/>
          <w:lang w:val="en-US"/>
        </w:rPr>
        <w:t xml:space="preserve"> </w:t>
      </w:r>
      <w:r w:rsidRPr="0021667E">
        <w:rPr>
          <w:color w:val="000000"/>
          <w:sz w:val="18"/>
          <w:szCs w:val="18"/>
        </w:rPr>
        <w:t>менее</w:t>
      </w:r>
      <w:r w:rsidRPr="00D6323F">
        <w:rPr>
          <w:color w:val="000000"/>
          <w:sz w:val="18"/>
          <w:szCs w:val="18"/>
          <w:lang w:val="en-US"/>
        </w:rPr>
        <w:t xml:space="preserve"> 25%, </w:t>
      </w:r>
      <w:r w:rsidRPr="0021667E">
        <w:rPr>
          <w:color w:val="000000"/>
          <w:sz w:val="18"/>
          <w:szCs w:val="18"/>
        </w:rPr>
        <w:t>и</w:t>
      </w:r>
      <w:r w:rsidRPr="00D6323F">
        <w:rPr>
          <w:color w:val="000000"/>
          <w:sz w:val="18"/>
          <w:szCs w:val="18"/>
          <w:lang w:val="en-US"/>
        </w:rPr>
        <w:t xml:space="preserve"> </w:t>
      </w:r>
      <w:r w:rsidRPr="0021667E">
        <w:rPr>
          <w:color w:val="000000"/>
          <w:sz w:val="18"/>
          <w:szCs w:val="18"/>
        </w:rPr>
        <w:t>одновременно</w:t>
      </w:r>
      <w:r w:rsidRPr="00D6323F">
        <w:rPr>
          <w:color w:val="000000"/>
          <w:sz w:val="18"/>
          <w:szCs w:val="18"/>
          <w:lang w:val="en-US"/>
        </w:rPr>
        <w:t xml:space="preserve"> </w:t>
      </w:r>
      <w:r w:rsidRPr="0021667E">
        <w:rPr>
          <w:color w:val="000000"/>
          <w:sz w:val="18"/>
          <w:szCs w:val="18"/>
        </w:rPr>
        <w:t>отсутствует</w:t>
      </w:r>
      <w:r w:rsidRPr="00D6323F">
        <w:rPr>
          <w:color w:val="000000"/>
          <w:sz w:val="18"/>
          <w:szCs w:val="18"/>
          <w:lang w:val="en-US"/>
        </w:rPr>
        <w:t xml:space="preserve"> </w:t>
      </w:r>
      <w:r w:rsidRPr="0021667E">
        <w:rPr>
          <w:color w:val="000000"/>
          <w:sz w:val="18"/>
          <w:szCs w:val="18"/>
        </w:rPr>
        <w:t>родственная</w:t>
      </w:r>
      <w:r w:rsidRPr="00D6323F">
        <w:rPr>
          <w:color w:val="000000"/>
          <w:sz w:val="18"/>
          <w:szCs w:val="18"/>
          <w:lang w:val="en-US"/>
        </w:rPr>
        <w:t xml:space="preserve"> </w:t>
      </w:r>
      <w:r w:rsidRPr="0021667E">
        <w:rPr>
          <w:color w:val="000000"/>
          <w:sz w:val="18"/>
          <w:szCs w:val="18"/>
        </w:rPr>
        <w:t>связь</w:t>
      </w:r>
      <w:r w:rsidRPr="00D6323F">
        <w:rPr>
          <w:color w:val="000000"/>
          <w:sz w:val="18"/>
          <w:szCs w:val="18"/>
          <w:lang w:val="en-US"/>
        </w:rPr>
        <w:t xml:space="preserve"> </w:t>
      </w:r>
      <w:r w:rsidRPr="0021667E">
        <w:rPr>
          <w:color w:val="000000"/>
          <w:sz w:val="18"/>
          <w:szCs w:val="18"/>
        </w:rPr>
        <w:t>с</w:t>
      </w:r>
      <w:r w:rsidRPr="00D6323F">
        <w:rPr>
          <w:color w:val="000000"/>
          <w:sz w:val="18"/>
          <w:szCs w:val="18"/>
          <w:lang w:val="en-US"/>
        </w:rPr>
        <w:t xml:space="preserve"> </w:t>
      </w:r>
      <w:r w:rsidRPr="0021667E">
        <w:rPr>
          <w:color w:val="000000"/>
          <w:sz w:val="18"/>
          <w:szCs w:val="18"/>
        </w:rPr>
        <w:t>другими</w:t>
      </w:r>
      <w:r w:rsidRPr="00D6323F">
        <w:rPr>
          <w:color w:val="000000"/>
          <w:sz w:val="18"/>
          <w:szCs w:val="18"/>
          <w:lang w:val="en-US"/>
        </w:rPr>
        <w:t xml:space="preserve"> </w:t>
      </w:r>
      <w:r w:rsidRPr="0021667E">
        <w:rPr>
          <w:color w:val="000000"/>
          <w:sz w:val="18"/>
          <w:szCs w:val="18"/>
        </w:rPr>
        <w:t>участниками</w:t>
      </w:r>
      <w:r w:rsidRPr="00D6323F">
        <w:rPr>
          <w:color w:val="000000"/>
          <w:sz w:val="18"/>
          <w:szCs w:val="18"/>
          <w:lang w:val="en-US"/>
        </w:rPr>
        <w:t xml:space="preserve">/ </w:t>
      </w:r>
      <w:r w:rsidRPr="0021667E">
        <w:rPr>
          <w:color w:val="000000"/>
          <w:sz w:val="18"/>
          <w:szCs w:val="18"/>
        </w:rPr>
        <w:t>акционерами</w:t>
      </w:r>
      <w:r w:rsidRPr="00D6323F">
        <w:rPr>
          <w:color w:val="000000"/>
          <w:sz w:val="18"/>
          <w:szCs w:val="18"/>
          <w:lang w:val="en-US"/>
        </w:rPr>
        <w:t xml:space="preserve"> </w:t>
      </w:r>
      <w:r w:rsidRPr="0021667E">
        <w:rPr>
          <w:color w:val="000000"/>
          <w:sz w:val="18"/>
          <w:szCs w:val="18"/>
        </w:rPr>
        <w:t>в</w:t>
      </w:r>
      <w:r w:rsidRPr="00D6323F">
        <w:rPr>
          <w:color w:val="000000"/>
          <w:sz w:val="18"/>
          <w:szCs w:val="18"/>
          <w:lang w:val="en-US"/>
        </w:rPr>
        <w:t xml:space="preserve"> </w:t>
      </w:r>
      <w:r w:rsidRPr="0021667E">
        <w:rPr>
          <w:color w:val="000000"/>
          <w:sz w:val="18"/>
          <w:szCs w:val="18"/>
        </w:rPr>
        <w:t>капитале</w:t>
      </w:r>
      <w:r w:rsidRPr="00D6323F">
        <w:rPr>
          <w:color w:val="000000"/>
          <w:sz w:val="18"/>
          <w:szCs w:val="18"/>
          <w:lang w:val="en-US"/>
        </w:rPr>
        <w:t xml:space="preserve"> </w:t>
      </w:r>
      <w:r w:rsidRPr="0021667E">
        <w:rPr>
          <w:color w:val="000000"/>
          <w:sz w:val="18"/>
          <w:szCs w:val="18"/>
        </w:rPr>
        <w:t>юридического</w:t>
      </w:r>
      <w:r w:rsidRPr="00D6323F">
        <w:rPr>
          <w:color w:val="000000"/>
          <w:sz w:val="18"/>
          <w:szCs w:val="18"/>
          <w:lang w:val="en-US"/>
        </w:rPr>
        <w:t xml:space="preserve"> </w:t>
      </w:r>
      <w:r w:rsidRPr="0021667E">
        <w:rPr>
          <w:color w:val="000000"/>
          <w:sz w:val="18"/>
          <w:szCs w:val="18"/>
        </w:rPr>
        <w:t>лица</w:t>
      </w:r>
      <w:r w:rsidRPr="00D6323F">
        <w:rPr>
          <w:color w:val="000000"/>
          <w:sz w:val="18"/>
          <w:szCs w:val="18"/>
          <w:lang w:val="en-US"/>
        </w:rPr>
        <w:t xml:space="preserve"> (</w:t>
      </w:r>
      <w:r w:rsidRPr="0021667E">
        <w:rPr>
          <w:color w:val="000000"/>
          <w:sz w:val="18"/>
          <w:szCs w:val="18"/>
        </w:rPr>
        <w:t>супруги</w:t>
      </w:r>
      <w:r w:rsidRPr="00D6323F">
        <w:rPr>
          <w:color w:val="000000"/>
          <w:sz w:val="18"/>
          <w:szCs w:val="18"/>
          <w:lang w:val="en-US"/>
        </w:rPr>
        <w:t xml:space="preserve">, </w:t>
      </w:r>
      <w:r w:rsidRPr="0021667E">
        <w:rPr>
          <w:color w:val="000000"/>
          <w:sz w:val="18"/>
          <w:szCs w:val="18"/>
        </w:rPr>
        <w:t>мать</w:t>
      </w:r>
      <w:r w:rsidRPr="00D6323F">
        <w:rPr>
          <w:color w:val="000000"/>
          <w:sz w:val="18"/>
          <w:szCs w:val="18"/>
          <w:lang w:val="en-US"/>
        </w:rPr>
        <w:t xml:space="preserve">, </w:t>
      </w:r>
      <w:r w:rsidRPr="0021667E">
        <w:rPr>
          <w:color w:val="000000"/>
          <w:sz w:val="18"/>
          <w:szCs w:val="18"/>
        </w:rPr>
        <w:t>отец</w:t>
      </w:r>
      <w:r w:rsidRPr="00D6323F">
        <w:rPr>
          <w:color w:val="000000"/>
          <w:sz w:val="18"/>
          <w:szCs w:val="18"/>
          <w:lang w:val="en-US"/>
        </w:rPr>
        <w:t xml:space="preserve">, </w:t>
      </w:r>
      <w:r w:rsidRPr="0021667E">
        <w:rPr>
          <w:color w:val="000000"/>
          <w:sz w:val="18"/>
          <w:szCs w:val="18"/>
        </w:rPr>
        <w:t>сын</w:t>
      </w:r>
      <w:r w:rsidRPr="00D6323F">
        <w:rPr>
          <w:color w:val="000000"/>
          <w:sz w:val="18"/>
          <w:szCs w:val="18"/>
          <w:lang w:val="en-US"/>
        </w:rPr>
        <w:t xml:space="preserve">, </w:t>
      </w:r>
      <w:r w:rsidRPr="0021667E">
        <w:rPr>
          <w:color w:val="000000"/>
          <w:sz w:val="18"/>
          <w:szCs w:val="18"/>
        </w:rPr>
        <w:t>дочь</w:t>
      </w:r>
      <w:r w:rsidRPr="00D6323F">
        <w:rPr>
          <w:color w:val="000000"/>
          <w:sz w:val="18"/>
          <w:szCs w:val="18"/>
          <w:lang w:val="en-US"/>
        </w:rPr>
        <w:t xml:space="preserve">, </w:t>
      </w:r>
      <w:r w:rsidRPr="0021667E">
        <w:rPr>
          <w:color w:val="000000"/>
          <w:sz w:val="18"/>
          <w:szCs w:val="18"/>
        </w:rPr>
        <w:t>брат</w:t>
      </w:r>
      <w:r w:rsidRPr="00D6323F">
        <w:rPr>
          <w:color w:val="000000"/>
          <w:sz w:val="18"/>
          <w:szCs w:val="18"/>
          <w:lang w:val="en-US"/>
        </w:rPr>
        <w:t xml:space="preserve">, </w:t>
      </w:r>
      <w:r w:rsidRPr="0021667E">
        <w:rPr>
          <w:color w:val="000000"/>
          <w:sz w:val="18"/>
          <w:szCs w:val="18"/>
        </w:rPr>
        <w:t>сестра</w:t>
      </w:r>
      <w:r w:rsidRPr="00D6323F">
        <w:rPr>
          <w:color w:val="000000"/>
          <w:sz w:val="18"/>
          <w:szCs w:val="18"/>
          <w:lang w:val="en-US"/>
        </w:rPr>
        <w:t xml:space="preserve">), </w:t>
      </w:r>
      <w:r w:rsidRPr="0021667E">
        <w:rPr>
          <w:color w:val="000000"/>
          <w:sz w:val="18"/>
          <w:szCs w:val="18"/>
        </w:rPr>
        <w:t>которая</w:t>
      </w:r>
      <w:r w:rsidRPr="00D6323F">
        <w:rPr>
          <w:color w:val="000000"/>
          <w:sz w:val="18"/>
          <w:szCs w:val="18"/>
          <w:lang w:val="en-US"/>
        </w:rPr>
        <w:t xml:space="preserve"> </w:t>
      </w:r>
      <w:r w:rsidRPr="0021667E">
        <w:rPr>
          <w:color w:val="000000"/>
          <w:sz w:val="18"/>
          <w:szCs w:val="18"/>
        </w:rPr>
        <w:t>в</w:t>
      </w:r>
      <w:r w:rsidRPr="00D6323F">
        <w:rPr>
          <w:color w:val="000000"/>
          <w:sz w:val="18"/>
          <w:szCs w:val="18"/>
          <w:lang w:val="en-US"/>
        </w:rPr>
        <w:t xml:space="preserve"> </w:t>
      </w:r>
      <w:r w:rsidRPr="0021667E">
        <w:rPr>
          <w:color w:val="000000"/>
          <w:sz w:val="18"/>
          <w:szCs w:val="18"/>
        </w:rPr>
        <w:t>совокупности</w:t>
      </w:r>
      <w:r w:rsidRPr="00D6323F">
        <w:rPr>
          <w:color w:val="000000"/>
          <w:sz w:val="18"/>
          <w:szCs w:val="18"/>
          <w:lang w:val="en-US"/>
        </w:rPr>
        <w:t xml:space="preserve"> </w:t>
      </w:r>
      <w:r w:rsidRPr="0021667E">
        <w:rPr>
          <w:color w:val="000000"/>
          <w:sz w:val="18"/>
          <w:szCs w:val="18"/>
        </w:rPr>
        <w:t>составляет</w:t>
      </w:r>
      <w:r w:rsidRPr="00D6323F">
        <w:rPr>
          <w:color w:val="000000"/>
          <w:sz w:val="18"/>
          <w:szCs w:val="18"/>
          <w:lang w:val="en-US"/>
        </w:rPr>
        <w:t xml:space="preserve"> </w:t>
      </w:r>
      <w:r w:rsidRPr="0021667E">
        <w:rPr>
          <w:color w:val="000000"/>
          <w:sz w:val="18"/>
          <w:szCs w:val="18"/>
        </w:rPr>
        <w:t>более</w:t>
      </w:r>
      <w:r w:rsidRPr="00D6323F">
        <w:rPr>
          <w:color w:val="000000"/>
          <w:sz w:val="18"/>
          <w:szCs w:val="18"/>
          <w:lang w:val="en-US"/>
        </w:rPr>
        <w:t xml:space="preserve"> 25%, </w:t>
      </w:r>
      <w:r w:rsidRPr="0021667E">
        <w:rPr>
          <w:color w:val="000000"/>
          <w:sz w:val="18"/>
          <w:szCs w:val="18"/>
        </w:rPr>
        <w:t>а</w:t>
      </w:r>
      <w:r w:rsidRPr="00D6323F">
        <w:rPr>
          <w:color w:val="000000"/>
          <w:sz w:val="18"/>
          <w:szCs w:val="18"/>
          <w:lang w:val="en-US"/>
        </w:rPr>
        <w:t xml:space="preserve"> </w:t>
      </w:r>
      <w:r w:rsidRPr="0021667E">
        <w:rPr>
          <w:color w:val="000000"/>
          <w:sz w:val="18"/>
          <w:szCs w:val="18"/>
        </w:rPr>
        <w:t>также</w:t>
      </w:r>
      <w:r w:rsidRPr="00D6323F">
        <w:rPr>
          <w:color w:val="000000"/>
          <w:sz w:val="18"/>
          <w:szCs w:val="18"/>
          <w:lang w:val="en-US"/>
        </w:rPr>
        <w:t xml:space="preserve"> </w:t>
      </w:r>
      <w:r w:rsidRPr="0021667E">
        <w:rPr>
          <w:color w:val="000000"/>
          <w:sz w:val="18"/>
          <w:szCs w:val="18"/>
        </w:rPr>
        <w:t>между</w:t>
      </w:r>
      <w:r w:rsidRPr="00D6323F">
        <w:rPr>
          <w:color w:val="000000"/>
          <w:sz w:val="18"/>
          <w:szCs w:val="18"/>
          <w:lang w:val="en-US"/>
        </w:rPr>
        <w:t xml:space="preserve"> </w:t>
      </w:r>
      <w:r w:rsidRPr="0021667E">
        <w:rPr>
          <w:color w:val="000000"/>
          <w:sz w:val="18"/>
          <w:szCs w:val="18"/>
        </w:rPr>
        <w:t>участниками</w:t>
      </w:r>
      <w:r w:rsidRPr="00D6323F">
        <w:rPr>
          <w:color w:val="000000"/>
          <w:sz w:val="18"/>
          <w:szCs w:val="18"/>
          <w:lang w:val="en-US"/>
        </w:rPr>
        <w:t xml:space="preserve"> </w:t>
      </w:r>
      <w:r w:rsidRPr="0021667E">
        <w:rPr>
          <w:color w:val="000000"/>
          <w:sz w:val="18"/>
          <w:szCs w:val="18"/>
        </w:rPr>
        <w:t>отсутствует</w:t>
      </w:r>
      <w:r w:rsidRPr="00D6323F">
        <w:rPr>
          <w:color w:val="000000"/>
          <w:sz w:val="18"/>
          <w:szCs w:val="18"/>
          <w:lang w:val="en-US"/>
        </w:rPr>
        <w:t xml:space="preserve"> </w:t>
      </w:r>
      <w:r w:rsidRPr="0021667E">
        <w:rPr>
          <w:color w:val="000000"/>
          <w:sz w:val="18"/>
          <w:szCs w:val="18"/>
        </w:rPr>
        <w:t>договор</w:t>
      </w:r>
      <w:r w:rsidRPr="00D6323F">
        <w:rPr>
          <w:color w:val="000000"/>
          <w:sz w:val="18"/>
          <w:szCs w:val="18"/>
          <w:lang w:val="en-US"/>
        </w:rPr>
        <w:t xml:space="preserve"> </w:t>
      </w:r>
      <w:r w:rsidRPr="0021667E">
        <w:rPr>
          <w:color w:val="000000"/>
          <w:sz w:val="18"/>
          <w:szCs w:val="18"/>
        </w:rPr>
        <w:t>о</w:t>
      </w:r>
      <w:r w:rsidRPr="00D6323F">
        <w:rPr>
          <w:color w:val="000000"/>
          <w:sz w:val="18"/>
          <w:szCs w:val="18"/>
          <w:lang w:val="en-US"/>
        </w:rPr>
        <w:t xml:space="preserve"> </w:t>
      </w:r>
      <w:r w:rsidRPr="0021667E">
        <w:rPr>
          <w:color w:val="000000"/>
          <w:sz w:val="18"/>
          <w:szCs w:val="18"/>
        </w:rPr>
        <w:t>совместном</w:t>
      </w:r>
      <w:r w:rsidRPr="00D6323F">
        <w:rPr>
          <w:color w:val="000000"/>
          <w:sz w:val="18"/>
          <w:szCs w:val="18"/>
          <w:lang w:val="en-US"/>
        </w:rPr>
        <w:t xml:space="preserve"> </w:t>
      </w:r>
      <w:r w:rsidRPr="0021667E">
        <w:rPr>
          <w:color w:val="000000"/>
          <w:sz w:val="18"/>
          <w:szCs w:val="18"/>
        </w:rPr>
        <w:t>ведении</w:t>
      </w:r>
      <w:r w:rsidRPr="00D6323F">
        <w:rPr>
          <w:color w:val="000000"/>
          <w:sz w:val="18"/>
          <w:szCs w:val="18"/>
          <w:lang w:val="en-US"/>
        </w:rPr>
        <w:t xml:space="preserve"> </w:t>
      </w:r>
      <w:r w:rsidRPr="00C145FE">
        <w:rPr>
          <w:color w:val="000000"/>
          <w:sz w:val="18"/>
          <w:szCs w:val="18"/>
        </w:rPr>
        <w:t>бизнеса</w:t>
      </w:r>
      <w:r w:rsidRPr="00D83372">
        <w:rPr>
          <w:color w:val="000000"/>
          <w:sz w:val="18"/>
          <w:szCs w:val="18"/>
          <w:lang w:val="en-US"/>
        </w:rPr>
        <w:t>/ Client is a legal entity in which the participants/shareholders in the capital have a share equal to or less than 25%, and at the same time there is no related relationship with other participants/shareholders in the capital of the legal entity (spouses, mother, father, son, daughter, brother, sister), which in aggregate is more than 25%, and there is no agreement on joint business between the participants</w:t>
      </w:r>
      <w:r w:rsidRPr="00D6323F">
        <w:rPr>
          <w:color w:val="000000"/>
          <w:sz w:val="18"/>
          <w:szCs w:val="18"/>
          <w:lang w:val="en-US"/>
        </w:rPr>
        <w:t>;</w:t>
      </w:r>
      <w:proofErr w:type="gramEnd"/>
    </w:p>
    <w:p w:rsidR="00B472B4" w:rsidRPr="00D6323F" w:rsidRDefault="00B472B4" w:rsidP="00B472B4">
      <w:pPr>
        <w:autoSpaceDE w:val="0"/>
        <w:autoSpaceDN w:val="0"/>
        <w:ind w:firstLine="709"/>
        <w:jc w:val="both"/>
        <w:rPr>
          <w:color w:val="000000"/>
          <w:sz w:val="18"/>
          <w:szCs w:val="18"/>
          <w:lang w:val="en-US"/>
        </w:rPr>
      </w:pPr>
      <w:r w:rsidRPr="00D6323F">
        <w:rPr>
          <w:rFonts w:ascii="Segoe UI Symbol" w:hAnsi="Segoe UI Symbol" w:cs="Segoe UI Symbol"/>
          <w:color w:val="000000"/>
          <w:sz w:val="18"/>
          <w:szCs w:val="18"/>
        </w:rPr>
        <w:t>☐</w:t>
      </w:r>
      <w:r w:rsidRPr="00D6323F">
        <w:rPr>
          <w:color w:val="000000"/>
          <w:sz w:val="18"/>
          <w:szCs w:val="18"/>
        </w:rPr>
        <w:t xml:space="preserve"> </w:t>
      </w:r>
      <w:r w:rsidRPr="00EC0B8F">
        <w:rPr>
          <w:color w:val="000000"/>
          <w:sz w:val="18"/>
          <w:szCs w:val="18"/>
        </w:rPr>
        <w:t>Учредителем клиента является ФОНД.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r w:rsidRPr="00046D8A">
        <w:rPr>
          <w:color w:val="000000"/>
          <w:sz w:val="18"/>
          <w:szCs w:val="18"/>
        </w:rPr>
        <w:t xml:space="preserve"> </w:t>
      </w:r>
      <w:r>
        <w:rPr>
          <w:color w:val="000000"/>
          <w:sz w:val="18"/>
          <w:szCs w:val="18"/>
        </w:rPr>
        <w:t xml:space="preserve">/ </w:t>
      </w:r>
      <w:r w:rsidRPr="00D83372">
        <w:rPr>
          <w:color w:val="000000"/>
          <w:sz w:val="18"/>
          <w:szCs w:val="18"/>
          <w:lang w:val="en-US"/>
        </w:rPr>
        <w:t>The</w:t>
      </w:r>
      <w:r w:rsidRPr="00D83372">
        <w:rPr>
          <w:color w:val="000000"/>
          <w:sz w:val="18"/>
          <w:szCs w:val="18"/>
        </w:rPr>
        <w:t xml:space="preserve"> </w:t>
      </w:r>
      <w:r w:rsidRPr="00D83372">
        <w:rPr>
          <w:color w:val="000000"/>
          <w:sz w:val="18"/>
          <w:szCs w:val="18"/>
          <w:lang w:val="en-US"/>
        </w:rPr>
        <w:t>founder</w:t>
      </w:r>
      <w:r w:rsidRPr="00D83372">
        <w:rPr>
          <w:color w:val="000000"/>
          <w:sz w:val="18"/>
          <w:szCs w:val="18"/>
        </w:rPr>
        <w:t xml:space="preserve"> </w:t>
      </w:r>
      <w:r w:rsidRPr="00D83372">
        <w:rPr>
          <w:color w:val="000000"/>
          <w:sz w:val="18"/>
          <w:szCs w:val="18"/>
          <w:lang w:val="en-US"/>
        </w:rPr>
        <w:t>of</w:t>
      </w:r>
      <w:r w:rsidRPr="00D83372">
        <w:rPr>
          <w:color w:val="000000"/>
          <w:sz w:val="18"/>
          <w:szCs w:val="18"/>
        </w:rPr>
        <w:t xml:space="preserve"> </w:t>
      </w:r>
      <w:r w:rsidRPr="00D83372">
        <w:rPr>
          <w:color w:val="000000"/>
          <w:sz w:val="18"/>
          <w:szCs w:val="18"/>
          <w:lang w:val="en-US"/>
        </w:rPr>
        <w:t>the</w:t>
      </w:r>
      <w:r w:rsidRPr="00D83372">
        <w:rPr>
          <w:color w:val="000000"/>
          <w:sz w:val="18"/>
          <w:szCs w:val="18"/>
        </w:rPr>
        <w:t xml:space="preserve"> </w:t>
      </w:r>
      <w:r w:rsidRPr="00D83372">
        <w:rPr>
          <w:color w:val="000000"/>
          <w:sz w:val="18"/>
          <w:szCs w:val="18"/>
          <w:lang w:val="en-US"/>
        </w:rPr>
        <w:t>client</w:t>
      </w:r>
      <w:r w:rsidRPr="00D83372">
        <w:rPr>
          <w:color w:val="000000"/>
          <w:sz w:val="18"/>
          <w:szCs w:val="18"/>
        </w:rPr>
        <w:t xml:space="preserve"> </w:t>
      </w:r>
      <w:r w:rsidRPr="00D83372">
        <w:rPr>
          <w:color w:val="000000"/>
          <w:sz w:val="18"/>
          <w:szCs w:val="18"/>
          <w:lang w:val="en-US"/>
        </w:rPr>
        <w:t>is</w:t>
      </w:r>
      <w:r w:rsidRPr="00D83372">
        <w:rPr>
          <w:color w:val="000000"/>
          <w:sz w:val="18"/>
          <w:szCs w:val="18"/>
        </w:rPr>
        <w:t xml:space="preserve"> </w:t>
      </w:r>
      <w:r w:rsidRPr="00D83372">
        <w:rPr>
          <w:color w:val="000000"/>
          <w:sz w:val="18"/>
          <w:szCs w:val="18"/>
          <w:lang w:val="en-US"/>
        </w:rPr>
        <w:t>the</w:t>
      </w:r>
      <w:r w:rsidRPr="00D83372">
        <w:rPr>
          <w:color w:val="000000"/>
          <w:sz w:val="18"/>
          <w:szCs w:val="18"/>
        </w:rPr>
        <w:t xml:space="preserve"> </w:t>
      </w:r>
      <w:r w:rsidRPr="00D83372">
        <w:rPr>
          <w:color w:val="000000"/>
          <w:sz w:val="18"/>
          <w:szCs w:val="18"/>
          <w:lang w:val="en-US"/>
        </w:rPr>
        <w:t>FUND</w:t>
      </w:r>
      <w:r w:rsidRPr="00D83372">
        <w:rPr>
          <w:color w:val="000000"/>
          <w:sz w:val="18"/>
          <w:szCs w:val="18"/>
        </w:rPr>
        <w:t xml:space="preserve">. </w:t>
      </w:r>
      <w:r w:rsidRPr="00D83372">
        <w:rPr>
          <w:color w:val="000000"/>
          <w:sz w:val="18"/>
          <w:szCs w:val="18"/>
          <w:lang w:val="en-US"/>
        </w:rPr>
        <w:t>The founders of the fund have no property rights in relation to the fund they created and are not responsible for its obligations, and the fund is not responsible for the obligations of its founders</w:t>
      </w:r>
      <w:r w:rsidRPr="00D6323F">
        <w:rPr>
          <w:color w:val="000000"/>
          <w:sz w:val="18"/>
          <w:szCs w:val="18"/>
          <w:lang w:val="en-US"/>
        </w:rPr>
        <w:t>.</w:t>
      </w:r>
    </w:p>
    <w:p w:rsidR="00B472B4" w:rsidRPr="003F531C" w:rsidRDefault="00B472B4" w:rsidP="00B472B4">
      <w:pPr>
        <w:autoSpaceDE w:val="0"/>
        <w:autoSpaceDN w:val="0"/>
        <w:ind w:firstLine="709"/>
        <w:jc w:val="both"/>
        <w:rPr>
          <w:b/>
          <w:sz w:val="18"/>
          <w:szCs w:val="18"/>
        </w:rPr>
      </w:pPr>
      <w:r w:rsidRPr="00935420">
        <w:rPr>
          <w:sz w:val="18"/>
          <w:szCs w:val="18"/>
        </w:rPr>
        <w:t>В случае наличия двух и более выгодоприобретателей и/или бенефициарных владельцев необходимо заполнить для каждого из них отдельно настоящую Анкету и представить</w:t>
      </w:r>
      <w:r w:rsidRPr="001C6385">
        <w:rPr>
          <w:sz w:val="18"/>
          <w:szCs w:val="18"/>
        </w:rPr>
        <w:t xml:space="preserve"> в Банк Анкеты в количестве, соответствующем количеству выгодоприобретателей и/или бенефициарных владельцев</w:t>
      </w:r>
      <w:r>
        <w:rPr>
          <w:sz w:val="18"/>
          <w:szCs w:val="18"/>
        </w:rPr>
        <w:t>/</w:t>
      </w:r>
      <w:r>
        <w:rPr>
          <w:b/>
          <w:sz w:val="18"/>
          <w:szCs w:val="18"/>
          <w:lang w:val="en-US"/>
        </w:rPr>
        <w:t>Customer</w:t>
      </w:r>
      <w:r w:rsidRPr="00C47525">
        <w:rPr>
          <w:b/>
          <w:sz w:val="18"/>
          <w:szCs w:val="18"/>
        </w:rPr>
        <w:t>’</w:t>
      </w:r>
      <w:r>
        <w:rPr>
          <w:b/>
          <w:sz w:val="18"/>
          <w:szCs w:val="18"/>
          <w:lang w:val="en-US"/>
        </w:rPr>
        <w:t>s</w:t>
      </w:r>
      <w:r w:rsidRPr="00C47525">
        <w:rPr>
          <w:b/>
          <w:sz w:val="18"/>
          <w:szCs w:val="18"/>
        </w:rPr>
        <w:t xml:space="preserve"> </w:t>
      </w:r>
      <w:r>
        <w:rPr>
          <w:b/>
          <w:sz w:val="18"/>
          <w:szCs w:val="18"/>
          <w:lang w:val="en-US"/>
        </w:rPr>
        <w:t>property</w:t>
      </w:r>
      <w:r w:rsidRPr="00C47525">
        <w:rPr>
          <w:b/>
          <w:sz w:val="18"/>
          <w:szCs w:val="18"/>
        </w:rPr>
        <w:t xml:space="preserve"> </w:t>
      </w:r>
      <w:r>
        <w:rPr>
          <w:b/>
          <w:sz w:val="18"/>
          <w:szCs w:val="18"/>
          <w:lang w:val="en-US"/>
        </w:rPr>
        <w:t>and</w:t>
      </w:r>
      <w:r w:rsidRPr="00C47525">
        <w:rPr>
          <w:b/>
          <w:sz w:val="18"/>
          <w:szCs w:val="18"/>
        </w:rPr>
        <w:t xml:space="preserve"> (</w:t>
      </w:r>
      <w:r>
        <w:rPr>
          <w:b/>
          <w:sz w:val="18"/>
          <w:szCs w:val="18"/>
          <w:lang w:val="en-US"/>
        </w:rPr>
        <w:t>or</w:t>
      </w:r>
      <w:r w:rsidRPr="00C47525">
        <w:rPr>
          <w:b/>
          <w:sz w:val="18"/>
          <w:szCs w:val="18"/>
        </w:rPr>
        <w:t xml:space="preserve">) </w:t>
      </w:r>
      <w:r>
        <w:rPr>
          <w:b/>
          <w:sz w:val="18"/>
          <w:szCs w:val="18"/>
          <w:lang w:val="en-US"/>
        </w:rPr>
        <w:t>organizational</w:t>
      </w:r>
      <w:r w:rsidRPr="00C47525">
        <w:rPr>
          <w:b/>
          <w:sz w:val="18"/>
          <w:szCs w:val="18"/>
        </w:rPr>
        <w:t xml:space="preserve"> </w:t>
      </w:r>
      <w:r>
        <w:rPr>
          <w:b/>
          <w:sz w:val="18"/>
          <w:szCs w:val="18"/>
          <w:lang w:val="en-US"/>
        </w:rPr>
        <w:t>structure</w:t>
      </w:r>
      <w:r w:rsidRPr="00C47525">
        <w:rPr>
          <w:b/>
          <w:sz w:val="18"/>
          <w:szCs w:val="18"/>
        </w:rPr>
        <w:t xml:space="preserve"> </w:t>
      </w:r>
      <w:r>
        <w:rPr>
          <w:b/>
          <w:sz w:val="18"/>
          <w:szCs w:val="18"/>
          <w:lang w:val="en-US"/>
        </w:rPr>
        <w:t>doesn</w:t>
      </w:r>
      <w:r w:rsidRPr="00C47525">
        <w:rPr>
          <w:b/>
          <w:sz w:val="18"/>
          <w:szCs w:val="18"/>
        </w:rPr>
        <w:t>’</w:t>
      </w:r>
      <w:r>
        <w:rPr>
          <w:b/>
          <w:sz w:val="18"/>
          <w:szCs w:val="18"/>
          <w:lang w:val="en-US"/>
        </w:rPr>
        <w:t>t</w:t>
      </w:r>
      <w:r w:rsidRPr="00C47525">
        <w:rPr>
          <w:b/>
          <w:sz w:val="18"/>
          <w:szCs w:val="18"/>
        </w:rPr>
        <w:t xml:space="preserve"> </w:t>
      </w:r>
      <w:r>
        <w:rPr>
          <w:b/>
          <w:sz w:val="18"/>
          <w:szCs w:val="18"/>
          <w:lang w:val="en-US"/>
        </w:rPr>
        <w:t>imply</w:t>
      </w:r>
      <w:r w:rsidRPr="00C47525">
        <w:rPr>
          <w:b/>
          <w:sz w:val="18"/>
          <w:szCs w:val="18"/>
        </w:rPr>
        <w:t xml:space="preserve"> </w:t>
      </w:r>
      <w:r>
        <w:rPr>
          <w:b/>
          <w:sz w:val="18"/>
          <w:szCs w:val="18"/>
          <w:lang w:val="en-US"/>
        </w:rPr>
        <w:t>the</w:t>
      </w:r>
      <w:r w:rsidRPr="00C47525">
        <w:rPr>
          <w:b/>
          <w:sz w:val="18"/>
          <w:szCs w:val="18"/>
        </w:rPr>
        <w:t xml:space="preserve"> </w:t>
      </w:r>
      <w:r>
        <w:rPr>
          <w:b/>
          <w:sz w:val="18"/>
          <w:szCs w:val="18"/>
          <w:lang w:val="en-US"/>
        </w:rPr>
        <w:t>presence</w:t>
      </w:r>
      <w:r w:rsidRPr="00C47525">
        <w:rPr>
          <w:b/>
          <w:sz w:val="18"/>
          <w:szCs w:val="18"/>
        </w:rPr>
        <w:t xml:space="preserve"> </w:t>
      </w:r>
      <w:r>
        <w:rPr>
          <w:b/>
          <w:sz w:val="18"/>
          <w:szCs w:val="18"/>
          <w:lang w:val="en-US"/>
        </w:rPr>
        <w:t>of</w:t>
      </w:r>
      <w:r w:rsidRPr="00C47525">
        <w:rPr>
          <w:b/>
          <w:sz w:val="18"/>
          <w:szCs w:val="18"/>
        </w:rPr>
        <w:t xml:space="preserve"> </w:t>
      </w:r>
      <w:r>
        <w:rPr>
          <w:b/>
          <w:sz w:val="18"/>
          <w:szCs w:val="18"/>
          <w:lang w:val="en-US"/>
        </w:rPr>
        <w:t>a</w:t>
      </w:r>
      <w:r w:rsidRPr="00C47525">
        <w:rPr>
          <w:b/>
          <w:sz w:val="18"/>
          <w:szCs w:val="18"/>
        </w:rPr>
        <w:t xml:space="preserve"> </w:t>
      </w:r>
      <w:r>
        <w:rPr>
          <w:b/>
          <w:sz w:val="18"/>
          <w:szCs w:val="18"/>
          <w:lang w:val="en-US"/>
        </w:rPr>
        <w:t>beneficiary</w:t>
      </w:r>
      <w:r w:rsidRPr="00C47525">
        <w:rPr>
          <w:b/>
          <w:sz w:val="18"/>
          <w:szCs w:val="18"/>
        </w:rPr>
        <w:t xml:space="preserve"> </w:t>
      </w:r>
      <w:r>
        <w:rPr>
          <w:b/>
          <w:sz w:val="18"/>
          <w:szCs w:val="18"/>
          <w:lang w:val="en-US"/>
        </w:rPr>
        <w:t>owner</w:t>
      </w:r>
      <w:r w:rsidRPr="00C47525">
        <w:rPr>
          <w:b/>
          <w:sz w:val="18"/>
          <w:szCs w:val="18"/>
        </w:rPr>
        <w:t>.</w:t>
      </w:r>
      <w:r w:rsidRPr="00C47525">
        <w:rPr>
          <w:b/>
          <w:bCs/>
          <w:sz w:val="18"/>
          <w:szCs w:val="18"/>
        </w:rPr>
        <w:t xml:space="preserve"> </w:t>
      </w:r>
    </w:p>
    <w:p w:rsidR="00B472B4" w:rsidRPr="00F278BF" w:rsidRDefault="00B472B4" w:rsidP="00B472B4">
      <w:pPr>
        <w:ind w:firstLine="709"/>
        <w:jc w:val="both"/>
        <w:rPr>
          <w:color w:val="000000"/>
          <w:sz w:val="18"/>
          <w:szCs w:val="18"/>
          <w:lang w:val="en-US"/>
        </w:rPr>
      </w:pPr>
      <w:r>
        <w:rPr>
          <w:sz w:val="18"/>
          <w:szCs w:val="18"/>
          <w:lang w:val="en-US"/>
        </w:rPr>
        <w:t>In</w:t>
      </w:r>
      <w:r w:rsidRPr="00F278BF">
        <w:rPr>
          <w:sz w:val="18"/>
          <w:szCs w:val="18"/>
          <w:lang w:val="en-US"/>
        </w:rPr>
        <w:t xml:space="preserve"> </w:t>
      </w:r>
      <w:r>
        <w:rPr>
          <w:sz w:val="18"/>
          <w:szCs w:val="18"/>
          <w:lang w:val="en-US"/>
        </w:rPr>
        <w:t>case</w:t>
      </w:r>
      <w:r w:rsidRPr="00F278BF">
        <w:rPr>
          <w:sz w:val="18"/>
          <w:szCs w:val="18"/>
          <w:lang w:val="en-US"/>
        </w:rPr>
        <w:t xml:space="preserve"> </w:t>
      </w:r>
      <w:r>
        <w:rPr>
          <w:sz w:val="18"/>
          <w:szCs w:val="18"/>
          <w:lang w:val="en-US"/>
        </w:rPr>
        <w:t>the</w:t>
      </w:r>
      <w:r w:rsidRPr="00F278BF">
        <w:rPr>
          <w:sz w:val="18"/>
          <w:szCs w:val="18"/>
          <w:lang w:val="en-US"/>
        </w:rPr>
        <w:t xml:space="preserve"> </w:t>
      </w:r>
      <w:r>
        <w:rPr>
          <w:sz w:val="18"/>
          <w:szCs w:val="18"/>
          <w:lang w:val="en-US"/>
        </w:rPr>
        <w:t>customer</w:t>
      </w:r>
      <w:r w:rsidRPr="00F278BF">
        <w:rPr>
          <w:sz w:val="18"/>
          <w:szCs w:val="18"/>
          <w:lang w:val="en-US"/>
        </w:rPr>
        <w:t xml:space="preserve"> </w:t>
      </w:r>
      <w:r>
        <w:rPr>
          <w:sz w:val="18"/>
          <w:szCs w:val="18"/>
          <w:lang w:val="en-US"/>
        </w:rPr>
        <w:t>has</w:t>
      </w:r>
      <w:r w:rsidRPr="00F278BF">
        <w:rPr>
          <w:sz w:val="18"/>
          <w:szCs w:val="18"/>
          <w:lang w:val="en-US"/>
        </w:rPr>
        <w:t xml:space="preserve"> </w:t>
      </w:r>
      <w:r>
        <w:rPr>
          <w:sz w:val="18"/>
          <w:szCs w:val="18"/>
          <w:lang w:val="en-US"/>
        </w:rPr>
        <w:t>two</w:t>
      </w:r>
      <w:r w:rsidRPr="00F278BF">
        <w:rPr>
          <w:sz w:val="18"/>
          <w:szCs w:val="18"/>
          <w:lang w:val="en-US"/>
        </w:rPr>
        <w:t xml:space="preserve"> </w:t>
      </w:r>
      <w:r>
        <w:rPr>
          <w:sz w:val="18"/>
          <w:szCs w:val="18"/>
          <w:lang w:val="en-US"/>
        </w:rPr>
        <w:t>or</w:t>
      </w:r>
      <w:r w:rsidRPr="00F278BF">
        <w:rPr>
          <w:sz w:val="18"/>
          <w:szCs w:val="18"/>
          <w:lang w:val="en-US"/>
        </w:rPr>
        <w:t xml:space="preserve"> </w:t>
      </w:r>
      <w:r>
        <w:rPr>
          <w:sz w:val="18"/>
          <w:szCs w:val="18"/>
          <w:lang w:val="en-US"/>
        </w:rPr>
        <w:t>more</w:t>
      </w:r>
      <w:r w:rsidRPr="00F278BF">
        <w:rPr>
          <w:sz w:val="18"/>
          <w:szCs w:val="18"/>
          <w:lang w:val="en-US"/>
        </w:rPr>
        <w:t xml:space="preserve"> </w:t>
      </w:r>
      <w:r w:rsidRPr="00F278BF">
        <w:rPr>
          <w:spacing w:val="-4"/>
          <w:sz w:val="18"/>
          <w:szCs w:val="18"/>
          <w:lang w:val="en-US" w:bidi="en-US"/>
        </w:rPr>
        <w:t xml:space="preserve">Beneficiary </w:t>
      </w:r>
      <w:r w:rsidR="00171189" w:rsidRPr="00F278BF">
        <w:rPr>
          <w:spacing w:val="-4"/>
          <w:sz w:val="18"/>
          <w:szCs w:val="18"/>
          <w:lang w:val="en-US" w:bidi="en-US"/>
        </w:rPr>
        <w:t>Owners,</w:t>
      </w:r>
      <w:r w:rsidRPr="00F278BF">
        <w:rPr>
          <w:sz w:val="18"/>
          <w:szCs w:val="18"/>
          <w:lang w:val="en-US"/>
        </w:rPr>
        <w:t xml:space="preserve"> </w:t>
      </w:r>
      <w:r>
        <w:rPr>
          <w:sz w:val="18"/>
          <w:szCs w:val="18"/>
          <w:lang w:val="en-US"/>
        </w:rPr>
        <w:t>you</w:t>
      </w:r>
      <w:r w:rsidRPr="00F278BF">
        <w:rPr>
          <w:sz w:val="18"/>
          <w:szCs w:val="18"/>
          <w:lang w:val="en-US"/>
        </w:rPr>
        <w:t xml:space="preserve"> </w:t>
      </w:r>
      <w:r>
        <w:rPr>
          <w:sz w:val="18"/>
          <w:szCs w:val="18"/>
          <w:lang w:val="en-US"/>
        </w:rPr>
        <w:t>have</w:t>
      </w:r>
      <w:r w:rsidRPr="00F278BF">
        <w:rPr>
          <w:sz w:val="18"/>
          <w:szCs w:val="18"/>
          <w:lang w:val="en-US"/>
        </w:rPr>
        <w:t xml:space="preserve"> </w:t>
      </w:r>
      <w:r>
        <w:rPr>
          <w:sz w:val="18"/>
          <w:szCs w:val="18"/>
          <w:lang w:val="en-US"/>
        </w:rPr>
        <w:t>to</w:t>
      </w:r>
      <w:r w:rsidRPr="00F278BF">
        <w:rPr>
          <w:sz w:val="18"/>
          <w:szCs w:val="18"/>
          <w:lang w:val="en-US"/>
        </w:rPr>
        <w:t xml:space="preserve"> </w:t>
      </w:r>
      <w:r>
        <w:rPr>
          <w:sz w:val="18"/>
          <w:szCs w:val="18"/>
          <w:lang w:val="en-US"/>
        </w:rPr>
        <w:t>fill</w:t>
      </w:r>
      <w:r w:rsidRPr="00F278BF">
        <w:rPr>
          <w:sz w:val="18"/>
          <w:szCs w:val="18"/>
          <w:lang w:val="en-US"/>
        </w:rPr>
        <w:t xml:space="preserve"> </w:t>
      </w:r>
      <w:r>
        <w:rPr>
          <w:sz w:val="18"/>
          <w:szCs w:val="18"/>
          <w:lang w:val="en-US"/>
        </w:rPr>
        <w:t>in</w:t>
      </w:r>
      <w:r w:rsidRPr="00F278BF">
        <w:rPr>
          <w:sz w:val="18"/>
          <w:szCs w:val="18"/>
          <w:lang w:val="en-US"/>
        </w:rPr>
        <w:t xml:space="preserve"> </w:t>
      </w:r>
      <w:r w:rsidRPr="00F278BF">
        <w:rPr>
          <w:iCs/>
          <w:sz w:val="18"/>
          <w:szCs w:val="18"/>
          <w:lang w:val="en-US"/>
        </w:rPr>
        <w:t>Appendix</w:t>
      </w:r>
      <w:r>
        <w:rPr>
          <w:color w:val="000000"/>
          <w:sz w:val="18"/>
          <w:szCs w:val="18"/>
          <w:lang w:val="en-US"/>
        </w:rPr>
        <w:t xml:space="preserve"> 1.2</w:t>
      </w:r>
      <w:r w:rsidRPr="00F278BF">
        <w:rPr>
          <w:b/>
          <w:color w:val="000000"/>
          <w:sz w:val="18"/>
          <w:szCs w:val="18"/>
          <w:lang w:val="en-US"/>
        </w:rPr>
        <w:t xml:space="preserve"> </w:t>
      </w:r>
      <w:r>
        <w:rPr>
          <w:sz w:val="18"/>
          <w:szCs w:val="18"/>
          <w:lang w:val="en-US"/>
        </w:rPr>
        <w:t>for</w:t>
      </w:r>
      <w:r w:rsidRPr="00F278BF">
        <w:rPr>
          <w:sz w:val="18"/>
          <w:szCs w:val="18"/>
          <w:lang w:val="en-US"/>
        </w:rPr>
        <w:t xml:space="preserve"> </w:t>
      </w:r>
      <w:r>
        <w:rPr>
          <w:sz w:val="18"/>
          <w:szCs w:val="18"/>
          <w:lang w:val="en-US"/>
        </w:rPr>
        <w:t>each</w:t>
      </w:r>
      <w:r w:rsidRPr="00F278BF">
        <w:rPr>
          <w:sz w:val="18"/>
          <w:szCs w:val="18"/>
          <w:lang w:val="en-US"/>
        </w:rPr>
        <w:t xml:space="preserve"> </w:t>
      </w:r>
      <w:r w:rsidRPr="00F278BF">
        <w:rPr>
          <w:spacing w:val="-4"/>
          <w:sz w:val="18"/>
          <w:szCs w:val="18"/>
          <w:lang w:val="en-US" w:bidi="en-US"/>
        </w:rPr>
        <w:t>Beneficiary Owners</w:t>
      </w:r>
      <w:r w:rsidRPr="00F278BF">
        <w:rPr>
          <w:sz w:val="18"/>
          <w:szCs w:val="18"/>
          <w:lang w:val="en-US"/>
        </w:rPr>
        <w:t xml:space="preserve"> </w:t>
      </w:r>
      <w:r>
        <w:rPr>
          <w:sz w:val="18"/>
          <w:szCs w:val="18"/>
          <w:lang w:val="en-US"/>
        </w:rPr>
        <w:t>and</w:t>
      </w:r>
      <w:r w:rsidRPr="00F278BF">
        <w:rPr>
          <w:sz w:val="18"/>
          <w:szCs w:val="18"/>
          <w:lang w:val="en-US"/>
        </w:rPr>
        <w:t xml:space="preserve"> </w:t>
      </w:r>
      <w:r>
        <w:rPr>
          <w:sz w:val="18"/>
          <w:szCs w:val="18"/>
          <w:lang w:val="en-US"/>
        </w:rPr>
        <w:t>provide</w:t>
      </w:r>
      <w:r w:rsidRPr="00F278BF">
        <w:rPr>
          <w:sz w:val="18"/>
          <w:szCs w:val="18"/>
          <w:lang w:val="en-US"/>
        </w:rPr>
        <w:t xml:space="preserve"> </w:t>
      </w:r>
      <w:r>
        <w:rPr>
          <w:sz w:val="18"/>
          <w:szCs w:val="18"/>
          <w:lang w:val="en-US"/>
        </w:rPr>
        <w:t>to</w:t>
      </w:r>
      <w:r w:rsidRPr="00F278BF">
        <w:rPr>
          <w:sz w:val="18"/>
          <w:szCs w:val="18"/>
          <w:lang w:val="en-US"/>
        </w:rPr>
        <w:t xml:space="preserve"> </w:t>
      </w:r>
      <w:r>
        <w:rPr>
          <w:sz w:val="18"/>
          <w:szCs w:val="18"/>
          <w:lang w:val="en-US"/>
        </w:rPr>
        <w:t>the</w:t>
      </w:r>
      <w:r w:rsidRPr="00F278BF">
        <w:rPr>
          <w:sz w:val="18"/>
          <w:szCs w:val="18"/>
          <w:lang w:val="en-US"/>
        </w:rPr>
        <w:t xml:space="preserve"> </w:t>
      </w:r>
      <w:r>
        <w:rPr>
          <w:sz w:val="18"/>
          <w:szCs w:val="18"/>
          <w:lang w:val="en-US"/>
        </w:rPr>
        <w:t>Bank</w:t>
      </w:r>
      <w:r w:rsidRPr="00F278BF">
        <w:rPr>
          <w:sz w:val="18"/>
          <w:szCs w:val="18"/>
          <w:lang w:val="en-US"/>
        </w:rPr>
        <w:t>.</w:t>
      </w:r>
    </w:p>
    <w:p w:rsidR="00B472B4" w:rsidRPr="0095294F" w:rsidRDefault="00B472B4" w:rsidP="00B472B4">
      <w:pPr>
        <w:autoSpaceDE w:val="0"/>
        <w:autoSpaceDN w:val="0"/>
        <w:ind w:firstLine="709"/>
        <w:jc w:val="both"/>
        <w:rPr>
          <w:b/>
          <w:color w:val="000000"/>
          <w:sz w:val="18"/>
          <w:szCs w:val="18"/>
          <w:lang w:val="en-US"/>
        </w:rPr>
      </w:pPr>
      <w:r w:rsidRPr="002F378E">
        <w:rPr>
          <w:b/>
          <w:color w:val="000000"/>
          <w:sz w:val="18"/>
          <w:szCs w:val="18"/>
          <w:lang w:val="en-US"/>
        </w:rPr>
        <w:t>3.</w:t>
      </w:r>
      <w:r w:rsidRPr="003014B0">
        <w:rPr>
          <w:b/>
          <w:color w:val="000000"/>
          <w:sz w:val="18"/>
          <w:szCs w:val="18"/>
        </w:rPr>
        <w:t>Информация</w:t>
      </w:r>
      <w:r w:rsidRPr="00C47525">
        <w:rPr>
          <w:b/>
          <w:color w:val="000000"/>
          <w:sz w:val="18"/>
          <w:szCs w:val="18"/>
          <w:lang w:val="en-US"/>
        </w:rPr>
        <w:t xml:space="preserve"> </w:t>
      </w:r>
      <w:r w:rsidRPr="003014B0">
        <w:rPr>
          <w:b/>
          <w:color w:val="000000"/>
          <w:sz w:val="18"/>
          <w:szCs w:val="18"/>
        </w:rPr>
        <w:t>о</w:t>
      </w:r>
      <w:r w:rsidRPr="00C47525">
        <w:rPr>
          <w:b/>
          <w:color w:val="000000"/>
          <w:sz w:val="18"/>
          <w:szCs w:val="18"/>
          <w:lang w:val="en-US"/>
        </w:rPr>
        <w:t xml:space="preserve"> </w:t>
      </w:r>
      <w:r w:rsidRPr="003014B0">
        <w:rPr>
          <w:b/>
          <w:color w:val="000000"/>
          <w:sz w:val="18"/>
          <w:szCs w:val="18"/>
        </w:rPr>
        <w:t>принадлежности</w:t>
      </w:r>
      <w:r w:rsidRPr="00C47525">
        <w:rPr>
          <w:b/>
          <w:color w:val="000000"/>
          <w:sz w:val="18"/>
          <w:szCs w:val="18"/>
          <w:lang w:val="en-US"/>
        </w:rPr>
        <w:t xml:space="preserve"> </w:t>
      </w:r>
      <w:r w:rsidRPr="003014B0">
        <w:rPr>
          <w:b/>
          <w:color w:val="000000"/>
          <w:sz w:val="18"/>
          <w:szCs w:val="18"/>
        </w:rPr>
        <w:t>к</w:t>
      </w:r>
      <w:r w:rsidRPr="00C47525">
        <w:rPr>
          <w:b/>
          <w:color w:val="000000"/>
          <w:sz w:val="18"/>
          <w:szCs w:val="18"/>
          <w:lang w:val="en-US"/>
        </w:rPr>
        <w:t xml:space="preserve"> </w:t>
      </w:r>
      <w:r w:rsidRPr="003014B0">
        <w:rPr>
          <w:b/>
          <w:color w:val="000000"/>
          <w:sz w:val="18"/>
          <w:szCs w:val="18"/>
        </w:rPr>
        <w:t>категории</w:t>
      </w:r>
      <w:r w:rsidRPr="00C47525">
        <w:rPr>
          <w:b/>
          <w:color w:val="000000"/>
          <w:sz w:val="18"/>
          <w:szCs w:val="18"/>
          <w:lang w:val="en-US"/>
        </w:rPr>
        <w:t xml:space="preserve"> </w:t>
      </w:r>
      <w:r w:rsidRPr="003014B0">
        <w:rPr>
          <w:b/>
          <w:color w:val="000000"/>
          <w:sz w:val="18"/>
          <w:szCs w:val="18"/>
        </w:rPr>
        <w:t>лиц</w:t>
      </w:r>
      <w:r w:rsidRPr="00C47525">
        <w:rPr>
          <w:b/>
          <w:color w:val="000000"/>
          <w:sz w:val="18"/>
          <w:szCs w:val="18"/>
          <w:lang w:val="en-US"/>
        </w:rPr>
        <w:t xml:space="preserve">, </w:t>
      </w:r>
      <w:r w:rsidRPr="003014B0">
        <w:rPr>
          <w:b/>
          <w:color w:val="000000"/>
          <w:sz w:val="18"/>
          <w:szCs w:val="18"/>
        </w:rPr>
        <w:t>указанных</w:t>
      </w:r>
      <w:r w:rsidRPr="00C47525">
        <w:rPr>
          <w:b/>
          <w:color w:val="000000"/>
          <w:sz w:val="18"/>
          <w:szCs w:val="18"/>
          <w:lang w:val="en-US"/>
        </w:rPr>
        <w:t xml:space="preserve"> </w:t>
      </w:r>
      <w:r w:rsidRPr="003014B0">
        <w:rPr>
          <w:b/>
          <w:color w:val="000000"/>
          <w:sz w:val="18"/>
          <w:szCs w:val="18"/>
        </w:rPr>
        <w:t>в</w:t>
      </w:r>
      <w:r w:rsidRPr="00C47525">
        <w:rPr>
          <w:b/>
          <w:color w:val="000000"/>
          <w:sz w:val="18"/>
          <w:szCs w:val="18"/>
          <w:lang w:val="en-US"/>
        </w:rPr>
        <w:t xml:space="preserve"> </w:t>
      </w:r>
      <w:r w:rsidRPr="003014B0">
        <w:rPr>
          <w:b/>
          <w:color w:val="000000"/>
          <w:sz w:val="18"/>
          <w:szCs w:val="18"/>
        </w:rPr>
        <w:t>статье</w:t>
      </w:r>
      <w:r w:rsidRPr="00C47525">
        <w:rPr>
          <w:b/>
          <w:color w:val="000000"/>
          <w:sz w:val="18"/>
          <w:szCs w:val="18"/>
          <w:lang w:val="en-US"/>
        </w:rPr>
        <w:t xml:space="preserve"> 7.3 </w:t>
      </w:r>
      <w:r w:rsidRPr="003014B0">
        <w:rPr>
          <w:b/>
          <w:color w:val="000000"/>
          <w:sz w:val="18"/>
          <w:szCs w:val="18"/>
        </w:rPr>
        <w:t>Федерального</w:t>
      </w:r>
      <w:r w:rsidRPr="00C47525">
        <w:rPr>
          <w:b/>
          <w:color w:val="000000"/>
          <w:sz w:val="18"/>
          <w:szCs w:val="18"/>
          <w:lang w:val="en-US"/>
        </w:rPr>
        <w:t xml:space="preserve"> </w:t>
      </w:r>
      <w:r w:rsidRPr="003014B0">
        <w:rPr>
          <w:b/>
          <w:color w:val="000000"/>
          <w:sz w:val="18"/>
          <w:szCs w:val="18"/>
        </w:rPr>
        <w:t>закона</w:t>
      </w:r>
      <w:r w:rsidRPr="00C47525">
        <w:rPr>
          <w:b/>
          <w:color w:val="000000"/>
          <w:sz w:val="18"/>
          <w:szCs w:val="18"/>
          <w:lang w:val="en-US"/>
        </w:rPr>
        <w:t xml:space="preserve"> № 115-</w:t>
      </w:r>
      <w:r w:rsidRPr="003014B0">
        <w:rPr>
          <w:b/>
          <w:color w:val="000000"/>
          <w:sz w:val="18"/>
          <w:szCs w:val="18"/>
        </w:rPr>
        <w:t>ФЗ</w:t>
      </w:r>
      <w:r w:rsidRPr="00C47525">
        <w:rPr>
          <w:b/>
          <w:color w:val="000000"/>
          <w:sz w:val="18"/>
          <w:szCs w:val="18"/>
          <w:lang w:val="en-US"/>
        </w:rPr>
        <w:t>/</w:t>
      </w:r>
      <w:r w:rsidRPr="003F531C">
        <w:rPr>
          <w:b/>
          <w:color w:val="000000"/>
          <w:sz w:val="18"/>
          <w:szCs w:val="18"/>
          <w:lang w:val="en-US"/>
        </w:rPr>
        <w:t>Information</w:t>
      </w:r>
      <w:r w:rsidRPr="008238B2">
        <w:rPr>
          <w:b/>
          <w:color w:val="000000"/>
          <w:sz w:val="18"/>
          <w:szCs w:val="18"/>
          <w:lang w:val="en-US"/>
        </w:rPr>
        <w:t xml:space="preserve"> </w:t>
      </w:r>
      <w:r w:rsidRPr="003F531C">
        <w:rPr>
          <w:b/>
          <w:color w:val="000000"/>
          <w:sz w:val="18"/>
          <w:szCs w:val="18"/>
          <w:lang w:val="en-US"/>
        </w:rPr>
        <w:t>on</w:t>
      </w:r>
      <w:r w:rsidRPr="008238B2">
        <w:rPr>
          <w:b/>
          <w:color w:val="000000"/>
          <w:sz w:val="18"/>
          <w:szCs w:val="18"/>
          <w:lang w:val="en-US"/>
        </w:rPr>
        <w:t xml:space="preserve"> </w:t>
      </w:r>
      <w:r w:rsidRPr="003F531C">
        <w:rPr>
          <w:b/>
          <w:color w:val="000000"/>
          <w:sz w:val="18"/>
          <w:szCs w:val="18"/>
          <w:lang w:val="en-US"/>
        </w:rPr>
        <w:t>a</w:t>
      </w:r>
      <w:r w:rsidRPr="008238B2">
        <w:rPr>
          <w:b/>
          <w:color w:val="000000"/>
          <w:sz w:val="18"/>
          <w:szCs w:val="18"/>
          <w:lang w:val="en-US"/>
        </w:rPr>
        <w:t xml:space="preserve"> </w:t>
      </w:r>
      <w:r w:rsidRPr="003F531C">
        <w:rPr>
          <w:b/>
          <w:color w:val="000000"/>
          <w:sz w:val="18"/>
          <w:szCs w:val="18"/>
          <w:lang w:val="en-US"/>
        </w:rPr>
        <w:t>category</w:t>
      </w:r>
      <w:r w:rsidRPr="008238B2">
        <w:rPr>
          <w:b/>
          <w:color w:val="000000"/>
          <w:sz w:val="18"/>
          <w:szCs w:val="18"/>
          <w:lang w:val="en-US"/>
        </w:rPr>
        <w:t xml:space="preserve"> </w:t>
      </w:r>
      <w:r w:rsidRPr="003F531C">
        <w:rPr>
          <w:b/>
          <w:color w:val="000000"/>
          <w:sz w:val="18"/>
          <w:szCs w:val="18"/>
          <w:lang w:val="en-US"/>
        </w:rPr>
        <w:t>of</w:t>
      </w:r>
      <w:r w:rsidRPr="008238B2">
        <w:rPr>
          <w:b/>
          <w:color w:val="000000"/>
          <w:sz w:val="18"/>
          <w:szCs w:val="18"/>
          <w:lang w:val="en-US"/>
        </w:rPr>
        <w:t xml:space="preserve"> </w:t>
      </w:r>
      <w:r w:rsidRPr="003F531C">
        <w:rPr>
          <w:b/>
          <w:color w:val="000000"/>
          <w:sz w:val="18"/>
          <w:szCs w:val="18"/>
          <w:lang w:val="en-US"/>
        </w:rPr>
        <w:t>persons</w:t>
      </w:r>
      <w:r w:rsidRPr="008238B2">
        <w:rPr>
          <w:b/>
          <w:color w:val="000000"/>
          <w:sz w:val="18"/>
          <w:szCs w:val="18"/>
          <w:lang w:val="en-US"/>
        </w:rPr>
        <w:t xml:space="preserve">, </w:t>
      </w:r>
      <w:r w:rsidRPr="00C47525">
        <w:rPr>
          <w:b/>
          <w:sz w:val="18"/>
          <w:szCs w:val="18"/>
          <w:lang w:val="en-US"/>
        </w:rPr>
        <w:t>specified</w:t>
      </w:r>
      <w:r w:rsidRPr="00C47525">
        <w:rPr>
          <w:rFonts w:ascii="Arial" w:hAnsi="Arial" w:cs="Arial"/>
          <w:color w:val="265180"/>
          <w:sz w:val="18"/>
          <w:szCs w:val="18"/>
          <w:lang w:val="en-US"/>
        </w:rPr>
        <w:t> </w:t>
      </w:r>
      <w:r w:rsidRPr="003F531C">
        <w:rPr>
          <w:b/>
          <w:color w:val="000000"/>
          <w:sz w:val="18"/>
          <w:szCs w:val="18"/>
          <w:lang w:val="en-US"/>
        </w:rPr>
        <w:t>in</w:t>
      </w:r>
      <w:r w:rsidRPr="008238B2">
        <w:rPr>
          <w:b/>
          <w:color w:val="000000"/>
          <w:sz w:val="18"/>
          <w:szCs w:val="18"/>
          <w:lang w:val="en-US"/>
        </w:rPr>
        <w:t xml:space="preserve"> </w:t>
      </w:r>
      <w:r w:rsidRPr="003F531C">
        <w:rPr>
          <w:b/>
          <w:color w:val="000000"/>
          <w:sz w:val="18"/>
          <w:szCs w:val="18"/>
          <w:lang w:val="en-US"/>
        </w:rPr>
        <w:t>clause</w:t>
      </w:r>
      <w:r w:rsidRPr="008238B2">
        <w:rPr>
          <w:b/>
          <w:color w:val="000000"/>
          <w:sz w:val="18"/>
          <w:szCs w:val="18"/>
          <w:lang w:val="en-US"/>
        </w:rPr>
        <w:t xml:space="preserve"> 7.3 </w:t>
      </w:r>
      <w:r w:rsidRPr="003F531C">
        <w:rPr>
          <w:b/>
          <w:color w:val="000000"/>
          <w:sz w:val="18"/>
          <w:szCs w:val="18"/>
          <w:lang w:val="en-US"/>
        </w:rPr>
        <w:t>Federal</w:t>
      </w:r>
      <w:r w:rsidRPr="008238B2">
        <w:rPr>
          <w:b/>
          <w:color w:val="000000"/>
          <w:sz w:val="18"/>
          <w:szCs w:val="18"/>
          <w:lang w:val="en-US"/>
        </w:rPr>
        <w:t xml:space="preserve"> </w:t>
      </w:r>
      <w:r w:rsidRPr="003F531C">
        <w:rPr>
          <w:b/>
          <w:color w:val="000000"/>
          <w:sz w:val="18"/>
          <w:szCs w:val="18"/>
          <w:lang w:val="en-US"/>
        </w:rPr>
        <w:t>Law</w:t>
      </w:r>
      <w:r w:rsidRPr="008238B2">
        <w:rPr>
          <w:b/>
          <w:color w:val="000000"/>
          <w:sz w:val="18"/>
          <w:szCs w:val="18"/>
          <w:lang w:val="en-US"/>
        </w:rPr>
        <w:t xml:space="preserve"> № 115-</w:t>
      </w:r>
      <w:r w:rsidRPr="003F531C">
        <w:rPr>
          <w:b/>
          <w:color w:val="000000"/>
          <w:sz w:val="18"/>
          <w:szCs w:val="18"/>
          <w:lang w:val="en-US"/>
        </w:rPr>
        <w:t>FZ</w:t>
      </w:r>
      <w:r w:rsidRPr="00C47525">
        <w:rPr>
          <w:b/>
          <w:color w:val="000000"/>
          <w:sz w:val="18"/>
          <w:szCs w:val="18"/>
          <w:lang w:val="en-US"/>
        </w:rPr>
        <w:t>.</w:t>
      </w:r>
    </w:p>
    <w:p w:rsidR="00B472B4" w:rsidRPr="00CC08B2" w:rsidRDefault="00B472B4" w:rsidP="00B472B4">
      <w:pPr>
        <w:ind w:firstLine="709"/>
        <w:contextualSpacing/>
        <w:jc w:val="both"/>
        <w:rPr>
          <w:rFonts w:ascii="Calibri" w:eastAsia="MS Gothic" w:hAnsi="Calibri"/>
          <w:color w:val="000000"/>
          <w:sz w:val="18"/>
          <w:szCs w:val="18"/>
          <w:lang w:val="en-US" w:eastAsia="en-US"/>
        </w:rPr>
      </w:pPr>
      <w:r w:rsidRPr="006950A1">
        <w:rPr>
          <w:rFonts w:ascii="MS Mincho" w:eastAsia="MS Mincho" w:hAnsi="MS Mincho" w:cs="MS Mincho" w:hint="eastAsia"/>
          <w:b/>
          <w:color w:val="000000"/>
          <w:sz w:val="18"/>
          <w:szCs w:val="18"/>
        </w:rPr>
        <w:t>☐</w:t>
      </w:r>
      <w:r w:rsidRPr="006950A1">
        <w:rPr>
          <w:b/>
          <w:color w:val="000000"/>
          <w:sz w:val="18"/>
          <w:szCs w:val="18"/>
        </w:rPr>
        <w:t xml:space="preserve"> </w:t>
      </w:r>
      <w:r w:rsidRPr="00CC08B2">
        <w:rPr>
          <w:color w:val="000000"/>
          <w:sz w:val="18"/>
          <w:szCs w:val="18"/>
        </w:rPr>
        <w:t xml:space="preserve">физические лица, являющиеся его учредителями (участниками, акционерами), </w:t>
      </w:r>
      <w:proofErr w:type="spellStart"/>
      <w:r w:rsidRPr="00CC08B2">
        <w:rPr>
          <w:color w:val="000000"/>
          <w:sz w:val="18"/>
          <w:szCs w:val="18"/>
        </w:rPr>
        <w:t>бенефициарными</w:t>
      </w:r>
      <w:proofErr w:type="spellEnd"/>
      <w:r w:rsidRPr="00CC08B2">
        <w:rPr>
          <w:color w:val="000000"/>
          <w:sz w:val="18"/>
          <w:szCs w:val="18"/>
        </w:rPr>
        <w:t xml:space="preserve"> </w:t>
      </w:r>
      <w:r w:rsidR="00171189" w:rsidRPr="00CC08B2">
        <w:rPr>
          <w:color w:val="000000"/>
          <w:sz w:val="18"/>
          <w:szCs w:val="18"/>
        </w:rPr>
        <w:t>владельцами, единоличный</w:t>
      </w:r>
      <w:r w:rsidRPr="00CC08B2">
        <w:rPr>
          <w:color w:val="000000"/>
          <w:sz w:val="18"/>
          <w:szCs w:val="18"/>
        </w:rPr>
        <w:t xml:space="preserve"> исполнительный </w:t>
      </w:r>
      <w:r w:rsidR="00171189" w:rsidRPr="00CC08B2">
        <w:rPr>
          <w:color w:val="000000"/>
          <w:sz w:val="18"/>
          <w:szCs w:val="18"/>
        </w:rPr>
        <w:t>орган клиента</w:t>
      </w:r>
      <w:r w:rsidRPr="00CC08B2">
        <w:rPr>
          <w:color w:val="000000"/>
          <w:sz w:val="18"/>
          <w:szCs w:val="18"/>
        </w:rPr>
        <w:t> не относятся к категории лиц, указанных в статье 7.3 Федерального закона № 115-ФЗ. Клиент</w:t>
      </w:r>
      <w:r w:rsidRPr="00CC08B2">
        <w:rPr>
          <w:color w:val="000000"/>
          <w:sz w:val="18"/>
          <w:szCs w:val="18"/>
          <w:lang w:val="en-US"/>
        </w:rPr>
        <w:t xml:space="preserve"> </w:t>
      </w:r>
      <w:r w:rsidRPr="00CC08B2">
        <w:rPr>
          <w:color w:val="000000"/>
          <w:sz w:val="18"/>
          <w:szCs w:val="18"/>
        </w:rPr>
        <w:t>обязуется</w:t>
      </w:r>
      <w:r w:rsidRPr="00CC08B2">
        <w:rPr>
          <w:color w:val="000000"/>
          <w:sz w:val="18"/>
          <w:szCs w:val="18"/>
          <w:lang w:val="en-US"/>
        </w:rPr>
        <w:t xml:space="preserve"> </w:t>
      </w:r>
      <w:r w:rsidRPr="00CC08B2">
        <w:rPr>
          <w:color w:val="000000"/>
          <w:sz w:val="18"/>
          <w:szCs w:val="18"/>
        </w:rPr>
        <w:t>предоставить</w:t>
      </w:r>
      <w:r w:rsidRPr="00CC08B2">
        <w:rPr>
          <w:color w:val="000000"/>
          <w:sz w:val="18"/>
          <w:szCs w:val="18"/>
          <w:lang w:val="en-US"/>
        </w:rPr>
        <w:t xml:space="preserve"> </w:t>
      </w:r>
      <w:r w:rsidRPr="00CC08B2">
        <w:rPr>
          <w:color w:val="000000"/>
          <w:sz w:val="18"/>
          <w:szCs w:val="18"/>
        </w:rPr>
        <w:t>информацию</w:t>
      </w:r>
      <w:r w:rsidRPr="00CC08B2">
        <w:rPr>
          <w:color w:val="000000"/>
          <w:sz w:val="18"/>
          <w:szCs w:val="18"/>
          <w:lang w:val="en-US"/>
        </w:rPr>
        <w:t xml:space="preserve"> </w:t>
      </w:r>
      <w:r w:rsidRPr="00CC08B2">
        <w:rPr>
          <w:color w:val="000000"/>
          <w:sz w:val="18"/>
          <w:szCs w:val="18"/>
        </w:rPr>
        <w:t>при</w:t>
      </w:r>
      <w:r w:rsidRPr="00CC08B2">
        <w:rPr>
          <w:color w:val="000000"/>
          <w:sz w:val="18"/>
          <w:szCs w:val="18"/>
          <w:lang w:val="en-US"/>
        </w:rPr>
        <w:t xml:space="preserve"> </w:t>
      </w:r>
      <w:r w:rsidRPr="00CC08B2">
        <w:rPr>
          <w:color w:val="000000"/>
          <w:sz w:val="18"/>
          <w:szCs w:val="18"/>
        </w:rPr>
        <w:t>изменении</w:t>
      </w:r>
      <w:r w:rsidRPr="00CC08B2">
        <w:rPr>
          <w:color w:val="000000"/>
          <w:sz w:val="18"/>
          <w:szCs w:val="18"/>
          <w:lang w:val="en-US"/>
        </w:rPr>
        <w:t xml:space="preserve"> </w:t>
      </w:r>
      <w:r w:rsidRPr="00CC08B2">
        <w:rPr>
          <w:color w:val="000000"/>
          <w:sz w:val="18"/>
          <w:szCs w:val="18"/>
        </w:rPr>
        <w:t>статуса</w:t>
      </w:r>
      <w:r w:rsidRPr="00CC08B2">
        <w:rPr>
          <w:color w:val="000000"/>
          <w:sz w:val="18"/>
          <w:szCs w:val="18"/>
          <w:lang w:val="en-US"/>
        </w:rPr>
        <w:t xml:space="preserve"> </w:t>
      </w:r>
      <w:r w:rsidR="00171189" w:rsidRPr="00CC08B2">
        <w:rPr>
          <w:color w:val="000000"/>
          <w:sz w:val="18"/>
          <w:szCs w:val="18"/>
        </w:rPr>
        <w:t>указанных</w:t>
      </w:r>
      <w:r w:rsidR="00171189" w:rsidRPr="00CC08B2">
        <w:rPr>
          <w:color w:val="000000"/>
          <w:sz w:val="18"/>
          <w:szCs w:val="18"/>
          <w:lang w:val="en-US"/>
        </w:rPr>
        <w:t> </w:t>
      </w:r>
      <w:proofErr w:type="spellStart"/>
      <w:r w:rsidR="00171189" w:rsidRPr="00CC08B2">
        <w:rPr>
          <w:color w:val="000000"/>
          <w:sz w:val="18"/>
          <w:szCs w:val="18"/>
          <w:lang w:val="en-US"/>
        </w:rPr>
        <w:t>лиц</w:t>
      </w:r>
      <w:proofErr w:type="spellEnd"/>
      <w:r w:rsidRPr="00CC08B2">
        <w:rPr>
          <w:color w:val="000000"/>
          <w:sz w:val="18"/>
          <w:szCs w:val="18"/>
          <w:lang w:val="en-US"/>
        </w:rPr>
        <w:t>/individuals, who are founders (participants, shareholders</w:t>
      </w:r>
      <w:r w:rsidR="00171189" w:rsidRPr="00CC08B2">
        <w:rPr>
          <w:color w:val="000000"/>
          <w:sz w:val="18"/>
          <w:szCs w:val="18"/>
          <w:lang w:val="en-US"/>
        </w:rPr>
        <w:t>), the</w:t>
      </w:r>
      <w:r w:rsidRPr="00CC08B2">
        <w:rPr>
          <w:color w:val="000000"/>
          <w:sz w:val="18"/>
          <w:szCs w:val="18"/>
          <w:lang w:val="en-US"/>
        </w:rPr>
        <w:t xml:space="preserve"> chief executive officer of the customer does not belong to the category of persons, specified in clause 7.3 Federal Law № 115-FZ. The customer has to provide information in case change the status of these persons</w:t>
      </w:r>
      <w:r w:rsidRPr="00CC08B2">
        <w:rPr>
          <w:rStyle w:val="aff"/>
          <w:color w:val="000000"/>
          <w:sz w:val="22"/>
          <w:szCs w:val="22"/>
        </w:rPr>
        <w:footnoteReference w:id="7"/>
      </w:r>
      <w:proofErr w:type="gramStart"/>
      <w:r w:rsidRPr="00CC08B2">
        <w:rPr>
          <w:color w:val="000000"/>
          <w:sz w:val="18"/>
          <w:szCs w:val="18"/>
          <w:lang w:val="en-US"/>
        </w:rPr>
        <w:t>;</w:t>
      </w:r>
      <w:proofErr w:type="gramEnd"/>
    </w:p>
    <w:p w:rsidR="00B472B4" w:rsidRPr="00CC08B2" w:rsidRDefault="00B472B4" w:rsidP="00B472B4">
      <w:pPr>
        <w:ind w:firstLine="709"/>
        <w:contextualSpacing/>
        <w:jc w:val="both"/>
        <w:rPr>
          <w:color w:val="000000"/>
          <w:sz w:val="18"/>
          <w:szCs w:val="18"/>
          <w:lang w:val="en-US"/>
        </w:rPr>
      </w:pPr>
      <w:r w:rsidRPr="00CC08B2">
        <w:rPr>
          <w:rFonts w:eastAsia="MS Gothic" w:hAnsi="MS Gothic"/>
          <w:color w:val="000000"/>
          <w:sz w:val="18"/>
          <w:szCs w:val="18"/>
          <w:lang w:val="en-US"/>
        </w:rPr>
        <w:lastRenderedPageBreak/>
        <w:t>☐</w:t>
      </w:r>
      <w:r w:rsidRPr="00CC08B2">
        <w:rPr>
          <w:bCs/>
          <w:color w:val="000000"/>
          <w:sz w:val="18"/>
          <w:szCs w:val="18"/>
          <w:lang w:val="en-US"/>
        </w:rPr>
        <w:t xml:space="preserve"> </w:t>
      </w:r>
      <w:r w:rsidRPr="00CC08B2">
        <w:rPr>
          <w:color w:val="000000"/>
          <w:sz w:val="18"/>
          <w:szCs w:val="18"/>
        </w:rPr>
        <w:t>физические</w:t>
      </w:r>
      <w:r w:rsidRPr="00CC08B2">
        <w:rPr>
          <w:color w:val="000000"/>
          <w:sz w:val="18"/>
          <w:szCs w:val="18"/>
          <w:lang w:val="en-US"/>
        </w:rPr>
        <w:t xml:space="preserve"> </w:t>
      </w:r>
      <w:r w:rsidRPr="00CC08B2">
        <w:rPr>
          <w:color w:val="000000"/>
          <w:sz w:val="18"/>
          <w:szCs w:val="18"/>
        </w:rPr>
        <w:t>лица</w:t>
      </w:r>
      <w:r w:rsidRPr="00CC08B2">
        <w:rPr>
          <w:color w:val="000000"/>
          <w:sz w:val="18"/>
          <w:szCs w:val="18"/>
          <w:lang w:val="en-US"/>
        </w:rPr>
        <w:t xml:space="preserve">, </w:t>
      </w:r>
      <w:r w:rsidRPr="00CC08B2">
        <w:rPr>
          <w:color w:val="000000"/>
          <w:sz w:val="18"/>
          <w:szCs w:val="18"/>
        </w:rPr>
        <w:t>являющиеся</w:t>
      </w:r>
      <w:r w:rsidRPr="00CC08B2">
        <w:rPr>
          <w:color w:val="000000"/>
          <w:sz w:val="18"/>
          <w:szCs w:val="18"/>
          <w:lang w:val="en-US"/>
        </w:rPr>
        <w:t xml:space="preserve"> </w:t>
      </w:r>
      <w:r w:rsidRPr="00CC08B2">
        <w:rPr>
          <w:color w:val="000000"/>
          <w:sz w:val="18"/>
          <w:szCs w:val="18"/>
        </w:rPr>
        <w:t>его</w:t>
      </w:r>
      <w:r w:rsidRPr="00CC08B2">
        <w:rPr>
          <w:color w:val="000000"/>
          <w:sz w:val="18"/>
          <w:szCs w:val="18"/>
          <w:lang w:val="en-US"/>
        </w:rPr>
        <w:t xml:space="preserve"> </w:t>
      </w:r>
      <w:r w:rsidRPr="00CC08B2">
        <w:rPr>
          <w:color w:val="000000"/>
          <w:sz w:val="18"/>
          <w:szCs w:val="18"/>
        </w:rPr>
        <w:t>учредителями</w:t>
      </w:r>
      <w:r w:rsidRPr="00CC08B2">
        <w:rPr>
          <w:color w:val="000000"/>
          <w:sz w:val="18"/>
          <w:szCs w:val="18"/>
          <w:lang w:val="en-US"/>
        </w:rPr>
        <w:t xml:space="preserve"> (</w:t>
      </w:r>
      <w:r w:rsidRPr="00CC08B2">
        <w:rPr>
          <w:color w:val="000000"/>
          <w:sz w:val="18"/>
          <w:szCs w:val="18"/>
        </w:rPr>
        <w:t>участниками</w:t>
      </w:r>
      <w:r w:rsidRPr="00CC08B2">
        <w:rPr>
          <w:color w:val="000000"/>
          <w:sz w:val="18"/>
          <w:szCs w:val="18"/>
          <w:lang w:val="en-US"/>
        </w:rPr>
        <w:t xml:space="preserve">, </w:t>
      </w:r>
      <w:r w:rsidRPr="00CC08B2">
        <w:rPr>
          <w:color w:val="000000"/>
          <w:sz w:val="18"/>
          <w:szCs w:val="18"/>
        </w:rPr>
        <w:t>акционерами</w:t>
      </w:r>
      <w:r w:rsidRPr="00CC08B2">
        <w:rPr>
          <w:color w:val="000000"/>
          <w:sz w:val="18"/>
          <w:szCs w:val="18"/>
          <w:lang w:val="en-US"/>
        </w:rPr>
        <w:t xml:space="preserve">), </w:t>
      </w:r>
      <w:r w:rsidRPr="00CC08B2">
        <w:rPr>
          <w:color w:val="000000"/>
          <w:sz w:val="18"/>
          <w:szCs w:val="18"/>
        </w:rPr>
        <w:t>бенефициарными</w:t>
      </w:r>
      <w:r w:rsidRPr="00CC08B2">
        <w:rPr>
          <w:color w:val="000000"/>
          <w:sz w:val="18"/>
          <w:szCs w:val="18"/>
          <w:lang w:val="en-US"/>
        </w:rPr>
        <w:t xml:space="preserve"> </w:t>
      </w:r>
      <w:r w:rsidRPr="00CC08B2">
        <w:rPr>
          <w:color w:val="000000"/>
          <w:sz w:val="18"/>
          <w:szCs w:val="18"/>
        </w:rPr>
        <w:t>владельцами</w:t>
      </w:r>
      <w:r w:rsidRPr="00CC08B2">
        <w:rPr>
          <w:color w:val="000000"/>
          <w:sz w:val="18"/>
          <w:szCs w:val="18"/>
          <w:lang w:val="en-US"/>
        </w:rPr>
        <w:t xml:space="preserve">   </w:t>
      </w:r>
      <w:r w:rsidRPr="00CC08B2">
        <w:rPr>
          <w:color w:val="000000"/>
          <w:sz w:val="18"/>
          <w:szCs w:val="18"/>
        </w:rPr>
        <w:t>относятся</w:t>
      </w:r>
      <w:r w:rsidRPr="00CC08B2">
        <w:rPr>
          <w:color w:val="000000"/>
          <w:sz w:val="18"/>
          <w:szCs w:val="18"/>
          <w:lang w:val="en-US"/>
        </w:rPr>
        <w:t xml:space="preserve"> </w:t>
      </w:r>
      <w:r w:rsidRPr="00CC08B2">
        <w:rPr>
          <w:color w:val="000000"/>
          <w:sz w:val="18"/>
          <w:szCs w:val="18"/>
        </w:rPr>
        <w:t>к</w:t>
      </w:r>
      <w:r w:rsidRPr="00CC08B2">
        <w:rPr>
          <w:color w:val="000000"/>
          <w:sz w:val="18"/>
          <w:szCs w:val="18"/>
          <w:lang w:val="en-US"/>
        </w:rPr>
        <w:t xml:space="preserve"> </w:t>
      </w:r>
      <w:r w:rsidRPr="00CC08B2">
        <w:rPr>
          <w:color w:val="000000"/>
          <w:sz w:val="18"/>
          <w:szCs w:val="18"/>
        </w:rPr>
        <w:t>категории</w:t>
      </w:r>
      <w:r w:rsidRPr="00CC08B2">
        <w:rPr>
          <w:color w:val="000000"/>
          <w:sz w:val="18"/>
          <w:szCs w:val="18"/>
          <w:lang w:val="en-US"/>
        </w:rPr>
        <w:t xml:space="preserve"> </w:t>
      </w:r>
      <w:r w:rsidRPr="00CC08B2">
        <w:rPr>
          <w:color w:val="000000"/>
          <w:sz w:val="18"/>
          <w:szCs w:val="18"/>
        </w:rPr>
        <w:t>лиц</w:t>
      </w:r>
      <w:r w:rsidRPr="00CC08B2">
        <w:rPr>
          <w:color w:val="000000"/>
          <w:sz w:val="18"/>
          <w:szCs w:val="18"/>
          <w:lang w:val="en-US"/>
        </w:rPr>
        <w:t xml:space="preserve">, </w:t>
      </w:r>
      <w:r w:rsidRPr="00CC08B2">
        <w:rPr>
          <w:color w:val="000000"/>
          <w:sz w:val="18"/>
          <w:szCs w:val="18"/>
        </w:rPr>
        <w:t>указанных</w:t>
      </w:r>
      <w:r w:rsidRPr="00CC08B2">
        <w:rPr>
          <w:color w:val="000000"/>
          <w:sz w:val="18"/>
          <w:szCs w:val="18"/>
          <w:lang w:val="en-US"/>
        </w:rPr>
        <w:t xml:space="preserve"> </w:t>
      </w:r>
      <w:r w:rsidRPr="00CC08B2">
        <w:rPr>
          <w:color w:val="000000"/>
          <w:sz w:val="18"/>
          <w:szCs w:val="18"/>
        </w:rPr>
        <w:t>в</w:t>
      </w:r>
      <w:r w:rsidRPr="00CC08B2">
        <w:rPr>
          <w:color w:val="000000"/>
          <w:sz w:val="18"/>
          <w:szCs w:val="18"/>
          <w:lang w:val="en-US"/>
        </w:rPr>
        <w:t xml:space="preserve"> </w:t>
      </w:r>
      <w:r w:rsidRPr="00CC08B2">
        <w:rPr>
          <w:color w:val="000000"/>
          <w:sz w:val="18"/>
          <w:szCs w:val="18"/>
        </w:rPr>
        <w:t>статье</w:t>
      </w:r>
      <w:r w:rsidRPr="00CC08B2">
        <w:rPr>
          <w:color w:val="000000"/>
          <w:sz w:val="18"/>
          <w:szCs w:val="18"/>
          <w:lang w:val="en-US"/>
        </w:rPr>
        <w:t xml:space="preserve"> 7.3 </w:t>
      </w:r>
      <w:r w:rsidRPr="00CC08B2">
        <w:rPr>
          <w:color w:val="000000"/>
          <w:sz w:val="18"/>
          <w:szCs w:val="18"/>
        </w:rPr>
        <w:t>Федерального</w:t>
      </w:r>
      <w:r w:rsidRPr="00CC08B2">
        <w:rPr>
          <w:color w:val="000000"/>
          <w:sz w:val="18"/>
          <w:szCs w:val="18"/>
          <w:lang w:val="en-US"/>
        </w:rPr>
        <w:t xml:space="preserve"> </w:t>
      </w:r>
      <w:r w:rsidRPr="00CC08B2">
        <w:rPr>
          <w:color w:val="000000"/>
          <w:sz w:val="18"/>
          <w:szCs w:val="18"/>
        </w:rPr>
        <w:t>закона</w:t>
      </w:r>
      <w:r w:rsidRPr="00CC08B2">
        <w:rPr>
          <w:color w:val="000000"/>
          <w:sz w:val="18"/>
          <w:szCs w:val="18"/>
          <w:lang w:val="en-US"/>
        </w:rPr>
        <w:t xml:space="preserve"> № 115-</w:t>
      </w:r>
      <w:r w:rsidRPr="00CC08B2">
        <w:rPr>
          <w:color w:val="000000"/>
          <w:sz w:val="18"/>
          <w:szCs w:val="18"/>
        </w:rPr>
        <w:t>ФЗ</w:t>
      </w:r>
      <w:r w:rsidRPr="00CC08B2">
        <w:rPr>
          <w:color w:val="000000"/>
          <w:sz w:val="18"/>
          <w:szCs w:val="18"/>
          <w:lang w:val="en-US"/>
        </w:rPr>
        <w:t>/individuals, who are founders (participants, shareholders) which belong to the category of persons, specified in clause 7.3 Federal Law № 115-FZ;</w:t>
      </w:r>
    </w:p>
    <w:p w:rsidR="00B472B4" w:rsidRPr="00CC08B2" w:rsidRDefault="00B472B4" w:rsidP="00B472B4">
      <w:pPr>
        <w:ind w:firstLine="709"/>
        <w:contextualSpacing/>
        <w:jc w:val="both"/>
        <w:rPr>
          <w:color w:val="000000"/>
          <w:sz w:val="18"/>
          <w:szCs w:val="18"/>
          <w:lang w:val="en-US"/>
        </w:rPr>
      </w:pPr>
      <w:r w:rsidRPr="00CC08B2">
        <w:rPr>
          <w:rFonts w:eastAsia="MS Gothic" w:hAnsi="MS Gothic"/>
          <w:color w:val="000000"/>
          <w:sz w:val="18"/>
          <w:szCs w:val="18"/>
          <w:lang w:val="en-US"/>
        </w:rPr>
        <w:t>☐</w:t>
      </w:r>
      <w:r w:rsidRPr="00CC08B2">
        <w:rPr>
          <w:bCs/>
          <w:color w:val="000000"/>
          <w:sz w:val="18"/>
          <w:szCs w:val="18"/>
          <w:lang w:val="en-US"/>
        </w:rPr>
        <w:t xml:space="preserve"> </w:t>
      </w:r>
      <w:r w:rsidRPr="00CC08B2">
        <w:rPr>
          <w:color w:val="000000"/>
          <w:sz w:val="18"/>
          <w:szCs w:val="18"/>
        </w:rPr>
        <w:t>единоличный</w:t>
      </w:r>
      <w:r w:rsidRPr="00CC08B2">
        <w:rPr>
          <w:color w:val="000000"/>
          <w:sz w:val="18"/>
          <w:szCs w:val="18"/>
          <w:lang w:val="en-US"/>
        </w:rPr>
        <w:t xml:space="preserve"> </w:t>
      </w:r>
      <w:r w:rsidRPr="00CC08B2">
        <w:rPr>
          <w:color w:val="000000"/>
          <w:sz w:val="18"/>
          <w:szCs w:val="18"/>
        </w:rPr>
        <w:t>исполнительный</w:t>
      </w:r>
      <w:r w:rsidRPr="00CC08B2">
        <w:rPr>
          <w:color w:val="000000"/>
          <w:sz w:val="18"/>
          <w:szCs w:val="18"/>
          <w:lang w:val="en-US"/>
        </w:rPr>
        <w:t xml:space="preserve"> </w:t>
      </w:r>
      <w:r w:rsidRPr="00CC08B2">
        <w:rPr>
          <w:color w:val="000000"/>
          <w:sz w:val="18"/>
          <w:szCs w:val="18"/>
        </w:rPr>
        <w:t>орган</w:t>
      </w:r>
      <w:r w:rsidRPr="00CC08B2">
        <w:rPr>
          <w:color w:val="000000"/>
          <w:sz w:val="18"/>
          <w:szCs w:val="18"/>
          <w:lang w:val="en-US"/>
        </w:rPr>
        <w:t xml:space="preserve"> </w:t>
      </w:r>
      <w:r w:rsidRPr="00CC08B2">
        <w:rPr>
          <w:color w:val="000000"/>
          <w:sz w:val="18"/>
          <w:szCs w:val="18"/>
        </w:rPr>
        <w:t>клиента</w:t>
      </w:r>
      <w:r w:rsidRPr="00CC08B2">
        <w:rPr>
          <w:color w:val="000000"/>
          <w:sz w:val="18"/>
          <w:szCs w:val="18"/>
          <w:lang w:val="en-US"/>
        </w:rPr>
        <w:t xml:space="preserve">  </w:t>
      </w:r>
      <w:r w:rsidRPr="00CC08B2">
        <w:rPr>
          <w:color w:val="000000"/>
          <w:sz w:val="18"/>
          <w:szCs w:val="18"/>
        </w:rPr>
        <w:t>относится</w:t>
      </w:r>
      <w:r w:rsidRPr="00CC08B2">
        <w:rPr>
          <w:color w:val="000000"/>
          <w:sz w:val="18"/>
          <w:szCs w:val="18"/>
          <w:lang w:val="en-US"/>
        </w:rPr>
        <w:t xml:space="preserve"> </w:t>
      </w:r>
      <w:r w:rsidRPr="00CC08B2">
        <w:rPr>
          <w:color w:val="000000"/>
          <w:sz w:val="18"/>
          <w:szCs w:val="18"/>
        </w:rPr>
        <w:t>к</w:t>
      </w:r>
      <w:r w:rsidRPr="00CC08B2">
        <w:rPr>
          <w:color w:val="000000"/>
          <w:sz w:val="18"/>
          <w:szCs w:val="18"/>
          <w:lang w:val="en-US"/>
        </w:rPr>
        <w:t xml:space="preserve"> </w:t>
      </w:r>
      <w:r w:rsidRPr="00CC08B2">
        <w:rPr>
          <w:color w:val="000000"/>
          <w:sz w:val="18"/>
          <w:szCs w:val="18"/>
        </w:rPr>
        <w:t>категории</w:t>
      </w:r>
      <w:r w:rsidRPr="00CC08B2">
        <w:rPr>
          <w:color w:val="000000"/>
          <w:sz w:val="18"/>
          <w:szCs w:val="18"/>
          <w:lang w:val="en-US"/>
        </w:rPr>
        <w:t xml:space="preserve"> </w:t>
      </w:r>
      <w:r w:rsidRPr="00CC08B2">
        <w:rPr>
          <w:color w:val="000000"/>
          <w:sz w:val="18"/>
          <w:szCs w:val="18"/>
        </w:rPr>
        <w:t>лиц</w:t>
      </w:r>
      <w:r w:rsidRPr="00CC08B2">
        <w:rPr>
          <w:color w:val="000000"/>
          <w:sz w:val="18"/>
          <w:szCs w:val="18"/>
          <w:lang w:val="en-US"/>
        </w:rPr>
        <w:t xml:space="preserve">, </w:t>
      </w:r>
      <w:r w:rsidRPr="00CC08B2">
        <w:rPr>
          <w:color w:val="000000"/>
          <w:sz w:val="18"/>
          <w:szCs w:val="18"/>
        </w:rPr>
        <w:t>указанных</w:t>
      </w:r>
      <w:r w:rsidRPr="00CC08B2">
        <w:rPr>
          <w:color w:val="000000"/>
          <w:sz w:val="18"/>
          <w:szCs w:val="18"/>
          <w:lang w:val="en-US"/>
        </w:rPr>
        <w:t xml:space="preserve"> </w:t>
      </w:r>
      <w:r w:rsidRPr="00CC08B2">
        <w:rPr>
          <w:color w:val="000000"/>
          <w:sz w:val="18"/>
          <w:szCs w:val="18"/>
        </w:rPr>
        <w:t>в</w:t>
      </w:r>
      <w:r w:rsidRPr="00CC08B2">
        <w:rPr>
          <w:color w:val="000000"/>
          <w:sz w:val="18"/>
          <w:szCs w:val="18"/>
          <w:lang w:val="en-US"/>
        </w:rPr>
        <w:t xml:space="preserve"> </w:t>
      </w:r>
      <w:r w:rsidRPr="00CC08B2">
        <w:rPr>
          <w:color w:val="000000"/>
          <w:sz w:val="18"/>
          <w:szCs w:val="18"/>
        </w:rPr>
        <w:t>статье</w:t>
      </w:r>
      <w:r w:rsidRPr="00CC08B2">
        <w:rPr>
          <w:color w:val="000000"/>
          <w:sz w:val="18"/>
          <w:szCs w:val="18"/>
          <w:lang w:val="en-US"/>
        </w:rPr>
        <w:t xml:space="preserve"> 7.3 </w:t>
      </w:r>
      <w:r w:rsidRPr="00CC08B2">
        <w:rPr>
          <w:color w:val="000000"/>
          <w:sz w:val="18"/>
          <w:szCs w:val="18"/>
        </w:rPr>
        <w:t>Федерального</w:t>
      </w:r>
      <w:r w:rsidRPr="00CC08B2">
        <w:rPr>
          <w:color w:val="000000"/>
          <w:sz w:val="18"/>
          <w:szCs w:val="18"/>
          <w:lang w:val="en-US"/>
        </w:rPr>
        <w:t xml:space="preserve"> </w:t>
      </w:r>
      <w:r w:rsidRPr="00CC08B2">
        <w:rPr>
          <w:color w:val="000000"/>
          <w:sz w:val="18"/>
          <w:szCs w:val="18"/>
        </w:rPr>
        <w:t>закона</w:t>
      </w:r>
      <w:r w:rsidRPr="00CC08B2">
        <w:rPr>
          <w:color w:val="000000"/>
          <w:sz w:val="18"/>
          <w:szCs w:val="18"/>
          <w:lang w:val="en-US"/>
        </w:rPr>
        <w:t xml:space="preserve"> № 115-</w:t>
      </w:r>
      <w:r w:rsidRPr="00CC08B2">
        <w:rPr>
          <w:color w:val="000000"/>
          <w:sz w:val="18"/>
          <w:szCs w:val="18"/>
        </w:rPr>
        <w:t>ФЗ</w:t>
      </w:r>
      <w:r w:rsidRPr="00CC08B2">
        <w:rPr>
          <w:color w:val="000000"/>
          <w:sz w:val="18"/>
          <w:szCs w:val="18"/>
          <w:lang w:val="en-US"/>
        </w:rPr>
        <w:t xml:space="preserve">/the chief executive officer of the customer belongs to the category of persons, specified in clause 7.3 Federal Law № 115-FZ; </w:t>
      </w:r>
      <w:r w:rsidRPr="00CC08B2">
        <w:rPr>
          <w:color w:val="000000"/>
          <w:sz w:val="18"/>
          <w:szCs w:val="18"/>
          <w:lang w:val="en-US"/>
        </w:rPr>
        <w:tab/>
      </w:r>
    </w:p>
    <w:p w:rsidR="00B472B4" w:rsidRPr="00D6323F" w:rsidRDefault="00B472B4" w:rsidP="00B472B4">
      <w:pPr>
        <w:ind w:firstLine="709"/>
        <w:contextualSpacing/>
        <w:jc w:val="both"/>
        <w:rPr>
          <w:bCs/>
          <w:sz w:val="18"/>
          <w:szCs w:val="18"/>
          <w:lang w:val="en-US"/>
        </w:rPr>
      </w:pPr>
      <w:r w:rsidRPr="00D6323F">
        <w:rPr>
          <w:rFonts w:eastAsia="MS Gothic" w:hAnsi="MS Gothic"/>
          <w:color w:val="000000"/>
          <w:sz w:val="18"/>
          <w:szCs w:val="18"/>
          <w:lang w:val="en-US"/>
        </w:rPr>
        <w:t>☐</w:t>
      </w:r>
      <w:r w:rsidRPr="00D6323F">
        <w:rPr>
          <w:bCs/>
          <w:color w:val="000000"/>
          <w:sz w:val="18"/>
          <w:szCs w:val="18"/>
          <w:lang w:val="en-US"/>
        </w:rPr>
        <w:t xml:space="preserve"> </w:t>
      </w:r>
      <w:r w:rsidR="00171189" w:rsidRPr="00CC08B2">
        <w:rPr>
          <w:bCs/>
          <w:color w:val="000000"/>
          <w:sz w:val="18"/>
          <w:szCs w:val="18"/>
        </w:rPr>
        <w:t>Структура</w:t>
      </w:r>
      <w:r w:rsidRPr="00D6323F">
        <w:rPr>
          <w:bCs/>
          <w:sz w:val="18"/>
          <w:szCs w:val="18"/>
          <w:lang w:val="en-US"/>
        </w:rPr>
        <w:t xml:space="preserve"> </w:t>
      </w:r>
      <w:r w:rsidRPr="00CC08B2">
        <w:rPr>
          <w:bCs/>
          <w:sz w:val="18"/>
          <w:szCs w:val="18"/>
        </w:rPr>
        <w:t>собственности</w:t>
      </w:r>
      <w:r w:rsidRPr="00D6323F">
        <w:rPr>
          <w:bCs/>
          <w:sz w:val="18"/>
          <w:szCs w:val="18"/>
          <w:lang w:val="en-US"/>
        </w:rPr>
        <w:t xml:space="preserve"> </w:t>
      </w:r>
      <w:r w:rsidRPr="00CC08B2">
        <w:rPr>
          <w:bCs/>
          <w:sz w:val="18"/>
          <w:szCs w:val="18"/>
        </w:rPr>
        <w:t>и</w:t>
      </w:r>
      <w:r w:rsidRPr="00D6323F">
        <w:rPr>
          <w:bCs/>
          <w:sz w:val="18"/>
          <w:szCs w:val="18"/>
          <w:lang w:val="en-US"/>
        </w:rPr>
        <w:t xml:space="preserve"> (</w:t>
      </w:r>
      <w:r w:rsidRPr="00CC08B2">
        <w:rPr>
          <w:bCs/>
          <w:sz w:val="18"/>
          <w:szCs w:val="18"/>
        </w:rPr>
        <w:t>или</w:t>
      </w:r>
      <w:r w:rsidRPr="00D6323F">
        <w:rPr>
          <w:bCs/>
          <w:sz w:val="18"/>
          <w:szCs w:val="18"/>
          <w:lang w:val="en-US"/>
        </w:rPr>
        <w:t xml:space="preserve">) </w:t>
      </w:r>
      <w:r w:rsidRPr="009C70F5">
        <w:rPr>
          <w:bCs/>
          <w:sz w:val="18"/>
          <w:szCs w:val="18"/>
        </w:rPr>
        <w:t>организационная</w:t>
      </w:r>
      <w:r w:rsidRPr="00D6323F">
        <w:rPr>
          <w:bCs/>
          <w:sz w:val="18"/>
          <w:szCs w:val="18"/>
          <w:lang w:val="en-US"/>
        </w:rPr>
        <w:t xml:space="preserve"> </w:t>
      </w:r>
      <w:r w:rsidRPr="009C70F5">
        <w:rPr>
          <w:bCs/>
          <w:sz w:val="18"/>
          <w:szCs w:val="18"/>
        </w:rPr>
        <w:t>структура</w:t>
      </w:r>
      <w:r w:rsidRPr="00D6323F">
        <w:rPr>
          <w:bCs/>
          <w:sz w:val="18"/>
          <w:szCs w:val="18"/>
          <w:lang w:val="en-US"/>
        </w:rPr>
        <w:t xml:space="preserve"> </w:t>
      </w:r>
      <w:r w:rsidRPr="009C70F5">
        <w:rPr>
          <w:bCs/>
          <w:sz w:val="18"/>
          <w:szCs w:val="18"/>
        </w:rPr>
        <w:t>клиента</w:t>
      </w:r>
      <w:r w:rsidRPr="00D6323F">
        <w:rPr>
          <w:bCs/>
          <w:sz w:val="18"/>
          <w:szCs w:val="18"/>
          <w:lang w:val="en-US"/>
        </w:rPr>
        <w:t xml:space="preserve"> </w:t>
      </w:r>
      <w:r w:rsidRPr="009C70F5">
        <w:rPr>
          <w:bCs/>
          <w:sz w:val="18"/>
          <w:szCs w:val="18"/>
        </w:rPr>
        <w:t>не</w:t>
      </w:r>
      <w:r w:rsidRPr="00D6323F">
        <w:rPr>
          <w:bCs/>
          <w:sz w:val="18"/>
          <w:szCs w:val="18"/>
          <w:lang w:val="en-US"/>
        </w:rPr>
        <w:t xml:space="preserve"> </w:t>
      </w:r>
      <w:r w:rsidRPr="009C70F5">
        <w:rPr>
          <w:bCs/>
          <w:sz w:val="18"/>
          <w:szCs w:val="18"/>
        </w:rPr>
        <w:t>предполагает</w:t>
      </w:r>
      <w:r w:rsidRPr="00D6323F">
        <w:rPr>
          <w:bCs/>
          <w:sz w:val="18"/>
          <w:szCs w:val="18"/>
          <w:lang w:val="en-US"/>
        </w:rPr>
        <w:t xml:space="preserve"> </w:t>
      </w:r>
      <w:r w:rsidRPr="009C70F5">
        <w:rPr>
          <w:bCs/>
          <w:sz w:val="18"/>
          <w:szCs w:val="18"/>
        </w:rPr>
        <w:t>бенефициарного</w:t>
      </w:r>
      <w:r w:rsidRPr="00D6323F">
        <w:rPr>
          <w:bCs/>
          <w:sz w:val="18"/>
          <w:szCs w:val="18"/>
          <w:lang w:val="en-US"/>
        </w:rPr>
        <w:t xml:space="preserve"> </w:t>
      </w:r>
      <w:r w:rsidRPr="009C70F5">
        <w:rPr>
          <w:bCs/>
          <w:sz w:val="18"/>
          <w:szCs w:val="18"/>
        </w:rPr>
        <w:t>владельца</w:t>
      </w:r>
      <w:r w:rsidRPr="00D6323F">
        <w:rPr>
          <w:bCs/>
          <w:sz w:val="18"/>
          <w:szCs w:val="18"/>
          <w:lang w:val="en-US"/>
        </w:rPr>
        <w:t xml:space="preserve"> </w:t>
      </w:r>
      <w:r w:rsidRPr="009C70F5">
        <w:rPr>
          <w:bCs/>
          <w:sz w:val="18"/>
          <w:szCs w:val="18"/>
        </w:rPr>
        <w:t>и</w:t>
      </w:r>
      <w:r w:rsidRPr="00D6323F">
        <w:rPr>
          <w:bCs/>
          <w:sz w:val="18"/>
          <w:szCs w:val="18"/>
          <w:lang w:val="en-US"/>
        </w:rPr>
        <w:t xml:space="preserve"> </w:t>
      </w:r>
      <w:r w:rsidRPr="009C70F5">
        <w:rPr>
          <w:bCs/>
          <w:sz w:val="18"/>
          <w:szCs w:val="18"/>
        </w:rPr>
        <w:t>единоличного</w:t>
      </w:r>
      <w:r w:rsidRPr="00D6323F">
        <w:rPr>
          <w:bCs/>
          <w:sz w:val="18"/>
          <w:szCs w:val="18"/>
          <w:lang w:val="en-US"/>
        </w:rPr>
        <w:t xml:space="preserve"> </w:t>
      </w:r>
      <w:r w:rsidRPr="009C70F5">
        <w:rPr>
          <w:bCs/>
          <w:sz w:val="18"/>
          <w:szCs w:val="18"/>
        </w:rPr>
        <w:t>исполнительного</w:t>
      </w:r>
      <w:r w:rsidRPr="00D6323F">
        <w:rPr>
          <w:bCs/>
          <w:sz w:val="18"/>
          <w:szCs w:val="18"/>
          <w:lang w:val="en-US"/>
        </w:rPr>
        <w:t xml:space="preserve"> </w:t>
      </w:r>
      <w:r w:rsidRPr="009C70F5">
        <w:rPr>
          <w:bCs/>
          <w:sz w:val="18"/>
          <w:szCs w:val="18"/>
        </w:rPr>
        <w:t>органа</w:t>
      </w:r>
      <w:r w:rsidRPr="00D6323F">
        <w:rPr>
          <w:bCs/>
          <w:sz w:val="18"/>
          <w:szCs w:val="18"/>
          <w:lang w:val="en-US"/>
        </w:rPr>
        <w:t xml:space="preserve"> (</w:t>
      </w:r>
      <w:r w:rsidRPr="009C70F5">
        <w:rPr>
          <w:bCs/>
          <w:sz w:val="18"/>
          <w:szCs w:val="18"/>
        </w:rPr>
        <w:t>руководителя</w:t>
      </w:r>
      <w:r w:rsidRPr="00D6323F">
        <w:rPr>
          <w:bCs/>
          <w:sz w:val="18"/>
          <w:szCs w:val="18"/>
          <w:lang w:val="en-US"/>
        </w:rPr>
        <w:t>)/</w:t>
      </w:r>
      <w:r w:rsidRPr="00D6323F">
        <w:rPr>
          <w:color w:val="000000"/>
          <w:sz w:val="18"/>
          <w:szCs w:val="18"/>
          <w:lang w:val="en-US"/>
        </w:rPr>
        <w:t xml:space="preserve"> </w:t>
      </w:r>
      <w:r w:rsidR="00171189" w:rsidRPr="00D6323F">
        <w:rPr>
          <w:color w:val="000000"/>
          <w:sz w:val="18"/>
          <w:szCs w:val="18"/>
          <w:lang w:val="en-US"/>
        </w:rPr>
        <w:t>the</w:t>
      </w:r>
      <w:r w:rsidRPr="00D6323F">
        <w:rPr>
          <w:color w:val="000000"/>
          <w:sz w:val="18"/>
          <w:szCs w:val="18"/>
          <w:lang w:val="en-US"/>
        </w:rPr>
        <w:t xml:space="preserve"> ownership structure and (or) organizational structure of the client does not imply the presence of a beneficial owner and a sole executive body (manager).</w:t>
      </w:r>
    </w:p>
    <w:p w:rsidR="00B472B4" w:rsidRPr="00D6323F" w:rsidRDefault="00B472B4" w:rsidP="00B472B4">
      <w:pPr>
        <w:ind w:firstLine="709"/>
        <w:jc w:val="both"/>
        <w:rPr>
          <w:b/>
          <w:bCs/>
          <w:color w:val="000000"/>
          <w:sz w:val="18"/>
          <w:szCs w:val="18"/>
          <w:lang w:val="en-US"/>
        </w:rPr>
      </w:pPr>
    </w:p>
    <w:tbl>
      <w:tblPr>
        <w:tblpPr w:leftFromText="180" w:rightFromText="180" w:vertAnchor="text" w:tblpX="-94" w:tblpY="22"/>
        <w:tblW w:w="104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475"/>
      </w:tblGrid>
      <w:tr w:rsidR="00B472B4" w:rsidRPr="009B71B0" w:rsidTr="00EF19DA">
        <w:trPr>
          <w:cantSplit/>
          <w:trHeight w:val="1330"/>
        </w:trPr>
        <w:tc>
          <w:tcPr>
            <w:tcW w:w="10475" w:type="dxa"/>
            <w:shd w:val="clear" w:color="auto" w:fill="D9D9D9"/>
          </w:tcPr>
          <w:p w:rsidR="00B472B4" w:rsidRPr="003F531C" w:rsidRDefault="00B472B4" w:rsidP="00EF19DA">
            <w:pPr>
              <w:pStyle w:val="ae"/>
              <w:keepNext/>
              <w:shd w:val="clear" w:color="auto" w:fill="D9D9D9"/>
              <w:tabs>
                <w:tab w:val="left" w:pos="8602"/>
              </w:tabs>
              <w:ind w:left="0"/>
              <w:jc w:val="left"/>
              <w:rPr>
                <w:b/>
                <w:sz w:val="18"/>
                <w:szCs w:val="18"/>
                <w:lang w:val="en-US"/>
              </w:rPr>
            </w:pPr>
            <w:r w:rsidRPr="00222EA6">
              <w:rPr>
                <w:b/>
                <w:sz w:val="18"/>
                <w:szCs w:val="18"/>
              </w:rPr>
              <w:t>Подтверждаю</w:t>
            </w:r>
            <w:r w:rsidRPr="00C47525">
              <w:rPr>
                <w:b/>
                <w:sz w:val="18"/>
                <w:szCs w:val="18"/>
                <w:lang w:val="en-US"/>
              </w:rPr>
              <w:t xml:space="preserve"> </w:t>
            </w:r>
            <w:r w:rsidRPr="00222EA6">
              <w:rPr>
                <w:b/>
                <w:sz w:val="18"/>
                <w:szCs w:val="18"/>
              </w:rPr>
              <w:t>достоверность</w:t>
            </w:r>
            <w:r w:rsidRPr="00C47525">
              <w:rPr>
                <w:b/>
                <w:sz w:val="18"/>
                <w:szCs w:val="18"/>
                <w:lang w:val="en-US"/>
              </w:rPr>
              <w:t xml:space="preserve"> </w:t>
            </w:r>
            <w:r w:rsidRPr="00222EA6">
              <w:rPr>
                <w:b/>
                <w:sz w:val="18"/>
                <w:szCs w:val="18"/>
              </w:rPr>
              <w:t>изложенных</w:t>
            </w:r>
            <w:r w:rsidRPr="00C47525">
              <w:rPr>
                <w:b/>
                <w:sz w:val="18"/>
                <w:szCs w:val="18"/>
                <w:lang w:val="en-US"/>
              </w:rPr>
              <w:t xml:space="preserve"> </w:t>
            </w:r>
            <w:r w:rsidRPr="00222EA6">
              <w:rPr>
                <w:b/>
                <w:sz w:val="18"/>
                <w:szCs w:val="18"/>
              </w:rPr>
              <w:t>сведений</w:t>
            </w:r>
            <w:r w:rsidRPr="00C47525">
              <w:rPr>
                <w:b/>
                <w:sz w:val="18"/>
                <w:szCs w:val="18"/>
                <w:lang w:val="en-US"/>
              </w:rPr>
              <w:t xml:space="preserve"> </w:t>
            </w:r>
            <w:r w:rsidRPr="00222EA6">
              <w:rPr>
                <w:b/>
                <w:sz w:val="18"/>
                <w:szCs w:val="18"/>
              </w:rPr>
              <w:t>и</w:t>
            </w:r>
            <w:r w:rsidRPr="00C47525">
              <w:rPr>
                <w:b/>
                <w:sz w:val="18"/>
                <w:szCs w:val="18"/>
                <w:lang w:val="en-US"/>
              </w:rPr>
              <w:t xml:space="preserve"> </w:t>
            </w:r>
            <w:r w:rsidRPr="00222EA6">
              <w:rPr>
                <w:b/>
                <w:sz w:val="18"/>
                <w:szCs w:val="18"/>
              </w:rPr>
              <w:t>право</w:t>
            </w:r>
            <w:r w:rsidRPr="00C47525">
              <w:rPr>
                <w:b/>
                <w:sz w:val="18"/>
                <w:szCs w:val="18"/>
                <w:lang w:val="en-US"/>
              </w:rPr>
              <w:t xml:space="preserve"> </w:t>
            </w:r>
            <w:r w:rsidRPr="00222EA6">
              <w:rPr>
                <w:b/>
                <w:sz w:val="18"/>
                <w:szCs w:val="18"/>
              </w:rPr>
              <w:t>Банка</w:t>
            </w:r>
            <w:r w:rsidRPr="00C47525">
              <w:rPr>
                <w:b/>
                <w:sz w:val="18"/>
                <w:szCs w:val="18"/>
                <w:lang w:val="en-US"/>
              </w:rPr>
              <w:t xml:space="preserve"> </w:t>
            </w:r>
            <w:r w:rsidRPr="00222EA6">
              <w:rPr>
                <w:b/>
                <w:sz w:val="18"/>
                <w:szCs w:val="18"/>
              </w:rPr>
              <w:t>на</w:t>
            </w:r>
            <w:r w:rsidRPr="00C47525">
              <w:rPr>
                <w:b/>
                <w:sz w:val="18"/>
                <w:szCs w:val="18"/>
                <w:lang w:val="en-US"/>
              </w:rPr>
              <w:t xml:space="preserve"> </w:t>
            </w:r>
            <w:r w:rsidRPr="00222EA6">
              <w:rPr>
                <w:b/>
                <w:sz w:val="18"/>
                <w:szCs w:val="18"/>
              </w:rPr>
              <w:t>их</w:t>
            </w:r>
            <w:r w:rsidRPr="00C47525">
              <w:rPr>
                <w:b/>
                <w:sz w:val="18"/>
                <w:szCs w:val="18"/>
                <w:lang w:val="en-US"/>
              </w:rPr>
              <w:t xml:space="preserve"> </w:t>
            </w:r>
            <w:r w:rsidRPr="00222EA6">
              <w:rPr>
                <w:b/>
                <w:sz w:val="18"/>
                <w:szCs w:val="18"/>
              </w:rPr>
              <w:t>проверку</w:t>
            </w:r>
            <w:r w:rsidRPr="00C47525">
              <w:rPr>
                <w:b/>
                <w:sz w:val="18"/>
                <w:szCs w:val="18"/>
                <w:lang w:val="en-US"/>
              </w:rPr>
              <w:t>/</w:t>
            </w:r>
            <w:r>
              <w:rPr>
                <w:b/>
                <w:sz w:val="18"/>
                <w:szCs w:val="18"/>
                <w:lang w:val="en-US"/>
              </w:rPr>
              <w:t>Confirm</w:t>
            </w:r>
            <w:r w:rsidRPr="000C65C6">
              <w:rPr>
                <w:b/>
                <w:sz w:val="18"/>
                <w:szCs w:val="18"/>
                <w:lang w:val="en-US"/>
              </w:rPr>
              <w:t xml:space="preserve"> the reliability of the information provided and the right of the Bank to verify it.</w:t>
            </w:r>
            <w:r w:rsidRPr="00C47525">
              <w:rPr>
                <w:b/>
                <w:sz w:val="18"/>
                <w:szCs w:val="18"/>
                <w:lang w:val="en-US"/>
              </w:rPr>
              <w:tab/>
            </w:r>
          </w:p>
          <w:p w:rsidR="00B472B4" w:rsidRPr="003F531C" w:rsidRDefault="00B472B4" w:rsidP="00EF19DA">
            <w:pPr>
              <w:pStyle w:val="ae"/>
              <w:keepNext/>
              <w:shd w:val="clear" w:color="auto" w:fill="D9D9D9"/>
              <w:tabs>
                <w:tab w:val="left" w:pos="8602"/>
              </w:tabs>
              <w:ind w:left="0"/>
              <w:jc w:val="left"/>
              <w:rPr>
                <w:b/>
                <w:sz w:val="18"/>
                <w:szCs w:val="18"/>
                <w:lang w:val="en-US"/>
              </w:rPr>
            </w:pPr>
          </w:p>
          <w:p w:rsidR="00B472B4" w:rsidRPr="003F531C" w:rsidRDefault="00B472B4" w:rsidP="00EF19DA">
            <w:pPr>
              <w:pStyle w:val="ae"/>
              <w:keepNext/>
              <w:shd w:val="clear" w:color="auto" w:fill="D9D9D9"/>
              <w:tabs>
                <w:tab w:val="left" w:pos="6937"/>
              </w:tabs>
              <w:ind w:left="0"/>
              <w:jc w:val="left"/>
              <w:rPr>
                <w:sz w:val="18"/>
                <w:szCs w:val="18"/>
                <w:lang w:val="en-US"/>
              </w:rPr>
            </w:pPr>
            <w:r w:rsidRPr="00C47525">
              <w:rPr>
                <w:sz w:val="18"/>
                <w:szCs w:val="18"/>
                <w:lang w:val="en-US"/>
              </w:rPr>
              <w:t xml:space="preserve"> _________________________                (________________________</w:t>
            </w:r>
            <w:r w:rsidR="00171189" w:rsidRPr="00C47525">
              <w:rPr>
                <w:sz w:val="18"/>
                <w:szCs w:val="18"/>
                <w:lang w:val="en-US"/>
              </w:rPr>
              <w:t>) ДАТА</w:t>
            </w:r>
            <w:r w:rsidRPr="00C47525">
              <w:rPr>
                <w:sz w:val="18"/>
                <w:szCs w:val="18"/>
                <w:lang w:val="en-US"/>
              </w:rPr>
              <w:t>/</w:t>
            </w:r>
            <w:r>
              <w:rPr>
                <w:sz w:val="18"/>
                <w:szCs w:val="18"/>
                <w:lang w:val="en-US"/>
              </w:rPr>
              <w:t xml:space="preserve"> </w:t>
            </w:r>
            <w:r w:rsidR="00171189">
              <w:rPr>
                <w:sz w:val="18"/>
                <w:szCs w:val="18"/>
                <w:lang w:val="en-US"/>
              </w:rPr>
              <w:t>Date</w:t>
            </w:r>
            <w:r w:rsidR="00171189" w:rsidRPr="00C47525">
              <w:rPr>
                <w:sz w:val="18"/>
                <w:szCs w:val="18"/>
                <w:lang w:val="en-US"/>
              </w:rPr>
              <w:t xml:space="preserve"> _</w:t>
            </w:r>
            <w:r w:rsidRPr="00C47525">
              <w:rPr>
                <w:sz w:val="18"/>
                <w:szCs w:val="18"/>
                <w:lang w:val="en-US"/>
              </w:rPr>
              <w:t xml:space="preserve">______     ____________20__ </w:t>
            </w:r>
            <w:r w:rsidRPr="00A76FFA">
              <w:rPr>
                <w:sz w:val="18"/>
                <w:szCs w:val="18"/>
              </w:rPr>
              <w:t>г</w:t>
            </w:r>
            <w:r w:rsidR="00171189" w:rsidRPr="00C47525">
              <w:rPr>
                <w:sz w:val="18"/>
                <w:szCs w:val="18"/>
                <w:lang w:val="en-US"/>
              </w:rPr>
              <w:t>. /</w:t>
            </w:r>
            <w:r>
              <w:rPr>
                <w:sz w:val="18"/>
                <w:szCs w:val="18"/>
                <w:lang w:val="en-US"/>
              </w:rPr>
              <w:t>y.</w:t>
            </w:r>
          </w:p>
          <w:p w:rsidR="00B472B4" w:rsidRPr="0095294F" w:rsidRDefault="00B472B4" w:rsidP="00EF19DA">
            <w:pPr>
              <w:pStyle w:val="ae"/>
              <w:keepNext/>
              <w:shd w:val="clear" w:color="auto" w:fill="D9D9D9"/>
              <w:ind w:left="0"/>
              <w:jc w:val="left"/>
              <w:rPr>
                <w:sz w:val="18"/>
                <w:szCs w:val="18"/>
                <w:lang w:val="en-US"/>
              </w:rPr>
            </w:pPr>
            <w:r w:rsidRPr="00A76FFA">
              <w:rPr>
                <w:sz w:val="18"/>
                <w:szCs w:val="18"/>
              </w:rPr>
              <w:t>Подпись</w:t>
            </w:r>
            <w:r w:rsidRPr="00C47525">
              <w:rPr>
                <w:sz w:val="18"/>
                <w:szCs w:val="18"/>
                <w:lang w:val="en-US"/>
              </w:rPr>
              <w:t>/</w:t>
            </w:r>
            <w:r>
              <w:rPr>
                <w:sz w:val="18"/>
                <w:szCs w:val="18"/>
                <w:lang w:val="en-US"/>
              </w:rPr>
              <w:t>Signature</w:t>
            </w:r>
            <w:r w:rsidRPr="00C47525">
              <w:rPr>
                <w:sz w:val="18"/>
                <w:szCs w:val="18"/>
                <w:lang w:val="en-US"/>
              </w:rPr>
              <w:tab/>
            </w:r>
          </w:p>
          <w:p w:rsidR="00B472B4" w:rsidRPr="003F531C" w:rsidRDefault="00B472B4" w:rsidP="00EF19DA">
            <w:pPr>
              <w:pStyle w:val="ae"/>
              <w:keepNext/>
              <w:shd w:val="clear" w:color="auto" w:fill="D9D9D9"/>
              <w:ind w:left="0"/>
              <w:jc w:val="left"/>
              <w:rPr>
                <w:sz w:val="18"/>
                <w:szCs w:val="18"/>
                <w:lang w:val="en-US"/>
              </w:rPr>
            </w:pPr>
            <w:r w:rsidRPr="00A76FFA">
              <w:rPr>
                <w:sz w:val="18"/>
                <w:szCs w:val="18"/>
              </w:rPr>
              <w:t>М</w:t>
            </w:r>
            <w:r w:rsidRPr="00C47525">
              <w:rPr>
                <w:sz w:val="18"/>
                <w:szCs w:val="18"/>
                <w:lang w:val="en-US"/>
              </w:rPr>
              <w:t>.</w:t>
            </w:r>
            <w:r w:rsidRPr="00A76FFA">
              <w:rPr>
                <w:sz w:val="18"/>
                <w:szCs w:val="18"/>
              </w:rPr>
              <w:t>П</w:t>
            </w:r>
            <w:r w:rsidRPr="00C47525">
              <w:rPr>
                <w:sz w:val="18"/>
                <w:szCs w:val="18"/>
                <w:lang w:val="en-US"/>
              </w:rPr>
              <w:t>./</w:t>
            </w:r>
            <w:r>
              <w:rPr>
                <w:sz w:val="18"/>
                <w:szCs w:val="18"/>
                <w:lang w:val="en-US"/>
              </w:rPr>
              <w:t>Seal</w:t>
            </w:r>
            <w:r w:rsidRPr="00C47525">
              <w:rPr>
                <w:sz w:val="18"/>
                <w:szCs w:val="18"/>
                <w:lang w:val="en-US"/>
              </w:rPr>
              <w:tab/>
            </w:r>
            <w:r w:rsidRPr="00C47525">
              <w:rPr>
                <w:sz w:val="18"/>
                <w:szCs w:val="18"/>
                <w:lang w:val="en-US"/>
              </w:rPr>
              <w:tab/>
              <w:t xml:space="preserve">                                          </w:t>
            </w:r>
            <w:r w:rsidRPr="00A76FFA">
              <w:rPr>
                <w:sz w:val="18"/>
                <w:szCs w:val="18"/>
              </w:rPr>
              <w:t>Ф</w:t>
            </w:r>
            <w:r w:rsidRPr="00C47525">
              <w:rPr>
                <w:sz w:val="18"/>
                <w:szCs w:val="18"/>
                <w:lang w:val="en-US"/>
              </w:rPr>
              <w:t>.</w:t>
            </w:r>
            <w:r w:rsidRPr="00A76FFA">
              <w:rPr>
                <w:sz w:val="18"/>
                <w:szCs w:val="18"/>
              </w:rPr>
              <w:t>И</w:t>
            </w:r>
            <w:r w:rsidRPr="00C47525">
              <w:rPr>
                <w:sz w:val="18"/>
                <w:szCs w:val="18"/>
                <w:lang w:val="en-US"/>
              </w:rPr>
              <w:t>.</w:t>
            </w:r>
            <w:r w:rsidRPr="00A76FFA">
              <w:rPr>
                <w:sz w:val="18"/>
                <w:szCs w:val="18"/>
              </w:rPr>
              <w:t>О</w:t>
            </w:r>
            <w:r w:rsidRPr="00C47525">
              <w:rPr>
                <w:sz w:val="18"/>
                <w:szCs w:val="18"/>
                <w:lang w:val="en-US"/>
              </w:rPr>
              <w:t xml:space="preserve">. </w:t>
            </w:r>
            <w:r w:rsidRPr="00A76FFA">
              <w:rPr>
                <w:sz w:val="18"/>
                <w:szCs w:val="18"/>
              </w:rPr>
              <w:t>руководителя</w:t>
            </w:r>
            <w:r w:rsidRPr="00C47525">
              <w:rPr>
                <w:sz w:val="18"/>
                <w:szCs w:val="18"/>
                <w:lang w:val="en-US"/>
              </w:rPr>
              <w:t>/</w:t>
            </w:r>
            <w:r w:rsidRPr="000C65C6">
              <w:rPr>
                <w:sz w:val="18"/>
                <w:szCs w:val="18"/>
                <w:lang w:val="en-US"/>
              </w:rPr>
              <w:t xml:space="preserve"> CEO/</w:t>
            </w:r>
            <w:r w:rsidR="00171189" w:rsidRPr="000C65C6">
              <w:rPr>
                <w:sz w:val="18"/>
                <w:szCs w:val="18"/>
                <w:lang w:val="en-US"/>
              </w:rPr>
              <w:t>Director</w:t>
            </w:r>
            <w:r w:rsidR="00171189" w:rsidRPr="000C65C6">
              <w:rPr>
                <w:b/>
                <w:bCs/>
                <w:sz w:val="18"/>
                <w:szCs w:val="18"/>
                <w:lang w:val="en-US"/>
              </w:rPr>
              <w:t xml:space="preserve"> Full</w:t>
            </w:r>
            <w:r w:rsidRPr="00C47525">
              <w:rPr>
                <w:bCs/>
                <w:sz w:val="18"/>
                <w:szCs w:val="18"/>
                <w:lang w:val="en-US"/>
              </w:rPr>
              <w:t xml:space="preserve"> name</w:t>
            </w:r>
          </w:p>
          <w:p w:rsidR="00B472B4" w:rsidRPr="003F531C" w:rsidRDefault="00B472B4" w:rsidP="00EF19DA">
            <w:pPr>
              <w:pStyle w:val="ae"/>
              <w:keepNext/>
              <w:shd w:val="clear" w:color="auto" w:fill="D9D9D9"/>
              <w:ind w:left="0"/>
              <w:jc w:val="left"/>
              <w:rPr>
                <w:sz w:val="18"/>
                <w:szCs w:val="18"/>
                <w:lang w:val="en-US"/>
              </w:rPr>
            </w:pPr>
          </w:p>
        </w:tc>
      </w:tr>
    </w:tbl>
    <w:p w:rsidR="00B472B4" w:rsidRDefault="00B472B4" w:rsidP="00B472B4">
      <w:pPr>
        <w:rPr>
          <w:rFonts w:eastAsia="MS Gothic"/>
          <w:b/>
          <w:color w:val="000000"/>
          <w:sz w:val="18"/>
          <w:szCs w:val="18"/>
          <w:lang w:val="en-US"/>
        </w:rPr>
      </w:pPr>
      <w:r w:rsidRPr="00C47525">
        <w:rPr>
          <w:rFonts w:eastAsia="MS Gothic"/>
          <w:b/>
          <w:color w:val="000000"/>
          <w:sz w:val="18"/>
          <w:szCs w:val="18"/>
          <w:lang w:val="en-US"/>
        </w:rPr>
        <w:t xml:space="preserve">  </w:t>
      </w:r>
    </w:p>
    <w:p w:rsidR="00B472B4" w:rsidRDefault="00B472B4" w:rsidP="00B472B4">
      <w:pPr>
        <w:rPr>
          <w:rFonts w:eastAsia="MS Gothic"/>
          <w:b/>
          <w:color w:val="000000"/>
          <w:sz w:val="18"/>
          <w:szCs w:val="18"/>
          <w:lang w:val="en-US"/>
        </w:rPr>
      </w:pPr>
    </w:p>
    <w:p w:rsidR="00667054" w:rsidRDefault="00667054">
      <w:pPr>
        <w:rPr>
          <w:lang w:val="en-US"/>
        </w:rPr>
      </w:pPr>
    </w:p>
    <w:p w:rsidR="00667054" w:rsidRDefault="00667054">
      <w:pPr>
        <w:spacing w:after="160" w:line="259" w:lineRule="auto"/>
        <w:rPr>
          <w:lang w:val="en-US"/>
        </w:rPr>
      </w:pPr>
      <w:r>
        <w:rPr>
          <w:lang w:val="en-US"/>
        </w:rPr>
        <w:br w:type="page"/>
      </w:r>
    </w:p>
    <w:p w:rsidR="00667054" w:rsidRPr="008830E0" w:rsidRDefault="00667054" w:rsidP="00667054">
      <w:pPr>
        <w:jc w:val="right"/>
        <w:rPr>
          <w:b/>
          <w:color w:val="000000" w:themeColor="text1"/>
          <w:sz w:val="16"/>
          <w:szCs w:val="16"/>
        </w:rPr>
      </w:pPr>
      <w:r w:rsidRPr="009B71B0">
        <w:rPr>
          <w:i/>
          <w:color w:val="000000" w:themeColor="text1"/>
          <w:sz w:val="16"/>
          <w:szCs w:val="16"/>
          <w:lang w:val="en-US"/>
        </w:rPr>
        <w:lastRenderedPageBreak/>
        <w:t xml:space="preserve">              </w:t>
      </w:r>
      <w:r w:rsidRPr="008830E0">
        <w:rPr>
          <w:b/>
          <w:color w:val="000000" w:themeColor="text1"/>
          <w:sz w:val="16"/>
          <w:szCs w:val="16"/>
        </w:rPr>
        <w:t>Приложение 1.1</w:t>
      </w:r>
    </w:p>
    <w:p w:rsidR="00667054" w:rsidRDefault="00667054" w:rsidP="00667054">
      <w:pPr>
        <w:rPr>
          <w:b/>
          <w:i/>
          <w:iCs/>
          <w:sz w:val="22"/>
          <w:szCs w:val="22"/>
        </w:rPr>
      </w:pPr>
    </w:p>
    <w:p w:rsidR="00667054" w:rsidRPr="009B71B0" w:rsidRDefault="00667054" w:rsidP="009B71B0">
      <w:pPr>
        <w:ind w:left="708" w:firstLine="708"/>
        <w:rPr>
          <w:b/>
          <w:i/>
          <w:spacing w:val="-4"/>
          <w:sz w:val="18"/>
          <w:szCs w:val="18"/>
          <w:lang w:bidi="en-US"/>
        </w:rPr>
      </w:pPr>
      <w:r w:rsidRPr="00C65CAF">
        <w:rPr>
          <w:b/>
          <w:i/>
          <w:iCs/>
          <w:sz w:val="18"/>
          <w:szCs w:val="18"/>
        </w:rPr>
        <w:t>Сведения</w:t>
      </w:r>
      <w:r w:rsidRPr="009B71B0">
        <w:rPr>
          <w:b/>
          <w:i/>
          <w:iCs/>
          <w:sz w:val="18"/>
          <w:szCs w:val="18"/>
        </w:rPr>
        <w:t xml:space="preserve"> </w:t>
      </w:r>
      <w:r w:rsidRPr="00C65CAF">
        <w:rPr>
          <w:b/>
          <w:i/>
          <w:iCs/>
          <w:sz w:val="18"/>
          <w:szCs w:val="18"/>
        </w:rPr>
        <w:t>о</w:t>
      </w:r>
      <w:r w:rsidRPr="009B71B0">
        <w:rPr>
          <w:b/>
          <w:i/>
          <w:iCs/>
          <w:sz w:val="18"/>
          <w:szCs w:val="18"/>
        </w:rPr>
        <w:t xml:space="preserve"> </w:t>
      </w:r>
      <w:proofErr w:type="spellStart"/>
      <w:r w:rsidRPr="00C65CAF">
        <w:rPr>
          <w:b/>
          <w:i/>
          <w:iCs/>
          <w:sz w:val="18"/>
          <w:szCs w:val="18"/>
        </w:rPr>
        <w:t>бенефициарном</w:t>
      </w:r>
      <w:proofErr w:type="spellEnd"/>
      <w:r w:rsidRPr="009B71B0">
        <w:rPr>
          <w:b/>
          <w:i/>
          <w:iCs/>
          <w:sz w:val="18"/>
          <w:szCs w:val="18"/>
        </w:rPr>
        <w:t xml:space="preserve"> </w:t>
      </w:r>
      <w:r w:rsidRPr="00C65CAF">
        <w:rPr>
          <w:b/>
          <w:i/>
          <w:iCs/>
          <w:sz w:val="18"/>
          <w:szCs w:val="18"/>
        </w:rPr>
        <w:t>владельце</w:t>
      </w:r>
      <w:r w:rsidRPr="009B71B0">
        <w:rPr>
          <w:b/>
          <w:i/>
          <w:iCs/>
          <w:sz w:val="18"/>
          <w:szCs w:val="18"/>
        </w:rPr>
        <w:t>/</w:t>
      </w:r>
      <w:r w:rsidRPr="009B71B0">
        <w:rPr>
          <w:b/>
          <w:i/>
          <w:spacing w:val="-4"/>
          <w:sz w:val="18"/>
          <w:szCs w:val="18"/>
          <w:lang w:bidi="en-US"/>
        </w:rPr>
        <w:t xml:space="preserve"> </w:t>
      </w:r>
      <w:r w:rsidRPr="00177134">
        <w:rPr>
          <w:b/>
          <w:i/>
          <w:spacing w:val="-4"/>
          <w:sz w:val="18"/>
          <w:szCs w:val="18"/>
          <w:lang w:val="en-US" w:bidi="en-US"/>
        </w:rPr>
        <w:t>Information</w:t>
      </w:r>
      <w:r w:rsidRPr="009B71B0">
        <w:rPr>
          <w:b/>
          <w:i/>
          <w:spacing w:val="-4"/>
          <w:sz w:val="18"/>
          <w:szCs w:val="18"/>
          <w:lang w:bidi="en-US"/>
        </w:rPr>
        <w:t xml:space="preserve"> </w:t>
      </w:r>
      <w:r w:rsidRPr="00177134">
        <w:rPr>
          <w:b/>
          <w:i/>
          <w:spacing w:val="-4"/>
          <w:sz w:val="18"/>
          <w:szCs w:val="18"/>
          <w:lang w:val="en-US" w:bidi="en-US"/>
        </w:rPr>
        <w:t>on</w:t>
      </w:r>
      <w:r w:rsidRPr="009B71B0">
        <w:rPr>
          <w:b/>
          <w:i/>
          <w:spacing w:val="-4"/>
          <w:sz w:val="18"/>
          <w:szCs w:val="18"/>
          <w:lang w:bidi="en-US"/>
        </w:rPr>
        <w:t xml:space="preserve"> </w:t>
      </w:r>
      <w:r w:rsidRPr="00177134">
        <w:rPr>
          <w:b/>
          <w:i/>
          <w:spacing w:val="-4"/>
          <w:sz w:val="18"/>
          <w:szCs w:val="18"/>
          <w:lang w:val="en-US" w:bidi="en-US"/>
        </w:rPr>
        <w:t>beneficiary</w:t>
      </w:r>
      <w:r w:rsidRPr="009B71B0">
        <w:rPr>
          <w:b/>
          <w:i/>
          <w:spacing w:val="-4"/>
          <w:sz w:val="18"/>
          <w:szCs w:val="18"/>
          <w:lang w:bidi="en-US"/>
        </w:rPr>
        <w:t xml:space="preserve"> </w:t>
      </w:r>
      <w:r w:rsidRPr="00177134">
        <w:rPr>
          <w:b/>
          <w:i/>
          <w:spacing w:val="-4"/>
          <w:sz w:val="18"/>
          <w:szCs w:val="18"/>
          <w:lang w:val="en-US" w:bidi="en-US"/>
        </w:rPr>
        <w:t>owner</w:t>
      </w:r>
    </w:p>
    <w:tbl>
      <w:tblPr>
        <w:tblpPr w:leftFromText="180" w:rightFromText="180" w:vertAnchor="text" w:horzAnchor="margin" w:tblpY="356"/>
        <w:tblW w:w="93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720"/>
        <w:gridCol w:w="1809"/>
        <w:gridCol w:w="5816"/>
      </w:tblGrid>
      <w:tr w:rsidR="00667054" w:rsidRPr="00C65CAF" w:rsidTr="00EF19DA">
        <w:trPr>
          <w:trHeight w:val="450"/>
        </w:trPr>
        <w:tc>
          <w:tcPr>
            <w:tcW w:w="3529" w:type="dxa"/>
            <w:gridSpan w:val="2"/>
            <w:tcBorders>
              <w:bottom w:val="double" w:sz="4" w:space="0" w:color="auto"/>
            </w:tcBorders>
          </w:tcPr>
          <w:p w:rsidR="00667054" w:rsidRPr="00167648" w:rsidRDefault="00667054" w:rsidP="00EF19DA">
            <w:pPr>
              <w:tabs>
                <w:tab w:val="center" w:pos="4153"/>
                <w:tab w:val="right" w:pos="8306"/>
              </w:tabs>
              <w:autoSpaceDE w:val="0"/>
              <w:autoSpaceDN w:val="0"/>
              <w:spacing w:before="40" w:after="40"/>
              <w:jc w:val="both"/>
              <w:rPr>
                <w:b/>
                <w:bCs/>
                <w:i/>
                <w:sz w:val="18"/>
                <w:szCs w:val="18"/>
                <w:lang w:val="en-US"/>
              </w:rPr>
            </w:pPr>
            <w:r w:rsidRPr="00C65CAF">
              <w:rPr>
                <w:b/>
                <w:sz w:val="18"/>
                <w:szCs w:val="18"/>
              </w:rPr>
              <w:t>Фамилия</w:t>
            </w:r>
            <w:r w:rsidRPr="00C47525">
              <w:rPr>
                <w:b/>
                <w:sz w:val="18"/>
                <w:szCs w:val="18"/>
                <w:lang w:val="en-US"/>
              </w:rPr>
              <w:t xml:space="preserve">, </w:t>
            </w:r>
            <w:r w:rsidRPr="00C65CAF">
              <w:rPr>
                <w:b/>
                <w:sz w:val="18"/>
                <w:szCs w:val="18"/>
              </w:rPr>
              <w:t>имя</w:t>
            </w:r>
            <w:r w:rsidRPr="00C47525">
              <w:rPr>
                <w:b/>
                <w:sz w:val="18"/>
                <w:szCs w:val="18"/>
                <w:lang w:val="en-US"/>
              </w:rPr>
              <w:t xml:space="preserve">, </w:t>
            </w:r>
            <w:r w:rsidRPr="00C65CAF">
              <w:rPr>
                <w:b/>
                <w:sz w:val="18"/>
                <w:szCs w:val="18"/>
              </w:rPr>
              <w:t>отчество</w:t>
            </w:r>
            <w:r w:rsidRPr="00C47525">
              <w:rPr>
                <w:b/>
                <w:sz w:val="18"/>
                <w:szCs w:val="18"/>
                <w:lang w:val="en-US"/>
              </w:rPr>
              <w:t xml:space="preserve"> (</w:t>
            </w:r>
            <w:r w:rsidRPr="00C65CAF">
              <w:rPr>
                <w:b/>
                <w:sz w:val="18"/>
                <w:szCs w:val="18"/>
              </w:rPr>
              <w:t>при</w:t>
            </w:r>
            <w:r w:rsidRPr="00C47525">
              <w:rPr>
                <w:b/>
                <w:sz w:val="18"/>
                <w:szCs w:val="18"/>
                <w:lang w:val="en-US"/>
              </w:rPr>
              <w:t xml:space="preserve"> </w:t>
            </w:r>
            <w:r w:rsidRPr="00C65CAF">
              <w:rPr>
                <w:b/>
                <w:sz w:val="18"/>
                <w:szCs w:val="18"/>
              </w:rPr>
              <w:t>наличии</w:t>
            </w:r>
            <w:r w:rsidRPr="00C47525">
              <w:rPr>
                <w:b/>
                <w:sz w:val="18"/>
                <w:szCs w:val="18"/>
                <w:lang w:val="en-US"/>
              </w:rPr>
              <w:t xml:space="preserve"> </w:t>
            </w:r>
            <w:r w:rsidRPr="00C65CAF">
              <w:rPr>
                <w:b/>
                <w:sz w:val="18"/>
                <w:szCs w:val="18"/>
              </w:rPr>
              <w:t>последнего</w:t>
            </w:r>
            <w:r w:rsidRPr="00C47525">
              <w:rPr>
                <w:b/>
                <w:sz w:val="18"/>
                <w:szCs w:val="18"/>
                <w:lang w:val="en-US"/>
              </w:rPr>
              <w:t>)</w:t>
            </w:r>
            <w:r>
              <w:rPr>
                <w:b/>
                <w:sz w:val="18"/>
                <w:szCs w:val="18"/>
                <w:lang w:val="en-US"/>
              </w:rPr>
              <w:t xml:space="preserve"> /</w:t>
            </w:r>
            <w:r w:rsidRPr="00177134">
              <w:rPr>
                <w:b/>
                <w:sz w:val="18"/>
                <w:szCs w:val="18"/>
                <w:lang w:val="en-US" w:bidi="en-US"/>
              </w:rPr>
              <w:t>Name, Surname, Patronymic name (if the latter exists)</w:t>
            </w:r>
          </w:p>
        </w:tc>
        <w:tc>
          <w:tcPr>
            <w:tcW w:w="5816" w:type="dxa"/>
            <w:tcBorders>
              <w:bottom w:val="double" w:sz="4" w:space="0" w:color="auto"/>
            </w:tcBorders>
          </w:tcPr>
          <w:p w:rsidR="00667054" w:rsidRPr="00C65CAF" w:rsidRDefault="00667054" w:rsidP="00EF19DA">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____________________________________________________________</w:t>
            </w:r>
          </w:p>
        </w:tc>
      </w:tr>
      <w:tr w:rsidR="00667054" w:rsidRPr="00C65CAF" w:rsidTr="00EF19DA">
        <w:trPr>
          <w:trHeight w:val="225"/>
        </w:trPr>
        <w:tc>
          <w:tcPr>
            <w:tcW w:w="3529" w:type="dxa"/>
            <w:gridSpan w:val="2"/>
            <w:tcBorders>
              <w:bottom w:val="double" w:sz="4" w:space="0" w:color="auto"/>
            </w:tcBorders>
          </w:tcPr>
          <w:p w:rsidR="00667054" w:rsidRPr="00167648" w:rsidRDefault="00667054" w:rsidP="00EF19DA">
            <w:pPr>
              <w:widowControl w:val="0"/>
              <w:rPr>
                <w:b/>
                <w:bCs/>
                <w:i/>
                <w:sz w:val="18"/>
                <w:szCs w:val="18"/>
                <w:lang w:val="en-US"/>
              </w:rPr>
            </w:pPr>
            <w:r w:rsidRPr="00C65CAF">
              <w:rPr>
                <w:b/>
                <w:sz w:val="18"/>
                <w:szCs w:val="18"/>
              </w:rPr>
              <w:t>Дата рождения</w:t>
            </w:r>
            <w:r>
              <w:rPr>
                <w:b/>
                <w:sz w:val="18"/>
                <w:szCs w:val="18"/>
                <w:lang w:val="en-US"/>
              </w:rPr>
              <w:t>/</w:t>
            </w:r>
            <w:proofErr w:type="spellStart"/>
            <w:r w:rsidRPr="00177134">
              <w:rPr>
                <w:b/>
                <w:sz w:val="18"/>
                <w:szCs w:val="18"/>
                <w:lang w:bidi="en-US"/>
              </w:rPr>
              <w:t>Date</w:t>
            </w:r>
            <w:proofErr w:type="spellEnd"/>
            <w:r w:rsidRPr="00177134">
              <w:rPr>
                <w:b/>
                <w:sz w:val="18"/>
                <w:szCs w:val="18"/>
                <w:lang w:bidi="en-US"/>
              </w:rPr>
              <w:t xml:space="preserve"> </w:t>
            </w:r>
            <w:proofErr w:type="spellStart"/>
            <w:r w:rsidRPr="00177134">
              <w:rPr>
                <w:b/>
                <w:sz w:val="18"/>
                <w:szCs w:val="18"/>
                <w:lang w:bidi="en-US"/>
              </w:rPr>
              <w:t>of</w:t>
            </w:r>
            <w:proofErr w:type="spellEnd"/>
            <w:r w:rsidRPr="00177134">
              <w:rPr>
                <w:b/>
                <w:sz w:val="18"/>
                <w:szCs w:val="18"/>
                <w:lang w:bidi="en-US"/>
              </w:rPr>
              <w:t xml:space="preserve"> </w:t>
            </w:r>
            <w:proofErr w:type="spellStart"/>
            <w:r w:rsidRPr="00177134">
              <w:rPr>
                <w:b/>
                <w:sz w:val="18"/>
                <w:szCs w:val="18"/>
                <w:lang w:bidi="en-US"/>
              </w:rPr>
              <w:t>birth</w:t>
            </w:r>
            <w:proofErr w:type="spellEnd"/>
          </w:p>
        </w:tc>
        <w:tc>
          <w:tcPr>
            <w:tcW w:w="5816" w:type="dxa"/>
            <w:tcBorders>
              <w:bottom w:val="double" w:sz="4" w:space="0" w:color="auto"/>
            </w:tcBorders>
          </w:tcPr>
          <w:p w:rsidR="00667054" w:rsidRPr="00C65CAF" w:rsidRDefault="00667054" w:rsidP="00EF19DA">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____________________________________________________________</w:t>
            </w:r>
          </w:p>
        </w:tc>
      </w:tr>
      <w:tr w:rsidR="00667054" w:rsidRPr="00C65CAF" w:rsidTr="00EF19DA">
        <w:trPr>
          <w:trHeight w:val="173"/>
        </w:trPr>
        <w:tc>
          <w:tcPr>
            <w:tcW w:w="3529" w:type="dxa"/>
            <w:gridSpan w:val="2"/>
            <w:tcBorders>
              <w:bottom w:val="double" w:sz="4" w:space="0" w:color="auto"/>
            </w:tcBorders>
          </w:tcPr>
          <w:p w:rsidR="00667054" w:rsidRPr="00167648" w:rsidRDefault="00667054" w:rsidP="00EF19DA">
            <w:pPr>
              <w:widowControl w:val="0"/>
              <w:rPr>
                <w:b/>
                <w:sz w:val="18"/>
                <w:szCs w:val="18"/>
                <w:lang w:val="en-US"/>
              </w:rPr>
            </w:pPr>
            <w:r w:rsidRPr="00C65CAF">
              <w:rPr>
                <w:b/>
                <w:sz w:val="18"/>
                <w:szCs w:val="18"/>
              </w:rPr>
              <w:t>Гражданство</w:t>
            </w:r>
            <w:r>
              <w:rPr>
                <w:b/>
                <w:sz w:val="18"/>
                <w:szCs w:val="18"/>
                <w:lang w:val="en-US"/>
              </w:rPr>
              <w:t>/</w:t>
            </w:r>
            <w:proofErr w:type="spellStart"/>
            <w:r w:rsidRPr="00177134">
              <w:rPr>
                <w:b/>
                <w:sz w:val="18"/>
                <w:szCs w:val="18"/>
                <w:lang w:bidi="en-US"/>
              </w:rPr>
              <w:t>Nationality</w:t>
            </w:r>
            <w:proofErr w:type="spellEnd"/>
            <w:r>
              <w:rPr>
                <w:b/>
                <w:sz w:val="18"/>
                <w:szCs w:val="18"/>
                <w:lang w:bidi="en-US"/>
              </w:rPr>
              <w:t xml:space="preserve">  </w:t>
            </w:r>
          </w:p>
        </w:tc>
        <w:tc>
          <w:tcPr>
            <w:tcW w:w="5816" w:type="dxa"/>
            <w:tcBorders>
              <w:bottom w:val="double" w:sz="4" w:space="0" w:color="auto"/>
            </w:tcBorders>
          </w:tcPr>
          <w:p w:rsidR="00667054" w:rsidRPr="00C65CAF" w:rsidRDefault="00667054" w:rsidP="00EF19DA">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____________________________________________________________</w:t>
            </w:r>
          </w:p>
        </w:tc>
      </w:tr>
      <w:tr w:rsidR="00667054" w:rsidRPr="00C65CAF" w:rsidTr="00EF19DA">
        <w:trPr>
          <w:trHeight w:val="1334"/>
        </w:trPr>
        <w:tc>
          <w:tcPr>
            <w:tcW w:w="3529" w:type="dxa"/>
            <w:gridSpan w:val="2"/>
            <w:tcBorders>
              <w:bottom w:val="double" w:sz="4" w:space="0" w:color="auto"/>
            </w:tcBorders>
          </w:tcPr>
          <w:p w:rsidR="00667054" w:rsidRPr="00167648" w:rsidRDefault="00667054" w:rsidP="00EF19DA">
            <w:pPr>
              <w:tabs>
                <w:tab w:val="center" w:pos="4153"/>
                <w:tab w:val="right" w:pos="8306"/>
              </w:tabs>
              <w:autoSpaceDE w:val="0"/>
              <w:autoSpaceDN w:val="0"/>
              <w:jc w:val="both"/>
              <w:rPr>
                <w:b/>
                <w:sz w:val="18"/>
                <w:szCs w:val="18"/>
                <w:lang w:val="en-US"/>
              </w:rPr>
            </w:pPr>
            <w:r w:rsidRPr="00C65CAF">
              <w:rPr>
                <w:b/>
                <w:sz w:val="18"/>
                <w:szCs w:val="18"/>
              </w:rPr>
              <w:t>Реквизиты документа, удостоверяющего личность</w:t>
            </w:r>
            <w:r>
              <w:rPr>
                <w:b/>
                <w:sz w:val="18"/>
                <w:szCs w:val="18"/>
                <w:lang w:val="en-US"/>
              </w:rPr>
              <w:t>/</w:t>
            </w:r>
            <w:r w:rsidRPr="00177134">
              <w:rPr>
                <w:b/>
                <w:sz w:val="18"/>
                <w:szCs w:val="18"/>
                <w:lang w:val="en-US" w:bidi="en-US"/>
              </w:rPr>
              <w:t>Details of personal identification document</w:t>
            </w:r>
          </w:p>
        </w:tc>
        <w:tc>
          <w:tcPr>
            <w:tcW w:w="5816" w:type="dxa"/>
            <w:tcBorders>
              <w:bottom w:val="double" w:sz="4" w:space="0" w:color="auto"/>
            </w:tcBorders>
          </w:tcPr>
          <w:p w:rsidR="00667054" w:rsidRPr="00167648" w:rsidRDefault="00667054" w:rsidP="00EF19DA">
            <w:pPr>
              <w:tabs>
                <w:tab w:val="center" w:pos="4153"/>
                <w:tab w:val="right" w:pos="8306"/>
              </w:tabs>
              <w:autoSpaceDE w:val="0"/>
              <w:autoSpaceDN w:val="0"/>
              <w:spacing w:before="120"/>
              <w:jc w:val="both"/>
              <w:rPr>
                <w:bCs/>
                <w:sz w:val="18"/>
                <w:szCs w:val="18"/>
                <w:lang w:val="en-US"/>
              </w:rPr>
            </w:pPr>
            <w:r w:rsidRPr="00C65CAF">
              <w:rPr>
                <w:bCs/>
                <w:sz w:val="18"/>
                <w:szCs w:val="18"/>
              </w:rPr>
              <w:t>Серия</w:t>
            </w:r>
            <w:r>
              <w:rPr>
                <w:bCs/>
                <w:sz w:val="18"/>
                <w:szCs w:val="18"/>
                <w:lang w:val="en-US"/>
              </w:rPr>
              <w:t>/</w:t>
            </w:r>
            <w:r w:rsidRPr="00177134">
              <w:rPr>
                <w:bCs/>
                <w:sz w:val="18"/>
                <w:szCs w:val="18"/>
                <w:lang w:val="en-US"/>
              </w:rPr>
              <w:t>Series of the document</w:t>
            </w:r>
            <w:r w:rsidRPr="00C47525">
              <w:rPr>
                <w:bCs/>
                <w:sz w:val="18"/>
                <w:szCs w:val="18"/>
                <w:lang w:val="en-US"/>
              </w:rPr>
              <w:t xml:space="preserve">: _________________________ </w:t>
            </w:r>
          </w:p>
          <w:p w:rsidR="00667054" w:rsidRPr="00167648" w:rsidRDefault="00667054" w:rsidP="00EF19DA">
            <w:pPr>
              <w:tabs>
                <w:tab w:val="center" w:pos="4153"/>
                <w:tab w:val="right" w:pos="8306"/>
              </w:tabs>
              <w:autoSpaceDE w:val="0"/>
              <w:autoSpaceDN w:val="0"/>
              <w:spacing w:before="120"/>
              <w:jc w:val="both"/>
              <w:rPr>
                <w:bCs/>
                <w:sz w:val="18"/>
                <w:szCs w:val="18"/>
                <w:lang w:val="en-US"/>
              </w:rPr>
            </w:pPr>
            <w:r w:rsidRPr="00C65CAF">
              <w:rPr>
                <w:bCs/>
                <w:sz w:val="18"/>
                <w:szCs w:val="18"/>
              </w:rPr>
              <w:t>Номер</w:t>
            </w:r>
            <w:r>
              <w:rPr>
                <w:bCs/>
                <w:sz w:val="18"/>
                <w:szCs w:val="18"/>
                <w:lang w:val="en-US"/>
              </w:rPr>
              <w:t>/</w:t>
            </w:r>
            <w:r w:rsidRPr="00177134">
              <w:rPr>
                <w:bCs/>
                <w:sz w:val="18"/>
                <w:szCs w:val="18"/>
                <w:lang w:val="en-US"/>
              </w:rPr>
              <w:t>Number of the document</w:t>
            </w:r>
            <w:r w:rsidRPr="00C47525">
              <w:rPr>
                <w:bCs/>
                <w:sz w:val="18"/>
                <w:szCs w:val="18"/>
                <w:lang w:val="en-US"/>
              </w:rPr>
              <w:t>: ___</w:t>
            </w:r>
            <w:r>
              <w:rPr>
                <w:bCs/>
                <w:sz w:val="18"/>
                <w:szCs w:val="18"/>
                <w:lang w:val="en-US"/>
              </w:rPr>
              <w:t>_____________________________</w:t>
            </w:r>
          </w:p>
          <w:p w:rsidR="00667054" w:rsidRPr="00167648" w:rsidRDefault="00667054" w:rsidP="00EF19DA">
            <w:pPr>
              <w:tabs>
                <w:tab w:val="center" w:pos="4153"/>
                <w:tab w:val="right" w:pos="8306"/>
              </w:tabs>
              <w:autoSpaceDE w:val="0"/>
              <w:autoSpaceDN w:val="0"/>
              <w:jc w:val="both"/>
              <w:rPr>
                <w:bCs/>
                <w:snapToGrid w:val="0"/>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выдачи</w:t>
            </w:r>
            <w:r>
              <w:rPr>
                <w:bCs/>
                <w:sz w:val="18"/>
                <w:szCs w:val="18"/>
                <w:lang w:val="en-US"/>
              </w:rPr>
              <w:t>/</w:t>
            </w:r>
            <w:r w:rsidRPr="00177134">
              <w:rPr>
                <w:bCs/>
                <w:sz w:val="18"/>
                <w:szCs w:val="18"/>
                <w:lang w:val="en-US"/>
              </w:rPr>
              <w:t xml:space="preserve"> Date of issue</w:t>
            </w:r>
            <w:r w:rsidRPr="00C47525">
              <w:rPr>
                <w:bCs/>
                <w:sz w:val="18"/>
                <w:szCs w:val="18"/>
                <w:lang w:val="en-US"/>
              </w:rPr>
              <w:t>: _________________</w:t>
            </w:r>
            <w:r>
              <w:rPr>
                <w:bCs/>
                <w:sz w:val="18"/>
                <w:szCs w:val="18"/>
                <w:lang w:val="en-US"/>
              </w:rPr>
              <w:t>_______________</w:t>
            </w:r>
          </w:p>
          <w:p w:rsidR="00667054" w:rsidRPr="008D2BDF" w:rsidRDefault="00667054" w:rsidP="00EF19DA">
            <w:pPr>
              <w:tabs>
                <w:tab w:val="center" w:pos="4153"/>
                <w:tab w:val="right" w:pos="8306"/>
              </w:tabs>
              <w:autoSpaceDE w:val="0"/>
              <w:autoSpaceDN w:val="0"/>
              <w:jc w:val="both"/>
              <w:rPr>
                <w:bCs/>
                <w:snapToGrid w:val="0"/>
                <w:sz w:val="18"/>
                <w:szCs w:val="18"/>
                <w:lang w:val="en-US"/>
              </w:rPr>
            </w:pPr>
            <w:r w:rsidRPr="00C65CAF">
              <w:rPr>
                <w:bCs/>
                <w:sz w:val="18"/>
                <w:szCs w:val="18"/>
              </w:rPr>
              <w:t>Наименование</w:t>
            </w:r>
            <w:r w:rsidRPr="008D2BDF">
              <w:rPr>
                <w:bCs/>
                <w:sz w:val="18"/>
                <w:szCs w:val="18"/>
                <w:lang w:val="en-US"/>
              </w:rPr>
              <w:t xml:space="preserve"> </w:t>
            </w:r>
            <w:r w:rsidRPr="00C65CAF">
              <w:rPr>
                <w:bCs/>
                <w:sz w:val="18"/>
                <w:szCs w:val="18"/>
              </w:rPr>
              <w:t>органа</w:t>
            </w:r>
            <w:r w:rsidRPr="008D2BDF">
              <w:rPr>
                <w:bCs/>
                <w:sz w:val="18"/>
                <w:szCs w:val="18"/>
                <w:lang w:val="en-US"/>
              </w:rPr>
              <w:t xml:space="preserve">, </w:t>
            </w:r>
            <w:r w:rsidRPr="00C65CAF">
              <w:rPr>
                <w:bCs/>
                <w:sz w:val="18"/>
                <w:szCs w:val="18"/>
              </w:rPr>
              <w:t>выдавшего</w:t>
            </w:r>
            <w:r w:rsidRPr="008D2BDF">
              <w:rPr>
                <w:bCs/>
                <w:sz w:val="18"/>
                <w:szCs w:val="18"/>
                <w:lang w:val="en-US"/>
              </w:rPr>
              <w:t xml:space="preserve"> </w:t>
            </w:r>
            <w:r w:rsidRPr="00C65CAF">
              <w:rPr>
                <w:bCs/>
                <w:sz w:val="18"/>
                <w:szCs w:val="18"/>
              </w:rPr>
              <w:t>документ</w:t>
            </w:r>
            <w:r w:rsidRPr="008D2BDF">
              <w:rPr>
                <w:bCs/>
                <w:sz w:val="18"/>
                <w:szCs w:val="18"/>
                <w:lang w:val="en-US"/>
              </w:rPr>
              <w:t>/</w:t>
            </w:r>
            <w:r w:rsidRPr="00177134">
              <w:rPr>
                <w:bCs/>
                <w:sz w:val="18"/>
                <w:szCs w:val="18"/>
                <w:lang w:val="en-US"/>
              </w:rPr>
              <w:t>Name</w:t>
            </w:r>
            <w:r w:rsidRPr="008D2BDF">
              <w:rPr>
                <w:bCs/>
                <w:sz w:val="18"/>
                <w:szCs w:val="18"/>
                <w:lang w:val="en-US"/>
              </w:rPr>
              <w:t xml:space="preserve"> </w:t>
            </w:r>
            <w:r w:rsidRPr="00177134">
              <w:rPr>
                <w:bCs/>
                <w:sz w:val="18"/>
                <w:szCs w:val="18"/>
                <w:lang w:val="en-US"/>
              </w:rPr>
              <w:t>of</w:t>
            </w:r>
            <w:r w:rsidRPr="008D2BDF">
              <w:rPr>
                <w:bCs/>
                <w:sz w:val="18"/>
                <w:szCs w:val="18"/>
                <w:lang w:val="en-US"/>
              </w:rPr>
              <w:t xml:space="preserve"> </w:t>
            </w:r>
            <w:r w:rsidRPr="00177134">
              <w:rPr>
                <w:bCs/>
                <w:sz w:val="18"/>
                <w:szCs w:val="18"/>
                <w:lang w:val="en-US"/>
              </w:rPr>
              <w:t>issuing</w:t>
            </w:r>
            <w:r w:rsidRPr="008D2BDF">
              <w:rPr>
                <w:bCs/>
                <w:sz w:val="18"/>
                <w:szCs w:val="18"/>
                <w:lang w:val="en-US"/>
              </w:rPr>
              <w:t xml:space="preserve"> </w:t>
            </w:r>
            <w:r w:rsidRPr="00177134">
              <w:rPr>
                <w:bCs/>
                <w:sz w:val="18"/>
                <w:szCs w:val="18"/>
                <w:lang w:val="en-US"/>
              </w:rPr>
              <w:t>authority</w:t>
            </w:r>
            <w:r w:rsidRPr="008D2BDF">
              <w:rPr>
                <w:bCs/>
                <w:sz w:val="18"/>
                <w:szCs w:val="18"/>
                <w:lang w:val="en-US"/>
              </w:rPr>
              <w:t>: _________________________________</w:t>
            </w:r>
            <w:r w:rsidRPr="008D2BDF">
              <w:rPr>
                <w:lang w:val="en-US"/>
              </w:rPr>
              <w:t>,</w:t>
            </w:r>
            <w:r w:rsidRPr="002E3C3A">
              <w:rPr>
                <w:bCs/>
                <w:sz w:val="18"/>
                <w:szCs w:val="18"/>
                <w:lang w:val="en-US"/>
              </w:rPr>
              <w:t xml:space="preserve"> </w:t>
            </w:r>
            <w:r w:rsidRPr="008D2BDF">
              <w:rPr>
                <w:bCs/>
                <w:sz w:val="18"/>
                <w:szCs w:val="18"/>
              </w:rPr>
              <w:t>наименование</w:t>
            </w:r>
            <w:r w:rsidRPr="008D2BDF">
              <w:rPr>
                <w:bCs/>
                <w:sz w:val="18"/>
                <w:szCs w:val="18"/>
                <w:lang w:val="en-US"/>
              </w:rPr>
              <w:t xml:space="preserve"> </w:t>
            </w:r>
            <w:r w:rsidRPr="008D2BDF">
              <w:rPr>
                <w:bCs/>
                <w:sz w:val="18"/>
                <w:szCs w:val="18"/>
              </w:rPr>
              <w:t>органа</w:t>
            </w:r>
            <w:r w:rsidRPr="008D2BDF">
              <w:rPr>
                <w:bCs/>
                <w:sz w:val="18"/>
                <w:szCs w:val="18"/>
                <w:lang w:val="en-US"/>
              </w:rPr>
              <w:t xml:space="preserve">, </w:t>
            </w:r>
            <w:r w:rsidRPr="008D2BDF">
              <w:rPr>
                <w:bCs/>
                <w:sz w:val="18"/>
                <w:szCs w:val="18"/>
              </w:rPr>
              <w:t>выдавшего</w:t>
            </w:r>
            <w:r w:rsidRPr="008D2BDF">
              <w:rPr>
                <w:bCs/>
                <w:sz w:val="18"/>
                <w:szCs w:val="18"/>
                <w:lang w:val="en-US"/>
              </w:rPr>
              <w:t xml:space="preserve"> </w:t>
            </w:r>
            <w:r w:rsidRPr="008D2BDF">
              <w:rPr>
                <w:bCs/>
                <w:sz w:val="18"/>
                <w:szCs w:val="18"/>
              </w:rPr>
              <w:t>документ</w:t>
            </w:r>
            <w:r w:rsidRPr="008D2BDF">
              <w:rPr>
                <w:bCs/>
                <w:sz w:val="18"/>
                <w:szCs w:val="18"/>
                <w:lang w:val="en-US"/>
              </w:rPr>
              <w:t xml:space="preserve"> (</w:t>
            </w:r>
            <w:r w:rsidRPr="008D2BDF">
              <w:rPr>
                <w:bCs/>
                <w:sz w:val="18"/>
                <w:szCs w:val="18"/>
              </w:rPr>
              <w:t>при</w:t>
            </w:r>
            <w:r w:rsidRPr="008D2BDF">
              <w:rPr>
                <w:bCs/>
                <w:sz w:val="18"/>
                <w:szCs w:val="18"/>
                <w:lang w:val="en-US"/>
              </w:rPr>
              <w:t xml:space="preserve"> </w:t>
            </w:r>
            <w:r w:rsidRPr="008D2BDF">
              <w:rPr>
                <w:bCs/>
                <w:sz w:val="18"/>
                <w:szCs w:val="18"/>
              </w:rPr>
              <w:t>наличии</w:t>
            </w:r>
            <w:r w:rsidRPr="008D2BDF">
              <w:rPr>
                <w:bCs/>
                <w:sz w:val="18"/>
                <w:szCs w:val="18"/>
                <w:lang w:val="en-US"/>
              </w:rPr>
              <w:t xml:space="preserve"> </w:t>
            </w:r>
            <w:r w:rsidRPr="008D2BDF">
              <w:rPr>
                <w:bCs/>
                <w:sz w:val="18"/>
                <w:szCs w:val="18"/>
              </w:rPr>
              <w:t>кода</w:t>
            </w:r>
            <w:r w:rsidRPr="008D2BDF">
              <w:rPr>
                <w:bCs/>
                <w:sz w:val="18"/>
                <w:szCs w:val="18"/>
                <w:lang w:val="en-US"/>
              </w:rPr>
              <w:t xml:space="preserve"> </w:t>
            </w:r>
            <w:r w:rsidRPr="008D2BDF">
              <w:rPr>
                <w:bCs/>
                <w:sz w:val="18"/>
                <w:szCs w:val="18"/>
              </w:rPr>
              <w:t>подразделения</w:t>
            </w:r>
            <w:r w:rsidRPr="008D2BDF">
              <w:rPr>
                <w:bCs/>
                <w:sz w:val="18"/>
                <w:szCs w:val="18"/>
                <w:lang w:val="en-US"/>
              </w:rPr>
              <w:t xml:space="preserve"> </w:t>
            </w:r>
            <w:r w:rsidRPr="008D2BDF">
              <w:rPr>
                <w:bCs/>
                <w:sz w:val="18"/>
                <w:szCs w:val="18"/>
              </w:rPr>
              <w:t>может</w:t>
            </w:r>
            <w:r w:rsidRPr="008D2BDF">
              <w:rPr>
                <w:bCs/>
                <w:sz w:val="18"/>
                <w:szCs w:val="18"/>
                <w:lang w:val="en-US"/>
              </w:rPr>
              <w:t xml:space="preserve"> </w:t>
            </w:r>
            <w:r w:rsidRPr="008D2BDF">
              <w:rPr>
                <w:bCs/>
                <w:sz w:val="18"/>
                <w:szCs w:val="18"/>
              </w:rPr>
              <w:t>не</w:t>
            </w:r>
            <w:r w:rsidRPr="008D2BDF">
              <w:rPr>
                <w:bCs/>
                <w:sz w:val="18"/>
                <w:szCs w:val="18"/>
                <w:lang w:val="en-US"/>
              </w:rPr>
              <w:t xml:space="preserve"> </w:t>
            </w:r>
            <w:r w:rsidRPr="008D2BDF">
              <w:rPr>
                <w:bCs/>
                <w:sz w:val="18"/>
                <w:szCs w:val="18"/>
              </w:rPr>
              <w:t>устанавливаться</w:t>
            </w:r>
            <w:r w:rsidRPr="008D2BDF">
              <w:rPr>
                <w:lang w:val="en-US"/>
              </w:rPr>
              <w:t>) /</w:t>
            </w:r>
            <w:r w:rsidRPr="00CF6591">
              <w:rPr>
                <w:bCs/>
                <w:sz w:val="18"/>
                <w:szCs w:val="18"/>
                <w:lang w:val="en-US"/>
              </w:rPr>
              <w:t xml:space="preserve"> </w:t>
            </w:r>
            <w:r w:rsidRPr="00177134">
              <w:rPr>
                <w:bCs/>
                <w:sz w:val="18"/>
                <w:szCs w:val="18"/>
                <w:lang w:val="en-US"/>
              </w:rPr>
              <w:t>Name</w:t>
            </w:r>
            <w:r w:rsidRPr="008D2BDF">
              <w:rPr>
                <w:bCs/>
                <w:sz w:val="18"/>
                <w:szCs w:val="18"/>
                <w:lang w:val="en-US"/>
              </w:rPr>
              <w:t xml:space="preserve"> </w:t>
            </w:r>
            <w:r w:rsidRPr="00177134">
              <w:rPr>
                <w:bCs/>
                <w:sz w:val="18"/>
                <w:szCs w:val="18"/>
                <w:lang w:val="en-US"/>
              </w:rPr>
              <w:t>of</w:t>
            </w:r>
            <w:r w:rsidRPr="008D2BDF">
              <w:rPr>
                <w:bCs/>
                <w:sz w:val="18"/>
                <w:szCs w:val="18"/>
                <w:lang w:val="en-US"/>
              </w:rPr>
              <w:t xml:space="preserve"> </w:t>
            </w:r>
            <w:r w:rsidRPr="00177134">
              <w:rPr>
                <w:bCs/>
                <w:sz w:val="18"/>
                <w:szCs w:val="18"/>
                <w:lang w:val="en-US"/>
              </w:rPr>
              <w:t>issuing</w:t>
            </w:r>
            <w:r w:rsidRPr="008D2BDF">
              <w:rPr>
                <w:bCs/>
                <w:sz w:val="18"/>
                <w:szCs w:val="18"/>
                <w:lang w:val="en-US"/>
              </w:rPr>
              <w:t xml:space="preserve"> </w:t>
            </w:r>
            <w:r w:rsidRPr="00177134">
              <w:rPr>
                <w:bCs/>
                <w:sz w:val="18"/>
                <w:szCs w:val="18"/>
                <w:lang w:val="en-US"/>
              </w:rPr>
              <w:t>authority</w:t>
            </w:r>
            <w:r w:rsidRPr="008D2BDF">
              <w:rPr>
                <w:bCs/>
                <w:sz w:val="18"/>
                <w:szCs w:val="18"/>
                <w:lang w:val="en-US"/>
              </w:rPr>
              <w:t xml:space="preserve"> (</w:t>
            </w:r>
            <w:r w:rsidRPr="00CF6591">
              <w:rPr>
                <w:bCs/>
                <w:sz w:val="18"/>
                <w:szCs w:val="18"/>
                <w:lang w:val="en-US"/>
              </w:rPr>
              <w:t>if there is a subdivision code may not be set</w:t>
            </w:r>
            <w:r>
              <w:rPr>
                <w:bCs/>
                <w:sz w:val="18"/>
                <w:szCs w:val="18"/>
                <w:lang w:val="en-US"/>
              </w:rPr>
              <w:t>)</w:t>
            </w:r>
            <w:r w:rsidRPr="008D2BDF">
              <w:rPr>
                <w:lang w:val="en-US"/>
              </w:rPr>
              <w:t>,</w:t>
            </w:r>
          </w:p>
          <w:p w:rsidR="00667054" w:rsidRPr="00C65CAF" w:rsidRDefault="00667054" w:rsidP="00EF19DA">
            <w:pPr>
              <w:tabs>
                <w:tab w:val="center" w:pos="4153"/>
                <w:tab w:val="right" w:pos="8306"/>
              </w:tabs>
              <w:autoSpaceDE w:val="0"/>
              <w:autoSpaceDN w:val="0"/>
              <w:jc w:val="both"/>
              <w:rPr>
                <w:bCs/>
                <w:snapToGrid w:val="0"/>
                <w:sz w:val="18"/>
                <w:szCs w:val="18"/>
              </w:rPr>
            </w:pPr>
            <w:r w:rsidRPr="00C65CAF">
              <w:rPr>
                <w:bCs/>
                <w:sz w:val="18"/>
                <w:szCs w:val="18"/>
              </w:rPr>
              <w:t>_________________________________________</w:t>
            </w:r>
            <w:r>
              <w:rPr>
                <w:bCs/>
                <w:sz w:val="18"/>
                <w:szCs w:val="18"/>
              </w:rPr>
              <w:t>_________________</w:t>
            </w:r>
          </w:p>
          <w:p w:rsidR="00667054" w:rsidRPr="00C65CAF" w:rsidRDefault="00667054" w:rsidP="00EF19DA">
            <w:pPr>
              <w:tabs>
                <w:tab w:val="center" w:pos="4153"/>
                <w:tab w:val="right" w:pos="8306"/>
              </w:tabs>
              <w:autoSpaceDE w:val="0"/>
              <w:autoSpaceDN w:val="0"/>
              <w:spacing w:after="40"/>
              <w:jc w:val="both"/>
              <w:rPr>
                <w:bCs/>
                <w:snapToGrid w:val="0"/>
                <w:sz w:val="18"/>
                <w:szCs w:val="18"/>
              </w:rPr>
            </w:pPr>
            <w:r w:rsidRPr="00C65CAF">
              <w:rPr>
                <w:sz w:val="18"/>
                <w:szCs w:val="18"/>
              </w:rPr>
              <w:t>Код подразделения (если имеется)</w:t>
            </w:r>
            <w:r w:rsidRPr="00C47525">
              <w:rPr>
                <w:sz w:val="18"/>
                <w:szCs w:val="18"/>
              </w:rPr>
              <w:t xml:space="preserve"> /</w:t>
            </w:r>
            <w:proofErr w:type="spellStart"/>
            <w:r w:rsidRPr="00177134">
              <w:rPr>
                <w:sz w:val="18"/>
                <w:szCs w:val="18"/>
              </w:rPr>
              <w:t>Subdivision</w:t>
            </w:r>
            <w:proofErr w:type="spellEnd"/>
            <w:r w:rsidRPr="00177134">
              <w:rPr>
                <w:sz w:val="18"/>
                <w:szCs w:val="18"/>
              </w:rPr>
              <w:t xml:space="preserve"> </w:t>
            </w:r>
            <w:proofErr w:type="spellStart"/>
            <w:r w:rsidRPr="00177134">
              <w:rPr>
                <w:sz w:val="18"/>
                <w:szCs w:val="18"/>
              </w:rPr>
              <w:t>code</w:t>
            </w:r>
            <w:proofErr w:type="spellEnd"/>
            <w:r w:rsidRPr="00177134">
              <w:rPr>
                <w:sz w:val="18"/>
                <w:szCs w:val="18"/>
              </w:rPr>
              <w:t xml:space="preserve"> (</w:t>
            </w:r>
            <w:proofErr w:type="spellStart"/>
            <w:r w:rsidRPr="00177134">
              <w:rPr>
                <w:sz w:val="18"/>
                <w:szCs w:val="18"/>
              </w:rPr>
              <w:t>if</w:t>
            </w:r>
            <w:proofErr w:type="spellEnd"/>
            <w:r w:rsidRPr="00177134">
              <w:rPr>
                <w:sz w:val="18"/>
                <w:szCs w:val="18"/>
              </w:rPr>
              <w:t xml:space="preserve"> </w:t>
            </w:r>
            <w:proofErr w:type="spellStart"/>
            <w:r w:rsidRPr="00177134">
              <w:rPr>
                <w:sz w:val="18"/>
                <w:szCs w:val="18"/>
              </w:rPr>
              <w:t>available</w:t>
            </w:r>
            <w:proofErr w:type="spellEnd"/>
            <w:r w:rsidRPr="00177134">
              <w:rPr>
                <w:sz w:val="18"/>
                <w:szCs w:val="18"/>
              </w:rPr>
              <w:t>)</w:t>
            </w:r>
            <w:r w:rsidRPr="00C65CAF">
              <w:rPr>
                <w:sz w:val="18"/>
                <w:szCs w:val="18"/>
              </w:rPr>
              <w:t>: _________________________________________</w:t>
            </w:r>
          </w:p>
        </w:tc>
      </w:tr>
      <w:tr w:rsidR="00667054" w:rsidRPr="009B71B0" w:rsidTr="00EF19DA">
        <w:trPr>
          <w:trHeight w:val="760"/>
        </w:trPr>
        <w:tc>
          <w:tcPr>
            <w:tcW w:w="1720" w:type="dxa"/>
            <w:vMerge w:val="restart"/>
          </w:tcPr>
          <w:p w:rsidR="00667054" w:rsidRPr="00C65CAF" w:rsidRDefault="00667054" w:rsidP="00EF19DA">
            <w:pPr>
              <w:tabs>
                <w:tab w:val="center" w:pos="4153"/>
                <w:tab w:val="right" w:pos="8306"/>
              </w:tabs>
              <w:autoSpaceDE w:val="0"/>
              <w:autoSpaceDN w:val="0"/>
              <w:jc w:val="both"/>
              <w:rPr>
                <w:b/>
                <w:snapToGrid w:val="0"/>
                <w:sz w:val="18"/>
                <w:szCs w:val="18"/>
              </w:rPr>
            </w:pPr>
            <w:r w:rsidRPr="00DE6703">
              <w:rPr>
                <w:b/>
                <w:bCs/>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 (</w:t>
            </w:r>
            <w:r w:rsidRPr="00DE6703">
              <w:rPr>
                <w:b/>
                <w:bCs/>
                <w:i/>
                <w:sz w:val="18"/>
                <w:szCs w:val="18"/>
              </w:rPr>
              <w:t>данные миграционной карты в случае отсутствия иных документо</w:t>
            </w:r>
            <w:r>
              <w:rPr>
                <w:b/>
                <w:bCs/>
                <w:i/>
                <w:sz w:val="18"/>
                <w:szCs w:val="18"/>
              </w:rPr>
              <w:t>в</w:t>
            </w:r>
            <w:r>
              <w:rPr>
                <w:rFonts w:ascii="Arial" w:hAnsi="Arial" w:cs="Arial"/>
                <w:sz w:val="24"/>
                <w:szCs w:val="24"/>
              </w:rPr>
              <w:t>)</w:t>
            </w:r>
            <w:r w:rsidRPr="008D2BDF">
              <w:rPr>
                <w:rFonts w:ascii="Arial" w:hAnsi="Arial" w:cs="Arial"/>
                <w:sz w:val="24"/>
                <w:szCs w:val="24"/>
              </w:rPr>
              <w:t xml:space="preserve"> /</w:t>
            </w:r>
            <w:r w:rsidRPr="008D2BDF">
              <w:rPr>
                <w:sz w:val="18"/>
                <w:szCs w:val="18"/>
                <w:lang w:val="en-US"/>
              </w:rPr>
              <w:t>Data</w:t>
            </w:r>
            <w:r w:rsidRPr="008D2BDF">
              <w:rPr>
                <w:sz w:val="18"/>
                <w:szCs w:val="18"/>
              </w:rPr>
              <w:t xml:space="preserve"> </w:t>
            </w:r>
            <w:r w:rsidRPr="008D2BDF">
              <w:rPr>
                <w:sz w:val="18"/>
                <w:szCs w:val="18"/>
                <w:lang w:val="en-US"/>
              </w:rPr>
              <w:t>from</w:t>
            </w:r>
            <w:r w:rsidRPr="008D2BDF">
              <w:rPr>
                <w:sz w:val="18"/>
                <w:szCs w:val="18"/>
              </w:rPr>
              <w:t xml:space="preserve"> </w:t>
            </w:r>
            <w:proofErr w:type="spellStart"/>
            <w:r w:rsidRPr="008D2BDF">
              <w:rPr>
                <w:sz w:val="18"/>
                <w:szCs w:val="18"/>
                <w:lang w:bidi="en-US"/>
              </w:rPr>
              <w:t>the</w:t>
            </w:r>
            <w:proofErr w:type="spellEnd"/>
            <w:r w:rsidRPr="008D2BDF">
              <w:rPr>
                <w:sz w:val="18"/>
                <w:szCs w:val="18"/>
                <w:lang w:bidi="en-US"/>
              </w:rPr>
              <w:t xml:space="preserve"> </w:t>
            </w:r>
            <w:r w:rsidRPr="008D2BDF">
              <w:rPr>
                <w:sz w:val="18"/>
                <w:szCs w:val="18"/>
                <w:lang w:val="en-US" w:bidi="en-US"/>
              </w:rPr>
              <w:t>document</w:t>
            </w:r>
            <w:r w:rsidRPr="008D2BDF">
              <w:rPr>
                <w:sz w:val="18"/>
                <w:szCs w:val="18"/>
                <w:lang w:bidi="en-US"/>
              </w:rPr>
              <w:t xml:space="preserve">, </w:t>
            </w:r>
            <w:r w:rsidRPr="008D2BDF">
              <w:rPr>
                <w:sz w:val="18"/>
                <w:szCs w:val="18"/>
                <w:lang w:val="en-US" w:bidi="en-US"/>
              </w:rPr>
              <w:t>certifying</w:t>
            </w:r>
            <w:r w:rsidRPr="008D2BDF">
              <w:rPr>
                <w:sz w:val="18"/>
                <w:szCs w:val="18"/>
                <w:lang w:bidi="en-US"/>
              </w:rPr>
              <w:t xml:space="preserve"> </w:t>
            </w:r>
            <w:r w:rsidRPr="008D2BDF">
              <w:rPr>
                <w:sz w:val="18"/>
                <w:szCs w:val="18"/>
                <w:lang w:val="en-US" w:bidi="en-US"/>
              </w:rPr>
              <w:t>the</w:t>
            </w:r>
            <w:r w:rsidRPr="008D2BDF">
              <w:rPr>
                <w:sz w:val="18"/>
                <w:szCs w:val="18"/>
                <w:lang w:bidi="en-US"/>
              </w:rPr>
              <w:t xml:space="preserve"> </w:t>
            </w:r>
            <w:r w:rsidRPr="008D2BDF">
              <w:rPr>
                <w:sz w:val="18"/>
                <w:szCs w:val="18"/>
                <w:lang w:val="en-US" w:bidi="en-US"/>
              </w:rPr>
              <w:t>right</w:t>
            </w:r>
            <w:r w:rsidRPr="008D2BDF">
              <w:rPr>
                <w:sz w:val="18"/>
                <w:szCs w:val="18"/>
                <w:lang w:bidi="en-US"/>
              </w:rPr>
              <w:t xml:space="preserve"> </w:t>
            </w:r>
            <w:r w:rsidRPr="008D2BDF">
              <w:rPr>
                <w:sz w:val="18"/>
                <w:szCs w:val="18"/>
                <w:lang w:val="en-US" w:bidi="en-US"/>
              </w:rPr>
              <w:t>of</w:t>
            </w:r>
            <w:r w:rsidRPr="008D2BDF">
              <w:rPr>
                <w:sz w:val="18"/>
                <w:szCs w:val="18"/>
                <w:lang w:bidi="en-US"/>
              </w:rPr>
              <w:t xml:space="preserve"> </w:t>
            </w:r>
            <w:r w:rsidRPr="008D2BDF">
              <w:rPr>
                <w:sz w:val="18"/>
                <w:szCs w:val="18"/>
                <w:lang w:val="en-US" w:bidi="en-US"/>
              </w:rPr>
              <w:t>the</w:t>
            </w:r>
            <w:r w:rsidRPr="008D2BDF">
              <w:rPr>
                <w:sz w:val="18"/>
                <w:szCs w:val="18"/>
                <w:lang w:bidi="en-US"/>
              </w:rPr>
              <w:t xml:space="preserve"> </w:t>
            </w:r>
            <w:r w:rsidRPr="008D2BDF">
              <w:rPr>
                <w:sz w:val="18"/>
                <w:szCs w:val="18"/>
                <w:lang w:val="en-US" w:bidi="en-US"/>
              </w:rPr>
              <w:t>foreign</w:t>
            </w:r>
            <w:r w:rsidRPr="008D2BDF">
              <w:rPr>
                <w:sz w:val="18"/>
                <w:szCs w:val="18"/>
                <w:lang w:bidi="en-US"/>
              </w:rPr>
              <w:t xml:space="preserve"> </w:t>
            </w:r>
            <w:r w:rsidRPr="008D2BDF">
              <w:rPr>
                <w:sz w:val="18"/>
                <w:szCs w:val="18"/>
                <w:lang w:val="en-US" w:bidi="en-US"/>
              </w:rPr>
              <w:t>or</w:t>
            </w:r>
            <w:r w:rsidRPr="008D2BDF">
              <w:rPr>
                <w:sz w:val="18"/>
                <w:szCs w:val="18"/>
                <w:lang w:bidi="en-US"/>
              </w:rPr>
              <w:t xml:space="preserve"> </w:t>
            </w:r>
            <w:r w:rsidRPr="008D2BDF">
              <w:rPr>
                <w:sz w:val="18"/>
                <w:szCs w:val="18"/>
                <w:lang w:val="en-US" w:bidi="en-US"/>
              </w:rPr>
              <w:t>stateless</w:t>
            </w:r>
            <w:r w:rsidRPr="008D2BDF">
              <w:rPr>
                <w:sz w:val="18"/>
                <w:szCs w:val="18"/>
                <w:lang w:bidi="en-US"/>
              </w:rPr>
              <w:t xml:space="preserve"> </w:t>
            </w:r>
            <w:r w:rsidRPr="008D2BDF">
              <w:rPr>
                <w:sz w:val="18"/>
                <w:szCs w:val="18"/>
                <w:lang w:val="en-US" w:bidi="en-US"/>
              </w:rPr>
              <w:t>individual</w:t>
            </w:r>
            <w:r w:rsidRPr="008D2BDF">
              <w:rPr>
                <w:sz w:val="18"/>
                <w:szCs w:val="18"/>
                <w:lang w:bidi="en-US"/>
              </w:rPr>
              <w:t xml:space="preserve"> </w:t>
            </w:r>
            <w:r w:rsidRPr="008D2BDF">
              <w:rPr>
                <w:sz w:val="18"/>
                <w:szCs w:val="18"/>
                <w:lang w:val="en-US" w:bidi="en-US"/>
              </w:rPr>
              <w:t>for</w:t>
            </w:r>
            <w:r w:rsidRPr="008D2BDF">
              <w:rPr>
                <w:sz w:val="18"/>
                <w:szCs w:val="18"/>
                <w:lang w:bidi="en-US"/>
              </w:rPr>
              <w:t xml:space="preserve"> </w:t>
            </w:r>
            <w:r w:rsidRPr="008D2BDF">
              <w:rPr>
                <w:sz w:val="18"/>
                <w:szCs w:val="18"/>
                <w:lang w:val="en-US" w:bidi="en-US"/>
              </w:rPr>
              <w:t>staying</w:t>
            </w:r>
            <w:r w:rsidRPr="008D2BDF">
              <w:rPr>
                <w:sz w:val="18"/>
                <w:szCs w:val="18"/>
                <w:lang w:bidi="en-US"/>
              </w:rPr>
              <w:t xml:space="preserve"> (</w:t>
            </w:r>
            <w:r w:rsidRPr="008D2BDF">
              <w:rPr>
                <w:sz w:val="18"/>
                <w:szCs w:val="18"/>
                <w:lang w:val="en-US" w:bidi="en-US"/>
              </w:rPr>
              <w:t>living</w:t>
            </w:r>
            <w:r w:rsidRPr="008D2BDF">
              <w:rPr>
                <w:sz w:val="18"/>
                <w:szCs w:val="18"/>
                <w:lang w:bidi="en-US"/>
              </w:rPr>
              <w:t xml:space="preserve">) </w:t>
            </w:r>
            <w:r w:rsidRPr="008D2BDF">
              <w:rPr>
                <w:sz w:val="18"/>
                <w:szCs w:val="18"/>
                <w:lang w:val="en-US" w:bidi="en-US"/>
              </w:rPr>
              <w:t>in</w:t>
            </w:r>
            <w:r w:rsidRPr="008D2BDF">
              <w:rPr>
                <w:sz w:val="18"/>
                <w:szCs w:val="18"/>
                <w:lang w:bidi="en-US"/>
              </w:rPr>
              <w:t xml:space="preserve"> </w:t>
            </w:r>
            <w:r w:rsidRPr="008D2BDF">
              <w:rPr>
                <w:sz w:val="18"/>
                <w:szCs w:val="18"/>
                <w:lang w:val="en-US" w:bidi="en-US"/>
              </w:rPr>
              <w:t>the</w:t>
            </w:r>
            <w:r w:rsidRPr="008D2BDF">
              <w:rPr>
                <w:sz w:val="18"/>
                <w:szCs w:val="18"/>
                <w:lang w:bidi="en-US"/>
              </w:rPr>
              <w:t xml:space="preserve"> </w:t>
            </w:r>
            <w:r w:rsidRPr="008D2BDF">
              <w:rPr>
                <w:sz w:val="18"/>
                <w:szCs w:val="18"/>
                <w:lang w:val="en-US" w:bidi="en-US"/>
              </w:rPr>
              <w:t>Russian</w:t>
            </w:r>
            <w:r w:rsidRPr="008D2BDF">
              <w:rPr>
                <w:sz w:val="18"/>
                <w:szCs w:val="18"/>
                <w:lang w:bidi="en-US"/>
              </w:rPr>
              <w:t xml:space="preserve"> </w:t>
            </w:r>
            <w:r w:rsidRPr="008D2BDF">
              <w:rPr>
                <w:sz w:val="18"/>
                <w:szCs w:val="18"/>
                <w:lang w:val="en-US" w:bidi="en-US"/>
              </w:rPr>
              <w:t>Federation</w:t>
            </w:r>
            <w:r w:rsidRPr="00CD733F">
              <w:rPr>
                <w:sz w:val="18"/>
                <w:szCs w:val="18"/>
              </w:rPr>
              <w:t xml:space="preserve"> </w:t>
            </w:r>
            <w:r w:rsidRPr="008D2BDF">
              <w:rPr>
                <w:sz w:val="18"/>
                <w:szCs w:val="18"/>
              </w:rPr>
              <w:t>(</w:t>
            </w:r>
            <w:r w:rsidRPr="008D2BDF">
              <w:rPr>
                <w:sz w:val="18"/>
                <w:szCs w:val="18"/>
                <w:lang w:val="en-US"/>
              </w:rPr>
              <w:t>data</w:t>
            </w:r>
            <w:r w:rsidRPr="008D2BDF">
              <w:rPr>
                <w:sz w:val="18"/>
                <w:szCs w:val="18"/>
              </w:rPr>
              <w:t xml:space="preserve"> </w:t>
            </w:r>
            <w:r w:rsidRPr="008D2BDF">
              <w:rPr>
                <w:sz w:val="18"/>
                <w:szCs w:val="18"/>
                <w:lang w:val="en-US"/>
              </w:rPr>
              <w:t>from</w:t>
            </w:r>
            <w:r w:rsidRPr="008D2BDF">
              <w:rPr>
                <w:sz w:val="18"/>
                <w:szCs w:val="18"/>
              </w:rPr>
              <w:t xml:space="preserve"> </w:t>
            </w:r>
            <w:r w:rsidRPr="008D2BDF">
              <w:rPr>
                <w:sz w:val="18"/>
                <w:szCs w:val="18"/>
                <w:lang w:val="en-US"/>
              </w:rPr>
              <w:t>a</w:t>
            </w:r>
            <w:r w:rsidRPr="008D2BDF">
              <w:rPr>
                <w:sz w:val="18"/>
                <w:szCs w:val="18"/>
              </w:rPr>
              <w:t xml:space="preserve"> </w:t>
            </w:r>
            <w:r w:rsidRPr="008D2BDF">
              <w:rPr>
                <w:sz w:val="18"/>
                <w:szCs w:val="18"/>
                <w:lang w:val="en-US"/>
              </w:rPr>
              <w:t>migration</w:t>
            </w:r>
            <w:r w:rsidRPr="008D2BDF">
              <w:rPr>
                <w:sz w:val="18"/>
                <w:szCs w:val="18"/>
              </w:rPr>
              <w:t xml:space="preserve"> </w:t>
            </w:r>
            <w:r w:rsidRPr="008D2BDF">
              <w:rPr>
                <w:sz w:val="18"/>
                <w:szCs w:val="18"/>
                <w:lang w:val="en-US"/>
              </w:rPr>
              <w:t>card</w:t>
            </w:r>
            <w:r w:rsidRPr="008D2BDF">
              <w:rPr>
                <w:sz w:val="18"/>
                <w:szCs w:val="18"/>
              </w:rPr>
              <w:t xml:space="preserve"> </w:t>
            </w:r>
            <w:r w:rsidRPr="008D2BDF">
              <w:rPr>
                <w:sz w:val="18"/>
                <w:szCs w:val="18"/>
                <w:lang w:val="en-US"/>
              </w:rPr>
              <w:t>in</w:t>
            </w:r>
            <w:r w:rsidRPr="008D2BDF">
              <w:rPr>
                <w:sz w:val="18"/>
                <w:szCs w:val="18"/>
              </w:rPr>
              <w:t xml:space="preserve"> </w:t>
            </w:r>
            <w:r>
              <w:rPr>
                <w:sz w:val="18"/>
                <w:szCs w:val="18"/>
                <w:lang w:val="en-US"/>
              </w:rPr>
              <w:t>case</w:t>
            </w:r>
            <w:r w:rsidRPr="008D2BDF">
              <w:rPr>
                <w:sz w:val="18"/>
                <w:szCs w:val="18"/>
              </w:rPr>
              <w:t xml:space="preserve"> </w:t>
            </w:r>
            <w:r>
              <w:rPr>
                <w:sz w:val="18"/>
                <w:szCs w:val="18"/>
                <w:lang w:val="en-US"/>
              </w:rPr>
              <w:t>of</w:t>
            </w:r>
            <w:r w:rsidRPr="008D2BDF">
              <w:rPr>
                <w:sz w:val="18"/>
                <w:szCs w:val="18"/>
              </w:rPr>
              <w:t xml:space="preserve"> </w:t>
            </w:r>
            <w:r>
              <w:rPr>
                <w:sz w:val="18"/>
                <w:szCs w:val="18"/>
                <w:lang w:val="en-US"/>
              </w:rPr>
              <w:t>the</w:t>
            </w:r>
            <w:r w:rsidRPr="008D2BDF">
              <w:rPr>
                <w:sz w:val="18"/>
                <w:szCs w:val="18"/>
              </w:rPr>
              <w:t xml:space="preserve"> </w:t>
            </w:r>
            <w:r w:rsidRPr="008D2BDF">
              <w:rPr>
                <w:sz w:val="18"/>
                <w:szCs w:val="18"/>
                <w:lang w:val="en-US"/>
              </w:rPr>
              <w:t>other</w:t>
            </w:r>
            <w:r w:rsidRPr="008D2BDF">
              <w:rPr>
                <w:sz w:val="18"/>
                <w:szCs w:val="18"/>
              </w:rPr>
              <w:t xml:space="preserve"> </w:t>
            </w:r>
            <w:r w:rsidRPr="008D2BDF">
              <w:rPr>
                <w:sz w:val="18"/>
                <w:szCs w:val="18"/>
                <w:lang w:val="en-US"/>
              </w:rPr>
              <w:t>documents</w:t>
            </w:r>
            <w:r w:rsidRPr="008D2BDF">
              <w:rPr>
                <w:sz w:val="18"/>
                <w:szCs w:val="18"/>
              </w:rPr>
              <w:t>)</w:t>
            </w:r>
          </w:p>
        </w:tc>
        <w:tc>
          <w:tcPr>
            <w:tcW w:w="1809" w:type="dxa"/>
            <w:tcBorders>
              <w:bottom w:val="double" w:sz="4" w:space="0" w:color="auto"/>
            </w:tcBorders>
          </w:tcPr>
          <w:p w:rsidR="00667054" w:rsidRPr="00167648" w:rsidRDefault="00667054" w:rsidP="00EF19DA">
            <w:pPr>
              <w:tabs>
                <w:tab w:val="center" w:pos="4153"/>
                <w:tab w:val="right" w:pos="8306"/>
              </w:tabs>
              <w:autoSpaceDE w:val="0"/>
              <w:autoSpaceDN w:val="0"/>
              <w:jc w:val="both"/>
              <w:rPr>
                <w:b/>
                <w:snapToGrid w:val="0"/>
                <w:sz w:val="18"/>
                <w:szCs w:val="18"/>
                <w:lang w:val="en-US"/>
              </w:rPr>
            </w:pPr>
            <w:r w:rsidRPr="00C65CAF">
              <w:rPr>
                <w:b/>
                <w:bCs/>
                <w:sz w:val="18"/>
                <w:szCs w:val="18"/>
              </w:rPr>
              <w:t>Миграционная карта</w:t>
            </w:r>
            <w:r>
              <w:rPr>
                <w:b/>
                <w:bCs/>
                <w:sz w:val="18"/>
                <w:szCs w:val="18"/>
                <w:lang w:val="en-US"/>
              </w:rPr>
              <w:t>/</w:t>
            </w:r>
            <w:r w:rsidRPr="00177134">
              <w:rPr>
                <w:b/>
                <w:sz w:val="18"/>
                <w:szCs w:val="18"/>
                <w:lang w:bidi="en-US"/>
              </w:rPr>
              <w:t xml:space="preserve"> </w:t>
            </w:r>
            <w:proofErr w:type="spellStart"/>
            <w:r w:rsidRPr="00177134">
              <w:rPr>
                <w:b/>
                <w:sz w:val="18"/>
                <w:szCs w:val="18"/>
                <w:lang w:bidi="en-US"/>
              </w:rPr>
              <w:t>Migration</w:t>
            </w:r>
            <w:proofErr w:type="spellEnd"/>
            <w:r w:rsidRPr="00177134">
              <w:rPr>
                <w:b/>
                <w:sz w:val="18"/>
                <w:szCs w:val="18"/>
                <w:lang w:bidi="en-US"/>
              </w:rPr>
              <w:t xml:space="preserve"> </w:t>
            </w:r>
            <w:proofErr w:type="spellStart"/>
            <w:r w:rsidRPr="00177134">
              <w:rPr>
                <w:b/>
                <w:sz w:val="18"/>
                <w:szCs w:val="18"/>
                <w:lang w:bidi="en-US"/>
              </w:rPr>
              <w:t>card</w:t>
            </w:r>
            <w:proofErr w:type="spellEnd"/>
          </w:p>
        </w:tc>
        <w:tc>
          <w:tcPr>
            <w:tcW w:w="5816" w:type="dxa"/>
          </w:tcPr>
          <w:p w:rsidR="00667054" w:rsidRPr="00167648" w:rsidRDefault="00667054" w:rsidP="00EF19DA">
            <w:pPr>
              <w:tabs>
                <w:tab w:val="center" w:pos="4153"/>
                <w:tab w:val="right" w:pos="8306"/>
              </w:tabs>
              <w:autoSpaceDE w:val="0"/>
              <w:autoSpaceDN w:val="0"/>
              <w:jc w:val="both"/>
              <w:rPr>
                <w:bCs/>
                <w:sz w:val="18"/>
                <w:szCs w:val="18"/>
                <w:lang w:val="en-US"/>
              </w:rPr>
            </w:pPr>
            <w:r w:rsidRPr="00C65CAF">
              <w:rPr>
                <w:bCs/>
                <w:sz w:val="18"/>
                <w:szCs w:val="18"/>
              </w:rPr>
              <w:t>Серия</w:t>
            </w:r>
            <w:r>
              <w:rPr>
                <w:bCs/>
                <w:sz w:val="18"/>
                <w:szCs w:val="18"/>
                <w:lang w:val="en-US"/>
              </w:rPr>
              <w:t>/</w:t>
            </w:r>
            <w:r w:rsidRPr="00177134">
              <w:rPr>
                <w:sz w:val="18"/>
                <w:szCs w:val="18"/>
                <w:lang w:val="en-US" w:bidi="en-US"/>
              </w:rPr>
              <w:t>document series (if available) and number</w:t>
            </w:r>
            <w:r>
              <w:rPr>
                <w:bCs/>
                <w:sz w:val="18"/>
                <w:szCs w:val="18"/>
                <w:lang w:val="en-US"/>
              </w:rPr>
              <w:t xml:space="preserve"> ___________</w:t>
            </w:r>
            <w:r w:rsidRPr="00C47525">
              <w:rPr>
                <w:bCs/>
                <w:sz w:val="18"/>
                <w:szCs w:val="18"/>
                <w:lang w:val="en-US"/>
              </w:rPr>
              <w:t xml:space="preserve"> № ________________________________________</w:t>
            </w:r>
          </w:p>
          <w:p w:rsidR="00667054" w:rsidRPr="00167648" w:rsidRDefault="00667054" w:rsidP="00EF19DA">
            <w:pPr>
              <w:tabs>
                <w:tab w:val="center" w:pos="4153"/>
                <w:tab w:val="right" w:pos="8306"/>
              </w:tabs>
              <w:autoSpaceDE w:val="0"/>
              <w:autoSpaceDN w:val="0"/>
              <w:jc w:val="both"/>
              <w:rPr>
                <w:bCs/>
                <w:snapToGrid w:val="0"/>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начала</w:t>
            </w:r>
            <w:r w:rsidRPr="00C47525">
              <w:rPr>
                <w:bCs/>
                <w:sz w:val="18"/>
                <w:szCs w:val="18"/>
                <w:lang w:val="en-US"/>
              </w:rPr>
              <w:t xml:space="preserve"> </w:t>
            </w:r>
            <w:r w:rsidRPr="00C65CAF">
              <w:rPr>
                <w:bCs/>
                <w:sz w:val="18"/>
                <w:szCs w:val="18"/>
              </w:rPr>
              <w:t>срока</w:t>
            </w:r>
            <w:r w:rsidRPr="00C47525">
              <w:rPr>
                <w:bCs/>
                <w:sz w:val="18"/>
                <w:szCs w:val="18"/>
                <w:lang w:val="en-US"/>
              </w:rPr>
              <w:t xml:space="preserve"> </w:t>
            </w:r>
            <w:r w:rsidRPr="00C65CAF">
              <w:rPr>
                <w:bCs/>
                <w:sz w:val="18"/>
                <w:szCs w:val="18"/>
              </w:rPr>
              <w:t>пребывания</w:t>
            </w:r>
            <w:r>
              <w:rPr>
                <w:bCs/>
                <w:sz w:val="18"/>
                <w:szCs w:val="18"/>
                <w:lang w:val="en-US"/>
              </w:rPr>
              <w:t>/</w:t>
            </w:r>
            <w:r w:rsidRPr="00177134">
              <w:rPr>
                <w:sz w:val="18"/>
                <w:szCs w:val="18"/>
                <w:lang w:val="en-US" w:bidi="en-US"/>
              </w:rPr>
              <w:t>start date for the period of stay in the Russian Federation</w:t>
            </w:r>
            <w:r w:rsidRPr="00C47525">
              <w:rPr>
                <w:bCs/>
                <w:sz w:val="18"/>
                <w:szCs w:val="18"/>
                <w:lang w:val="en-US"/>
              </w:rPr>
              <w:t xml:space="preserve"> _______________________________________</w:t>
            </w:r>
            <w:r>
              <w:rPr>
                <w:bCs/>
                <w:sz w:val="18"/>
                <w:szCs w:val="18"/>
                <w:lang w:val="en-US"/>
              </w:rPr>
              <w:t>____</w:t>
            </w:r>
          </w:p>
          <w:p w:rsidR="00667054" w:rsidRPr="00167648" w:rsidRDefault="00667054" w:rsidP="00EF19DA">
            <w:pPr>
              <w:tabs>
                <w:tab w:val="center" w:pos="4153"/>
                <w:tab w:val="right" w:pos="8306"/>
              </w:tabs>
              <w:autoSpaceDE w:val="0"/>
              <w:autoSpaceDN w:val="0"/>
              <w:jc w:val="both"/>
              <w:rPr>
                <w:bCs/>
                <w:snapToGrid w:val="0"/>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конца</w:t>
            </w:r>
            <w:r w:rsidRPr="00C47525">
              <w:rPr>
                <w:bCs/>
                <w:sz w:val="18"/>
                <w:szCs w:val="18"/>
                <w:lang w:val="en-US"/>
              </w:rPr>
              <w:t xml:space="preserve"> </w:t>
            </w:r>
            <w:r w:rsidRPr="00C65CAF">
              <w:rPr>
                <w:bCs/>
                <w:sz w:val="18"/>
                <w:szCs w:val="18"/>
              </w:rPr>
              <w:t>срока</w:t>
            </w:r>
            <w:r w:rsidRPr="00C47525">
              <w:rPr>
                <w:bCs/>
                <w:sz w:val="18"/>
                <w:szCs w:val="18"/>
                <w:lang w:val="en-US"/>
              </w:rPr>
              <w:t xml:space="preserve"> </w:t>
            </w:r>
            <w:r w:rsidRPr="00C65CAF">
              <w:rPr>
                <w:bCs/>
                <w:sz w:val="18"/>
                <w:szCs w:val="18"/>
              </w:rPr>
              <w:t>пребывания</w:t>
            </w:r>
            <w:r>
              <w:rPr>
                <w:bCs/>
                <w:sz w:val="18"/>
                <w:szCs w:val="18"/>
                <w:lang w:val="en-US"/>
              </w:rPr>
              <w:t>/</w:t>
            </w:r>
            <w:r w:rsidRPr="00177134">
              <w:rPr>
                <w:sz w:val="18"/>
                <w:szCs w:val="18"/>
                <w:lang w:val="en-US" w:bidi="en-US"/>
              </w:rPr>
              <w:t>end date for the period of stay in the Russian Federation</w:t>
            </w:r>
            <w:r w:rsidRPr="00C47525">
              <w:rPr>
                <w:bCs/>
                <w:sz w:val="18"/>
                <w:szCs w:val="18"/>
                <w:lang w:val="en-US"/>
              </w:rPr>
              <w:t xml:space="preserve"> ______________________________________________</w:t>
            </w:r>
          </w:p>
        </w:tc>
      </w:tr>
      <w:tr w:rsidR="00667054" w:rsidRPr="00167648" w:rsidTr="00EF19DA">
        <w:trPr>
          <w:trHeight w:val="1234"/>
        </w:trPr>
        <w:tc>
          <w:tcPr>
            <w:tcW w:w="1720" w:type="dxa"/>
            <w:vMerge/>
            <w:tcBorders>
              <w:bottom w:val="double" w:sz="4" w:space="0" w:color="auto"/>
            </w:tcBorders>
          </w:tcPr>
          <w:p w:rsidR="00667054" w:rsidRPr="00167648" w:rsidRDefault="00667054" w:rsidP="00EF19DA">
            <w:pPr>
              <w:tabs>
                <w:tab w:val="center" w:pos="4153"/>
                <w:tab w:val="right" w:pos="8306"/>
              </w:tabs>
              <w:autoSpaceDE w:val="0"/>
              <w:autoSpaceDN w:val="0"/>
              <w:jc w:val="both"/>
              <w:rPr>
                <w:b/>
                <w:sz w:val="18"/>
                <w:szCs w:val="18"/>
                <w:lang w:val="en-US"/>
              </w:rPr>
            </w:pPr>
          </w:p>
        </w:tc>
        <w:tc>
          <w:tcPr>
            <w:tcW w:w="1809" w:type="dxa"/>
            <w:tcBorders>
              <w:bottom w:val="double" w:sz="4" w:space="0" w:color="auto"/>
            </w:tcBorders>
          </w:tcPr>
          <w:p w:rsidR="00667054" w:rsidRPr="00167648" w:rsidRDefault="00667054" w:rsidP="00EF19DA">
            <w:pPr>
              <w:tabs>
                <w:tab w:val="center" w:pos="4153"/>
                <w:tab w:val="right" w:pos="8306"/>
              </w:tabs>
              <w:autoSpaceDE w:val="0"/>
              <w:autoSpaceDN w:val="0"/>
              <w:jc w:val="both"/>
              <w:rPr>
                <w:b/>
                <w:bCs/>
                <w:sz w:val="18"/>
                <w:szCs w:val="18"/>
                <w:lang w:val="en-US"/>
              </w:rPr>
            </w:pPr>
            <w:r w:rsidRPr="00C65CAF">
              <w:rPr>
                <w:b/>
                <w:bCs/>
                <w:sz w:val="18"/>
                <w:szCs w:val="18"/>
              </w:rPr>
              <w:t>Документ</w:t>
            </w:r>
            <w:r w:rsidRPr="00C47525">
              <w:rPr>
                <w:b/>
                <w:bCs/>
                <w:sz w:val="18"/>
                <w:szCs w:val="18"/>
                <w:lang w:val="en-US"/>
              </w:rPr>
              <w:t xml:space="preserve">, </w:t>
            </w:r>
            <w:r w:rsidRPr="00C65CAF">
              <w:rPr>
                <w:b/>
                <w:bCs/>
                <w:sz w:val="18"/>
                <w:szCs w:val="18"/>
              </w:rPr>
              <w:t>подтверждающий</w:t>
            </w:r>
            <w:r w:rsidRPr="00C47525">
              <w:rPr>
                <w:b/>
                <w:bCs/>
                <w:sz w:val="18"/>
                <w:szCs w:val="18"/>
                <w:lang w:val="en-US"/>
              </w:rPr>
              <w:t xml:space="preserve"> </w:t>
            </w:r>
            <w:r w:rsidRPr="00C65CAF">
              <w:rPr>
                <w:b/>
                <w:bCs/>
                <w:sz w:val="18"/>
                <w:szCs w:val="18"/>
              </w:rPr>
              <w:t>право</w:t>
            </w:r>
            <w:r w:rsidRPr="00C47525">
              <w:rPr>
                <w:b/>
                <w:bCs/>
                <w:sz w:val="18"/>
                <w:szCs w:val="18"/>
                <w:lang w:val="en-US"/>
              </w:rPr>
              <w:t xml:space="preserve"> </w:t>
            </w:r>
            <w:r w:rsidRPr="00C65CAF">
              <w:rPr>
                <w:b/>
                <w:bCs/>
                <w:sz w:val="18"/>
                <w:szCs w:val="18"/>
              </w:rPr>
              <w:t>иностранного</w:t>
            </w:r>
            <w:r w:rsidRPr="00C47525">
              <w:rPr>
                <w:b/>
                <w:bCs/>
                <w:sz w:val="18"/>
                <w:szCs w:val="18"/>
                <w:lang w:val="en-US"/>
              </w:rPr>
              <w:t xml:space="preserve"> </w:t>
            </w:r>
            <w:r w:rsidRPr="00C65CAF">
              <w:rPr>
                <w:b/>
                <w:bCs/>
                <w:sz w:val="18"/>
                <w:szCs w:val="18"/>
              </w:rPr>
              <w:t>гражданина</w:t>
            </w:r>
            <w:r w:rsidRPr="00C47525">
              <w:rPr>
                <w:b/>
                <w:bCs/>
                <w:sz w:val="18"/>
                <w:szCs w:val="18"/>
                <w:lang w:val="en-US"/>
              </w:rPr>
              <w:t xml:space="preserve"> </w:t>
            </w:r>
            <w:r w:rsidRPr="00C65CAF">
              <w:rPr>
                <w:b/>
                <w:bCs/>
                <w:sz w:val="18"/>
                <w:szCs w:val="18"/>
              </w:rPr>
              <w:t>или</w:t>
            </w:r>
            <w:r w:rsidRPr="00C47525">
              <w:rPr>
                <w:b/>
                <w:bCs/>
                <w:sz w:val="18"/>
                <w:szCs w:val="18"/>
                <w:lang w:val="en-US"/>
              </w:rPr>
              <w:t xml:space="preserve"> </w:t>
            </w:r>
            <w:r w:rsidRPr="00C65CAF">
              <w:rPr>
                <w:b/>
                <w:bCs/>
                <w:sz w:val="18"/>
                <w:szCs w:val="18"/>
              </w:rPr>
              <w:t>лица</w:t>
            </w:r>
            <w:r w:rsidRPr="00C47525">
              <w:rPr>
                <w:b/>
                <w:bCs/>
                <w:sz w:val="18"/>
                <w:szCs w:val="18"/>
                <w:lang w:val="en-US"/>
              </w:rPr>
              <w:t xml:space="preserve"> </w:t>
            </w:r>
            <w:r w:rsidRPr="00C65CAF">
              <w:rPr>
                <w:b/>
                <w:bCs/>
                <w:sz w:val="18"/>
                <w:szCs w:val="18"/>
              </w:rPr>
              <w:t>без</w:t>
            </w:r>
            <w:r w:rsidRPr="00C47525">
              <w:rPr>
                <w:b/>
                <w:bCs/>
                <w:sz w:val="18"/>
                <w:szCs w:val="18"/>
                <w:lang w:val="en-US"/>
              </w:rPr>
              <w:t xml:space="preserve"> </w:t>
            </w:r>
            <w:r w:rsidRPr="00C65CAF">
              <w:rPr>
                <w:b/>
                <w:bCs/>
                <w:sz w:val="18"/>
                <w:szCs w:val="18"/>
              </w:rPr>
              <w:t>гражданства</w:t>
            </w:r>
            <w:r w:rsidRPr="00C47525">
              <w:rPr>
                <w:b/>
                <w:bCs/>
                <w:sz w:val="18"/>
                <w:szCs w:val="18"/>
                <w:lang w:val="en-US"/>
              </w:rPr>
              <w:t xml:space="preserve"> </w:t>
            </w:r>
            <w:r w:rsidRPr="00C65CAF">
              <w:rPr>
                <w:b/>
                <w:bCs/>
                <w:sz w:val="18"/>
                <w:szCs w:val="18"/>
              </w:rPr>
              <w:t>на</w:t>
            </w:r>
            <w:r w:rsidRPr="00C47525">
              <w:rPr>
                <w:b/>
                <w:bCs/>
                <w:sz w:val="18"/>
                <w:szCs w:val="18"/>
                <w:lang w:val="en-US"/>
              </w:rPr>
              <w:t xml:space="preserve"> </w:t>
            </w:r>
            <w:r w:rsidRPr="00C65CAF">
              <w:rPr>
                <w:b/>
                <w:bCs/>
                <w:sz w:val="18"/>
                <w:szCs w:val="18"/>
              </w:rPr>
              <w:t>пребывание</w:t>
            </w:r>
            <w:r w:rsidRPr="00C47525">
              <w:rPr>
                <w:b/>
                <w:bCs/>
                <w:sz w:val="18"/>
                <w:szCs w:val="18"/>
                <w:lang w:val="en-US"/>
              </w:rPr>
              <w:t xml:space="preserve"> (</w:t>
            </w:r>
            <w:r w:rsidRPr="00C65CAF">
              <w:rPr>
                <w:b/>
                <w:bCs/>
                <w:sz w:val="18"/>
                <w:szCs w:val="18"/>
              </w:rPr>
              <w:t>проживание</w:t>
            </w:r>
            <w:r w:rsidRPr="00C47525">
              <w:rPr>
                <w:b/>
                <w:bCs/>
                <w:sz w:val="18"/>
                <w:szCs w:val="18"/>
                <w:lang w:val="en-US"/>
              </w:rPr>
              <w:t xml:space="preserve">) </w:t>
            </w:r>
            <w:r w:rsidRPr="00C65CAF">
              <w:rPr>
                <w:b/>
                <w:bCs/>
                <w:sz w:val="18"/>
                <w:szCs w:val="18"/>
              </w:rPr>
              <w:t>в</w:t>
            </w:r>
            <w:r w:rsidRPr="00C47525">
              <w:rPr>
                <w:b/>
                <w:bCs/>
                <w:sz w:val="18"/>
                <w:szCs w:val="18"/>
                <w:lang w:val="en-US"/>
              </w:rPr>
              <w:t xml:space="preserve"> </w:t>
            </w:r>
            <w:r w:rsidRPr="00C65CAF">
              <w:rPr>
                <w:b/>
                <w:bCs/>
                <w:sz w:val="18"/>
                <w:szCs w:val="18"/>
              </w:rPr>
              <w:t>РФ</w:t>
            </w:r>
            <w:r>
              <w:rPr>
                <w:b/>
                <w:bCs/>
                <w:sz w:val="18"/>
                <w:szCs w:val="18"/>
                <w:lang w:val="en-US"/>
              </w:rPr>
              <w:t>/</w:t>
            </w:r>
            <w:r w:rsidRPr="00177134">
              <w:rPr>
                <w:b/>
                <w:sz w:val="18"/>
                <w:szCs w:val="18"/>
                <w:lang w:val="en-US" w:bidi="en-US"/>
              </w:rPr>
              <w:t xml:space="preserve"> Details of the document, certifying the right of the foreign or stateless individual for staying (living) in the Russian Federation</w:t>
            </w:r>
          </w:p>
        </w:tc>
        <w:tc>
          <w:tcPr>
            <w:tcW w:w="5816" w:type="dxa"/>
            <w:tcBorders>
              <w:bottom w:val="double" w:sz="4" w:space="0" w:color="auto"/>
            </w:tcBorders>
          </w:tcPr>
          <w:p w:rsidR="00667054" w:rsidRPr="00167648" w:rsidRDefault="00667054" w:rsidP="00EF19DA">
            <w:pPr>
              <w:tabs>
                <w:tab w:val="center" w:pos="4153"/>
                <w:tab w:val="right" w:pos="8306"/>
              </w:tabs>
              <w:autoSpaceDE w:val="0"/>
              <w:autoSpaceDN w:val="0"/>
              <w:jc w:val="both"/>
              <w:rPr>
                <w:bCs/>
                <w:sz w:val="18"/>
                <w:szCs w:val="18"/>
                <w:lang w:val="en-US"/>
              </w:rPr>
            </w:pPr>
            <w:r w:rsidRPr="00C65CAF">
              <w:rPr>
                <w:bCs/>
                <w:sz w:val="18"/>
                <w:szCs w:val="18"/>
              </w:rPr>
              <w:t>Вид</w:t>
            </w:r>
            <w:r w:rsidRPr="00C47525">
              <w:rPr>
                <w:bCs/>
                <w:sz w:val="18"/>
                <w:szCs w:val="18"/>
                <w:lang w:val="en-US"/>
              </w:rPr>
              <w:t xml:space="preserve"> </w:t>
            </w:r>
            <w:r w:rsidRPr="00C65CAF">
              <w:rPr>
                <w:bCs/>
                <w:sz w:val="18"/>
                <w:szCs w:val="18"/>
              </w:rPr>
              <w:t>документа</w:t>
            </w:r>
            <w:r>
              <w:rPr>
                <w:bCs/>
                <w:sz w:val="18"/>
                <w:szCs w:val="18"/>
                <w:lang w:val="en-US"/>
              </w:rPr>
              <w:t>/</w:t>
            </w:r>
            <w:r w:rsidRPr="00177134">
              <w:rPr>
                <w:bCs/>
                <w:sz w:val="18"/>
                <w:szCs w:val="18"/>
                <w:lang w:val="en-US"/>
              </w:rPr>
              <w:t>Type of document (visa)</w:t>
            </w:r>
            <w:r w:rsidRPr="00C47525">
              <w:rPr>
                <w:bCs/>
                <w:sz w:val="18"/>
                <w:szCs w:val="18"/>
                <w:lang w:val="en-US"/>
              </w:rPr>
              <w:t>_______</w:t>
            </w:r>
            <w:r>
              <w:rPr>
                <w:bCs/>
                <w:sz w:val="18"/>
                <w:szCs w:val="18"/>
                <w:lang w:val="en-US"/>
              </w:rPr>
              <w:t>______________________</w:t>
            </w:r>
          </w:p>
          <w:p w:rsidR="00667054" w:rsidRPr="00167648" w:rsidRDefault="00667054" w:rsidP="00EF19DA">
            <w:pPr>
              <w:tabs>
                <w:tab w:val="center" w:pos="4153"/>
                <w:tab w:val="right" w:pos="8306"/>
              </w:tabs>
              <w:autoSpaceDE w:val="0"/>
              <w:autoSpaceDN w:val="0"/>
              <w:jc w:val="both"/>
              <w:rPr>
                <w:bCs/>
                <w:sz w:val="18"/>
                <w:szCs w:val="18"/>
                <w:lang w:val="en-US"/>
              </w:rPr>
            </w:pPr>
            <w:r w:rsidRPr="00C65CAF">
              <w:rPr>
                <w:bCs/>
                <w:sz w:val="18"/>
                <w:szCs w:val="18"/>
              </w:rPr>
              <w:t>Серия</w:t>
            </w:r>
            <w:r>
              <w:rPr>
                <w:bCs/>
                <w:sz w:val="18"/>
                <w:szCs w:val="18"/>
                <w:lang w:val="en-US"/>
              </w:rPr>
              <w:t>/</w:t>
            </w:r>
            <w:r w:rsidRPr="00177134">
              <w:rPr>
                <w:sz w:val="18"/>
                <w:szCs w:val="18"/>
                <w:lang w:val="en-US" w:bidi="en-US"/>
              </w:rPr>
              <w:t>document series (if available) and number</w:t>
            </w:r>
            <w:r w:rsidRPr="00C47525">
              <w:rPr>
                <w:bCs/>
                <w:sz w:val="18"/>
                <w:szCs w:val="18"/>
                <w:lang w:val="en-US"/>
              </w:rPr>
              <w:t xml:space="preserve"> ________________________ № ______</w:t>
            </w:r>
            <w:r>
              <w:rPr>
                <w:bCs/>
                <w:sz w:val="18"/>
                <w:szCs w:val="18"/>
                <w:lang w:val="en-US"/>
              </w:rPr>
              <w:t>_________________________</w:t>
            </w:r>
            <w:r w:rsidRPr="00C47525">
              <w:rPr>
                <w:bCs/>
                <w:sz w:val="18"/>
                <w:szCs w:val="18"/>
                <w:lang w:val="en-US"/>
              </w:rPr>
              <w:t>_</w:t>
            </w:r>
          </w:p>
          <w:p w:rsidR="00667054" w:rsidRPr="0095294F" w:rsidRDefault="00667054" w:rsidP="00EF19DA">
            <w:pPr>
              <w:tabs>
                <w:tab w:val="center" w:pos="4153"/>
                <w:tab w:val="right" w:pos="8306"/>
              </w:tabs>
              <w:autoSpaceDE w:val="0"/>
              <w:autoSpaceDN w:val="0"/>
              <w:jc w:val="both"/>
              <w:rPr>
                <w:bCs/>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начала</w:t>
            </w:r>
            <w:r w:rsidRPr="00C47525">
              <w:rPr>
                <w:bCs/>
                <w:sz w:val="18"/>
                <w:szCs w:val="18"/>
                <w:lang w:val="en-US"/>
              </w:rPr>
              <w:t xml:space="preserve"> </w:t>
            </w:r>
            <w:r w:rsidRPr="00C65CAF">
              <w:rPr>
                <w:bCs/>
                <w:sz w:val="18"/>
                <w:szCs w:val="18"/>
              </w:rPr>
              <w:t>срока</w:t>
            </w:r>
            <w:r w:rsidRPr="00C47525">
              <w:rPr>
                <w:bCs/>
                <w:sz w:val="18"/>
                <w:szCs w:val="18"/>
                <w:lang w:val="en-US"/>
              </w:rPr>
              <w:t xml:space="preserve"> </w:t>
            </w:r>
            <w:r w:rsidRPr="00C65CAF">
              <w:rPr>
                <w:bCs/>
                <w:sz w:val="18"/>
                <w:szCs w:val="18"/>
              </w:rPr>
              <w:t>действия</w:t>
            </w:r>
          </w:p>
          <w:p w:rsidR="00667054" w:rsidRPr="00167648" w:rsidRDefault="00667054" w:rsidP="00EF19DA">
            <w:pPr>
              <w:tabs>
                <w:tab w:val="center" w:pos="4153"/>
                <w:tab w:val="right" w:pos="8306"/>
              </w:tabs>
              <w:autoSpaceDE w:val="0"/>
              <w:autoSpaceDN w:val="0"/>
              <w:jc w:val="both"/>
              <w:rPr>
                <w:bCs/>
                <w:sz w:val="18"/>
                <w:szCs w:val="18"/>
                <w:lang w:val="en-US"/>
              </w:rPr>
            </w:pPr>
            <w:r w:rsidRPr="00C65CAF">
              <w:rPr>
                <w:bCs/>
                <w:sz w:val="18"/>
                <w:szCs w:val="18"/>
              </w:rPr>
              <w:t>права</w:t>
            </w:r>
            <w:r w:rsidRPr="00C47525">
              <w:rPr>
                <w:bCs/>
                <w:sz w:val="18"/>
                <w:szCs w:val="18"/>
                <w:lang w:val="en-US"/>
              </w:rPr>
              <w:t xml:space="preserve"> </w:t>
            </w:r>
            <w:r w:rsidRPr="00C65CAF">
              <w:rPr>
                <w:bCs/>
                <w:sz w:val="18"/>
                <w:szCs w:val="18"/>
              </w:rPr>
              <w:t>пребывания</w:t>
            </w:r>
            <w:r w:rsidRPr="00C47525">
              <w:rPr>
                <w:bCs/>
                <w:sz w:val="18"/>
                <w:szCs w:val="18"/>
                <w:lang w:val="en-US"/>
              </w:rPr>
              <w:t xml:space="preserve"> (</w:t>
            </w:r>
            <w:r w:rsidRPr="00C65CAF">
              <w:rPr>
                <w:bCs/>
                <w:sz w:val="18"/>
                <w:szCs w:val="18"/>
              </w:rPr>
              <w:t>проживания</w:t>
            </w:r>
            <w:r w:rsidRPr="00C47525">
              <w:rPr>
                <w:bCs/>
                <w:sz w:val="18"/>
                <w:szCs w:val="18"/>
                <w:lang w:val="en-US"/>
              </w:rPr>
              <w:t>)</w:t>
            </w:r>
            <w:r>
              <w:rPr>
                <w:bCs/>
                <w:sz w:val="18"/>
                <w:szCs w:val="18"/>
                <w:lang w:val="en-US"/>
              </w:rPr>
              <w:t>/</w:t>
            </w:r>
            <w:r w:rsidRPr="00177134">
              <w:rPr>
                <w:sz w:val="18"/>
                <w:szCs w:val="18"/>
                <w:lang w:val="en-US" w:bidi="en-US"/>
              </w:rPr>
              <w:t>start date of the staying (living) permit validation period</w:t>
            </w:r>
            <w:r w:rsidRPr="00C47525">
              <w:rPr>
                <w:bCs/>
                <w:sz w:val="18"/>
                <w:szCs w:val="18"/>
                <w:lang w:val="en-US"/>
              </w:rPr>
              <w:t xml:space="preserve"> _______________________________________</w:t>
            </w:r>
            <w:r w:rsidRPr="001830B0">
              <w:rPr>
                <w:bCs/>
                <w:sz w:val="18"/>
                <w:szCs w:val="18"/>
                <w:lang w:val="en-US"/>
              </w:rPr>
              <w:t>__</w:t>
            </w:r>
            <w:r w:rsidRPr="00C47525">
              <w:rPr>
                <w:bCs/>
                <w:sz w:val="18"/>
                <w:szCs w:val="18"/>
                <w:lang w:val="en-US"/>
              </w:rPr>
              <w:t>____</w:t>
            </w:r>
          </w:p>
          <w:p w:rsidR="00667054" w:rsidRPr="00C65CAF" w:rsidRDefault="00667054" w:rsidP="00EF19DA">
            <w:pPr>
              <w:tabs>
                <w:tab w:val="center" w:pos="4153"/>
                <w:tab w:val="right" w:pos="8306"/>
              </w:tabs>
              <w:autoSpaceDE w:val="0"/>
              <w:autoSpaceDN w:val="0"/>
              <w:jc w:val="both"/>
              <w:rPr>
                <w:bCs/>
                <w:sz w:val="18"/>
                <w:szCs w:val="18"/>
              </w:rPr>
            </w:pPr>
            <w:r w:rsidRPr="00C65CAF">
              <w:rPr>
                <w:bCs/>
                <w:sz w:val="18"/>
                <w:szCs w:val="18"/>
              </w:rPr>
              <w:t>Дата окончания срока действия</w:t>
            </w:r>
          </w:p>
          <w:p w:rsidR="00667054" w:rsidRPr="00167648" w:rsidRDefault="00667054" w:rsidP="00EF19DA">
            <w:pPr>
              <w:tabs>
                <w:tab w:val="center" w:pos="4153"/>
                <w:tab w:val="right" w:pos="8306"/>
              </w:tabs>
              <w:autoSpaceDE w:val="0"/>
              <w:autoSpaceDN w:val="0"/>
              <w:spacing w:after="40"/>
              <w:jc w:val="both"/>
              <w:rPr>
                <w:bCs/>
                <w:sz w:val="18"/>
                <w:szCs w:val="18"/>
                <w:lang w:val="en-US"/>
              </w:rPr>
            </w:pPr>
            <w:r w:rsidRPr="00C65CAF">
              <w:rPr>
                <w:bCs/>
                <w:sz w:val="18"/>
                <w:szCs w:val="18"/>
              </w:rPr>
              <w:t>права</w:t>
            </w:r>
            <w:r w:rsidRPr="00C47525">
              <w:rPr>
                <w:bCs/>
                <w:sz w:val="18"/>
                <w:szCs w:val="18"/>
                <w:lang w:val="en-US"/>
              </w:rPr>
              <w:t xml:space="preserve"> </w:t>
            </w:r>
            <w:r w:rsidRPr="00C65CAF">
              <w:rPr>
                <w:bCs/>
                <w:sz w:val="18"/>
                <w:szCs w:val="18"/>
              </w:rPr>
              <w:t>пребывания</w:t>
            </w:r>
            <w:r w:rsidRPr="00C47525">
              <w:rPr>
                <w:bCs/>
                <w:sz w:val="18"/>
                <w:szCs w:val="18"/>
                <w:lang w:val="en-US"/>
              </w:rPr>
              <w:t xml:space="preserve"> (</w:t>
            </w:r>
            <w:r w:rsidRPr="00C65CAF">
              <w:rPr>
                <w:bCs/>
                <w:sz w:val="18"/>
                <w:szCs w:val="18"/>
              </w:rPr>
              <w:t>проживания</w:t>
            </w:r>
            <w:r w:rsidRPr="00C47525">
              <w:rPr>
                <w:bCs/>
                <w:sz w:val="18"/>
                <w:szCs w:val="18"/>
                <w:lang w:val="en-US"/>
              </w:rPr>
              <w:t>)</w:t>
            </w:r>
            <w:r>
              <w:rPr>
                <w:bCs/>
                <w:sz w:val="18"/>
                <w:szCs w:val="18"/>
                <w:lang w:val="en-US"/>
              </w:rPr>
              <w:t>/</w:t>
            </w:r>
            <w:r w:rsidRPr="00177134">
              <w:rPr>
                <w:sz w:val="18"/>
                <w:szCs w:val="18"/>
                <w:lang w:val="en-US" w:bidi="en-US"/>
              </w:rPr>
              <w:t>end date of the staying (living) permit validation period</w:t>
            </w:r>
            <w:r w:rsidRPr="00C47525">
              <w:rPr>
                <w:bCs/>
                <w:sz w:val="18"/>
                <w:szCs w:val="18"/>
                <w:lang w:val="en-US"/>
              </w:rPr>
              <w:t xml:space="preserve"> _________________________________________</w:t>
            </w:r>
            <w:r>
              <w:rPr>
                <w:bCs/>
                <w:sz w:val="18"/>
                <w:szCs w:val="18"/>
              </w:rPr>
              <w:t>_</w:t>
            </w:r>
            <w:r w:rsidRPr="00C47525">
              <w:rPr>
                <w:bCs/>
                <w:sz w:val="18"/>
                <w:szCs w:val="18"/>
                <w:lang w:val="en-US"/>
              </w:rPr>
              <w:t>___</w:t>
            </w:r>
          </w:p>
        </w:tc>
      </w:tr>
      <w:tr w:rsidR="00667054" w:rsidRPr="009B71B0" w:rsidTr="00EF19DA">
        <w:trPr>
          <w:trHeight w:val="1270"/>
        </w:trPr>
        <w:tc>
          <w:tcPr>
            <w:tcW w:w="3529" w:type="dxa"/>
            <w:gridSpan w:val="2"/>
            <w:tcBorders>
              <w:bottom w:val="double" w:sz="4" w:space="0" w:color="auto"/>
            </w:tcBorders>
          </w:tcPr>
          <w:p w:rsidR="00667054" w:rsidRPr="00167648" w:rsidRDefault="00667054" w:rsidP="00EF19DA">
            <w:pPr>
              <w:tabs>
                <w:tab w:val="center" w:pos="4153"/>
                <w:tab w:val="right" w:pos="8306"/>
              </w:tabs>
              <w:autoSpaceDE w:val="0"/>
              <w:autoSpaceDN w:val="0"/>
              <w:jc w:val="both"/>
              <w:rPr>
                <w:sz w:val="18"/>
                <w:szCs w:val="18"/>
                <w:lang w:val="en-US"/>
              </w:rPr>
            </w:pPr>
            <w:r w:rsidRPr="00C65CAF">
              <w:rPr>
                <w:b/>
                <w:sz w:val="18"/>
                <w:szCs w:val="18"/>
              </w:rPr>
              <w:t>Адрес</w:t>
            </w:r>
            <w:r w:rsidRPr="00C47525">
              <w:rPr>
                <w:b/>
                <w:sz w:val="18"/>
                <w:szCs w:val="18"/>
                <w:lang w:val="en-US"/>
              </w:rPr>
              <w:t xml:space="preserve"> </w:t>
            </w:r>
            <w:r w:rsidRPr="00C65CAF">
              <w:rPr>
                <w:b/>
                <w:sz w:val="18"/>
                <w:szCs w:val="18"/>
              </w:rPr>
              <w:t>места</w:t>
            </w:r>
            <w:r w:rsidRPr="00C47525">
              <w:rPr>
                <w:b/>
                <w:sz w:val="18"/>
                <w:szCs w:val="18"/>
                <w:lang w:val="en-US"/>
              </w:rPr>
              <w:t xml:space="preserve"> </w:t>
            </w:r>
            <w:r w:rsidRPr="00C65CAF">
              <w:rPr>
                <w:b/>
                <w:sz w:val="18"/>
                <w:szCs w:val="18"/>
              </w:rPr>
              <w:t>жительства</w:t>
            </w:r>
            <w:r w:rsidRPr="00C47525">
              <w:rPr>
                <w:b/>
                <w:sz w:val="18"/>
                <w:szCs w:val="18"/>
                <w:lang w:val="en-US"/>
              </w:rPr>
              <w:t xml:space="preserve"> (</w:t>
            </w:r>
            <w:r w:rsidRPr="00C65CAF">
              <w:rPr>
                <w:b/>
                <w:sz w:val="18"/>
                <w:szCs w:val="18"/>
              </w:rPr>
              <w:t>регистрации</w:t>
            </w:r>
            <w:r w:rsidRPr="00C47525">
              <w:rPr>
                <w:b/>
                <w:sz w:val="18"/>
                <w:szCs w:val="18"/>
                <w:lang w:val="en-US"/>
              </w:rPr>
              <w:t>)</w:t>
            </w:r>
            <w:r>
              <w:rPr>
                <w:b/>
                <w:sz w:val="18"/>
                <w:szCs w:val="18"/>
                <w:lang w:val="en-US"/>
              </w:rPr>
              <w:t>/</w:t>
            </w:r>
            <w:r w:rsidRPr="00177134">
              <w:rPr>
                <w:b/>
                <w:sz w:val="18"/>
                <w:szCs w:val="18"/>
                <w:lang w:val="en-US" w:bidi="en-US"/>
              </w:rPr>
              <w:t xml:space="preserve"> Address of residence (registration)</w:t>
            </w:r>
            <w:r w:rsidRPr="00C47525">
              <w:rPr>
                <w:b/>
                <w:sz w:val="18"/>
                <w:szCs w:val="18"/>
                <w:lang w:val="en-US"/>
              </w:rPr>
              <w:t xml:space="preserve"> </w:t>
            </w:r>
          </w:p>
        </w:tc>
        <w:tc>
          <w:tcPr>
            <w:tcW w:w="5816" w:type="dxa"/>
            <w:tcBorders>
              <w:bottom w:val="double" w:sz="4" w:space="0" w:color="auto"/>
            </w:tcBorders>
          </w:tcPr>
          <w:p w:rsidR="00667054" w:rsidRPr="001830B0" w:rsidRDefault="00667054" w:rsidP="00EF19DA">
            <w:pPr>
              <w:tabs>
                <w:tab w:val="center" w:pos="4153"/>
                <w:tab w:val="right" w:pos="8306"/>
              </w:tabs>
              <w:autoSpaceDE w:val="0"/>
              <w:autoSpaceDN w:val="0"/>
              <w:jc w:val="both"/>
              <w:rPr>
                <w:bCs/>
                <w:sz w:val="18"/>
                <w:szCs w:val="18"/>
                <w:lang w:val="en-US"/>
              </w:rPr>
            </w:pPr>
            <w:r w:rsidRPr="00C65CAF">
              <w:rPr>
                <w:bCs/>
                <w:sz w:val="18"/>
                <w:szCs w:val="18"/>
              </w:rPr>
              <w:t>Индекс</w:t>
            </w:r>
            <w:r>
              <w:rPr>
                <w:bCs/>
                <w:sz w:val="18"/>
                <w:szCs w:val="18"/>
                <w:lang w:val="en-US"/>
              </w:rPr>
              <w:t>/</w:t>
            </w:r>
            <w:r w:rsidRPr="00177134">
              <w:rPr>
                <w:sz w:val="18"/>
                <w:szCs w:val="18"/>
                <w:lang w:val="en-US" w:bidi="en-US"/>
              </w:rPr>
              <w:t>Postal code</w:t>
            </w:r>
            <w:r w:rsidRPr="00C47525">
              <w:rPr>
                <w:bCs/>
                <w:sz w:val="18"/>
                <w:szCs w:val="18"/>
                <w:lang w:val="en-US"/>
              </w:rPr>
              <w:t>______</w:t>
            </w:r>
            <w:r>
              <w:rPr>
                <w:bCs/>
                <w:sz w:val="18"/>
                <w:szCs w:val="18"/>
                <w:lang w:val="en-US"/>
              </w:rPr>
              <w:t>_____</w:t>
            </w:r>
            <w:r w:rsidRPr="00C47525">
              <w:rPr>
                <w:bCs/>
                <w:sz w:val="18"/>
                <w:szCs w:val="18"/>
                <w:lang w:val="en-US"/>
              </w:rPr>
              <w:t xml:space="preserve"> </w:t>
            </w:r>
            <w:r w:rsidRPr="00C65CAF">
              <w:rPr>
                <w:bCs/>
                <w:sz w:val="18"/>
                <w:szCs w:val="18"/>
              </w:rPr>
              <w:t>Страна</w:t>
            </w:r>
            <w:r>
              <w:rPr>
                <w:bCs/>
                <w:sz w:val="18"/>
                <w:szCs w:val="18"/>
                <w:lang w:val="en-US"/>
              </w:rPr>
              <w:t>/</w:t>
            </w:r>
            <w:r w:rsidRPr="00177134">
              <w:rPr>
                <w:sz w:val="18"/>
                <w:szCs w:val="18"/>
                <w:lang w:val="en-US" w:bidi="en-US"/>
              </w:rPr>
              <w:t xml:space="preserve"> Country</w:t>
            </w:r>
            <w:r w:rsidRPr="00C47525">
              <w:rPr>
                <w:bCs/>
                <w:sz w:val="18"/>
                <w:szCs w:val="18"/>
                <w:lang w:val="en-US"/>
              </w:rPr>
              <w:t xml:space="preserve"> </w:t>
            </w:r>
            <w:r w:rsidRPr="001830B0">
              <w:rPr>
                <w:bCs/>
                <w:sz w:val="18"/>
                <w:szCs w:val="18"/>
                <w:lang w:val="en-US"/>
              </w:rPr>
              <w:t>__________________</w:t>
            </w:r>
          </w:p>
          <w:p w:rsidR="00667054" w:rsidRPr="004F7C3A" w:rsidRDefault="00667054" w:rsidP="00EF19DA">
            <w:pPr>
              <w:tabs>
                <w:tab w:val="center" w:pos="4153"/>
                <w:tab w:val="right" w:pos="8306"/>
              </w:tabs>
              <w:autoSpaceDE w:val="0"/>
              <w:autoSpaceDN w:val="0"/>
              <w:jc w:val="both"/>
              <w:rPr>
                <w:bCs/>
                <w:sz w:val="18"/>
                <w:szCs w:val="18"/>
                <w:lang w:val="en-US"/>
              </w:rPr>
            </w:pPr>
            <w:r>
              <w:rPr>
                <w:bCs/>
                <w:sz w:val="18"/>
                <w:szCs w:val="18"/>
              </w:rPr>
              <w:t>Республика</w:t>
            </w:r>
            <w:r w:rsidRPr="00C47525">
              <w:rPr>
                <w:bCs/>
                <w:sz w:val="18"/>
                <w:szCs w:val="18"/>
                <w:lang w:val="en-US"/>
              </w:rPr>
              <w:t xml:space="preserve">, </w:t>
            </w:r>
            <w:r>
              <w:rPr>
                <w:bCs/>
                <w:sz w:val="18"/>
                <w:szCs w:val="18"/>
              </w:rPr>
              <w:t>край</w:t>
            </w:r>
            <w:r w:rsidRPr="00C47525">
              <w:rPr>
                <w:bCs/>
                <w:sz w:val="18"/>
                <w:szCs w:val="18"/>
                <w:lang w:val="en-US"/>
              </w:rPr>
              <w:t xml:space="preserve">, </w:t>
            </w:r>
            <w:r>
              <w:rPr>
                <w:bCs/>
                <w:sz w:val="18"/>
                <w:szCs w:val="18"/>
              </w:rPr>
              <w:t>область</w:t>
            </w:r>
            <w:r w:rsidRPr="00C47525">
              <w:rPr>
                <w:bCs/>
                <w:sz w:val="18"/>
                <w:szCs w:val="18"/>
                <w:lang w:val="en-US"/>
              </w:rPr>
              <w:t xml:space="preserve">, </w:t>
            </w:r>
            <w:r>
              <w:rPr>
                <w:bCs/>
                <w:sz w:val="18"/>
                <w:szCs w:val="18"/>
              </w:rPr>
              <w:t>округ</w:t>
            </w:r>
            <w:r w:rsidRPr="00C47525">
              <w:rPr>
                <w:bCs/>
                <w:sz w:val="18"/>
                <w:szCs w:val="18"/>
                <w:lang w:val="en-US"/>
              </w:rPr>
              <w:t xml:space="preserve"> /</w:t>
            </w:r>
            <w:r>
              <w:rPr>
                <w:sz w:val="18"/>
                <w:szCs w:val="18"/>
                <w:lang w:val="en-US" w:bidi="en-US"/>
              </w:rPr>
              <w:t>R</w:t>
            </w:r>
            <w:r w:rsidRPr="00177134">
              <w:rPr>
                <w:sz w:val="18"/>
                <w:szCs w:val="18"/>
                <w:lang w:val="en-US" w:bidi="en-US"/>
              </w:rPr>
              <w:t>epublic</w:t>
            </w:r>
            <w:r>
              <w:rPr>
                <w:sz w:val="18"/>
                <w:szCs w:val="18"/>
                <w:lang w:val="en-US" w:bidi="en-US"/>
              </w:rPr>
              <w:t>,</w:t>
            </w:r>
            <w:r w:rsidRPr="00F57955">
              <w:rPr>
                <w:bCs/>
                <w:sz w:val="18"/>
                <w:szCs w:val="18"/>
                <w:lang w:val="en-US"/>
              </w:rPr>
              <w:t xml:space="preserve"> </w:t>
            </w:r>
            <w:r w:rsidRPr="00177134">
              <w:rPr>
                <w:sz w:val="18"/>
                <w:szCs w:val="18"/>
                <w:lang w:val="en-US" w:bidi="en-US"/>
              </w:rPr>
              <w:t>region</w:t>
            </w:r>
            <w:r>
              <w:rPr>
                <w:sz w:val="18"/>
                <w:szCs w:val="18"/>
                <w:lang w:val="en-US" w:bidi="en-US"/>
              </w:rPr>
              <w:t>,</w:t>
            </w:r>
            <w:r w:rsidRPr="00C47525">
              <w:rPr>
                <w:sz w:val="18"/>
                <w:szCs w:val="18"/>
                <w:lang w:val="en-US" w:bidi="en-US"/>
              </w:rPr>
              <w:t xml:space="preserve"> </w:t>
            </w:r>
            <w:r w:rsidRPr="00177134">
              <w:rPr>
                <w:sz w:val="18"/>
                <w:szCs w:val="18"/>
                <w:lang w:val="en-US" w:bidi="en-US"/>
              </w:rPr>
              <w:t>territory</w:t>
            </w:r>
            <w:r w:rsidRPr="004F7C3A">
              <w:rPr>
                <w:sz w:val="18"/>
                <w:szCs w:val="18"/>
                <w:lang w:val="en-US" w:bidi="en-US"/>
              </w:rPr>
              <w:t>,</w:t>
            </w:r>
            <w:r w:rsidRPr="00C47525">
              <w:rPr>
                <w:lang w:val="en-US"/>
              </w:rPr>
              <w:t xml:space="preserve"> </w:t>
            </w:r>
            <w:r w:rsidRPr="00C47525">
              <w:rPr>
                <w:sz w:val="18"/>
                <w:szCs w:val="18"/>
                <w:lang w:val="en-US" w:bidi="en-US"/>
              </w:rPr>
              <w:t>district</w:t>
            </w:r>
            <w:r w:rsidRPr="00C47525">
              <w:rPr>
                <w:bCs/>
                <w:sz w:val="18"/>
                <w:szCs w:val="18"/>
                <w:lang w:val="en-US"/>
              </w:rPr>
              <w:t>____________________________________</w:t>
            </w:r>
            <w:r w:rsidRPr="001830B0">
              <w:rPr>
                <w:bCs/>
                <w:sz w:val="18"/>
                <w:szCs w:val="18"/>
                <w:lang w:val="en-US"/>
              </w:rPr>
              <w:t>_______________</w:t>
            </w:r>
            <w:r w:rsidRPr="00C47525">
              <w:rPr>
                <w:bCs/>
                <w:sz w:val="18"/>
                <w:szCs w:val="18"/>
                <w:lang w:val="en-US"/>
              </w:rPr>
              <w:t>__</w:t>
            </w:r>
          </w:p>
          <w:p w:rsidR="00667054" w:rsidRPr="004F7C3A" w:rsidRDefault="00667054" w:rsidP="00EF19DA">
            <w:pPr>
              <w:keepNext/>
              <w:tabs>
                <w:tab w:val="center" w:pos="4153"/>
                <w:tab w:val="right" w:pos="8306"/>
              </w:tabs>
              <w:autoSpaceDE w:val="0"/>
              <w:autoSpaceDN w:val="0"/>
              <w:jc w:val="both"/>
              <w:outlineLvl w:val="1"/>
              <w:rPr>
                <w:bCs/>
                <w:sz w:val="18"/>
                <w:szCs w:val="18"/>
                <w:lang w:val="en-US"/>
              </w:rPr>
            </w:pPr>
            <w:r>
              <w:rPr>
                <w:bCs/>
                <w:sz w:val="18"/>
                <w:szCs w:val="18"/>
              </w:rPr>
              <w:t>Район</w:t>
            </w:r>
            <w:r w:rsidRPr="00C47525">
              <w:rPr>
                <w:bCs/>
                <w:sz w:val="18"/>
                <w:szCs w:val="18"/>
                <w:lang w:val="en-US"/>
              </w:rPr>
              <w:t xml:space="preserve"> (</w:t>
            </w:r>
            <w:r>
              <w:rPr>
                <w:bCs/>
                <w:sz w:val="18"/>
                <w:szCs w:val="18"/>
              </w:rPr>
              <w:t>регион</w:t>
            </w:r>
            <w:r w:rsidRPr="00C47525">
              <w:rPr>
                <w:bCs/>
                <w:sz w:val="18"/>
                <w:szCs w:val="18"/>
                <w:lang w:val="en-US"/>
              </w:rPr>
              <w:t>)</w:t>
            </w:r>
            <w:r>
              <w:rPr>
                <w:bCs/>
                <w:sz w:val="18"/>
                <w:szCs w:val="18"/>
                <w:lang w:val="en-US"/>
              </w:rPr>
              <w:t>/</w:t>
            </w:r>
            <w:r w:rsidRPr="00C47525">
              <w:rPr>
                <w:lang w:val="en-US"/>
              </w:rPr>
              <w:t xml:space="preserve"> </w:t>
            </w:r>
            <w:r w:rsidRPr="004F7C3A">
              <w:rPr>
                <w:bCs/>
                <w:sz w:val="18"/>
                <w:szCs w:val="18"/>
                <w:lang w:val="en-US"/>
              </w:rPr>
              <w:t xml:space="preserve">Area (region) </w:t>
            </w:r>
            <w:r w:rsidRPr="00C47525">
              <w:rPr>
                <w:bCs/>
                <w:sz w:val="18"/>
                <w:szCs w:val="18"/>
                <w:lang w:val="en-US"/>
              </w:rPr>
              <w:t>____</w:t>
            </w:r>
            <w:r>
              <w:rPr>
                <w:bCs/>
                <w:sz w:val="18"/>
                <w:szCs w:val="18"/>
                <w:lang w:val="en-US"/>
              </w:rPr>
              <w:t>______________________________</w:t>
            </w:r>
          </w:p>
          <w:p w:rsidR="00667054" w:rsidRPr="00442004" w:rsidRDefault="00667054" w:rsidP="00EF19DA">
            <w:pPr>
              <w:tabs>
                <w:tab w:val="center" w:pos="4153"/>
                <w:tab w:val="right" w:pos="8306"/>
              </w:tabs>
              <w:autoSpaceDE w:val="0"/>
              <w:autoSpaceDN w:val="0"/>
              <w:jc w:val="both"/>
              <w:rPr>
                <w:bCs/>
                <w:sz w:val="18"/>
                <w:szCs w:val="18"/>
                <w:lang w:val="en-US"/>
              </w:rPr>
            </w:pPr>
            <w:r w:rsidRPr="00C65CAF">
              <w:rPr>
                <w:bCs/>
                <w:sz w:val="18"/>
                <w:szCs w:val="18"/>
              </w:rPr>
              <w:t>Город</w:t>
            </w:r>
            <w:r w:rsidRPr="00C47525">
              <w:rPr>
                <w:bCs/>
                <w:sz w:val="18"/>
                <w:szCs w:val="18"/>
                <w:lang w:val="en-US"/>
              </w:rPr>
              <w:t xml:space="preserve"> (</w:t>
            </w:r>
            <w:r w:rsidRPr="00C65CAF">
              <w:rPr>
                <w:bCs/>
                <w:sz w:val="18"/>
                <w:szCs w:val="18"/>
              </w:rPr>
              <w:t>населённый</w:t>
            </w:r>
            <w:r w:rsidRPr="00C47525">
              <w:rPr>
                <w:bCs/>
                <w:sz w:val="18"/>
                <w:szCs w:val="18"/>
                <w:lang w:val="en-US"/>
              </w:rPr>
              <w:t xml:space="preserve"> </w:t>
            </w:r>
            <w:r w:rsidRPr="00C65CAF">
              <w:rPr>
                <w:bCs/>
                <w:sz w:val="18"/>
                <w:szCs w:val="18"/>
              </w:rPr>
              <w:t>пункт</w:t>
            </w:r>
            <w:r w:rsidRPr="00C47525">
              <w:rPr>
                <w:bCs/>
                <w:sz w:val="18"/>
                <w:szCs w:val="18"/>
                <w:lang w:val="en-US"/>
              </w:rPr>
              <w:t>) /</w:t>
            </w:r>
            <w:r w:rsidRPr="00177134">
              <w:rPr>
                <w:sz w:val="18"/>
                <w:szCs w:val="18"/>
                <w:lang w:val="en-US" w:bidi="en-US"/>
              </w:rPr>
              <w:t>settlement</w:t>
            </w:r>
            <w:r w:rsidRPr="00C47525">
              <w:rPr>
                <w:sz w:val="18"/>
                <w:szCs w:val="18"/>
                <w:lang w:val="en-US" w:bidi="en-US"/>
              </w:rPr>
              <w:t xml:space="preserve"> (</w:t>
            </w:r>
            <w:r w:rsidRPr="00177134">
              <w:rPr>
                <w:sz w:val="18"/>
                <w:szCs w:val="18"/>
                <w:lang w:val="en-US" w:bidi="en-US"/>
              </w:rPr>
              <w:t>town</w:t>
            </w:r>
            <w:r w:rsidRPr="00C47525">
              <w:rPr>
                <w:sz w:val="18"/>
                <w:szCs w:val="18"/>
                <w:lang w:val="en-US" w:bidi="en-US"/>
              </w:rPr>
              <w:t xml:space="preserve">, </w:t>
            </w:r>
            <w:r w:rsidRPr="00177134">
              <w:rPr>
                <w:sz w:val="18"/>
                <w:szCs w:val="18"/>
                <w:lang w:val="en-US" w:bidi="en-US"/>
              </w:rPr>
              <w:t>village</w:t>
            </w:r>
            <w:r w:rsidRPr="00C47525">
              <w:rPr>
                <w:sz w:val="18"/>
                <w:szCs w:val="18"/>
                <w:lang w:val="en-US" w:bidi="en-US"/>
              </w:rPr>
              <w:t xml:space="preserve">, </w:t>
            </w:r>
            <w:r w:rsidRPr="00177134">
              <w:rPr>
                <w:sz w:val="18"/>
                <w:szCs w:val="18"/>
                <w:lang w:val="en-US" w:bidi="en-US"/>
              </w:rPr>
              <w:t>etc</w:t>
            </w:r>
            <w:r w:rsidRPr="00C47525">
              <w:rPr>
                <w:sz w:val="18"/>
                <w:szCs w:val="18"/>
                <w:lang w:val="en-US" w:bidi="en-US"/>
              </w:rPr>
              <w:t xml:space="preserve">.) </w:t>
            </w:r>
            <w:r>
              <w:rPr>
                <w:bCs/>
                <w:sz w:val="18"/>
                <w:szCs w:val="18"/>
                <w:lang w:val="en-US"/>
              </w:rPr>
              <w:t>____________________________________________________________</w:t>
            </w:r>
          </w:p>
          <w:p w:rsidR="00667054" w:rsidRPr="0095294F" w:rsidRDefault="00667054" w:rsidP="00EF19DA">
            <w:pPr>
              <w:tabs>
                <w:tab w:val="center" w:pos="4153"/>
                <w:tab w:val="right" w:pos="8306"/>
              </w:tabs>
              <w:autoSpaceDE w:val="0"/>
              <w:autoSpaceDN w:val="0"/>
              <w:jc w:val="both"/>
              <w:rPr>
                <w:bCs/>
                <w:sz w:val="18"/>
                <w:szCs w:val="18"/>
                <w:lang w:val="en-US"/>
              </w:rPr>
            </w:pPr>
            <w:r w:rsidRPr="00C65CAF">
              <w:rPr>
                <w:bCs/>
                <w:sz w:val="18"/>
                <w:szCs w:val="18"/>
              </w:rPr>
              <w:t>Улица</w:t>
            </w:r>
            <w:r w:rsidRPr="00C47525">
              <w:rPr>
                <w:bCs/>
                <w:sz w:val="18"/>
                <w:szCs w:val="18"/>
                <w:lang w:val="en-US"/>
              </w:rPr>
              <w:t>/</w:t>
            </w:r>
            <w:r w:rsidRPr="00177134">
              <w:rPr>
                <w:bCs/>
                <w:sz w:val="18"/>
                <w:szCs w:val="18"/>
                <w:lang w:val="en-US"/>
              </w:rPr>
              <w:t>Street</w:t>
            </w:r>
            <w:r w:rsidRPr="00C47525">
              <w:rPr>
                <w:bCs/>
                <w:sz w:val="18"/>
                <w:szCs w:val="18"/>
                <w:lang w:val="en-US"/>
              </w:rPr>
              <w:t>_______________________________</w:t>
            </w:r>
            <w:r>
              <w:rPr>
                <w:bCs/>
                <w:sz w:val="18"/>
                <w:szCs w:val="18"/>
                <w:lang w:val="en-US"/>
              </w:rPr>
              <w:t>__________________</w:t>
            </w:r>
          </w:p>
          <w:p w:rsidR="00667054" w:rsidRPr="00442004" w:rsidRDefault="00667054" w:rsidP="00EF19DA">
            <w:pPr>
              <w:tabs>
                <w:tab w:val="center" w:pos="4153"/>
                <w:tab w:val="right" w:pos="8306"/>
              </w:tabs>
              <w:autoSpaceDE w:val="0"/>
              <w:autoSpaceDN w:val="0"/>
              <w:spacing w:after="60"/>
              <w:jc w:val="both"/>
              <w:rPr>
                <w:bCs/>
                <w:sz w:val="18"/>
                <w:szCs w:val="18"/>
                <w:lang w:val="en-US"/>
              </w:rPr>
            </w:pPr>
            <w:r w:rsidRPr="00C65CAF">
              <w:rPr>
                <w:bCs/>
                <w:sz w:val="18"/>
                <w:szCs w:val="18"/>
              </w:rPr>
              <w:t>Дом</w:t>
            </w:r>
            <w:r w:rsidRPr="00C47525">
              <w:rPr>
                <w:bCs/>
                <w:sz w:val="18"/>
                <w:szCs w:val="18"/>
                <w:lang w:val="en-US"/>
              </w:rPr>
              <w:t>/</w:t>
            </w:r>
            <w:r w:rsidRPr="00177134">
              <w:rPr>
                <w:sz w:val="18"/>
                <w:szCs w:val="18"/>
                <w:lang w:val="en-US" w:bidi="en-US"/>
              </w:rPr>
              <w:t>House</w:t>
            </w:r>
            <w:r w:rsidRPr="00C47525">
              <w:rPr>
                <w:bCs/>
                <w:sz w:val="18"/>
                <w:szCs w:val="18"/>
                <w:lang w:val="en-US"/>
              </w:rPr>
              <w:t xml:space="preserve"> ____________ </w:t>
            </w:r>
            <w:r w:rsidRPr="00C65CAF">
              <w:rPr>
                <w:bCs/>
                <w:sz w:val="18"/>
                <w:szCs w:val="18"/>
              </w:rPr>
              <w:t>Корпус</w:t>
            </w:r>
            <w:r w:rsidRPr="00C47525">
              <w:rPr>
                <w:bCs/>
                <w:sz w:val="18"/>
                <w:szCs w:val="18"/>
                <w:lang w:val="en-US"/>
              </w:rPr>
              <w:t xml:space="preserve"> ___________ </w:t>
            </w:r>
            <w:r w:rsidRPr="00C65CAF">
              <w:rPr>
                <w:bCs/>
                <w:sz w:val="18"/>
                <w:szCs w:val="18"/>
              </w:rPr>
              <w:t>Строение</w:t>
            </w:r>
            <w:r w:rsidRPr="00C47525">
              <w:rPr>
                <w:bCs/>
                <w:sz w:val="18"/>
                <w:szCs w:val="18"/>
                <w:lang w:val="en-US"/>
              </w:rPr>
              <w:t>/</w:t>
            </w:r>
            <w:r w:rsidRPr="00177134">
              <w:rPr>
                <w:sz w:val="18"/>
                <w:szCs w:val="18"/>
                <w:lang w:val="en-US" w:bidi="en-US"/>
              </w:rPr>
              <w:t>Building</w:t>
            </w:r>
            <w:r w:rsidRPr="00442004">
              <w:rPr>
                <w:bCs/>
                <w:sz w:val="18"/>
                <w:szCs w:val="18"/>
                <w:lang w:val="en-US"/>
              </w:rPr>
              <w:t xml:space="preserve"> </w:t>
            </w:r>
            <w:r w:rsidRPr="00C47525">
              <w:rPr>
                <w:bCs/>
                <w:sz w:val="18"/>
                <w:szCs w:val="18"/>
                <w:lang w:val="en-US"/>
              </w:rPr>
              <w:t xml:space="preserve">___________ </w:t>
            </w:r>
            <w:r w:rsidRPr="00C65CAF">
              <w:rPr>
                <w:bCs/>
                <w:sz w:val="18"/>
                <w:szCs w:val="18"/>
              </w:rPr>
              <w:t>Квартира</w:t>
            </w:r>
            <w:r w:rsidRPr="00C47525">
              <w:rPr>
                <w:bCs/>
                <w:sz w:val="18"/>
                <w:szCs w:val="18"/>
                <w:lang w:val="en-US"/>
              </w:rPr>
              <w:t>/</w:t>
            </w:r>
            <w:r w:rsidRPr="00177134">
              <w:rPr>
                <w:sz w:val="18"/>
                <w:szCs w:val="18"/>
                <w:lang w:val="en-US" w:bidi="en-US"/>
              </w:rPr>
              <w:t>Apartment (office)</w:t>
            </w:r>
            <w:r w:rsidRPr="00C47525">
              <w:rPr>
                <w:bCs/>
                <w:sz w:val="18"/>
                <w:szCs w:val="18"/>
                <w:lang w:val="en-US"/>
              </w:rPr>
              <w:t xml:space="preserve"> _________</w:t>
            </w:r>
          </w:p>
        </w:tc>
      </w:tr>
      <w:tr w:rsidR="00667054" w:rsidRPr="009B71B0" w:rsidTr="00EF19DA">
        <w:trPr>
          <w:trHeight w:val="532"/>
        </w:trPr>
        <w:tc>
          <w:tcPr>
            <w:tcW w:w="3529" w:type="dxa"/>
            <w:gridSpan w:val="2"/>
            <w:tcBorders>
              <w:bottom w:val="double" w:sz="4" w:space="0" w:color="auto"/>
            </w:tcBorders>
          </w:tcPr>
          <w:p w:rsidR="00667054" w:rsidRPr="00167648" w:rsidRDefault="00667054" w:rsidP="00EF19DA">
            <w:pPr>
              <w:tabs>
                <w:tab w:val="center" w:pos="4153"/>
                <w:tab w:val="right" w:pos="8306"/>
              </w:tabs>
              <w:autoSpaceDE w:val="0"/>
              <w:autoSpaceDN w:val="0"/>
              <w:jc w:val="both"/>
              <w:rPr>
                <w:b/>
                <w:sz w:val="18"/>
                <w:szCs w:val="18"/>
              </w:rPr>
            </w:pPr>
            <w:r w:rsidRPr="00C65CAF">
              <w:rPr>
                <w:b/>
                <w:sz w:val="18"/>
                <w:szCs w:val="18"/>
              </w:rPr>
              <w:t>Адрес места пребывания</w:t>
            </w:r>
            <w:r>
              <w:rPr>
                <w:b/>
                <w:sz w:val="18"/>
                <w:szCs w:val="18"/>
              </w:rPr>
              <w:t xml:space="preserve"> (почтовый адрес)</w:t>
            </w:r>
            <w:r w:rsidRPr="00C47525">
              <w:rPr>
                <w:b/>
                <w:sz w:val="18"/>
                <w:szCs w:val="18"/>
              </w:rPr>
              <w:t xml:space="preserve"> /</w:t>
            </w:r>
            <w:r w:rsidRPr="00177134">
              <w:rPr>
                <w:b/>
                <w:sz w:val="18"/>
                <w:szCs w:val="18"/>
                <w:lang w:val="en-US" w:bidi="en-US"/>
              </w:rPr>
              <w:t>Location</w:t>
            </w:r>
            <w:r w:rsidRPr="00177134">
              <w:rPr>
                <w:b/>
                <w:sz w:val="18"/>
                <w:szCs w:val="18"/>
                <w:lang w:bidi="en-US"/>
              </w:rPr>
              <w:t xml:space="preserve"> </w:t>
            </w:r>
            <w:r w:rsidRPr="00177134">
              <w:rPr>
                <w:b/>
                <w:sz w:val="18"/>
                <w:szCs w:val="18"/>
                <w:lang w:val="en-US" w:bidi="en-US"/>
              </w:rPr>
              <w:t>address</w:t>
            </w:r>
          </w:p>
        </w:tc>
        <w:tc>
          <w:tcPr>
            <w:tcW w:w="5816" w:type="dxa"/>
            <w:tcBorders>
              <w:bottom w:val="double" w:sz="4" w:space="0" w:color="auto"/>
            </w:tcBorders>
          </w:tcPr>
          <w:p w:rsidR="00667054" w:rsidRPr="0050150C" w:rsidRDefault="00667054" w:rsidP="00EF19DA">
            <w:pPr>
              <w:tabs>
                <w:tab w:val="center" w:pos="4153"/>
                <w:tab w:val="right" w:pos="8306"/>
              </w:tabs>
              <w:autoSpaceDE w:val="0"/>
              <w:autoSpaceDN w:val="0"/>
              <w:jc w:val="both"/>
              <w:rPr>
                <w:bCs/>
                <w:sz w:val="18"/>
                <w:szCs w:val="18"/>
                <w:lang w:val="en-US"/>
              </w:rPr>
            </w:pPr>
            <w:r w:rsidRPr="00C65CAF">
              <w:rPr>
                <w:bCs/>
                <w:sz w:val="18"/>
                <w:szCs w:val="18"/>
              </w:rPr>
              <w:t>Индекс</w:t>
            </w:r>
            <w:r w:rsidRPr="00C47525">
              <w:rPr>
                <w:bCs/>
                <w:sz w:val="18"/>
                <w:szCs w:val="18"/>
                <w:lang w:val="en-US"/>
              </w:rPr>
              <w:t>/</w:t>
            </w:r>
            <w:r w:rsidRPr="00177134">
              <w:rPr>
                <w:sz w:val="18"/>
                <w:szCs w:val="18"/>
                <w:lang w:val="en-US" w:bidi="en-US"/>
              </w:rPr>
              <w:t>Postal code</w:t>
            </w:r>
            <w:r w:rsidRPr="00C47525">
              <w:rPr>
                <w:bCs/>
                <w:sz w:val="18"/>
                <w:szCs w:val="18"/>
                <w:lang w:val="en-US"/>
              </w:rPr>
              <w:t xml:space="preserve">___________ </w:t>
            </w:r>
            <w:r w:rsidRPr="00C65CAF">
              <w:rPr>
                <w:bCs/>
                <w:sz w:val="18"/>
                <w:szCs w:val="18"/>
              </w:rPr>
              <w:t>Страна</w:t>
            </w:r>
            <w:r w:rsidRPr="00C47525">
              <w:rPr>
                <w:bCs/>
                <w:sz w:val="18"/>
                <w:szCs w:val="18"/>
                <w:lang w:val="en-US"/>
              </w:rPr>
              <w:t>/</w:t>
            </w:r>
            <w:r w:rsidRPr="00177134">
              <w:rPr>
                <w:sz w:val="18"/>
                <w:szCs w:val="18"/>
                <w:lang w:val="en-US" w:bidi="en-US"/>
              </w:rPr>
              <w:t xml:space="preserve"> Country</w:t>
            </w:r>
            <w:r>
              <w:rPr>
                <w:bCs/>
                <w:sz w:val="18"/>
                <w:szCs w:val="18"/>
                <w:lang w:val="en-US"/>
              </w:rPr>
              <w:t xml:space="preserve"> __________________</w:t>
            </w:r>
          </w:p>
          <w:p w:rsidR="00667054" w:rsidRPr="004F7C3A" w:rsidRDefault="00667054" w:rsidP="00EF19DA">
            <w:pPr>
              <w:tabs>
                <w:tab w:val="center" w:pos="4153"/>
                <w:tab w:val="right" w:pos="8306"/>
              </w:tabs>
              <w:autoSpaceDE w:val="0"/>
              <w:autoSpaceDN w:val="0"/>
              <w:jc w:val="both"/>
              <w:rPr>
                <w:sz w:val="18"/>
                <w:szCs w:val="18"/>
                <w:lang w:val="en-US" w:bidi="en-US"/>
              </w:rPr>
            </w:pPr>
            <w:r>
              <w:rPr>
                <w:bCs/>
                <w:sz w:val="18"/>
                <w:szCs w:val="18"/>
              </w:rPr>
              <w:t>Республика</w:t>
            </w:r>
            <w:r w:rsidRPr="00C47525">
              <w:rPr>
                <w:bCs/>
                <w:sz w:val="18"/>
                <w:szCs w:val="18"/>
                <w:lang w:val="en-US"/>
              </w:rPr>
              <w:t xml:space="preserve">, </w:t>
            </w:r>
            <w:r>
              <w:rPr>
                <w:bCs/>
                <w:sz w:val="18"/>
                <w:szCs w:val="18"/>
              </w:rPr>
              <w:t>край</w:t>
            </w:r>
            <w:r w:rsidRPr="00C47525">
              <w:rPr>
                <w:bCs/>
                <w:sz w:val="18"/>
                <w:szCs w:val="18"/>
                <w:lang w:val="en-US"/>
              </w:rPr>
              <w:t xml:space="preserve">, </w:t>
            </w:r>
            <w:r>
              <w:rPr>
                <w:bCs/>
                <w:sz w:val="18"/>
                <w:szCs w:val="18"/>
              </w:rPr>
              <w:t>область</w:t>
            </w:r>
            <w:r w:rsidRPr="00C47525">
              <w:rPr>
                <w:bCs/>
                <w:sz w:val="18"/>
                <w:szCs w:val="18"/>
                <w:lang w:val="en-US"/>
              </w:rPr>
              <w:t xml:space="preserve">, </w:t>
            </w:r>
            <w:r>
              <w:rPr>
                <w:bCs/>
                <w:sz w:val="18"/>
                <w:szCs w:val="18"/>
              </w:rPr>
              <w:t>округ</w:t>
            </w:r>
            <w:r w:rsidRPr="00C47525">
              <w:rPr>
                <w:bCs/>
                <w:sz w:val="18"/>
                <w:szCs w:val="18"/>
                <w:lang w:val="en-US"/>
              </w:rPr>
              <w:t xml:space="preserve"> /</w:t>
            </w:r>
            <w:r>
              <w:rPr>
                <w:sz w:val="18"/>
                <w:szCs w:val="18"/>
                <w:lang w:val="en-US" w:bidi="en-US"/>
              </w:rPr>
              <w:t>R</w:t>
            </w:r>
            <w:r w:rsidRPr="00177134">
              <w:rPr>
                <w:sz w:val="18"/>
                <w:szCs w:val="18"/>
                <w:lang w:val="en-US" w:bidi="en-US"/>
              </w:rPr>
              <w:t>epublic</w:t>
            </w:r>
            <w:r>
              <w:rPr>
                <w:sz w:val="18"/>
                <w:szCs w:val="18"/>
                <w:lang w:val="en-US" w:bidi="en-US"/>
              </w:rPr>
              <w:t>,</w:t>
            </w:r>
            <w:r w:rsidRPr="00BA5D5D">
              <w:rPr>
                <w:bCs/>
                <w:sz w:val="18"/>
                <w:szCs w:val="18"/>
                <w:lang w:val="en-US"/>
              </w:rPr>
              <w:t xml:space="preserve"> </w:t>
            </w:r>
            <w:r w:rsidRPr="00177134">
              <w:rPr>
                <w:sz w:val="18"/>
                <w:szCs w:val="18"/>
                <w:lang w:val="en-US" w:bidi="en-US"/>
              </w:rPr>
              <w:t>region</w:t>
            </w:r>
            <w:r>
              <w:rPr>
                <w:sz w:val="18"/>
                <w:szCs w:val="18"/>
                <w:lang w:val="en-US" w:bidi="en-US"/>
              </w:rPr>
              <w:t>,</w:t>
            </w:r>
            <w:r w:rsidRPr="00BA5D5D">
              <w:rPr>
                <w:sz w:val="18"/>
                <w:szCs w:val="18"/>
                <w:lang w:val="en-US" w:bidi="en-US"/>
              </w:rPr>
              <w:t xml:space="preserve"> </w:t>
            </w:r>
            <w:r w:rsidRPr="00177134">
              <w:rPr>
                <w:sz w:val="18"/>
                <w:szCs w:val="18"/>
                <w:lang w:val="en-US" w:bidi="en-US"/>
              </w:rPr>
              <w:t>territory</w:t>
            </w:r>
            <w:r w:rsidRPr="004F7C3A">
              <w:rPr>
                <w:sz w:val="18"/>
                <w:szCs w:val="18"/>
                <w:lang w:val="en-US" w:bidi="en-US"/>
              </w:rPr>
              <w:t>,</w:t>
            </w:r>
            <w:r w:rsidRPr="00BA5D5D">
              <w:rPr>
                <w:lang w:val="en-US"/>
              </w:rPr>
              <w:t xml:space="preserve"> </w:t>
            </w:r>
            <w:r w:rsidRPr="00BA5D5D">
              <w:rPr>
                <w:sz w:val="18"/>
                <w:szCs w:val="18"/>
                <w:lang w:val="en-US" w:bidi="en-US"/>
              </w:rPr>
              <w:t>district</w:t>
            </w:r>
          </w:p>
          <w:p w:rsidR="00667054" w:rsidRPr="00C14CF0" w:rsidRDefault="00667054" w:rsidP="00EF19DA">
            <w:pPr>
              <w:keepNext/>
              <w:tabs>
                <w:tab w:val="center" w:pos="4153"/>
                <w:tab w:val="right" w:pos="8306"/>
              </w:tabs>
              <w:autoSpaceDE w:val="0"/>
              <w:autoSpaceDN w:val="0"/>
              <w:jc w:val="both"/>
              <w:outlineLvl w:val="1"/>
              <w:rPr>
                <w:bCs/>
                <w:sz w:val="18"/>
                <w:szCs w:val="18"/>
                <w:lang w:val="en-US"/>
              </w:rPr>
            </w:pPr>
            <w:r>
              <w:rPr>
                <w:bCs/>
                <w:sz w:val="18"/>
                <w:szCs w:val="18"/>
              </w:rPr>
              <w:t>Район</w:t>
            </w:r>
            <w:r w:rsidRPr="00C47525">
              <w:rPr>
                <w:bCs/>
                <w:sz w:val="18"/>
                <w:szCs w:val="18"/>
                <w:lang w:val="en-US"/>
              </w:rPr>
              <w:t xml:space="preserve"> (</w:t>
            </w:r>
            <w:r>
              <w:rPr>
                <w:bCs/>
                <w:sz w:val="18"/>
                <w:szCs w:val="18"/>
              </w:rPr>
              <w:t>регион</w:t>
            </w:r>
            <w:r w:rsidRPr="00C47525">
              <w:rPr>
                <w:bCs/>
                <w:sz w:val="18"/>
                <w:szCs w:val="18"/>
                <w:lang w:val="en-US"/>
              </w:rPr>
              <w:t>)</w:t>
            </w:r>
            <w:r>
              <w:rPr>
                <w:bCs/>
                <w:sz w:val="18"/>
                <w:szCs w:val="18"/>
                <w:lang w:val="en-US"/>
              </w:rPr>
              <w:t>/</w:t>
            </w:r>
            <w:r w:rsidRPr="00C47525">
              <w:rPr>
                <w:lang w:val="en-US"/>
              </w:rPr>
              <w:t xml:space="preserve"> </w:t>
            </w:r>
            <w:r w:rsidRPr="004F7C3A">
              <w:rPr>
                <w:bCs/>
                <w:sz w:val="18"/>
                <w:szCs w:val="18"/>
                <w:lang w:val="en-US"/>
              </w:rPr>
              <w:t xml:space="preserve">Area (region) </w:t>
            </w:r>
            <w:r w:rsidRPr="00C47525">
              <w:rPr>
                <w:bCs/>
                <w:sz w:val="18"/>
                <w:szCs w:val="18"/>
                <w:lang w:val="en-US"/>
              </w:rPr>
              <w:t>_____________________________</w:t>
            </w:r>
            <w:r w:rsidRPr="00667054">
              <w:rPr>
                <w:bCs/>
                <w:sz w:val="18"/>
                <w:szCs w:val="18"/>
                <w:lang w:val="en-US"/>
              </w:rPr>
              <w:t>_______________________</w:t>
            </w:r>
            <w:r w:rsidRPr="00C47525">
              <w:rPr>
                <w:bCs/>
                <w:sz w:val="18"/>
                <w:szCs w:val="18"/>
                <w:lang w:val="en-US"/>
              </w:rPr>
              <w:t>_______</w:t>
            </w:r>
          </w:p>
          <w:p w:rsidR="00667054" w:rsidRPr="00667054" w:rsidRDefault="00667054" w:rsidP="00EF19DA">
            <w:pPr>
              <w:tabs>
                <w:tab w:val="center" w:pos="4153"/>
                <w:tab w:val="right" w:pos="8306"/>
              </w:tabs>
              <w:autoSpaceDE w:val="0"/>
              <w:autoSpaceDN w:val="0"/>
              <w:jc w:val="both"/>
              <w:rPr>
                <w:bCs/>
                <w:sz w:val="18"/>
                <w:szCs w:val="18"/>
                <w:lang w:val="en-US"/>
              </w:rPr>
            </w:pPr>
            <w:r w:rsidRPr="00C65CAF">
              <w:rPr>
                <w:bCs/>
                <w:sz w:val="18"/>
                <w:szCs w:val="18"/>
              </w:rPr>
              <w:t>Город</w:t>
            </w:r>
            <w:r w:rsidRPr="00C47525">
              <w:rPr>
                <w:bCs/>
                <w:sz w:val="18"/>
                <w:szCs w:val="18"/>
                <w:lang w:val="en-US"/>
              </w:rPr>
              <w:t xml:space="preserve"> (</w:t>
            </w:r>
            <w:r w:rsidRPr="00C65CAF">
              <w:rPr>
                <w:bCs/>
                <w:sz w:val="18"/>
                <w:szCs w:val="18"/>
              </w:rPr>
              <w:t>населённый</w:t>
            </w:r>
            <w:r w:rsidRPr="00C47525">
              <w:rPr>
                <w:bCs/>
                <w:sz w:val="18"/>
                <w:szCs w:val="18"/>
                <w:lang w:val="en-US"/>
              </w:rPr>
              <w:t xml:space="preserve"> </w:t>
            </w:r>
            <w:r w:rsidRPr="00C65CAF">
              <w:rPr>
                <w:bCs/>
                <w:sz w:val="18"/>
                <w:szCs w:val="18"/>
              </w:rPr>
              <w:t>пункт</w:t>
            </w:r>
            <w:r w:rsidRPr="00C47525">
              <w:rPr>
                <w:bCs/>
                <w:sz w:val="18"/>
                <w:szCs w:val="18"/>
                <w:lang w:val="en-US"/>
              </w:rPr>
              <w:t>) /</w:t>
            </w:r>
            <w:r w:rsidRPr="00177134">
              <w:rPr>
                <w:sz w:val="18"/>
                <w:szCs w:val="18"/>
                <w:lang w:val="en-US" w:bidi="en-US"/>
              </w:rPr>
              <w:t>settlement</w:t>
            </w:r>
            <w:r w:rsidRPr="00C47525">
              <w:rPr>
                <w:sz w:val="18"/>
                <w:szCs w:val="18"/>
                <w:lang w:val="en-US" w:bidi="en-US"/>
              </w:rPr>
              <w:t xml:space="preserve"> (</w:t>
            </w:r>
            <w:r w:rsidRPr="00177134">
              <w:rPr>
                <w:sz w:val="18"/>
                <w:szCs w:val="18"/>
                <w:lang w:val="en-US" w:bidi="en-US"/>
              </w:rPr>
              <w:t>town</w:t>
            </w:r>
            <w:r w:rsidRPr="00C47525">
              <w:rPr>
                <w:sz w:val="18"/>
                <w:szCs w:val="18"/>
                <w:lang w:val="en-US" w:bidi="en-US"/>
              </w:rPr>
              <w:t xml:space="preserve">, </w:t>
            </w:r>
            <w:r w:rsidRPr="00177134">
              <w:rPr>
                <w:sz w:val="18"/>
                <w:szCs w:val="18"/>
                <w:lang w:val="en-US" w:bidi="en-US"/>
              </w:rPr>
              <w:t>village</w:t>
            </w:r>
            <w:r w:rsidRPr="00C47525">
              <w:rPr>
                <w:sz w:val="18"/>
                <w:szCs w:val="18"/>
                <w:lang w:val="en-US" w:bidi="en-US"/>
              </w:rPr>
              <w:t xml:space="preserve">, </w:t>
            </w:r>
            <w:r w:rsidRPr="00177134">
              <w:rPr>
                <w:sz w:val="18"/>
                <w:szCs w:val="18"/>
                <w:lang w:val="en-US" w:bidi="en-US"/>
              </w:rPr>
              <w:t>etc</w:t>
            </w:r>
            <w:r w:rsidRPr="00C47525">
              <w:rPr>
                <w:sz w:val="18"/>
                <w:szCs w:val="18"/>
                <w:lang w:val="en-US" w:bidi="en-US"/>
              </w:rPr>
              <w:t xml:space="preserve">.) </w:t>
            </w:r>
            <w:r w:rsidRPr="00C47525">
              <w:rPr>
                <w:bCs/>
                <w:sz w:val="18"/>
                <w:szCs w:val="18"/>
                <w:lang w:val="en-US"/>
              </w:rPr>
              <w:t>_________________________</w:t>
            </w:r>
            <w:r w:rsidRPr="00667054">
              <w:rPr>
                <w:bCs/>
                <w:sz w:val="18"/>
                <w:szCs w:val="18"/>
                <w:lang w:val="en-US"/>
              </w:rPr>
              <w:t>__________________________________</w:t>
            </w:r>
          </w:p>
          <w:p w:rsidR="00667054" w:rsidRPr="0095294F" w:rsidRDefault="00667054" w:rsidP="00EF19DA">
            <w:pPr>
              <w:tabs>
                <w:tab w:val="center" w:pos="4153"/>
                <w:tab w:val="right" w:pos="8306"/>
              </w:tabs>
              <w:autoSpaceDE w:val="0"/>
              <w:autoSpaceDN w:val="0"/>
              <w:jc w:val="both"/>
              <w:rPr>
                <w:bCs/>
                <w:sz w:val="18"/>
                <w:szCs w:val="18"/>
                <w:lang w:val="en-US"/>
              </w:rPr>
            </w:pPr>
            <w:r w:rsidRPr="00C65CAF">
              <w:rPr>
                <w:bCs/>
                <w:sz w:val="18"/>
                <w:szCs w:val="18"/>
              </w:rPr>
              <w:t>Улица</w:t>
            </w:r>
            <w:r w:rsidRPr="00C47525">
              <w:rPr>
                <w:bCs/>
                <w:sz w:val="18"/>
                <w:szCs w:val="18"/>
                <w:lang w:val="en-US"/>
              </w:rPr>
              <w:t>/</w:t>
            </w:r>
            <w:r w:rsidRPr="00177134">
              <w:rPr>
                <w:bCs/>
                <w:sz w:val="18"/>
                <w:szCs w:val="18"/>
                <w:lang w:val="en-US"/>
              </w:rPr>
              <w:t>Street</w:t>
            </w:r>
            <w:r w:rsidRPr="00C47525">
              <w:rPr>
                <w:bCs/>
                <w:sz w:val="18"/>
                <w:szCs w:val="18"/>
                <w:lang w:val="en-US"/>
              </w:rPr>
              <w:t>_______________________________</w:t>
            </w:r>
            <w:r>
              <w:rPr>
                <w:bCs/>
                <w:sz w:val="18"/>
                <w:szCs w:val="18"/>
                <w:lang w:val="en-US"/>
              </w:rPr>
              <w:t>____________________</w:t>
            </w:r>
          </w:p>
          <w:p w:rsidR="00667054" w:rsidRPr="002F378E" w:rsidRDefault="00667054" w:rsidP="00EF19DA">
            <w:pPr>
              <w:tabs>
                <w:tab w:val="center" w:pos="4153"/>
                <w:tab w:val="right" w:pos="8306"/>
              </w:tabs>
              <w:autoSpaceDE w:val="0"/>
              <w:autoSpaceDN w:val="0"/>
              <w:jc w:val="both"/>
              <w:rPr>
                <w:bCs/>
                <w:sz w:val="18"/>
                <w:szCs w:val="18"/>
                <w:lang w:val="en-US"/>
              </w:rPr>
            </w:pPr>
            <w:r w:rsidRPr="00C65CAF">
              <w:rPr>
                <w:bCs/>
                <w:sz w:val="18"/>
                <w:szCs w:val="18"/>
              </w:rPr>
              <w:t>Дом</w:t>
            </w:r>
            <w:r w:rsidRPr="00C47525">
              <w:rPr>
                <w:bCs/>
                <w:sz w:val="18"/>
                <w:szCs w:val="18"/>
                <w:lang w:val="en-US"/>
              </w:rPr>
              <w:t>/</w:t>
            </w:r>
            <w:r w:rsidRPr="00177134">
              <w:rPr>
                <w:sz w:val="18"/>
                <w:szCs w:val="18"/>
                <w:lang w:val="en-US" w:bidi="en-US"/>
              </w:rPr>
              <w:t>House</w:t>
            </w:r>
            <w:r w:rsidRPr="00C47525">
              <w:rPr>
                <w:bCs/>
                <w:sz w:val="18"/>
                <w:szCs w:val="18"/>
                <w:lang w:val="en-US"/>
              </w:rPr>
              <w:t xml:space="preserve"> ____________ </w:t>
            </w:r>
            <w:r w:rsidRPr="00C65CAF">
              <w:rPr>
                <w:bCs/>
                <w:sz w:val="18"/>
                <w:szCs w:val="18"/>
              </w:rPr>
              <w:t>Корпус</w:t>
            </w:r>
            <w:r w:rsidRPr="00C47525">
              <w:rPr>
                <w:bCs/>
                <w:sz w:val="18"/>
                <w:szCs w:val="18"/>
                <w:lang w:val="en-US"/>
              </w:rPr>
              <w:t xml:space="preserve"> ___________ </w:t>
            </w:r>
            <w:r w:rsidRPr="00C65CAF">
              <w:rPr>
                <w:bCs/>
                <w:sz w:val="18"/>
                <w:szCs w:val="18"/>
              </w:rPr>
              <w:t>Строение</w:t>
            </w:r>
            <w:r w:rsidRPr="00C47525">
              <w:rPr>
                <w:bCs/>
                <w:sz w:val="18"/>
                <w:szCs w:val="18"/>
                <w:lang w:val="en-US"/>
              </w:rPr>
              <w:t>/</w:t>
            </w:r>
            <w:r w:rsidRPr="00177134">
              <w:rPr>
                <w:sz w:val="18"/>
                <w:szCs w:val="18"/>
                <w:lang w:val="en-US" w:bidi="en-US"/>
              </w:rPr>
              <w:t>Building</w:t>
            </w:r>
            <w:r w:rsidRPr="00C47525">
              <w:rPr>
                <w:bCs/>
                <w:sz w:val="18"/>
                <w:szCs w:val="18"/>
                <w:lang w:val="en-US"/>
              </w:rPr>
              <w:t xml:space="preserve"> ___________ </w:t>
            </w:r>
            <w:r w:rsidRPr="00C65CAF">
              <w:rPr>
                <w:bCs/>
                <w:sz w:val="18"/>
                <w:szCs w:val="18"/>
              </w:rPr>
              <w:t>Квартира</w:t>
            </w:r>
            <w:r w:rsidRPr="00C47525">
              <w:rPr>
                <w:bCs/>
                <w:sz w:val="18"/>
                <w:szCs w:val="18"/>
                <w:lang w:val="en-US"/>
              </w:rPr>
              <w:t>/</w:t>
            </w:r>
            <w:r w:rsidRPr="00177134">
              <w:rPr>
                <w:sz w:val="18"/>
                <w:szCs w:val="18"/>
                <w:lang w:val="en-US" w:bidi="en-US"/>
              </w:rPr>
              <w:t>Apartment (office)</w:t>
            </w:r>
            <w:r w:rsidRPr="00C47525">
              <w:rPr>
                <w:bCs/>
                <w:sz w:val="18"/>
                <w:szCs w:val="18"/>
                <w:lang w:val="en-US"/>
              </w:rPr>
              <w:t xml:space="preserve"> _________</w:t>
            </w:r>
            <w:r w:rsidRPr="002F378E">
              <w:rPr>
                <w:bCs/>
                <w:sz w:val="18"/>
                <w:szCs w:val="18"/>
                <w:lang w:val="en-US"/>
              </w:rPr>
              <w:t xml:space="preserve">   </w:t>
            </w:r>
          </w:p>
        </w:tc>
      </w:tr>
      <w:tr w:rsidR="00667054" w:rsidRPr="00C65CAF" w:rsidTr="00EF19DA">
        <w:trPr>
          <w:trHeight w:val="3006"/>
        </w:trPr>
        <w:tc>
          <w:tcPr>
            <w:tcW w:w="3529" w:type="dxa"/>
            <w:gridSpan w:val="2"/>
            <w:tcBorders>
              <w:bottom w:val="double" w:sz="4" w:space="0" w:color="auto"/>
            </w:tcBorders>
          </w:tcPr>
          <w:p w:rsidR="00667054" w:rsidRPr="006B129B" w:rsidRDefault="00667054" w:rsidP="00EF19DA">
            <w:pPr>
              <w:tabs>
                <w:tab w:val="center" w:pos="4153"/>
                <w:tab w:val="right" w:pos="8306"/>
              </w:tabs>
              <w:autoSpaceDE w:val="0"/>
              <w:autoSpaceDN w:val="0"/>
              <w:jc w:val="both"/>
              <w:rPr>
                <w:b/>
                <w:sz w:val="18"/>
                <w:szCs w:val="18"/>
                <w:lang w:val="en-US"/>
              </w:rPr>
            </w:pPr>
            <w:r w:rsidRPr="00A76FFA">
              <w:rPr>
                <w:b/>
                <w:sz w:val="18"/>
                <w:szCs w:val="18"/>
              </w:rPr>
              <w:lastRenderedPageBreak/>
              <w:t>Идентификационный</w:t>
            </w:r>
            <w:r w:rsidRPr="00BC0CE1">
              <w:rPr>
                <w:b/>
                <w:sz w:val="18"/>
                <w:szCs w:val="18"/>
                <w:lang w:val="en-US"/>
              </w:rPr>
              <w:t xml:space="preserve"> </w:t>
            </w:r>
            <w:r w:rsidRPr="00A76FFA">
              <w:rPr>
                <w:b/>
                <w:sz w:val="18"/>
                <w:szCs w:val="18"/>
              </w:rPr>
              <w:t>номер</w:t>
            </w:r>
            <w:r w:rsidRPr="00BC0CE1">
              <w:rPr>
                <w:b/>
                <w:sz w:val="18"/>
                <w:szCs w:val="18"/>
                <w:lang w:val="en-US"/>
              </w:rPr>
              <w:t xml:space="preserve"> </w:t>
            </w:r>
            <w:r w:rsidRPr="00A76FFA">
              <w:rPr>
                <w:b/>
                <w:sz w:val="18"/>
                <w:szCs w:val="18"/>
              </w:rPr>
              <w:t>налогоплательщика</w:t>
            </w:r>
            <w:r w:rsidRPr="00BC0CE1">
              <w:rPr>
                <w:b/>
                <w:sz w:val="18"/>
                <w:szCs w:val="18"/>
                <w:lang w:val="en-US"/>
              </w:rPr>
              <w:t xml:space="preserve"> (</w:t>
            </w:r>
            <w:r w:rsidRPr="00A76FFA">
              <w:rPr>
                <w:b/>
                <w:sz w:val="18"/>
                <w:szCs w:val="18"/>
              </w:rPr>
              <w:t>при</w:t>
            </w:r>
            <w:r w:rsidRPr="00BC0CE1">
              <w:rPr>
                <w:b/>
                <w:sz w:val="18"/>
                <w:szCs w:val="18"/>
                <w:lang w:val="en-US"/>
              </w:rPr>
              <w:t xml:space="preserve"> </w:t>
            </w:r>
            <w:r w:rsidRPr="00A76FFA">
              <w:rPr>
                <w:b/>
                <w:sz w:val="18"/>
                <w:szCs w:val="18"/>
              </w:rPr>
              <w:t>наличии</w:t>
            </w:r>
            <w:r w:rsidRPr="00BC0CE1">
              <w:rPr>
                <w:b/>
                <w:sz w:val="18"/>
                <w:szCs w:val="18"/>
                <w:lang w:val="en-US"/>
              </w:rPr>
              <w:t>) /</w:t>
            </w:r>
            <w:r w:rsidRPr="006B129B">
              <w:rPr>
                <w:b/>
                <w:sz w:val="18"/>
                <w:szCs w:val="18"/>
                <w:lang w:val="en-US" w:bidi="en-US"/>
              </w:rPr>
              <w:t xml:space="preserve"> </w:t>
            </w:r>
            <w:r w:rsidRPr="00177134">
              <w:rPr>
                <w:b/>
                <w:sz w:val="18"/>
                <w:szCs w:val="18"/>
                <w:lang w:val="en-US" w:bidi="en-US"/>
              </w:rPr>
              <w:t>TIN</w:t>
            </w:r>
            <w:r w:rsidRPr="00BC0CE1">
              <w:rPr>
                <w:b/>
                <w:sz w:val="18"/>
                <w:szCs w:val="18"/>
                <w:lang w:val="en-US" w:bidi="en-US"/>
              </w:rPr>
              <w:t xml:space="preserve"> </w:t>
            </w:r>
            <w:r w:rsidRPr="00177134">
              <w:rPr>
                <w:b/>
                <w:sz w:val="18"/>
                <w:szCs w:val="18"/>
                <w:lang w:val="en-US" w:bidi="en-US"/>
              </w:rPr>
              <w:t>taxpayer</w:t>
            </w:r>
            <w:r w:rsidRPr="00BC0CE1">
              <w:rPr>
                <w:b/>
                <w:sz w:val="18"/>
                <w:szCs w:val="18"/>
                <w:lang w:val="en-US" w:bidi="en-US"/>
              </w:rPr>
              <w:t>’</w:t>
            </w:r>
            <w:r w:rsidRPr="00177134">
              <w:rPr>
                <w:b/>
                <w:sz w:val="18"/>
                <w:szCs w:val="18"/>
                <w:lang w:val="en-US" w:bidi="en-US"/>
              </w:rPr>
              <w:t>s</w:t>
            </w:r>
            <w:r w:rsidRPr="00BC0CE1">
              <w:rPr>
                <w:b/>
                <w:sz w:val="18"/>
                <w:szCs w:val="18"/>
                <w:lang w:val="en-US" w:bidi="en-US"/>
              </w:rPr>
              <w:t xml:space="preserve"> </w:t>
            </w:r>
            <w:r w:rsidRPr="00177134">
              <w:rPr>
                <w:b/>
                <w:sz w:val="18"/>
                <w:szCs w:val="18"/>
                <w:lang w:val="en-US" w:bidi="en-US"/>
              </w:rPr>
              <w:t>identification</w:t>
            </w:r>
            <w:r w:rsidRPr="00BC0CE1">
              <w:rPr>
                <w:b/>
                <w:sz w:val="18"/>
                <w:szCs w:val="18"/>
                <w:lang w:val="en-US" w:bidi="en-US"/>
              </w:rPr>
              <w:t xml:space="preserve"> </w:t>
            </w:r>
            <w:r w:rsidRPr="00177134">
              <w:rPr>
                <w:b/>
                <w:sz w:val="18"/>
                <w:szCs w:val="18"/>
                <w:lang w:val="en-US" w:bidi="en-US"/>
              </w:rPr>
              <w:t>number</w:t>
            </w:r>
            <w:r w:rsidRPr="00BC0CE1">
              <w:rPr>
                <w:b/>
                <w:sz w:val="18"/>
                <w:szCs w:val="18"/>
                <w:lang w:val="en-US" w:bidi="en-US"/>
              </w:rPr>
              <w:t xml:space="preserve"> (</w:t>
            </w:r>
            <w:r w:rsidRPr="00177134">
              <w:rPr>
                <w:b/>
                <w:sz w:val="18"/>
                <w:szCs w:val="18"/>
                <w:lang w:val="en-US" w:bidi="en-US"/>
              </w:rPr>
              <w:t>if</w:t>
            </w:r>
            <w:r w:rsidRPr="00BC0CE1">
              <w:rPr>
                <w:b/>
                <w:sz w:val="18"/>
                <w:szCs w:val="18"/>
                <w:lang w:val="en-US" w:bidi="en-US"/>
              </w:rPr>
              <w:t xml:space="preserve"> </w:t>
            </w:r>
            <w:r w:rsidRPr="00177134">
              <w:rPr>
                <w:b/>
                <w:sz w:val="18"/>
                <w:szCs w:val="18"/>
                <w:lang w:val="en-US" w:bidi="en-US"/>
              </w:rPr>
              <w:t>available</w:t>
            </w:r>
            <w:r w:rsidRPr="00BC0CE1">
              <w:rPr>
                <w:b/>
                <w:sz w:val="18"/>
                <w:szCs w:val="18"/>
                <w:lang w:val="en-US" w:bidi="en-US"/>
              </w:rPr>
              <w:t>)</w:t>
            </w:r>
          </w:p>
        </w:tc>
        <w:tc>
          <w:tcPr>
            <w:tcW w:w="5816" w:type="dxa"/>
            <w:tcBorders>
              <w:bottom w:val="double" w:sz="4" w:space="0" w:color="auto"/>
            </w:tcBorders>
          </w:tcPr>
          <w:p w:rsidR="00667054" w:rsidRPr="006B129B" w:rsidRDefault="00667054" w:rsidP="00EF19DA">
            <w:pPr>
              <w:tabs>
                <w:tab w:val="center" w:pos="4153"/>
                <w:tab w:val="right" w:pos="8306"/>
              </w:tabs>
              <w:autoSpaceDE w:val="0"/>
              <w:autoSpaceDN w:val="0"/>
              <w:spacing w:line="276" w:lineRule="auto"/>
              <w:rPr>
                <w:bCs/>
                <w:sz w:val="18"/>
                <w:szCs w:val="18"/>
                <w:lang w:val="en-US"/>
              </w:rPr>
            </w:pPr>
            <w:r w:rsidRPr="00BC0CE1">
              <w:rPr>
                <w:bCs/>
                <w:sz w:val="18"/>
                <w:szCs w:val="18"/>
                <w:lang w:val="en-US"/>
              </w:rPr>
              <w:t xml:space="preserve">1. </w:t>
            </w:r>
            <w:r>
              <w:rPr>
                <w:bCs/>
                <w:sz w:val="18"/>
                <w:szCs w:val="18"/>
              </w:rPr>
              <w:t>Идентификационный</w:t>
            </w:r>
            <w:r w:rsidRPr="00BC0CE1">
              <w:rPr>
                <w:bCs/>
                <w:sz w:val="18"/>
                <w:szCs w:val="18"/>
                <w:lang w:val="en-US"/>
              </w:rPr>
              <w:t xml:space="preserve"> </w:t>
            </w:r>
            <w:r>
              <w:rPr>
                <w:bCs/>
                <w:sz w:val="18"/>
                <w:szCs w:val="18"/>
              </w:rPr>
              <w:t>номер</w:t>
            </w:r>
            <w:r w:rsidRPr="00BC0CE1">
              <w:rPr>
                <w:bCs/>
                <w:sz w:val="18"/>
                <w:szCs w:val="18"/>
                <w:lang w:val="en-US"/>
              </w:rPr>
              <w:t xml:space="preserve"> </w:t>
            </w:r>
            <w:r>
              <w:rPr>
                <w:bCs/>
                <w:sz w:val="18"/>
                <w:szCs w:val="18"/>
              </w:rPr>
              <w:t>налогоплательщика</w:t>
            </w:r>
            <w:r w:rsidRPr="00BC0CE1">
              <w:rPr>
                <w:bCs/>
                <w:sz w:val="18"/>
                <w:szCs w:val="18"/>
                <w:lang w:val="en-US"/>
              </w:rPr>
              <w:t xml:space="preserve"> (</w:t>
            </w:r>
            <w:r>
              <w:rPr>
                <w:bCs/>
                <w:sz w:val="18"/>
                <w:szCs w:val="18"/>
              </w:rPr>
              <w:t>ИНН</w:t>
            </w:r>
            <w:r w:rsidRPr="00BC0CE1">
              <w:rPr>
                <w:bCs/>
                <w:sz w:val="18"/>
                <w:szCs w:val="18"/>
                <w:lang w:val="en-US"/>
              </w:rPr>
              <w:t xml:space="preserve">) </w:t>
            </w:r>
            <w:r>
              <w:rPr>
                <w:bCs/>
                <w:sz w:val="18"/>
                <w:szCs w:val="18"/>
              </w:rPr>
              <w:t>в</w:t>
            </w:r>
            <w:r w:rsidRPr="00BC0CE1">
              <w:rPr>
                <w:bCs/>
                <w:sz w:val="18"/>
                <w:szCs w:val="18"/>
                <w:lang w:val="en-US"/>
              </w:rPr>
              <w:t xml:space="preserve"> </w:t>
            </w:r>
            <w:r>
              <w:rPr>
                <w:bCs/>
                <w:sz w:val="18"/>
                <w:szCs w:val="18"/>
              </w:rPr>
              <w:t>РФ</w:t>
            </w:r>
            <w:r w:rsidRPr="00BC0CE1">
              <w:rPr>
                <w:bCs/>
                <w:sz w:val="18"/>
                <w:szCs w:val="18"/>
                <w:lang w:val="en-US"/>
              </w:rPr>
              <w:t>/</w:t>
            </w:r>
            <w:r w:rsidRPr="00177134">
              <w:rPr>
                <w:sz w:val="18"/>
                <w:szCs w:val="18"/>
                <w:lang w:val="en-US" w:bidi="en-US"/>
              </w:rPr>
              <w:t>Russian</w:t>
            </w:r>
            <w:r w:rsidRPr="00BC0CE1">
              <w:rPr>
                <w:sz w:val="18"/>
                <w:szCs w:val="18"/>
                <w:lang w:val="en-US" w:bidi="en-US"/>
              </w:rPr>
              <w:t xml:space="preserve"> </w:t>
            </w:r>
            <w:r w:rsidRPr="00177134">
              <w:rPr>
                <w:sz w:val="18"/>
                <w:szCs w:val="18"/>
                <w:lang w:val="en-US" w:bidi="en-US"/>
              </w:rPr>
              <w:t>taxpayer</w:t>
            </w:r>
            <w:r w:rsidRPr="00BC0CE1">
              <w:rPr>
                <w:sz w:val="18"/>
                <w:szCs w:val="18"/>
                <w:lang w:val="en-US" w:bidi="en-US"/>
              </w:rPr>
              <w:t>’</w:t>
            </w:r>
            <w:r w:rsidRPr="00177134">
              <w:rPr>
                <w:sz w:val="18"/>
                <w:szCs w:val="18"/>
                <w:lang w:val="en-US" w:bidi="en-US"/>
              </w:rPr>
              <w:t>s</w:t>
            </w:r>
            <w:r w:rsidRPr="00BC0CE1">
              <w:rPr>
                <w:sz w:val="18"/>
                <w:szCs w:val="18"/>
                <w:lang w:val="en-US" w:bidi="en-US"/>
              </w:rPr>
              <w:t xml:space="preserve"> </w:t>
            </w:r>
            <w:r w:rsidRPr="00177134">
              <w:rPr>
                <w:sz w:val="18"/>
                <w:szCs w:val="18"/>
                <w:lang w:val="en-US" w:bidi="en-US"/>
              </w:rPr>
              <w:t>identification</w:t>
            </w:r>
            <w:r w:rsidRPr="00BC0CE1">
              <w:rPr>
                <w:sz w:val="18"/>
                <w:szCs w:val="18"/>
                <w:lang w:val="en-US" w:bidi="en-US"/>
              </w:rPr>
              <w:t xml:space="preserve"> </w:t>
            </w:r>
            <w:r w:rsidRPr="00177134">
              <w:rPr>
                <w:sz w:val="18"/>
                <w:szCs w:val="18"/>
                <w:lang w:val="en-US" w:bidi="en-US"/>
              </w:rPr>
              <w:t>number</w:t>
            </w:r>
            <w:r w:rsidRPr="00BC0CE1">
              <w:rPr>
                <w:bCs/>
                <w:sz w:val="18"/>
                <w:szCs w:val="18"/>
                <w:lang w:val="en-US"/>
              </w:rPr>
              <w:t xml:space="preserve">: </w:t>
            </w:r>
          </w:p>
          <w:p w:rsidR="00667054" w:rsidRPr="00BC0CE1" w:rsidRDefault="00667054" w:rsidP="00EF19DA">
            <w:pPr>
              <w:tabs>
                <w:tab w:val="center" w:pos="4153"/>
                <w:tab w:val="right" w:pos="8306"/>
              </w:tabs>
              <w:autoSpaceDE w:val="0"/>
              <w:autoSpaceDN w:val="0"/>
              <w:spacing w:line="276" w:lineRule="auto"/>
              <w:rPr>
                <w:sz w:val="18"/>
                <w:szCs w:val="18"/>
                <w:lang w:val="en-US" w:bidi="en-US"/>
              </w:rPr>
            </w:pPr>
            <w:r w:rsidRPr="00BC0CE1">
              <w:rPr>
                <w:rFonts w:ascii="MS Mincho" w:eastAsia="MS Mincho" w:hAnsi="MS Mincho" w:cs="MS Mincho"/>
                <w:b/>
                <w:color w:val="000000"/>
                <w:sz w:val="18"/>
                <w:szCs w:val="18"/>
                <w:lang w:val="en-US"/>
              </w:rPr>
              <w:t>☐</w:t>
            </w:r>
            <w:r w:rsidRPr="00BC0CE1">
              <w:rPr>
                <w:bCs/>
                <w:sz w:val="18"/>
                <w:szCs w:val="18"/>
                <w:lang w:val="en-US"/>
              </w:rPr>
              <w:t>________________________________</w:t>
            </w:r>
          </w:p>
          <w:p w:rsidR="00667054" w:rsidRPr="00BC0CE1" w:rsidRDefault="00667054" w:rsidP="00EF19DA">
            <w:pPr>
              <w:tabs>
                <w:tab w:val="center" w:pos="4153"/>
                <w:tab w:val="right" w:pos="8306"/>
              </w:tabs>
              <w:autoSpaceDE w:val="0"/>
              <w:autoSpaceDN w:val="0"/>
              <w:rPr>
                <w:bCs/>
                <w:sz w:val="18"/>
                <w:szCs w:val="18"/>
                <w:lang w:val="en-US"/>
              </w:rPr>
            </w:pPr>
            <w:r w:rsidRPr="00BC0CE1">
              <w:rPr>
                <w:rFonts w:ascii="MS Mincho" w:eastAsia="MS Mincho" w:hAnsi="MS Mincho" w:cs="MS Mincho"/>
                <w:b/>
                <w:color w:val="000000"/>
                <w:sz w:val="18"/>
                <w:szCs w:val="18"/>
                <w:lang w:val="en-US"/>
              </w:rPr>
              <w:t>☐</w:t>
            </w:r>
            <w:r w:rsidRPr="00C47525">
              <w:rPr>
                <w:b/>
                <w:color w:val="000000"/>
                <w:sz w:val="18"/>
                <w:szCs w:val="18"/>
                <w:lang w:val="en-US"/>
              </w:rPr>
              <w:t> </w:t>
            </w:r>
            <w:r w:rsidRPr="00BC0CE1">
              <w:rPr>
                <w:bCs/>
                <w:sz w:val="18"/>
                <w:szCs w:val="18"/>
                <w:lang w:val="en-US"/>
              </w:rPr>
              <w:t xml:space="preserve"> </w:t>
            </w:r>
            <w:r w:rsidRPr="00A76FFA">
              <w:rPr>
                <w:bCs/>
                <w:sz w:val="18"/>
                <w:szCs w:val="18"/>
              </w:rPr>
              <w:t>не</w:t>
            </w:r>
            <w:r w:rsidRPr="00BC0CE1">
              <w:rPr>
                <w:bCs/>
                <w:sz w:val="18"/>
                <w:szCs w:val="18"/>
                <w:lang w:val="en-US"/>
              </w:rPr>
              <w:t xml:space="preserve"> </w:t>
            </w:r>
            <w:r w:rsidRPr="00A76FFA">
              <w:rPr>
                <w:bCs/>
                <w:sz w:val="18"/>
                <w:szCs w:val="18"/>
              </w:rPr>
              <w:t>имеется</w:t>
            </w:r>
            <w:r w:rsidRPr="00BC0CE1">
              <w:rPr>
                <w:bCs/>
                <w:sz w:val="18"/>
                <w:szCs w:val="18"/>
                <w:lang w:val="en-US"/>
              </w:rPr>
              <w:t>/</w:t>
            </w:r>
            <w:r w:rsidRPr="006B129B">
              <w:rPr>
                <w:color w:val="000000"/>
                <w:sz w:val="18"/>
                <w:szCs w:val="18"/>
                <w:lang w:val="en-US"/>
              </w:rPr>
              <w:t xml:space="preserve"> </w:t>
            </w:r>
            <w:r w:rsidRPr="00177134">
              <w:rPr>
                <w:color w:val="000000"/>
                <w:sz w:val="18"/>
                <w:szCs w:val="18"/>
                <w:lang w:val="en-US"/>
              </w:rPr>
              <w:t>N</w:t>
            </w:r>
            <w:r w:rsidRPr="00BC0CE1">
              <w:rPr>
                <w:color w:val="000000"/>
                <w:sz w:val="18"/>
                <w:szCs w:val="18"/>
                <w:lang w:val="en-US"/>
              </w:rPr>
              <w:t>/</w:t>
            </w:r>
            <w:r w:rsidRPr="00177134">
              <w:rPr>
                <w:color w:val="000000"/>
                <w:sz w:val="18"/>
                <w:szCs w:val="18"/>
                <w:lang w:val="en-US"/>
              </w:rPr>
              <w:t>A</w:t>
            </w:r>
          </w:p>
          <w:p w:rsidR="00667054" w:rsidRPr="006B129B" w:rsidRDefault="00667054" w:rsidP="00EF19DA">
            <w:pPr>
              <w:autoSpaceDE w:val="0"/>
              <w:autoSpaceDN w:val="0"/>
              <w:rPr>
                <w:bCs/>
                <w:sz w:val="18"/>
                <w:szCs w:val="18"/>
                <w:lang w:val="en-US"/>
              </w:rPr>
            </w:pPr>
            <w:r w:rsidRPr="006B129B">
              <w:rPr>
                <w:sz w:val="16"/>
                <w:szCs w:val="16"/>
                <w:lang w:val="en-US"/>
              </w:rPr>
              <w:t xml:space="preserve">2. </w:t>
            </w:r>
            <w:r w:rsidRPr="001E78F7">
              <w:rPr>
                <w:bCs/>
                <w:sz w:val="18"/>
                <w:szCs w:val="18"/>
              </w:rPr>
              <w:t>Иностранный</w:t>
            </w:r>
            <w:r w:rsidRPr="00BC0CE1">
              <w:rPr>
                <w:bCs/>
                <w:sz w:val="18"/>
                <w:szCs w:val="18"/>
                <w:lang w:val="en-US"/>
              </w:rPr>
              <w:t xml:space="preserve"> </w:t>
            </w:r>
            <w:r w:rsidRPr="001E78F7">
              <w:rPr>
                <w:bCs/>
                <w:sz w:val="18"/>
                <w:szCs w:val="18"/>
              </w:rPr>
              <w:t>идентификационный</w:t>
            </w:r>
            <w:r w:rsidRPr="00BC0CE1">
              <w:rPr>
                <w:bCs/>
                <w:sz w:val="18"/>
                <w:szCs w:val="18"/>
                <w:lang w:val="en-US"/>
              </w:rPr>
              <w:t xml:space="preserve"> </w:t>
            </w:r>
            <w:r w:rsidRPr="001E78F7">
              <w:rPr>
                <w:bCs/>
                <w:sz w:val="18"/>
                <w:szCs w:val="18"/>
              </w:rPr>
              <w:t>номер</w:t>
            </w:r>
            <w:r w:rsidRPr="00BC0CE1">
              <w:rPr>
                <w:bCs/>
                <w:sz w:val="18"/>
                <w:szCs w:val="18"/>
                <w:lang w:val="en-US"/>
              </w:rPr>
              <w:t xml:space="preserve"> </w:t>
            </w:r>
            <w:r w:rsidRPr="001E78F7">
              <w:rPr>
                <w:bCs/>
                <w:sz w:val="18"/>
                <w:szCs w:val="18"/>
              </w:rPr>
              <w:t>налогоплательщика</w:t>
            </w:r>
            <w:r w:rsidRPr="00BC0CE1">
              <w:rPr>
                <w:bCs/>
                <w:sz w:val="18"/>
                <w:szCs w:val="18"/>
                <w:lang w:val="en-US"/>
              </w:rPr>
              <w:t>/</w:t>
            </w:r>
            <w:r w:rsidRPr="00177134">
              <w:rPr>
                <w:rFonts w:eastAsia="@Meiryo UI"/>
                <w:sz w:val="18"/>
                <w:szCs w:val="18"/>
                <w:lang w:val="en-US"/>
              </w:rPr>
              <w:t>The</w:t>
            </w:r>
            <w:r w:rsidRPr="00BC0CE1">
              <w:rPr>
                <w:rFonts w:eastAsia="@Meiryo UI"/>
                <w:sz w:val="18"/>
                <w:szCs w:val="18"/>
                <w:lang w:val="en-US"/>
              </w:rPr>
              <w:t xml:space="preserve"> </w:t>
            </w:r>
            <w:r w:rsidRPr="00177134">
              <w:rPr>
                <w:rFonts w:eastAsia="@Meiryo UI"/>
                <w:sz w:val="18"/>
                <w:szCs w:val="18"/>
                <w:lang w:val="en-US"/>
              </w:rPr>
              <w:t>foreign</w:t>
            </w:r>
            <w:r w:rsidRPr="00BC0CE1">
              <w:rPr>
                <w:rFonts w:eastAsia="@Meiryo UI"/>
                <w:sz w:val="18"/>
                <w:szCs w:val="18"/>
                <w:lang w:val="en-US"/>
              </w:rPr>
              <w:t xml:space="preserve"> </w:t>
            </w:r>
            <w:r w:rsidRPr="00177134">
              <w:rPr>
                <w:rFonts w:eastAsia="@Meiryo UI"/>
                <w:sz w:val="18"/>
                <w:szCs w:val="18"/>
                <w:lang w:val="en-US"/>
              </w:rPr>
              <w:t>taxpayer</w:t>
            </w:r>
            <w:r w:rsidRPr="00BC0CE1">
              <w:rPr>
                <w:rFonts w:eastAsia="@Meiryo UI"/>
                <w:sz w:val="18"/>
                <w:szCs w:val="18"/>
                <w:lang w:val="en-US"/>
              </w:rPr>
              <w:t>’</w:t>
            </w:r>
            <w:r w:rsidRPr="00177134">
              <w:rPr>
                <w:rFonts w:eastAsia="@Meiryo UI"/>
                <w:sz w:val="18"/>
                <w:szCs w:val="18"/>
                <w:lang w:val="en-US"/>
              </w:rPr>
              <w:t>s</w:t>
            </w:r>
            <w:r w:rsidRPr="00BC0CE1">
              <w:rPr>
                <w:rFonts w:eastAsia="@Meiryo UI"/>
                <w:sz w:val="18"/>
                <w:szCs w:val="18"/>
                <w:lang w:val="en-US"/>
              </w:rPr>
              <w:t xml:space="preserve"> </w:t>
            </w:r>
            <w:r w:rsidRPr="00177134">
              <w:rPr>
                <w:rFonts w:eastAsia="@Meiryo UI"/>
                <w:sz w:val="18"/>
                <w:szCs w:val="18"/>
                <w:lang w:val="en-US"/>
              </w:rPr>
              <w:t>identification</w:t>
            </w:r>
            <w:r w:rsidRPr="00BC0CE1">
              <w:rPr>
                <w:rFonts w:eastAsia="@Meiryo UI"/>
                <w:sz w:val="18"/>
                <w:szCs w:val="18"/>
                <w:lang w:val="en-US"/>
              </w:rPr>
              <w:t xml:space="preserve"> </w:t>
            </w:r>
            <w:r w:rsidRPr="00177134">
              <w:rPr>
                <w:rFonts w:eastAsia="@Meiryo UI"/>
                <w:sz w:val="18"/>
                <w:szCs w:val="18"/>
                <w:lang w:val="en-US"/>
              </w:rPr>
              <w:t>code</w:t>
            </w:r>
            <w:r w:rsidRPr="00BC0CE1">
              <w:rPr>
                <w:bCs/>
                <w:sz w:val="18"/>
                <w:szCs w:val="18"/>
                <w:lang w:val="en-US"/>
              </w:rPr>
              <w:t>:</w:t>
            </w:r>
          </w:p>
          <w:p w:rsidR="00667054" w:rsidRPr="0095294F" w:rsidRDefault="00667054" w:rsidP="00EF19DA">
            <w:pPr>
              <w:autoSpaceDE w:val="0"/>
              <w:autoSpaceDN w:val="0"/>
              <w:rPr>
                <w:bCs/>
                <w:sz w:val="18"/>
                <w:szCs w:val="18"/>
                <w:lang w:val="en-US"/>
              </w:rPr>
            </w:pPr>
            <w:r w:rsidRPr="00C47525">
              <w:rPr>
                <w:rFonts w:ascii="MS Mincho" w:eastAsia="MS Mincho" w:hAnsi="MS Mincho" w:cs="MS Mincho"/>
                <w:b/>
                <w:color w:val="000000"/>
                <w:sz w:val="18"/>
                <w:szCs w:val="18"/>
                <w:lang w:val="en-US"/>
              </w:rPr>
              <w:t>☐</w:t>
            </w:r>
            <w:r w:rsidRPr="00C47525">
              <w:rPr>
                <w:bCs/>
                <w:sz w:val="18"/>
                <w:szCs w:val="18"/>
                <w:lang w:val="en-US"/>
              </w:rPr>
              <w:t>_________________________</w:t>
            </w:r>
          </w:p>
          <w:p w:rsidR="00667054" w:rsidRPr="0095294F" w:rsidRDefault="00667054" w:rsidP="00EF19DA">
            <w:pPr>
              <w:autoSpaceDE w:val="0"/>
              <w:autoSpaceDN w:val="0"/>
              <w:rPr>
                <w:bCs/>
                <w:sz w:val="18"/>
                <w:szCs w:val="18"/>
                <w:lang w:val="en-US"/>
              </w:rPr>
            </w:pPr>
            <w:r w:rsidRPr="00C5314E">
              <w:rPr>
                <w:bCs/>
                <w:sz w:val="18"/>
                <w:szCs w:val="18"/>
              </w:rPr>
              <w:t>в</w:t>
            </w:r>
            <w:r w:rsidRPr="00C47525">
              <w:rPr>
                <w:bCs/>
                <w:sz w:val="18"/>
                <w:szCs w:val="18"/>
                <w:lang w:val="en-US"/>
              </w:rPr>
              <w:t xml:space="preserve"> </w:t>
            </w:r>
            <w:r w:rsidRPr="00C5314E">
              <w:rPr>
                <w:bCs/>
                <w:sz w:val="18"/>
                <w:szCs w:val="18"/>
              </w:rPr>
              <w:t>стране</w:t>
            </w:r>
            <w:r w:rsidRPr="00C47525">
              <w:rPr>
                <w:bCs/>
                <w:sz w:val="18"/>
                <w:szCs w:val="18"/>
                <w:lang w:val="en-US"/>
              </w:rPr>
              <w:t xml:space="preserve"> </w:t>
            </w:r>
            <w:r w:rsidRPr="00C5314E">
              <w:rPr>
                <w:bCs/>
                <w:sz w:val="18"/>
                <w:szCs w:val="18"/>
              </w:rPr>
              <w:t>налогового</w:t>
            </w:r>
            <w:r w:rsidRPr="00C47525">
              <w:rPr>
                <w:bCs/>
                <w:sz w:val="18"/>
                <w:szCs w:val="18"/>
                <w:lang w:val="en-US"/>
              </w:rPr>
              <w:t xml:space="preserve"> </w:t>
            </w:r>
            <w:proofErr w:type="spellStart"/>
            <w:r w:rsidRPr="00C5314E">
              <w:rPr>
                <w:bCs/>
                <w:sz w:val="18"/>
                <w:szCs w:val="18"/>
              </w:rPr>
              <w:t>резиден</w:t>
            </w:r>
            <w:r>
              <w:rPr>
                <w:bCs/>
                <w:sz w:val="18"/>
                <w:szCs w:val="18"/>
              </w:rPr>
              <w:t>т</w:t>
            </w:r>
            <w:r w:rsidRPr="00C5314E">
              <w:rPr>
                <w:bCs/>
                <w:sz w:val="18"/>
                <w:szCs w:val="18"/>
              </w:rPr>
              <w:t>ства</w:t>
            </w:r>
            <w:proofErr w:type="spellEnd"/>
            <w:r w:rsidRPr="00C47525">
              <w:rPr>
                <w:bCs/>
                <w:sz w:val="18"/>
                <w:szCs w:val="18"/>
                <w:lang w:val="en-US"/>
              </w:rPr>
              <w:t>/</w:t>
            </w:r>
            <w:r w:rsidRPr="00C47525">
              <w:rPr>
                <w:lang w:val="en-US"/>
              </w:rPr>
              <w:t xml:space="preserve"> </w:t>
            </w:r>
            <w:r w:rsidRPr="00C47525">
              <w:rPr>
                <w:bCs/>
                <w:sz w:val="18"/>
                <w:szCs w:val="18"/>
                <w:lang w:val="en-US"/>
              </w:rPr>
              <w:t>in the country of tax residency</w:t>
            </w:r>
          </w:p>
          <w:p w:rsidR="00667054" w:rsidRPr="0095294F" w:rsidRDefault="00667054" w:rsidP="00EF19DA">
            <w:pPr>
              <w:autoSpaceDE w:val="0"/>
              <w:autoSpaceDN w:val="0"/>
              <w:rPr>
                <w:bCs/>
                <w:sz w:val="18"/>
                <w:szCs w:val="18"/>
                <w:lang w:val="en-US"/>
              </w:rPr>
            </w:pPr>
            <w:r w:rsidRPr="00C47525">
              <w:rPr>
                <w:bCs/>
                <w:sz w:val="18"/>
                <w:szCs w:val="18"/>
                <w:lang w:val="en-US"/>
              </w:rPr>
              <w:t xml:space="preserve"> _____________________________(</w:t>
            </w:r>
            <w:r>
              <w:rPr>
                <w:bCs/>
                <w:sz w:val="18"/>
                <w:szCs w:val="18"/>
              </w:rPr>
              <w:t>указать</w:t>
            </w:r>
            <w:r w:rsidRPr="00C47525">
              <w:rPr>
                <w:bCs/>
                <w:sz w:val="18"/>
                <w:szCs w:val="18"/>
                <w:lang w:val="en-US"/>
              </w:rPr>
              <w:t xml:space="preserve"> </w:t>
            </w:r>
            <w:r>
              <w:rPr>
                <w:bCs/>
                <w:sz w:val="18"/>
                <w:szCs w:val="18"/>
              </w:rPr>
              <w:t>страну</w:t>
            </w:r>
            <w:r w:rsidRPr="00C47525">
              <w:rPr>
                <w:bCs/>
                <w:sz w:val="18"/>
                <w:szCs w:val="18"/>
                <w:lang w:val="en-US"/>
              </w:rPr>
              <w:t>/</w:t>
            </w:r>
            <w:r w:rsidRPr="00177134">
              <w:rPr>
                <w:rFonts w:eastAsia="@Meiryo UI"/>
                <w:sz w:val="18"/>
                <w:szCs w:val="18"/>
                <w:lang w:val="en-US"/>
              </w:rPr>
              <w:t>please</w:t>
            </w:r>
            <w:r w:rsidRPr="008238B2">
              <w:rPr>
                <w:rFonts w:eastAsia="@Meiryo UI"/>
                <w:sz w:val="18"/>
                <w:szCs w:val="18"/>
                <w:lang w:val="en-US"/>
              </w:rPr>
              <w:t xml:space="preserve"> </w:t>
            </w:r>
            <w:r w:rsidRPr="00177134">
              <w:rPr>
                <w:rFonts w:eastAsia="@Meiryo UI"/>
                <w:sz w:val="18"/>
                <w:szCs w:val="18"/>
                <w:lang w:val="en-US"/>
              </w:rPr>
              <w:t>specify</w:t>
            </w:r>
            <w:r w:rsidRPr="008238B2">
              <w:rPr>
                <w:rFonts w:eastAsia="@Meiryo UI"/>
                <w:sz w:val="18"/>
                <w:szCs w:val="18"/>
                <w:lang w:val="en-US"/>
              </w:rPr>
              <w:t xml:space="preserve"> </w:t>
            </w:r>
            <w:r w:rsidRPr="00177134">
              <w:rPr>
                <w:rFonts w:eastAsia="@Meiryo UI"/>
                <w:sz w:val="18"/>
                <w:szCs w:val="18"/>
                <w:lang w:val="en-US"/>
              </w:rPr>
              <w:t>for</w:t>
            </w:r>
            <w:r w:rsidRPr="008238B2">
              <w:rPr>
                <w:rFonts w:eastAsia="@Meiryo UI"/>
                <w:sz w:val="18"/>
                <w:szCs w:val="18"/>
                <w:lang w:val="en-US"/>
              </w:rPr>
              <w:t xml:space="preserve"> </w:t>
            </w:r>
            <w:r w:rsidRPr="00177134">
              <w:rPr>
                <w:rFonts w:eastAsia="@Meiryo UI"/>
                <w:sz w:val="18"/>
                <w:szCs w:val="18"/>
                <w:lang w:val="en-US"/>
              </w:rPr>
              <w:t>the</w:t>
            </w:r>
            <w:r w:rsidRPr="008238B2">
              <w:rPr>
                <w:rFonts w:eastAsia="@Meiryo UI"/>
                <w:sz w:val="18"/>
                <w:szCs w:val="18"/>
                <w:lang w:val="en-US"/>
              </w:rPr>
              <w:t xml:space="preserve"> </w:t>
            </w:r>
            <w:r w:rsidRPr="00177134">
              <w:rPr>
                <w:rFonts w:eastAsia="@Meiryo UI"/>
                <w:sz w:val="18"/>
                <w:szCs w:val="18"/>
                <w:lang w:val="en-US"/>
              </w:rPr>
              <w:t>foreign</w:t>
            </w:r>
            <w:r w:rsidRPr="008238B2">
              <w:rPr>
                <w:rFonts w:eastAsia="@Meiryo UI"/>
                <w:sz w:val="18"/>
                <w:szCs w:val="18"/>
                <w:lang w:val="en-US"/>
              </w:rPr>
              <w:t xml:space="preserve"> </w:t>
            </w:r>
            <w:r w:rsidRPr="00177134">
              <w:rPr>
                <w:rFonts w:eastAsia="@Meiryo UI"/>
                <w:sz w:val="18"/>
                <w:szCs w:val="18"/>
                <w:lang w:val="en-US"/>
              </w:rPr>
              <w:t>state</w:t>
            </w:r>
            <w:r w:rsidRPr="00C47525">
              <w:rPr>
                <w:bCs/>
                <w:sz w:val="18"/>
                <w:szCs w:val="18"/>
                <w:lang w:val="en-US"/>
              </w:rPr>
              <w:t>)</w:t>
            </w:r>
          </w:p>
          <w:p w:rsidR="00667054" w:rsidRDefault="00667054" w:rsidP="00EF19DA">
            <w:pPr>
              <w:tabs>
                <w:tab w:val="center" w:pos="4153"/>
                <w:tab w:val="right" w:pos="8306"/>
              </w:tabs>
              <w:autoSpaceDE w:val="0"/>
              <w:autoSpaceDN w:val="0"/>
              <w:rPr>
                <w:bCs/>
                <w:sz w:val="18"/>
                <w:szCs w:val="18"/>
              </w:rPr>
            </w:pPr>
            <w:r w:rsidRPr="005A6121">
              <w:rPr>
                <w:rFonts w:ascii="Segoe UI Symbol" w:hAnsi="Segoe UI Symbol" w:cs="Segoe UI Symbol"/>
                <w:sz w:val="16"/>
                <w:szCs w:val="16"/>
              </w:rPr>
              <w:t>☐</w:t>
            </w:r>
            <w:r w:rsidRPr="00A76FFA">
              <w:rPr>
                <w:b/>
                <w:color w:val="000000"/>
                <w:sz w:val="18"/>
                <w:szCs w:val="18"/>
              </w:rPr>
              <w:t> </w:t>
            </w:r>
            <w:r w:rsidRPr="00A76FFA">
              <w:rPr>
                <w:bCs/>
                <w:sz w:val="18"/>
                <w:szCs w:val="18"/>
              </w:rPr>
              <w:t>не имеется</w:t>
            </w:r>
            <w:r>
              <w:rPr>
                <w:bCs/>
                <w:sz w:val="18"/>
                <w:szCs w:val="18"/>
              </w:rPr>
              <w:t>/</w:t>
            </w:r>
            <w:r w:rsidRPr="00C47525">
              <w:rPr>
                <w:color w:val="000000"/>
                <w:sz w:val="18"/>
                <w:szCs w:val="18"/>
              </w:rPr>
              <w:t xml:space="preserve"> </w:t>
            </w:r>
            <w:r w:rsidRPr="00177134">
              <w:rPr>
                <w:color w:val="000000"/>
                <w:sz w:val="18"/>
                <w:szCs w:val="18"/>
                <w:lang w:val="en-US"/>
              </w:rPr>
              <w:t>N</w:t>
            </w:r>
            <w:r w:rsidRPr="00F73779">
              <w:rPr>
                <w:color w:val="000000"/>
                <w:sz w:val="18"/>
                <w:szCs w:val="18"/>
              </w:rPr>
              <w:t>/</w:t>
            </w:r>
            <w:r w:rsidRPr="00177134">
              <w:rPr>
                <w:color w:val="000000"/>
                <w:sz w:val="18"/>
                <w:szCs w:val="18"/>
                <w:lang w:val="en-US"/>
              </w:rPr>
              <w:t>A</w:t>
            </w:r>
          </w:p>
          <w:p w:rsidR="00667054" w:rsidRPr="00C5314E" w:rsidRDefault="00667054" w:rsidP="00EF19DA">
            <w:pPr>
              <w:autoSpaceDE w:val="0"/>
              <w:autoSpaceDN w:val="0"/>
              <w:rPr>
                <w:bCs/>
                <w:sz w:val="18"/>
                <w:szCs w:val="18"/>
              </w:rPr>
            </w:pPr>
            <w:r w:rsidRPr="001E78F7">
              <w:rPr>
                <w:bCs/>
                <w:sz w:val="18"/>
                <w:szCs w:val="18"/>
              </w:rPr>
              <w:t>Указать причину отсутствия</w:t>
            </w:r>
            <w:r>
              <w:rPr>
                <w:bCs/>
                <w:sz w:val="18"/>
                <w:szCs w:val="18"/>
              </w:rPr>
              <w:t>/</w:t>
            </w:r>
            <w:r w:rsidRPr="00177134">
              <w:rPr>
                <w:sz w:val="18"/>
                <w:szCs w:val="18"/>
                <w:lang w:val="en-US"/>
              </w:rPr>
              <w:t>Reason</w:t>
            </w:r>
            <w:r w:rsidRPr="00C47525">
              <w:rPr>
                <w:sz w:val="18"/>
                <w:szCs w:val="18"/>
              </w:rPr>
              <w:t xml:space="preserve"> </w:t>
            </w:r>
            <w:r w:rsidRPr="00177134">
              <w:rPr>
                <w:sz w:val="18"/>
                <w:szCs w:val="18"/>
                <w:lang w:val="en-US"/>
              </w:rPr>
              <w:t>of</w:t>
            </w:r>
            <w:r w:rsidRPr="00C47525">
              <w:rPr>
                <w:sz w:val="18"/>
                <w:szCs w:val="18"/>
              </w:rPr>
              <w:t xml:space="preserve"> </w:t>
            </w:r>
            <w:r w:rsidRPr="00177134">
              <w:rPr>
                <w:sz w:val="18"/>
                <w:szCs w:val="18"/>
                <w:lang w:val="en-US"/>
              </w:rPr>
              <w:t>non</w:t>
            </w:r>
            <w:r w:rsidRPr="00C47525">
              <w:rPr>
                <w:sz w:val="18"/>
                <w:szCs w:val="18"/>
              </w:rPr>
              <w:t>-</w:t>
            </w:r>
            <w:r w:rsidRPr="00177134">
              <w:rPr>
                <w:sz w:val="18"/>
                <w:szCs w:val="18"/>
                <w:lang w:val="en-US"/>
              </w:rPr>
              <w:t>availability</w:t>
            </w:r>
            <w:r w:rsidRPr="001E78F7">
              <w:rPr>
                <w:bCs/>
                <w:sz w:val="18"/>
                <w:szCs w:val="18"/>
              </w:rPr>
              <w:t>_________________________________</w:t>
            </w:r>
            <w:r>
              <w:rPr>
                <w:bCs/>
                <w:sz w:val="18"/>
                <w:szCs w:val="18"/>
              </w:rPr>
              <w:t xml:space="preserve"> </w:t>
            </w:r>
          </w:p>
        </w:tc>
      </w:tr>
      <w:tr w:rsidR="00667054" w:rsidRPr="00C65CAF" w:rsidTr="00EF19DA">
        <w:trPr>
          <w:trHeight w:val="319"/>
        </w:trPr>
        <w:tc>
          <w:tcPr>
            <w:tcW w:w="3529" w:type="dxa"/>
            <w:gridSpan w:val="2"/>
            <w:tcBorders>
              <w:bottom w:val="double" w:sz="4" w:space="0" w:color="auto"/>
            </w:tcBorders>
          </w:tcPr>
          <w:p w:rsidR="00667054" w:rsidRPr="00786873" w:rsidRDefault="00667054" w:rsidP="00EF19DA">
            <w:pPr>
              <w:tabs>
                <w:tab w:val="center" w:pos="4153"/>
                <w:tab w:val="right" w:pos="8306"/>
              </w:tabs>
              <w:autoSpaceDE w:val="0"/>
              <w:autoSpaceDN w:val="0"/>
              <w:jc w:val="both"/>
              <w:rPr>
                <w:b/>
                <w:sz w:val="18"/>
                <w:szCs w:val="18"/>
              </w:rPr>
            </w:pPr>
            <w:r w:rsidRPr="00A76FFA">
              <w:rPr>
                <w:b/>
                <w:sz w:val="18"/>
                <w:szCs w:val="18"/>
              </w:rPr>
              <w:t>Контактная информация (номер телефона, факса, адрес электронной почты, почтовый адрес (при наличии)</w:t>
            </w:r>
            <w:r w:rsidRPr="00C47525">
              <w:rPr>
                <w:b/>
                <w:sz w:val="18"/>
                <w:szCs w:val="18"/>
              </w:rPr>
              <w:t xml:space="preserve"> /</w:t>
            </w:r>
            <w:r w:rsidRPr="00177134">
              <w:rPr>
                <w:b/>
                <w:sz w:val="18"/>
                <w:szCs w:val="18"/>
                <w:lang w:val="en-US" w:bidi="en-US"/>
              </w:rPr>
              <w:t>Telephone</w:t>
            </w:r>
            <w:r w:rsidRPr="00C47525">
              <w:rPr>
                <w:b/>
                <w:sz w:val="18"/>
                <w:szCs w:val="18"/>
                <w:lang w:bidi="en-US"/>
              </w:rPr>
              <w:t xml:space="preserve"> </w:t>
            </w:r>
            <w:r w:rsidRPr="00177134">
              <w:rPr>
                <w:b/>
                <w:sz w:val="18"/>
                <w:szCs w:val="18"/>
                <w:lang w:val="en-US" w:bidi="en-US"/>
              </w:rPr>
              <w:t>numbers</w:t>
            </w:r>
            <w:r w:rsidRPr="00C47525">
              <w:rPr>
                <w:b/>
                <w:sz w:val="18"/>
                <w:szCs w:val="18"/>
                <w:lang w:bidi="en-US"/>
              </w:rPr>
              <w:t xml:space="preserve">, </w:t>
            </w:r>
            <w:r w:rsidRPr="00177134">
              <w:rPr>
                <w:b/>
                <w:sz w:val="18"/>
                <w:szCs w:val="18"/>
                <w:lang w:val="en-US" w:bidi="en-US"/>
              </w:rPr>
              <w:t>fax</w:t>
            </w:r>
            <w:r w:rsidRPr="00C47525">
              <w:rPr>
                <w:b/>
                <w:sz w:val="18"/>
                <w:szCs w:val="18"/>
                <w:lang w:bidi="en-US"/>
              </w:rPr>
              <w:t xml:space="preserve">, </w:t>
            </w:r>
            <w:r w:rsidRPr="00177134">
              <w:rPr>
                <w:b/>
                <w:sz w:val="18"/>
                <w:szCs w:val="18"/>
                <w:lang w:val="en-US" w:bidi="en-US"/>
              </w:rPr>
              <w:t>e</w:t>
            </w:r>
            <w:r w:rsidRPr="00C47525">
              <w:rPr>
                <w:b/>
                <w:sz w:val="18"/>
                <w:szCs w:val="18"/>
                <w:lang w:bidi="en-US"/>
              </w:rPr>
              <w:t>-</w:t>
            </w:r>
            <w:r w:rsidRPr="00177134">
              <w:rPr>
                <w:b/>
                <w:sz w:val="18"/>
                <w:szCs w:val="18"/>
                <w:lang w:val="en-US" w:bidi="en-US"/>
              </w:rPr>
              <w:t>mail</w:t>
            </w:r>
            <w:r w:rsidRPr="00C47525">
              <w:rPr>
                <w:b/>
                <w:sz w:val="18"/>
                <w:szCs w:val="18"/>
                <w:lang w:bidi="en-US"/>
              </w:rPr>
              <w:t xml:space="preserve"> </w:t>
            </w:r>
            <w:r w:rsidRPr="00177134">
              <w:rPr>
                <w:b/>
                <w:sz w:val="18"/>
                <w:szCs w:val="18"/>
                <w:lang w:val="en-US" w:bidi="en-US"/>
              </w:rPr>
              <w:t>address</w:t>
            </w:r>
            <w:r w:rsidRPr="00C47525">
              <w:rPr>
                <w:b/>
                <w:sz w:val="18"/>
                <w:szCs w:val="18"/>
                <w:lang w:bidi="en-US"/>
              </w:rPr>
              <w:t xml:space="preserve"> (</w:t>
            </w:r>
            <w:r w:rsidRPr="00177134">
              <w:rPr>
                <w:b/>
                <w:sz w:val="18"/>
                <w:szCs w:val="18"/>
                <w:lang w:val="en-US" w:bidi="en-US"/>
              </w:rPr>
              <w:t>if</w:t>
            </w:r>
            <w:r w:rsidRPr="00C47525">
              <w:rPr>
                <w:b/>
                <w:sz w:val="18"/>
                <w:szCs w:val="18"/>
                <w:lang w:bidi="en-US"/>
              </w:rPr>
              <w:t xml:space="preserve"> </w:t>
            </w:r>
            <w:r w:rsidRPr="00177134">
              <w:rPr>
                <w:b/>
                <w:sz w:val="18"/>
                <w:szCs w:val="18"/>
                <w:lang w:val="en-US" w:bidi="en-US"/>
              </w:rPr>
              <w:t>available</w:t>
            </w:r>
            <w:r w:rsidRPr="00C47525">
              <w:rPr>
                <w:b/>
                <w:sz w:val="18"/>
                <w:szCs w:val="18"/>
                <w:lang w:bidi="en-US"/>
              </w:rPr>
              <w:t>)</w:t>
            </w:r>
            <w:r>
              <w:rPr>
                <w:b/>
                <w:sz w:val="18"/>
                <w:szCs w:val="18"/>
                <w:lang w:bidi="en-US"/>
              </w:rPr>
              <w:t xml:space="preserve"> </w:t>
            </w:r>
          </w:p>
        </w:tc>
        <w:tc>
          <w:tcPr>
            <w:tcW w:w="5816" w:type="dxa"/>
            <w:tcBorders>
              <w:bottom w:val="double" w:sz="4" w:space="0" w:color="auto"/>
            </w:tcBorders>
          </w:tcPr>
          <w:p w:rsidR="00667054" w:rsidRPr="00C65CAF" w:rsidRDefault="00667054" w:rsidP="00EF19DA">
            <w:pPr>
              <w:tabs>
                <w:tab w:val="center" w:pos="4153"/>
                <w:tab w:val="right" w:pos="8306"/>
              </w:tabs>
              <w:autoSpaceDE w:val="0"/>
              <w:autoSpaceDN w:val="0"/>
              <w:spacing w:before="120" w:line="276" w:lineRule="auto"/>
              <w:jc w:val="both"/>
              <w:rPr>
                <w:bCs/>
                <w:sz w:val="18"/>
                <w:szCs w:val="18"/>
              </w:rPr>
            </w:pPr>
            <w:r w:rsidRPr="00A76FFA">
              <w:rPr>
                <w:bCs/>
                <w:sz w:val="18"/>
                <w:szCs w:val="18"/>
              </w:rPr>
              <w:t>____________________________________________________________</w:t>
            </w:r>
          </w:p>
          <w:p w:rsidR="00667054" w:rsidRPr="00C65CAF" w:rsidRDefault="00667054" w:rsidP="00EF19DA">
            <w:pPr>
              <w:tabs>
                <w:tab w:val="center" w:pos="4153"/>
                <w:tab w:val="right" w:pos="8306"/>
              </w:tabs>
              <w:autoSpaceDE w:val="0"/>
              <w:autoSpaceDN w:val="0"/>
              <w:jc w:val="both"/>
              <w:rPr>
                <w:bCs/>
                <w:sz w:val="18"/>
                <w:szCs w:val="18"/>
              </w:rPr>
            </w:pPr>
            <w:r w:rsidRPr="00A76FFA">
              <w:rPr>
                <w:rFonts w:ascii="MS Mincho" w:eastAsia="MS Mincho" w:hAnsi="MS Mincho" w:cs="MS Mincho"/>
                <w:b/>
                <w:color w:val="000000"/>
                <w:sz w:val="18"/>
                <w:szCs w:val="18"/>
              </w:rPr>
              <w:t>☐</w:t>
            </w:r>
            <w:r w:rsidRPr="00A76FFA">
              <w:rPr>
                <w:b/>
                <w:color w:val="000000"/>
                <w:sz w:val="18"/>
                <w:szCs w:val="18"/>
              </w:rPr>
              <w:t> </w:t>
            </w:r>
            <w:r w:rsidRPr="00A76FFA">
              <w:rPr>
                <w:bCs/>
                <w:sz w:val="18"/>
                <w:szCs w:val="18"/>
              </w:rPr>
              <w:t>не имеется</w:t>
            </w:r>
            <w:r>
              <w:rPr>
                <w:bCs/>
                <w:sz w:val="18"/>
                <w:szCs w:val="18"/>
                <w:lang w:val="en-US"/>
              </w:rPr>
              <w:t>/</w:t>
            </w:r>
            <w:r w:rsidRPr="00177134">
              <w:rPr>
                <w:b/>
                <w:color w:val="000000"/>
                <w:sz w:val="18"/>
                <w:szCs w:val="18"/>
                <w:lang w:val="en-US"/>
              </w:rPr>
              <w:t xml:space="preserve"> </w:t>
            </w:r>
            <w:r w:rsidRPr="00C47525">
              <w:rPr>
                <w:color w:val="000000"/>
                <w:sz w:val="18"/>
                <w:szCs w:val="18"/>
                <w:lang w:val="en-US"/>
              </w:rPr>
              <w:t>N</w:t>
            </w:r>
            <w:r w:rsidRPr="00C47525">
              <w:rPr>
                <w:color w:val="000000"/>
                <w:sz w:val="18"/>
                <w:szCs w:val="18"/>
              </w:rPr>
              <w:t>/</w:t>
            </w:r>
            <w:r w:rsidRPr="00C47525">
              <w:rPr>
                <w:color w:val="000000"/>
                <w:sz w:val="18"/>
                <w:szCs w:val="18"/>
                <w:lang w:val="en-US"/>
              </w:rPr>
              <w:t>A</w:t>
            </w:r>
            <w:r w:rsidRPr="00177134">
              <w:rPr>
                <w:bCs/>
                <w:sz w:val="18"/>
                <w:szCs w:val="18"/>
              </w:rPr>
              <w:t xml:space="preserve">  </w:t>
            </w:r>
          </w:p>
        </w:tc>
      </w:tr>
      <w:tr w:rsidR="00667054" w:rsidRPr="00C65CAF" w:rsidTr="00EF19DA">
        <w:trPr>
          <w:trHeight w:val="2658"/>
        </w:trPr>
        <w:tc>
          <w:tcPr>
            <w:tcW w:w="3529" w:type="dxa"/>
            <w:gridSpan w:val="2"/>
            <w:shd w:val="clear" w:color="auto" w:fill="auto"/>
          </w:tcPr>
          <w:p w:rsidR="00667054" w:rsidRPr="00177134" w:rsidRDefault="00667054" w:rsidP="00EF19DA">
            <w:pPr>
              <w:tabs>
                <w:tab w:val="center" w:pos="4153"/>
                <w:tab w:val="right" w:pos="8306"/>
              </w:tabs>
              <w:autoSpaceDE w:val="0"/>
              <w:autoSpaceDN w:val="0"/>
              <w:rPr>
                <w:b/>
                <w:sz w:val="18"/>
                <w:szCs w:val="18"/>
                <w:lang w:val="en-US" w:bidi="en-US"/>
              </w:rPr>
            </w:pPr>
            <w:r w:rsidRPr="00C65CAF">
              <w:rPr>
                <w:b/>
                <w:sz w:val="18"/>
                <w:szCs w:val="18"/>
              </w:rPr>
              <w:t>Наличие</w:t>
            </w:r>
            <w:r w:rsidRPr="00C47525">
              <w:rPr>
                <w:b/>
                <w:sz w:val="18"/>
                <w:szCs w:val="18"/>
                <w:lang w:val="en-US"/>
              </w:rPr>
              <w:t xml:space="preserve"> </w:t>
            </w:r>
            <w:r w:rsidRPr="00C65CAF">
              <w:rPr>
                <w:b/>
                <w:sz w:val="18"/>
                <w:szCs w:val="18"/>
              </w:rPr>
              <w:t>у</w:t>
            </w:r>
            <w:r w:rsidRPr="00C47525">
              <w:rPr>
                <w:b/>
                <w:sz w:val="18"/>
                <w:szCs w:val="18"/>
                <w:lang w:val="en-US"/>
              </w:rPr>
              <w:t xml:space="preserve"> </w:t>
            </w:r>
            <w:proofErr w:type="spellStart"/>
            <w:r w:rsidRPr="00C65CAF">
              <w:rPr>
                <w:b/>
                <w:sz w:val="18"/>
                <w:szCs w:val="18"/>
              </w:rPr>
              <w:t>бенефициарного</w:t>
            </w:r>
            <w:proofErr w:type="spellEnd"/>
            <w:r w:rsidRPr="00C47525">
              <w:rPr>
                <w:b/>
                <w:sz w:val="18"/>
                <w:szCs w:val="18"/>
                <w:lang w:val="en-US"/>
              </w:rPr>
              <w:t xml:space="preserve"> </w:t>
            </w:r>
            <w:r w:rsidRPr="00C65CAF">
              <w:rPr>
                <w:b/>
                <w:sz w:val="18"/>
                <w:szCs w:val="18"/>
              </w:rPr>
              <w:t>владельца</w:t>
            </w:r>
            <w:r>
              <w:rPr>
                <w:b/>
                <w:sz w:val="18"/>
                <w:szCs w:val="18"/>
                <w:lang w:val="en-US"/>
              </w:rPr>
              <w:t>/</w:t>
            </w:r>
            <w:r w:rsidRPr="00177134">
              <w:rPr>
                <w:b/>
                <w:sz w:val="18"/>
                <w:szCs w:val="18"/>
                <w:lang w:val="en-US" w:bidi="en-US"/>
              </w:rPr>
              <w:t xml:space="preserve"> Is the natural person-beneficiary considered to</w:t>
            </w:r>
          </w:p>
          <w:p w:rsidR="00667054" w:rsidRPr="00786873" w:rsidRDefault="00667054" w:rsidP="00EF19DA">
            <w:pPr>
              <w:tabs>
                <w:tab w:val="center" w:pos="4153"/>
                <w:tab w:val="right" w:pos="8306"/>
              </w:tabs>
              <w:autoSpaceDE w:val="0"/>
              <w:autoSpaceDN w:val="0"/>
              <w:jc w:val="both"/>
              <w:rPr>
                <w:b/>
                <w:sz w:val="18"/>
                <w:szCs w:val="18"/>
                <w:lang w:val="en-US"/>
              </w:rPr>
            </w:pPr>
            <w:r w:rsidRPr="00C47525">
              <w:rPr>
                <w:b/>
                <w:sz w:val="18"/>
                <w:szCs w:val="18"/>
                <w:lang w:val="en-US"/>
              </w:rPr>
              <w:t xml:space="preserve"> </w:t>
            </w:r>
          </w:p>
          <w:p w:rsidR="00667054" w:rsidRPr="00786873" w:rsidRDefault="00667054" w:rsidP="00EF19DA">
            <w:pPr>
              <w:tabs>
                <w:tab w:val="center" w:pos="4153"/>
                <w:tab w:val="right" w:pos="8306"/>
              </w:tabs>
              <w:autoSpaceDE w:val="0"/>
              <w:autoSpaceDN w:val="0"/>
              <w:jc w:val="both"/>
              <w:rPr>
                <w:b/>
                <w:sz w:val="18"/>
                <w:szCs w:val="18"/>
                <w:lang w:val="en-US"/>
              </w:rPr>
            </w:pPr>
          </w:p>
        </w:tc>
        <w:tc>
          <w:tcPr>
            <w:tcW w:w="5816" w:type="dxa"/>
            <w:shd w:val="clear" w:color="auto" w:fill="auto"/>
          </w:tcPr>
          <w:p w:rsidR="00667054" w:rsidRPr="004F54F5" w:rsidRDefault="00667054" w:rsidP="00EF19DA">
            <w:pPr>
              <w:tabs>
                <w:tab w:val="center" w:pos="4153"/>
                <w:tab w:val="right" w:pos="8306"/>
              </w:tabs>
              <w:autoSpaceDE w:val="0"/>
              <w:autoSpaceDN w:val="0"/>
              <w:jc w:val="both"/>
              <w:rPr>
                <w:bCs/>
                <w:sz w:val="16"/>
                <w:szCs w:val="16"/>
              </w:rPr>
            </w:pPr>
            <w:r w:rsidRPr="004F54F5">
              <w:rPr>
                <w:rFonts w:ascii="Segoe UI Symbol" w:eastAsia="MS Mincho" w:hAnsi="Segoe UI Symbol" w:cs="Segoe UI Symbol"/>
                <w:color w:val="000000"/>
                <w:sz w:val="16"/>
                <w:szCs w:val="16"/>
              </w:rPr>
              <w:t>☐</w:t>
            </w:r>
            <w:r w:rsidRPr="004F54F5">
              <w:rPr>
                <w:color w:val="000000"/>
                <w:sz w:val="16"/>
                <w:szCs w:val="16"/>
              </w:rPr>
              <w:t> Статуса и</w:t>
            </w:r>
            <w:r w:rsidRPr="004F54F5">
              <w:rPr>
                <w:bCs/>
                <w:sz w:val="16"/>
                <w:szCs w:val="16"/>
              </w:rPr>
              <w:t>ностранного публичного должностного лица/</w:t>
            </w:r>
            <w:r w:rsidRPr="004F54F5">
              <w:rPr>
                <w:color w:val="000000"/>
                <w:sz w:val="16"/>
                <w:szCs w:val="16"/>
                <w:lang w:val="en-US" w:bidi="en-US"/>
              </w:rPr>
              <w:t>a</w:t>
            </w:r>
            <w:r w:rsidRPr="004F54F5">
              <w:rPr>
                <w:color w:val="000000"/>
                <w:sz w:val="16"/>
                <w:szCs w:val="16"/>
                <w:lang w:bidi="en-US"/>
              </w:rPr>
              <w:t xml:space="preserve"> </w:t>
            </w:r>
            <w:r w:rsidRPr="004F54F5">
              <w:rPr>
                <w:color w:val="000000"/>
                <w:sz w:val="16"/>
                <w:szCs w:val="16"/>
                <w:lang w:val="en-US" w:bidi="en-US"/>
              </w:rPr>
              <w:t>foreign</w:t>
            </w:r>
            <w:r w:rsidRPr="004F54F5">
              <w:rPr>
                <w:color w:val="000000"/>
                <w:sz w:val="16"/>
                <w:szCs w:val="16"/>
                <w:lang w:bidi="en-US"/>
              </w:rPr>
              <w:t xml:space="preserve"> </w:t>
            </w:r>
            <w:r w:rsidRPr="004F54F5">
              <w:rPr>
                <w:color w:val="000000"/>
                <w:sz w:val="16"/>
                <w:szCs w:val="16"/>
                <w:lang w:val="en-US" w:bidi="en-US"/>
              </w:rPr>
              <w:t>public</w:t>
            </w:r>
            <w:r w:rsidRPr="004F54F5">
              <w:rPr>
                <w:color w:val="000000"/>
                <w:sz w:val="16"/>
                <w:szCs w:val="16"/>
                <w:lang w:bidi="en-US"/>
              </w:rPr>
              <w:t xml:space="preserve"> </w:t>
            </w:r>
            <w:r w:rsidRPr="004F54F5">
              <w:rPr>
                <w:color w:val="000000"/>
                <w:sz w:val="16"/>
                <w:szCs w:val="16"/>
                <w:lang w:val="en-US" w:bidi="en-US"/>
              </w:rPr>
              <w:t>official</w:t>
            </w:r>
          </w:p>
          <w:p w:rsidR="00667054" w:rsidRPr="004F54F5" w:rsidRDefault="00667054" w:rsidP="00EF19DA">
            <w:pPr>
              <w:tabs>
                <w:tab w:val="center" w:pos="4153"/>
                <w:tab w:val="right" w:pos="8306"/>
              </w:tabs>
              <w:autoSpaceDE w:val="0"/>
              <w:autoSpaceDN w:val="0"/>
              <w:jc w:val="both"/>
              <w:rPr>
                <w:bCs/>
                <w:sz w:val="16"/>
                <w:szCs w:val="16"/>
              </w:rPr>
            </w:pPr>
            <w:r w:rsidRPr="004F54F5">
              <w:rPr>
                <w:rFonts w:ascii="Segoe UI Symbol" w:eastAsia="MS Mincho" w:hAnsi="Segoe UI Symbol" w:cs="Segoe UI Symbol"/>
                <w:color w:val="000000"/>
                <w:sz w:val="16"/>
                <w:szCs w:val="16"/>
              </w:rPr>
              <w:t>☐</w:t>
            </w:r>
            <w:r w:rsidRPr="004F54F5">
              <w:rPr>
                <w:color w:val="000000"/>
                <w:sz w:val="16"/>
                <w:szCs w:val="16"/>
              </w:rPr>
              <w:t xml:space="preserve"> Статуса </w:t>
            </w:r>
            <w:r w:rsidRPr="004F54F5">
              <w:rPr>
                <w:sz w:val="16"/>
                <w:szCs w:val="16"/>
              </w:rPr>
              <w:t>должностного лица публичной международной организации/</w:t>
            </w:r>
            <w:r w:rsidRPr="004F54F5">
              <w:rPr>
                <w:color w:val="000000"/>
                <w:sz w:val="16"/>
                <w:szCs w:val="16"/>
                <w:lang w:val="en-US" w:bidi="en-US"/>
              </w:rPr>
              <w:t>an</w:t>
            </w:r>
            <w:r w:rsidRPr="004F54F5">
              <w:rPr>
                <w:color w:val="000000"/>
                <w:sz w:val="16"/>
                <w:szCs w:val="16"/>
                <w:lang w:bidi="en-US"/>
              </w:rPr>
              <w:t xml:space="preserve"> </w:t>
            </w:r>
            <w:r w:rsidRPr="004F54F5">
              <w:rPr>
                <w:color w:val="000000"/>
                <w:sz w:val="16"/>
                <w:szCs w:val="16"/>
                <w:lang w:val="en-US" w:bidi="en-US"/>
              </w:rPr>
              <w:t>official</w:t>
            </w:r>
            <w:r w:rsidRPr="004F54F5">
              <w:rPr>
                <w:color w:val="000000"/>
                <w:sz w:val="16"/>
                <w:szCs w:val="16"/>
                <w:lang w:bidi="en-US"/>
              </w:rPr>
              <w:t xml:space="preserve"> </w:t>
            </w:r>
            <w:r w:rsidRPr="004F54F5">
              <w:rPr>
                <w:color w:val="000000"/>
                <w:sz w:val="16"/>
                <w:szCs w:val="16"/>
                <w:lang w:val="en-US" w:bidi="en-US"/>
              </w:rPr>
              <w:t>of</w:t>
            </w:r>
            <w:r w:rsidRPr="004F54F5">
              <w:rPr>
                <w:color w:val="000000"/>
                <w:sz w:val="16"/>
                <w:szCs w:val="16"/>
                <w:lang w:bidi="en-US"/>
              </w:rPr>
              <w:t xml:space="preserve"> </w:t>
            </w:r>
            <w:r w:rsidRPr="004F54F5">
              <w:rPr>
                <w:color w:val="000000"/>
                <w:sz w:val="16"/>
                <w:szCs w:val="16"/>
                <w:lang w:val="en-US" w:bidi="en-US"/>
              </w:rPr>
              <w:t>a</w:t>
            </w:r>
            <w:r w:rsidRPr="004F54F5">
              <w:rPr>
                <w:color w:val="000000"/>
                <w:sz w:val="16"/>
                <w:szCs w:val="16"/>
                <w:lang w:bidi="en-US"/>
              </w:rPr>
              <w:t xml:space="preserve"> </w:t>
            </w:r>
            <w:r w:rsidRPr="004F54F5">
              <w:rPr>
                <w:color w:val="000000"/>
                <w:sz w:val="16"/>
                <w:szCs w:val="16"/>
                <w:lang w:val="en-US" w:bidi="en-US"/>
              </w:rPr>
              <w:t>public</w:t>
            </w:r>
            <w:r w:rsidRPr="004F54F5">
              <w:rPr>
                <w:color w:val="000000"/>
                <w:sz w:val="16"/>
                <w:szCs w:val="16"/>
                <w:lang w:bidi="en-US"/>
              </w:rPr>
              <w:t xml:space="preserve"> </w:t>
            </w:r>
            <w:r w:rsidRPr="004F54F5">
              <w:rPr>
                <w:color w:val="000000"/>
                <w:sz w:val="16"/>
                <w:szCs w:val="16"/>
                <w:lang w:val="en-US" w:bidi="en-US"/>
              </w:rPr>
              <w:t>international</w:t>
            </w:r>
            <w:r w:rsidRPr="004F54F5">
              <w:rPr>
                <w:color w:val="000000"/>
                <w:sz w:val="16"/>
                <w:szCs w:val="16"/>
                <w:lang w:bidi="en-US"/>
              </w:rPr>
              <w:t xml:space="preserve"> </w:t>
            </w:r>
            <w:r w:rsidRPr="004F54F5">
              <w:rPr>
                <w:color w:val="000000"/>
                <w:sz w:val="16"/>
                <w:szCs w:val="16"/>
                <w:lang w:val="en-US" w:bidi="en-US"/>
              </w:rPr>
              <w:t>organization</w:t>
            </w:r>
          </w:p>
          <w:p w:rsidR="00667054" w:rsidRPr="004F54F5" w:rsidRDefault="00667054" w:rsidP="00EF19DA">
            <w:pPr>
              <w:tabs>
                <w:tab w:val="center" w:pos="4153"/>
                <w:tab w:val="right" w:pos="8306"/>
              </w:tabs>
              <w:autoSpaceDE w:val="0"/>
              <w:autoSpaceDN w:val="0"/>
              <w:jc w:val="both"/>
              <w:rPr>
                <w:bCs/>
                <w:sz w:val="16"/>
                <w:szCs w:val="16"/>
              </w:rPr>
            </w:pPr>
            <w:r w:rsidRPr="004F54F5">
              <w:rPr>
                <w:rFonts w:ascii="Segoe UI Symbol" w:eastAsia="MS Mincho" w:hAnsi="Segoe UI Symbol" w:cs="Segoe UI Symbol"/>
                <w:color w:val="000000"/>
                <w:sz w:val="16"/>
                <w:szCs w:val="16"/>
              </w:rPr>
              <w:t>☐</w:t>
            </w:r>
            <w:r w:rsidRPr="004F54F5">
              <w:rPr>
                <w:color w:val="000000"/>
                <w:sz w:val="16"/>
                <w:szCs w:val="16"/>
              </w:rPr>
              <w:t xml:space="preserve"> Статуса лица, </w:t>
            </w:r>
            <w:r w:rsidRPr="004F54F5">
              <w:rPr>
                <w:sz w:val="16"/>
                <w:szCs w:val="16"/>
              </w:rPr>
              <w:t>замещающего (занимающего) государственные должности Российской Федерации/</w:t>
            </w:r>
            <w:r w:rsidRPr="004F54F5">
              <w:rPr>
                <w:color w:val="000000"/>
                <w:sz w:val="16"/>
                <w:szCs w:val="16"/>
                <w:lang w:val="en-US" w:bidi="en-US"/>
              </w:rPr>
              <w:t>Persons</w:t>
            </w:r>
            <w:r w:rsidRPr="004F54F5">
              <w:rPr>
                <w:color w:val="000000"/>
                <w:sz w:val="16"/>
                <w:szCs w:val="16"/>
                <w:lang w:bidi="en-US"/>
              </w:rPr>
              <w:t xml:space="preserve"> </w:t>
            </w:r>
            <w:r w:rsidRPr="004F54F5">
              <w:rPr>
                <w:color w:val="000000"/>
                <w:sz w:val="16"/>
                <w:szCs w:val="16"/>
                <w:lang w:val="en-US" w:bidi="en-US"/>
              </w:rPr>
              <w:t>occupying</w:t>
            </w:r>
            <w:r w:rsidRPr="004F54F5">
              <w:rPr>
                <w:color w:val="000000"/>
                <w:sz w:val="16"/>
                <w:szCs w:val="16"/>
                <w:lang w:bidi="en-US"/>
              </w:rPr>
              <w:t xml:space="preserve"> </w:t>
            </w:r>
            <w:r w:rsidRPr="004F54F5">
              <w:rPr>
                <w:color w:val="000000"/>
                <w:sz w:val="16"/>
                <w:szCs w:val="16"/>
                <w:lang w:val="en-US" w:bidi="en-US"/>
              </w:rPr>
              <w:t>an</w:t>
            </w:r>
            <w:r w:rsidRPr="004F54F5">
              <w:rPr>
                <w:color w:val="000000"/>
                <w:sz w:val="16"/>
                <w:szCs w:val="16"/>
                <w:lang w:bidi="en-US"/>
              </w:rPr>
              <w:t xml:space="preserve"> </w:t>
            </w:r>
            <w:r w:rsidRPr="004F54F5">
              <w:rPr>
                <w:color w:val="000000"/>
                <w:sz w:val="16"/>
                <w:szCs w:val="16"/>
                <w:lang w:val="en-US" w:bidi="en-US"/>
              </w:rPr>
              <w:t>official</w:t>
            </w:r>
            <w:r w:rsidRPr="004F54F5">
              <w:rPr>
                <w:color w:val="000000"/>
                <w:sz w:val="16"/>
                <w:szCs w:val="16"/>
                <w:lang w:bidi="en-US"/>
              </w:rPr>
              <w:t xml:space="preserve"> </w:t>
            </w:r>
            <w:r w:rsidRPr="004F54F5">
              <w:rPr>
                <w:color w:val="000000"/>
                <w:sz w:val="16"/>
                <w:szCs w:val="16"/>
                <w:lang w:val="en-US" w:bidi="en-US"/>
              </w:rPr>
              <w:t>position</w:t>
            </w:r>
            <w:r w:rsidRPr="004F54F5">
              <w:rPr>
                <w:color w:val="000000"/>
                <w:sz w:val="16"/>
                <w:szCs w:val="16"/>
                <w:lang w:bidi="en-US"/>
              </w:rPr>
              <w:t xml:space="preserve"> </w:t>
            </w:r>
            <w:r w:rsidRPr="004F54F5">
              <w:rPr>
                <w:color w:val="000000"/>
                <w:sz w:val="16"/>
                <w:szCs w:val="16"/>
                <w:lang w:val="en-US" w:bidi="en-US"/>
              </w:rPr>
              <w:t>in</w:t>
            </w:r>
            <w:r w:rsidRPr="004F54F5">
              <w:rPr>
                <w:color w:val="000000"/>
                <w:sz w:val="16"/>
                <w:szCs w:val="16"/>
                <w:lang w:bidi="en-US"/>
              </w:rPr>
              <w:t xml:space="preserve"> </w:t>
            </w:r>
            <w:r w:rsidRPr="004F54F5">
              <w:rPr>
                <w:color w:val="000000"/>
                <w:sz w:val="16"/>
                <w:szCs w:val="16"/>
                <w:lang w:val="en-US" w:bidi="en-US"/>
              </w:rPr>
              <w:t>Russia</w:t>
            </w:r>
          </w:p>
          <w:p w:rsidR="00667054" w:rsidRPr="004F54F5" w:rsidRDefault="00667054" w:rsidP="00EF19DA">
            <w:pPr>
              <w:tabs>
                <w:tab w:val="center" w:pos="4153"/>
                <w:tab w:val="right" w:pos="8306"/>
              </w:tabs>
              <w:autoSpaceDE w:val="0"/>
              <w:autoSpaceDN w:val="0"/>
              <w:jc w:val="both"/>
              <w:rPr>
                <w:bCs/>
                <w:sz w:val="16"/>
                <w:szCs w:val="16"/>
                <w:lang w:val="en-US"/>
              </w:rPr>
            </w:pPr>
            <w:r w:rsidRPr="004F54F5">
              <w:rPr>
                <w:rFonts w:ascii="Segoe UI Symbol" w:eastAsia="MS Mincho" w:hAnsi="Segoe UI Symbol" w:cs="Segoe UI Symbol"/>
                <w:color w:val="000000"/>
                <w:sz w:val="16"/>
                <w:szCs w:val="16"/>
                <w:lang w:val="en-US"/>
              </w:rPr>
              <w:t>☐</w:t>
            </w:r>
            <w:r w:rsidRPr="004F54F5">
              <w:rPr>
                <w:color w:val="000000"/>
                <w:sz w:val="16"/>
                <w:szCs w:val="16"/>
                <w:lang w:val="en-US"/>
              </w:rPr>
              <w:t> </w:t>
            </w:r>
            <w:r w:rsidRPr="004F54F5">
              <w:rPr>
                <w:color w:val="000000"/>
                <w:sz w:val="16"/>
                <w:szCs w:val="16"/>
              </w:rPr>
              <w:t>Д</w:t>
            </w:r>
            <w:r w:rsidRPr="004F54F5">
              <w:rPr>
                <w:sz w:val="16"/>
                <w:szCs w:val="16"/>
              </w:rPr>
              <w:t>олжности</w:t>
            </w:r>
            <w:r w:rsidRPr="004F54F5">
              <w:rPr>
                <w:sz w:val="16"/>
                <w:szCs w:val="16"/>
                <w:lang w:val="en-US"/>
              </w:rPr>
              <w:t xml:space="preserve"> </w:t>
            </w:r>
            <w:r w:rsidRPr="004F54F5">
              <w:rPr>
                <w:sz w:val="16"/>
                <w:szCs w:val="16"/>
              </w:rPr>
              <w:t>члена</w:t>
            </w:r>
            <w:r w:rsidRPr="004F54F5">
              <w:rPr>
                <w:sz w:val="16"/>
                <w:szCs w:val="16"/>
                <w:lang w:val="en-US"/>
              </w:rPr>
              <w:t xml:space="preserve"> </w:t>
            </w:r>
            <w:r w:rsidRPr="004F54F5">
              <w:rPr>
                <w:sz w:val="16"/>
                <w:szCs w:val="16"/>
              </w:rPr>
              <w:t>Совета</w:t>
            </w:r>
            <w:r w:rsidRPr="004F54F5">
              <w:rPr>
                <w:sz w:val="16"/>
                <w:szCs w:val="16"/>
                <w:lang w:val="en-US"/>
              </w:rPr>
              <w:t xml:space="preserve"> </w:t>
            </w:r>
            <w:r w:rsidRPr="004F54F5">
              <w:rPr>
                <w:sz w:val="16"/>
                <w:szCs w:val="16"/>
              </w:rPr>
              <w:t>директоров</w:t>
            </w:r>
            <w:r w:rsidRPr="004F54F5">
              <w:rPr>
                <w:sz w:val="16"/>
                <w:szCs w:val="16"/>
                <w:lang w:val="en-US"/>
              </w:rPr>
              <w:t xml:space="preserve"> </w:t>
            </w:r>
            <w:r w:rsidRPr="004F54F5">
              <w:rPr>
                <w:sz w:val="16"/>
                <w:szCs w:val="16"/>
              </w:rPr>
              <w:t>Центрального</w:t>
            </w:r>
            <w:r w:rsidRPr="004F54F5">
              <w:rPr>
                <w:sz w:val="16"/>
                <w:szCs w:val="16"/>
                <w:lang w:val="en-US"/>
              </w:rPr>
              <w:t xml:space="preserve"> </w:t>
            </w:r>
            <w:r w:rsidRPr="004F54F5">
              <w:rPr>
                <w:sz w:val="16"/>
                <w:szCs w:val="16"/>
              </w:rPr>
              <w:t>банка</w:t>
            </w:r>
            <w:r w:rsidRPr="004F54F5">
              <w:rPr>
                <w:sz w:val="16"/>
                <w:szCs w:val="16"/>
                <w:lang w:val="en-US"/>
              </w:rPr>
              <w:t xml:space="preserve"> </w:t>
            </w:r>
            <w:r w:rsidRPr="004F54F5">
              <w:rPr>
                <w:sz w:val="16"/>
                <w:szCs w:val="16"/>
              </w:rPr>
              <w:t>Российской</w:t>
            </w:r>
            <w:r w:rsidRPr="004F54F5">
              <w:rPr>
                <w:sz w:val="16"/>
                <w:szCs w:val="16"/>
                <w:lang w:val="en-US"/>
              </w:rPr>
              <w:t xml:space="preserve"> </w:t>
            </w:r>
            <w:r w:rsidRPr="004F54F5">
              <w:rPr>
                <w:sz w:val="16"/>
                <w:szCs w:val="16"/>
              </w:rPr>
              <w:t>Федерации</w:t>
            </w:r>
            <w:r w:rsidRPr="004F54F5">
              <w:rPr>
                <w:sz w:val="16"/>
                <w:szCs w:val="16"/>
                <w:lang w:val="en-US"/>
              </w:rPr>
              <w:t>/</w:t>
            </w:r>
            <w:r w:rsidRPr="004F54F5">
              <w:rPr>
                <w:color w:val="000000"/>
                <w:sz w:val="16"/>
                <w:szCs w:val="16"/>
                <w:lang w:val="en-US"/>
              </w:rPr>
              <w:t xml:space="preserve"> Member of the Board of Directors of the Central Bank of the Russian Federation</w:t>
            </w:r>
          </w:p>
          <w:p w:rsidR="00667054" w:rsidRPr="004F54F5" w:rsidRDefault="00667054" w:rsidP="00EF19DA">
            <w:pPr>
              <w:tabs>
                <w:tab w:val="center" w:pos="4153"/>
                <w:tab w:val="right" w:pos="8306"/>
              </w:tabs>
              <w:autoSpaceDE w:val="0"/>
              <w:autoSpaceDN w:val="0"/>
              <w:jc w:val="both"/>
              <w:rPr>
                <w:sz w:val="16"/>
                <w:szCs w:val="16"/>
                <w:lang w:val="en-US"/>
              </w:rPr>
            </w:pPr>
            <w:r w:rsidRPr="004F54F5">
              <w:rPr>
                <w:rFonts w:ascii="Segoe UI Symbol" w:eastAsia="MS Mincho" w:hAnsi="Segoe UI Symbol" w:cs="Segoe UI Symbol"/>
                <w:color w:val="000000"/>
                <w:sz w:val="16"/>
                <w:szCs w:val="16"/>
                <w:lang w:val="en-US"/>
              </w:rPr>
              <w:t>☐</w:t>
            </w:r>
            <w:r w:rsidRPr="004F54F5">
              <w:rPr>
                <w:color w:val="000000"/>
                <w:sz w:val="16"/>
                <w:szCs w:val="16"/>
                <w:lang w:val="en-US"/>
              </w:rPr>
              <w:t> </w:t>
            </w:r>
            <w:r w:rsidRPr="004F54F5">
              <w:rPr>
                <w:sz w:val="16"/>
                <w:szCs w:val="16"/>
              </w:rPr>
              <w:t>Должности</w:t>
            </w:r>
            <w:r w:rsidRPr="004F54F5">
              <w:rPr>
                <w:sz w:val="16"/>
                <w:szCs w:val="16"/>
                <w:lang w:val="en-US"/>
              </w:rPr>
              <w:t xml:space="preserve"> </w:t>
            </w:r>
            <w:r w:rsidRPr="004F54F5">
              <w:rPr>
                <w:sz w:val="16"/>
                <w:szCs w:val="16"/>
              </w:rPr>
              <w:t>федеральной</w:t>
            </w:r>
            <w:r w:rsidRPr="004F54F5">
              <w:rPr>
                <w:sz w:val="16"/>
                <w:szCs w:val="16"/>
                <w:lang w:val="en-US"/>
              </w:rPr>
              <w:t xml:space="preserve"> </w:t>
            </w:r>
            <w:r w:rsidRPr="004F54F5">
              <w:rPr>
                <w:sz w:val="16"/>
                <w:szCs w:val="16"/>
              </w:rPr>
              <w:t>государственной</w:t>
            </w:r>
            <w:r w:rsidRPr="004F54F5">
              <w:rPr>
                <w:sz w:val="16"/>
                <w:szCs w:val="16"/>
                <w:lang w:val="en-US"/>
              </w:rPr>
              <w:t xml:space="preserve"> </w:t>
            </w:r>
            <w:r w:rsidRPr="004F54F5">
              <w:rPr>
                <w:sz w:val="16"/>
                <w:szCs w:val="16"/>
              </w:rPr>
              <w:t>службы</w:t>
            </w:r>
            <w:r w:rsidRPr="004F54F5">
              <w:rPr>
                <w:sz w:val="16"/>
                <w:szCs w:val="16"/>
                <w:lang w:val="en-US"/>
              </w:rPr>
              <w:t xml:space="preserve"> </w:t>
            </w:r>
            <w:r w:rsidRPr="004F54F5">
              <w:rPr>
                <w:sz w:val="16"/>
                <w:szCs w:val="16"/>
              </w:rPr>
              <w:t>назначение</w:t>
            </w:r>
            <w:r w:rsidRPr="004F54F5">
              <w:rPr>
                <w:sz w:val="16"/>
                <w:szCs w:val="16"/>
                <w:lang w:val="en-US"/>
              </w:rPr>
              <w:t xml:space="preserve"> </w:t>
            </w:r>
            <w:r w:rsidRPr="004F54F5">
              <w:rPr>
                <w:sz w:val="16"/>
                <w:szCs w:val="16"/>
              </w:rPr>
              <w:t>на</w:t>
            </w:r>
            <w:r w:rsidRPr="004F54F5">
              <w:rPr>
                <w:sz w:val="16"/>
                <w:szCs w:val="16"/>
                <w:lang w:val="en-US"/>
              </w:rPr>
              <w:t xml:space="preserve"> </w:t>
            </w:r>
            <w:r w:rsidRPr="004F54F5">
              <w:rPr>
                <w:sz w:val="16"/>
                <w:szCs w:val="16"/>
              </w:rPr>
              <w:t>которые</w:t>
            </w:r>
            <w:r w:rsidRPr="004F54F5">
              <w:rPr>
                <w:sz w:val="16"/>
                <w:szCs w:val="16"/>
                <w:lang w:val="en-US"/>
              </w:rPr>
              <w:t xml:space="preserve"> </w:t>
            </w:r>
            <w:r w:rsidRPr="004F54F5">
              <w:rPr>
                <w:sz w:val="16"/>
                <w:szCs w:val="16"/>
              </w:rPr>
              <w:t>и</w:t>
            </w:r>
            <w:r w:rsidRPr="004F54F5">
              <w:rPr>
                <w:sz w:val="16"/>
                <w:szCs w:val="16"/>
                <w:lang w:val="en-US"/>
              </w:rPr>
              <w:t xml:space="preserve"> </w:t>
            </w:r>
            <w:r w:rsidRPr="004F54F5">
              <w:rPr>
                <w:sz w:val="16"/>
                <w:szCs w:val="16"/>
              </w:rPr>
              <w:t>освобождение</w:t>
            </w:r>
            <w:r w:rsidRPr="004F54F5">
              <w:rPr>
                <w:sz w:val="16"/>
                <w:szCs w:val="16"/>
                <w:lang w:val="en-US"/>
              </w:rPr>
              <w:t xml:space="preserve"> </w:t>
            </w:r>
            <w:r w:rsidRPr="004F54F5">
              <w:rPr>
                <w:sz w:val="16"/>
                <w:szCs w:val="16"/>
              </w:rPr>
              <w:t>от</w:t>
            </w:r>
            <w:r w:rsidRPr="004F54F5">
              <w:rPr>
                <w:sz w:val="16"/>
                <w:szCs w:val="16"/>
                <w:lang w:val="en-US"/>
              </w:rPr>
              <w:t xml:space="preserve"> </w:t>
            </w:r>
            <w:r w:rsidRPr="004F54F5">
              <w:rPr>
                <w:sz w:val="16"/>
                <w:szCs w:val="16"/>
              </w:rPr>
              <w:t>которых</w:t>
            </w:r>
            <w:r w:rsidRPr="004F54F5">
              <w:rPr>
                <w:sz w:val="16"/>
                <w:szCs w:val="16"/>
                <w:lang w:val="en-US"/>
              </w:rPr>
              <w:t xml:space="preserve"> </w:t>
            </w:r>
            <w:r w:rsidRPr="004F54F5">
              <w:rPr>
                <w:sz w:val="16"/>
                <w:szCs w:val="16"/>
              </w:rPr>
              <w:t>осуществляются</w:t>
            </w:r>
            <w:r w:rsidRPr="004F54F5">
              <w:rPr>
                <w:sz w:val="16"/>
                <w:szCs w:val="16"/>
                <w:lang w:val="en-US"/>
              </w:rPr>
              <w:t xml:space="preserve"> </w:t>
            </w:r>
            <w:r w:rsidRPr="004F54F5">
              <w:rPr>
                <w:sz w:val="16"/>
                <w:szCs w:val="16"/>
              </w:rPr>
              <w:t>Президентом</w:t>
            </w:r>
            <w:r w:rsidRPr="004F54F5">
              <w:rPr>
                <w:sz w:val="16"/>
                <w:szCs w:val="16"/>
                <w:lang w:val="en-US"/>
              </w:rPr>
              <w:t xml:space="preserve"> </w:t>
            </w:r>
            <w:r w:rsidRPr="004F54F5">
              <w:rPr>
                <w:sz w:val="16"/>
                <w:szCs w:val="16"/>
              </w:rPr>
              <w:t>Российской</w:t>
            </w:r>
            <w:r w:rsidRPr="004F54F5">
              <w:rPr>
                <w:sz w:val="16"/>
                <w:szCs w:val="16"/>
                <w:lang w:val="en-US"/>
              </w:rPr>
              <w:t xml:space="preserve"> </w:t>
            </w:r>
            <w:r w:rsidRPr="004F54F5">
              <w:rPr>
                <w:sz w:val="16"/>
                <w:szCs w:val="16"/>
              </w:rPr>
              <w:t>Федерации</w:t>
            </w:r>
            <w:r w:rsidRPr="004F54F5">
              <w:rPr>
                <w:sz w:val="16"/>
                <w:szCs w:val="16"/>
                <w:lang w:val="en-US"/>
              </w:rPr>
              <w:t xml:space="preserve"> </w:t>
            </w:r>
            <w:r w:rsidRPr="004F54F5">
              <w:rPr>
                <w:sz w:val="16"/>
                <w:szCs w:val="16"/>
              </w:rPr>
              <w:t>или</w:t>
            </w:r>
            <w:r w:rsidRPr="004F54F5">
              <w:rPr>
                <w:sz w:val="16"/>
                <w:szCs w:val="16"/>
                <w:lang w:val="en-US"/>
              </w:rPr>
              <w:t xml:space="preserve"> </w:t>
            </w:r>
            <w:r w:rsidRPr="004F54F5">
              <w:rPr>
                <w:sz w:val="16"/>
                <w:szCs w:val="16"/>
              </w:rPr>
              <w:t>Правительством</w:t>
            </w:r>
            <w:r w:rsidRPr="004F54F5">
              <w:rPr>
                <w:sz w:val="16"/>
                <w:szCs w:val="16"/>
                <w:lang w:val="en-US"/>
              </w:rPr>
              <w:t xml:space="preserve"> </w:t>
            </w:r>
            <w:r w:rsidRPr="004F54F5">
              <w:rPr>
                <w:sz w:val="16"/>
                <w:szCs w:val="16"/>
              </w:rPr>
              <w:t>Российской</w:t>
            </w:r>
            <w:r w:rsidRPr="004F54F5">
              <w:rPr>
                <w:sz w:val="16"/>
                <w:szCs w:val="16"/>
                <w:lang w:val="en-US"/>
              </w:rPr>
              <w:t xml:space="preserve"> </w:t>
            </w:r>
            <w:r w:rsidRPr="004F54F5">
              <w:rPr>
                <w:sz w:val="16"/>
                <w:szCs w:val="16"/>
              </w:rPr>
              <w:t>Федерации</w:t>
            </w:r>
            <w:r w:rsidRPr="004F54F5">
              <w:rPr>
                <w:sz w:val="16"/>
                <w:szCs w:val="16"/>
                <w:lang w:val="en-US"/>
              </w:rPr>
              <w:t>/</w:t>
            </w:r>
            <w:r w:rsidRPr="004F54F5">
              <w:rPr>
                <w:color w:val="000000"/>
                <w:sz w:val="16"/>
                <w:szCs w:val="16"/>
                <w:lang w:val="en-US"/>
              </w:rPr>
              <w:t xml:space="preserve"> Federal government service positions appointment or dismissal whereof is provided by Decree of the President or Government of the Russian Federation</w:t>
            </w:r>
          </w:p>
          <w:p w:rsidR="00667054" w:rsidRPr="004F54F5" w:rsidRDefault="00667054" w:rsidP="00EF19DA">
            <w:pPr>
              <w:tabs>
                <w:tab w:val="center" w:pos="4153"/>
                <w:tab w:val="right" w:pos="8306"/>
              </w:tabs>
              <w:autoSpaceDE w:val="0"/>
              <w:autoSpaceDN w:val="0"/>
              <w:jc w:val="both"/>
              <w:rPr>
                <w:sz w:val="16"/>
                <w:szCs w:val="16"/>
                <w:lang w:val="en-US"/>
              </w:rPr>
            </w:pPr>
            <w:r w:rsidRPr="004F54F5">
              <w:rPr>
                <w:rFonts w:ascii="Segoe UI Symbol" w:eastAsia="MS Mincho" w:hAnsi="Segoe UI Symbol" w:cs="Segoe UI Symbol"/>
                <w:color w:val="000000"/>
                <w:sz w:val="16"/>
                <w:szCs w:val="16"/>
                <w:lang w:val="en-US"/>
              </w:rPr>
              <w:t>☐</w:t>
            </w:r>
            <w:r w:rsidRPr="004F54F5">
              <w:rPr>
                <w:color w:val="000000"/>
                <w:sz w:val="16"/>
                <w:szCs w:val="16"/>
                <w:lang w:val="en-US"/>
              </w:rPr>
              <w:t> </w:t>
            </w:r>
            <w:r w:rsidRPr="004F54F5">
              <w:rPr>
                <w:sz w:val="16"/>
                <w:szCs w:val="16"/>
              </w:rPr>
              <w:t>Должности</w:t>
            </w:r>
            <w:r w:rsidRPr="004F54F5">
              <w:rPr>
                <w:sz w:val="16"/>
                <w:szCs w:val="16"/>
                <w:lang w:val="en-US"/>
              </w:rPr>
              <w:t xml:space="preserve"> </w:t>
            </w:r>
            <w:r w:rsidRPr="004F54F5">
              <w:rPr>
                <w:sz w:val="16"/>
                <w:szCs w:val="16"/>
              </w:rPr>
              <w:t>в</w:t>
            </w:r>
            <w:r w:rsidRPr="004F54F5">
              <w:rPr>
                <w:sz w:val="16"/>
                <w:szCs w:val="16"/>
                <w:lang w:val="en-US"/>
              </w:rPr>
              <w:t xml:space="preserve"> </w:t>
            </w:r>
            <w:r w:rsidRPr="004F54F5">
              <w:rPr>
                <w:sz w:val="16"/>
                <w:szCs w:val="16"/>
              </w:rPr>
              <w:t>Центральном</w:t>
            </w:r>
            <w:r w:rsidRPr="004F54F5">
              <w:rPr>
                <w:sz w:val="16"/>
                <w:szCs w:val="16"/>
                <w:lang w:val="en-US"/>
              </w:rPr>
              <w:t xml:space="preserve"> </w:t>
            </w:r>
            <w:r w:rsidRPr="004F54F5">
              <w:rPr>
                <w:sz w:val="16"/>
                <w:szCs w:val="16"/>
              </w:rPr>
              <w:t>банке</w:t>
            </w:r>
            <w:r w:rsidRPr="004F54F5">
              <w:rPr>
                <w:sz w:val="16"/>
                <w:szCs w:val="16"/>
                <w:lang w:val="en-US"/>
              </w:rPr>
              <w:t xml:space="preserve"> </w:t>
            </w:r>
            <w:r w:rsidRPr="004F54F5">
              <w:rPr>
                <w:sz w:val="16"/>
                <w:szCs w:val="16"/>
              </w:rPr>
              <w:t>Российской</w:t>
            </w:r>
            <w:r w:rsidRPr="004F54F5">
              <w:rPr>
                <w:sz w:val="16"/>
                <w:szCs w:val="16"/>
                <w:lang w:val="en-US"/>
              </w:rPr>
              <w:t xml:space="preserve"> </w:t>
            </w:r>
            <w:r w:rsidRPr="004F54F5">
              <w:rPr>
                <w:sz w:val="16"/>
                <w:szCs w:val="16"/>
              </w:rPr>
              <w:t>Федерации</w:t>
            </w:r>
            <w:r w:rsidRPr="004F54F5">
              <w:rPr>
                <w:sz w:val="16"/>
                <w:szCs w:val="16"/>
                <w:lang w:val="en-US"/>
              </w:rPr>
              <w:t xml:space="preserve">, </w:t>
            </w:r>
            <w:r w:rsidRPr="004F54F5">
              <w:rPr>
                <w:sz w:val="16"/>
                <w:szCs w:val="16"/>
              </w:rPr>
              <w:t>государственных</w:t>
            </w:r>
            <w:r w:rsidRPr="004F54F5">
              <w:rPr>
                <w:sz w:val="16"/>
                <w:szCs w:val="16"/>
                <w:lang w:val="en-US"/>
              </w:rPr>
              <w:t xml:space="preserve"> </w:t>
            </w:r>
            <w:r w:rsidRPr="004F54F5">
              <w:rPr>
                <w:sz w:val="16"/>
                <w:szCs w:val="16"/>
              </w:rPr>
              <w:t>корпорациях</w:t>
            </w:r>
            <w:r w:rsidRPr="004F54F5">
              <w:rPr>
                <w:sz w:val="16"/>
                <w:szCs w:val="16"/>
                <w:lang w:val="en-US"/>
              </w:rPr>
              <w:t xml:space="preserve"> </w:t>
            </w:r>
            <w:r w:rsidRPr="004F54F5">
              <w:rPr>
                <w:sz w:val="16"/>
                <w:szCs w:val="16"/>
              </w:rPr>
              <w:t>и</w:t>
            </w:r>
            <w:r w:rsidRPr="004F54F5">
              <w:rPr>
                <w:sz w:val="16"/>
                <w:szCs w:val="16"/>
                <w:lang w:val="en-US"/>
              </w:rPr>
              <w:t xml:space="preserve"> </w:t>
            </w:r>
            <w:r w:rsidRPr="004F54F5">
              <w:rPr>
                <w:sz w:val="16"/>
                <w:szCs w:val="16"/>
              </w:rPr>
              <w:t>иных</w:t>
            </w:r>
            <w:r w:rsidRPr="004F54F5">
              <w:rPr>
                <w:sz w:val="16"/>
                <w:szCs w:val="16"/>
                <w:lang w:val="en-US"/>
              </w:rPr>
              <w:t xml:space="preserve"> </w:t>
            </w:r>
            <w:r w:rsidRPr="004F54F5">
              <w:rPr>
                <w:sz w:val="16"/>
                <w:szCs w:val="16"/>
              </w:rPr>
              <w:t>организациях</w:t>
            </w:r>
            <w:r w:rsidRPr="004F54F5">
              <w:rPr>
                <w:sz w:val="16"/>
                <w:szCs w:val="16"/>
                <w:lang w:val="en-US"/>
              </w:rPr>
              <w:t xml:space="preserve">, </w:t>
            </w:r>
            <w:r w:rsidRPr="004F54F5">
              <w:rPr>
                <w:sz w:val="16"/>
                <w:szCs w:val="16"/>
              </w:rPr>
              <w:t>созданных</w:t>
            </w:r>
            <w:r w:rsidRPr="004F54F5">
              <w:rPr>
                <w:sz w:val="16"/>
                <w:szCs w:val="16"/>
                <w:lang w:val="en-US"/>
              </w:rPr>
              <w:t xml:space="preserve"> </w:t>
            </w:r>
            <w:r w:rsidRPr="004F54F5">
              <w:rPr>
                <w:sz w:val="16"/>
                <w:szCs w:val="16"/>
              </w:rPr>
              <w:t>Российской</w:t>
            </w:r>
            <w:r w:rsidRPr="004F54F5">
              <w:rPr>
                <w:sz w:val="16"/>
                <w:szCs w:val="16"/>
                <w:lang w:val="en-US"/>
              </w:rPr>
              <w:t xml:space="preserve"> </w:t>
            </w:r>
            <w:r w:rsidRPr="004F54F5">
              <w:rPr>
                <w:sz w:val="16"/>
                <w:szCs w:val="16"/>
              </w:rPr>
              <w:t>Федерацией</w:t>
            </w:r>
            <w:r w:rsidRPr="004F54F5">
              <w:rPr>
                <w:sz w:val="16"/>
                <w:szCs w:val="16"/>
                <w:lang w:val="en-US"/>
              </w:rPr>
              <w:t xml:space="preserve"> </w:t>
            </w:r>
            <w:r w:rsidRPr="004F54F5">
              <w:rPr>
                <w:sz w:val="16"/>
                <w:szCs w:val="16"/>
              </w:rPr>
              <w:t>на</w:t>
            </w:r>
            <w:r w:rsidRPr="004F54F5">
              <w:rPr>
                <w:sz w:val="16"/>
                <w:szCs w:val="16"/>
                <w:lang w:val="en-US"/>
              </w:rPr>
              <w:t xml:space="preserve"> </w:t>
            </w:r>
            <w:r w:rsidRPr="004F54F5">
              <w:rPr>
                <w:sz w:val="16"/>
                <w:szCs w:val="16"/>
              </w:rPr>
              <w:t>основании</w:t>
            </w:r>
            <w:r w:rsidRPr="004F54F5">
              <w:rPr>
                <w:sz w:val="16"/>
                <w:szCs w:val="16"/>
                <w:lang w:val="en-US"/>
              </w:rPr>
              <w:t xml:space="preserve"> </w:t>
            </w:r>
            <w:r w:rsidRPr="004F54F5">
              <w:rPr>
                <w:sz w:val="16"/>
                <w:szCs w:val="16"/>
              </w:rPr>
              <w:t>федеральных</w:t>
            </w:r>
            <w:r w:rsidRPr="004F54F5">
              <w:rPr>
                <w:sz w:val="16"/>
                <w:szCs w:val="16"/>
                <w:lang w:val="en-US"/>
              </w:rPr>
              <w:t xml:space="preserve"> </w:t>
            </w:r>
            <w:r w:rsidRPr="004F54F5">
              <w:rPr>
                <w:sz w:val="16"/>
                <w:szCs w:val="16"/>
              </w:rPr>
              <w:t>законов</w:t>
            </w:r>
            <w:r w:rsidRPr="004F54F5">
              <w:rPr>
                <w:sz w:val="16"/>
                <w:szCs w:val="16"/>
                <w:lang w:val="en-US"/>
              </w:rPr>
              <w:t xml:space="preserve">, </w:t>
            </w:r>
            <w:r w:rsidRPr="004F54F5">
              <w:rPr>
                <w:sz w:val="16"/>
                <w:szCs w:val="16"/>
              </w:rPr>
              <w:t>включенные</w:t>
            </w:r>
            <w:r w:rsidRPr="004F54F5">
              <w:rPr>
                <w:sz w:val="16"/>
                <w:szCs w:val="16"/>
                <w:lang w:val="en-US"/>
              </w:rPr>
              <w:t xml:space="preserve"> </w:t>
            </w:r>
            <w:r w:rsidRPr="004F54F5">
              <w:rPr>
                <w:sz w:val="16"/>
                <w:szCs w:val="16"/>
              </w:rPr>
              <w:t>в</w:t>
            </w:r>
            <w:r w:rsidRPr="004F54F5">
              <w:rPr>
                <w:sz w:val="16"/>
                <w:szCs w:val="16"/>
                <w:lang w:val="en-US"/>
              </w:rPr>
              <w:t xml:space="preserve"> </w:t>
            </w:r>
            <w:r w:rsidRPr="004F54F5">
              <w:rPr>
                <w:sz w:val="16"/>
                <w:szCs w:val="16"/>
              </w:rPr>
              <w:t>перечни</w:t>
            </w:r>
            <w:r w:rsidRPr="004F54F5">
              <w:rPr>
                <w:sz w:val="16"/>
                <w:szCs w:val="16"/>
                <w:lang w:val="en-US"/>
              </w:rPr>
              <w:t xml:space="preserve"> </w:t>
            </w:r>
            <w:r w:rsidRPr="004F54F5">
              <w:rPr>
                <w:sz w:val="16"/>
                <w:szCs w:val="16"/>
              </w:rPr>
              <w:t>должностей</w:t>
            </w:r>
            <w:r w:rsidRPr="004F54F5">
              <w:rPr>
                <w:sz w:val="16"/>
                <w:szCs w:val="16"/>
                <w:lang w:val="en-US"/>
              </w:rPr>
              <w:t xml:space="preserve">, </w:t>
            </w:r>
            <w:r w:rsidRPr="004F54F5">
              <w:rPr>
                <w:sz w:val="16"/>
                <w:szCs w:val="16"/>
              </w:rPr>
              <w:t>определяемые</w:t>
            </w:r>
            <w:r w:rsidRPr="004F54F5">
              <w:rPr>
                <w:sz w:val="16"/>
                <w:szCs w:val="16"/>
                <w:lang w:val="en-US"/>
              </w:rPr>
              <w:t xml:space="preserve"> </w:t>
            </w:r>
            <w:r w:rsidRPr="004F54F5">
              <w:rPr>
                <w:sz w:val="16"/>
                <w:szCs w:val="16"/>
              </w:rPr>
              <w:t>Президентом</w:t>
            </w:r>
            <w:r w:rsidRPr="004F54F5">
              <w:rPr>
                <w:sz w:val="16"/>
                <w:szCs w:val="16"/>
                <w:lang w:val="en-US"/>
              </w:rPr>
              <w:t xml:space="preserve"> </w:t>
            </w:r>
            <w:r w:rsidRPr="004F54F5">
              <w:rPr>
                <w:sz w:val="16"/>
                <w:szCs w:val="16"/>
              </w:rPr>
              <w:t>Российской</w:t>
            </w:r>
            <w:r w:rsidRPr="004F54F5">
              <w:rPr>
                <w:sz w:val="16"/>
                <w:szCs w:val="16"/>
                <w:lang w:val="en-US"/>
              </w:rPr>
              <w:t xml:space="preserve"> </w:t>
            </w:r>
            <w:r w:rsidRPr="004F54F5">
              <w:rPr>
                <w:sz w:val="16"/>
                <w:szCs w:val="16"/>
              </w:rPr>
              <w:t>Федерации</w:t>
            </w:r>
            <w:r w:rsidRPr="004F54F5">
              <w:rPr>
                <w:sz w:val="16"/>
                <w:szCs w:val="16"/>
                <w:lang w:val="en-US"/>
              </w:rPr>
              <w:t>/</w:t>
            </w:r>
            <w:r w:rsidRPr="004F54F5">
              <w:rPr>
                <w:color w:val="000000"/>
                <w:sz w:val="16"/>
                <w:szCs w:val="16"/>
                <w:lang w:val="en-US"/>
              </w:rPr>
              <w:t xml:space="preserve"> Positions in the Central Bank of the Russian Federation, government corporations and other organizations established under federal laws and included in the list of positions determined by the President of the Russian Federation</w:t>
            </w:r>
          </w:p>
          <w:p w:rsidR="00667054" w:rsidRPr="00786873" w:rsidRDefault="00667054" w:rsidP="00EF19DA">
            <w:pPr>
              <w:tabs>
                <w:tab w:val="center" w:pos="4153"/>
                <w:tab w:val="right" w:pos="8306"/>
              </w:tabs>
              <w:autoSpaceDE w:val="0"/>
              <w:autoSpaceDN w:val="0"/>
              <w:jc w:val="both"/>
              <w:rPr>
                <w:color w:val="000000"/>
                <w:sz w:val="18"/>
                <w:szCs w:val="18"/>
                <w:lang w:val="en-US"/>
              </w:rPr>
            </w:pPr>
            <w:r w:rsidRPr="004F54F5">
              <w:rPr>
                <w:rFonts w:ascii="Segoe UI Symbol" w:eastAsia="MS Mincho" w:hAnsi="Segoe UI Symbol" w:cs="Segoe UI Symbol"/>
                <w:color w:val="000000"/>
                <w:sz w:val="16"/>
                <w:szCs w:val="16"/>
              </w:rPr>
              <w:t>☐</w:t>
            </w:r>
            <w:r w:rsidRPr="004F54F5">
              <w:rPr>
                <w:color w:val="000000"/>
                <w:sz w:val="16"/>
                <w:szCs w:val="16"/>
              </w:rPr>
              <w:t> </w:t>
            </w:r>
            <w:r w:rsidRPr="004F54F5">
              <w:rPr>
                <w:sz w:val="16"/>
                <w:szCs w:val="16"/>
              </w:rPr>
              <w:t>Нет</w:t>
            </w:r>
            <w:r w:rsidRPr="004F54F5">
              <w:rPr>
                <w:sz w:val="16"/>
                <w:szCs w:val="16"/>
                <w:lang w:val="en-US"/>
              </w:rPr>
              <w:t>/No</w:t>
            </w:r>
          </w:p>
        </w:tc>
      </w:tr>
      <w:tr w:rsidR="00667054" w:rsidRPr="009B71B0" w:rsidTr="00EF19DA">
        <w:trPr>
          <w:trHeight w:val="2658"/>
        </w:trPr>
        <w:tc>
          <w:tcPr>
            <w:tcW w:w="3529" w:type="dxa"/>
            <w:gridSpan w:val="2"/>
            <w:tcBorders>
              <w:bottom w:val="double" w:sz="4" w:space="0" w:color="auto"/>
            </w:tcBorders>
            <w:shd w:val="clear" w:color="auto" w:fill="auto"/>
          </w:tcPr>
          <w:p w:rsidR="00667054" w:rsidRPr="00D93720" w:rsidRDefault="00667054" w:rsidP="00EF19DA">
            <w:pPr>
              <w:tabs>
                <w:tab w:val="center" w:pos="4153"/>
                <w:tab w:val="right" w:pos="8306"/>
              </w:tabs>
              <w:autoSpaceDE w:val="0"/>
              <w:autoSpaceDN w:val="0"/>
              <w:jc w:val="both"/>
              <w:rPr>
                <w:b/>
                <w:sz w:val="18"/>
                <w:szCs w:val="18"/>
              </w:rPr>
            </w:pPr>
            <w:r w:rsidRPr="004F4995">
              <w:rPr>
                <w:b/>
                <w:sz w:val="18"/>
                <w:szCs w:val="18"/>
              </w:rPr>
              <w:t>Сведения</w:t>
            </w:r>
            <w:r w:rsidRPr="00D93720">
              <w:rPr>
                <w:b/>
                <w:sz w:val="18"/>
                <w:szCs w:val="18"/>
              </w:rPr>
              <w:t xml:space="preserve"> </w:t>
            </w:r>
            <w:r w:rsidRPr="004F4995">
              <w:rPr>
                <w:b/>
                <w:sz w:val="18"/>
                <w:szCs w:val="18"/>
              </w:rPr>
              <w:t>о</w:t>
            </w:r>
            <w:r w:rsidRPr="00D93720">
              <w:rPr>
                <w:b/>
                <w:sz w:val="18"/>
                <w:szCs w:val="18"/>
              </w:rPr>
              <w:t xml:space="preserve"> </w:t>
            </w:r>
            <w:r w:rsidRPr="004F4995">
              <w:rPr>
                <w:b/>
                <w:sz w:val="18"/>
                <w:szCs w:val="18"/>
              </w:rPr>
              <w:t>налоговом</w:t>
            </w:r>
            <w:r w:rsidRPr="00D93720">
              <w:rPr>
                <w:b/>
                <w:sz w:val="18"/>
                <w:szCs w:val="18"/>
              </w:rPr>
              <w:t xml:space="preserve"> </w:t>
            </w:r>
            <w:proofErr w:type="spellStart"/>
            <w:r w:rsidRPr="004F4995">
              <w:rPr>
                <w:b/>
                <w:sz w:val="18"/>
                <w:szCs w:val="18"/>
              </w:rPr>
              <w:t>резидентстве</w:t>
            </w:r>
            <w:proofErr w:type="spellEnd"/>
            <w:r w:rsidRPr="00D93720">
              <w:rPr>
                <w:b/>
                <w:sz w:val="18"/>
                <w:szCs w:val="18"/>
              </w:rPr>
              <w:t xml:space="preserve"> </w:t>
            </w:r>
            <w:proofErr w:type="spellStart"/>
            <w:r>
              <w:rPr>
                <w:b/>
                <w:sz w:val="18"/>
                <w:szCs w:val="18"/>
              </w:rPr>
              <w:t>бенефициарного</w:t>
            </w:r>
            <w:proofErr w:type="spellEnd"/>
            <w:r w:rsidRPr="00D93720">
              <w:rPr>
                <w:b/>
                <w:sz w:val="18"/>
                <w:szCs w:val="18"/>
              </w:rPr>
              <w:t xml:space="preserve"> </w:t>
            </w:r>
            <w:r>
              <w:rPr>
                <w:b/>
                <w:sz w:val="18"/>
                <w:szCs w:val="18"/>
              </w:rPr>
              <w:t>владельца</w:t>
            </w:r>
            <w:r w:rsidRPr="00D93720">
              <w:rPr>
                <w:b/>
                <w:sz w:val="18"/>
                <w:szCs w:val="18"/>
              </w:rPr>
              <w:t xml:space="preserve"> (</w:t>
            </w:r>
            <w:r w:rsidRPr="008E77C0">
              <w:rPr>
                <w:b/>
                <w:sz w:val="18"/>
                <w:szCs w:val="18"/>
              </w:rPr>
              <w:t>в</w:t>
            </w:r>
            <w:r w:rsidRPr="00D93720">
              <w:rPr>
                <w:b/>
                <w:sz w:val="18"/>
                <w:szCs w:val="18"/>
              </w:rPr>
              <w:t xml:space="preserve"> </w:t>
            </w:r>
            <w:r w:rsidRPr="008E77C0">
              <w:rPr>
                <w:b/>
                <w:sz w:val="18"/>
                <w:szCs w:val="18"/>
              </w:rPr>
              <w:t>соответствии</w:t>
            </w:r>
            <w:r w:rsidRPr="00D93720">
              <w:rPr>
                <w:b/>
                <w:sz w:val="18"/>
                <w:szCs w:val="18"/>
              </w:rPr>
              <w:t xml:space="preserve"> </w:t>
            </w:r>
            <w:r w:rsidRPr="008E77C0">
              <w:rPr>
                <w:b/>
                <w:sz w:val="18"/>
                <w:szCs w:val="18"/>
              </w:rPr>
              <w:t>с</w:t>
            </w:r>
            <w:r w:rsidRPr="00D93720">
              <w:rPr>
                <w:b/>
                <w:sz w:val="18"/>
                <w:szCs w:val="18"/>
              </w:rPr>
              <w:t xml:space="preserve"> </w:t>
            </w:r>
            <w:r w:rsidRPr="008E77C0">
              <w:rPr>
                <w:b/>
                <w:sz w:val="18"/>
                <w:szCs w:val="18"/>
              </w:rPr>
              <w:t>требованиями</w:t>
            </w:r>
            <w:r w:rsidRPr="00D93720">
              <w:rPr>
                <w:b/>
                <w:sz w:val="18"/>
                <w:szCs w:val="18"/>
              </w:rPr>
              <w:t xml:space="preserve"> </w:t>
            </w:r>
            <w:r w:rsidRPr="008E77C0">
              <w:rPr>
                <w:b/>
                <w:sz w:val="18"/>
                <w:szCs w:val="18"/>
              </w:rPr>
              <w:t>законодательства</w:t>
            </w:r>
            <w:r w:rsidRPr="00D93720">
              <w:rPr>
                <w:b/>
                <w:sz w:val="18"/>
                <w:szCs w:val="18"/>
              </w:rPr>
              <w:t xml:space="preserve"> </w:t>
            </w:r>
            <w:r w:rsidRPr="008E77C0">
              <w:rPr>
                <w:b/>
                <w:sz w:val="18"/>
                <w:szCs w:val="18"/>
              </w:rPr>
              <w:t>Российской</w:t>
            </w:r>
            <w:r w:rsidRPr="00D93720">
              <w:rPr>
                <w:b/>
                <w:sz w:val="18"/>
                <w:szCs w:val="18"/>
              </w:rPr>
              <w:t xml:space="preserve"> </w:t>
            </w:r>
            <w:r w:rsidRPr="008E77C0">
              <w:rPr>
                <w:b/>
                <w:sz w:val="18"/>
                <w:szCs w:val="18"/>
              </w:rPr>
              <w:t>Федерации</w:t>
            </w:r>
            <w:r w:rsidRPr="00D93720">
              <w:rPr>
                <w:b/>
                <w:sz w:val="18"/>
                <w:szCs w:val="18"/>
              </w:rPr>
              <w:t xml:space="preserve">: </w:t>
            </w:r>
            <w:r w:rsidRPr="008E77C0">
              <w:rPr>
                <w:b/>
                <w:sz w:val="18"/>
                <w:szCs w:val="18"/>
              </w:rPr>
              <w:t>Федерального</w:t>
            </w:r>
            <w:r w:rsidRPr="00D93720">
              <w:rPr>
                <w:b/>
                <w:sz w:val="18"/>
                <w:szCs w:val="18"/>
              </w:rPr>
              <w:t xml:space="preserve"> </w:t>
            </w:r>
            <w:r w:rsidRPr="008E77C0">
              <w:rPr>
                <w:b/>
                <w:sz w:val="18"/>
                <w:szCs w:val="18"/>
              </w:rPr>
              <w:t>закона</w:t>
            </w:r>
            <w:r w:rsidRPr="00D93720">
              <w:rPr>
                <w:b/>
                <w:sz w:val="18"/>
                <w:szCs w:val="18"/>
              </w:rPr>
              <w:t xml:space="preserve"> </w:t>
            </w:r>
            <w:r w:rsidRPr="008E77C0">
              <w:rPr>
                <w:b/>
                <w:sz w:val="18"/>
                <w:szCs w:val="18"/>
              </w:rPr>
              <w:t>от</w:t>
            </w:r>
            <w:r w:rsidRPr="00D93720">
              <w:rPr>
                <w:b/>
                <w:sz w:val="18"/>
                <w:szCs w:val="18"/>
              </w:rPr>
              <w:t xml:space="preserve"> 28.06.2014 № 173-</w:t>
            </w:r>
            <w:r w:rsidRPr="008E77C0">
              <w:rPr>
                <w:b/>
                <w:sz w:val="18"/>
                <w:szCs w:val="18"/>
              </w:rPr>
              <w:t>ФЗ</w:t>
            </w:r>
            <w:r w:rsidRPr="00D93720">
              <w:rPr>
                <w:b/>
                <w:sz w:val="18"/>
                <w:szCs w:val="18"/>
              </w:rPr>
              <w:t xml:space="preserve"> , </w:t>
            </w:r>
            <w:r w:rsidRPr="008E77C0">
              <w:rPr>
                <w:b/>
                <w:sz w:val="18"/>
                <w:szCs w:val="18"/>
              </w:rPr>
              <w:t>Федерального</w:t>
            </w:r>
            <w:r w:rsidRPr="00D93720">
              <w:rPr>
                <w:b/>
                <w:sz w:val="18"/>
                <w:szCs w:val="18"/>
              </w:rPr>
              <w:t xml:space="preserve"> </w:t>
            </w:r>
            <w:r w:rsidRPr="008E77C0">
              <w:rPr>
                <w:b/>
                <w:sz w:val="18"/>
                <w:szCs w:val="18"/>
              </w:rPr>
              <w:t>закона</w:t>
            </w:r>
            <w:r w:rsidRPr="00D93720">
              <w:rPr>
                <w:b/>
                <w:sz w:val="18"/>
                <w:szCs w:val="18"/>
              </w:rPr>
              <w:t xml:space="preserve"> </w:t>
            </w:r>
            <w:r w:rsidRPr="008E77C0">
              <w:rPr>
                <w:b/>
                <w:sz w:val="18"/>
                <w:szCs w:val="18"/>
              </w:rPr>
              <w:t>от</w:t>
            </w:r>
            <w:r w:rsidRPr="00D93720">
              <w:rPr>
                <w:b/>
                <w:sz w:val="18"/>
                <w:szCs w:val="18"/>
              </w:rPr>
              <w:t xml:space="preserve"> 27.11.2017 № 340-</w:t>
            </w:r>
            <w:r w:rsidRPr="008E77C0">
              <w:rPr>
                <w:b/>
                <w:sz w:val="18"/>
                <w:szCs w:val="18"/>
              </w:rPr>
              <w:t>ФЗ</w:t>
            </w:r>
            <w:r w:rsidRPr="00D93720">
              <w:rPr>
                <w:b/>
                <w:sz w:val="18"/>
                <w:szCs w:val="18"/>
              </w:rPr>
              <w:t xml:space="preserve">, </w:t>
            </w:r>
            <w:r w:rsidRPr="008E77C0">
              <w:rPr>
                <w:b/>
                <w:sz w:val="18"/>
                <w:szCs w:val="18"/>
              </w:rPr>
              <w:t>Постановления</w:t>
            </w:r>
            <w:r w:rsidRPr="00D93720">
              <w:rPr>
                <w:b/>
                <w:sz w:val="18"/>
                <w:szCs w:val="18"/>
              </w:rPr>
              <w:t xml:space="preserve"> </w:t>
            </w:r>
            <w:r w:rsidRPr="008E77C0">
              <w:rPr>
                <w:b/>
                <w:sz w:val="18"/>
                <w:szCs w:val="18"/>
              </w:rPr>
              <w:t>Правительства</w:t>
            </w:r>
            <w:r w:rsidRPr="00D93720">
              <w:rPr>
                <w:b/>
                <w:sz w:val="18"/>
                <w:szCs w:val="18"/>
              </w:rPr>
              <w:t xml:space="preserve"> </w:t>
            </w:r>
            <w:r w:rsidRPr="008E77C0">
              <w:rPr>
                <w:b/>
                <w:sz w:val="18"/>
                <w:szCs w:val="18"/>
              </w:rPr>
              <w:t>РФ</w:t>
            </w:r>
            <w:r w:rsidRPr="00D93720">
              <w:rPr>
                <w:b/>
                <w:sz w:val="18"/>
                <w:szCs w:val="18"/>
              </w:rPr>
              <w:t xml:space="preserve"> </w:t>
            </w:r>
            <w:r w:rsidRPr="008E77C0">
              <w:rPr>
                <w:b/>
                <w:sz w:val="18"/>
                <w:szCs w:val="18"/>
              </w:rPr>
              <w:t>от</w:t>
            </w:r>
            <w:r w:rsidRPr="00D93720">
              <w:rPr>
                <w:b/>
                <w:sz w:val="18"/>
                <w:szCs w:val="18"/>
              </w:rPr>
              <w:t xml:space="preserve"> 16.06.2018 № 693, </w:t>
            </w:r>
            <w:r w:rsidRPr="008E77C0">
              <w:rPr>
                <w:b/>
                <w:sz w:val="18"/>
                <w:szCs w:val="18"/>
              </w:rPr>
              <w:t>а</w:t>
            </w:r>
            <w:r w:rsidRPr="00D93720">
              <w:rPr>
                <w:b/>
                <w:sz w:val="18"/>
                <w:szCs w:val="18"/>
              </w:rPr>
              <w:t xml:space="preserve"> </w:t>
            </w:r>
            <w:r w:rsidRPr="008E77C0">
              <w:rPr>
                <w:b/>
                <w:sz w:val="18"/>
                <w:szCs w:val="18"/>
              </w:rPr>
              <w:t>также</w:t>
            </w:r>
            <w:r w:rsidRPr="00D93720">
              <w:rPr>
                <w:b/>
                <w:sz w:val="18"/>
                <w:szCs w:val="18"/>
              </w:rPr>
              <w:t xml:space="preserve"> </w:t>
            </w:r>
            <w:r w:rsidRPr="008E77C0">
              <w:rPr>
                <w:b/>
                <w:sz w:val="18"/>
                <w:szCs w:val="18"/>
              </w:rPr>
              <w:t>Закона</w:t>
            </w:r>
            <w:r w:rsidRPr="00D93720">
              <w:rPr>
                <w:b/>
                <w:sz w:val="18"/>
                <w:szCs w:val="18"/>
              </w:rPr>
              <w:t xml:space="preserve"> </w:t>
            </w:r>
            <w:r w:rsidRPr="008E77C0">
              <w:rPr>
                <w:b/>
                <w:sz w:val="18"/>
                <w:szCs w:val="18"/>
              </w:rPr>
              <w:t>США</w:t>
            </w:r>
            <w:r w:rsidRPr="00D93720">
              <w:rPr>
                <w:b/>
                <w:sz w:val="18"/>
                <w:szCs w:val="18"/>
              </w:rPr>
              <w:t xml:space="preserve"> «</w:t>
            </w:r>
            <w:r w:rsidRPr="008E77C0">
              <w:rPr>
                <w:b/>
                <w:sz w:val="18"/>
                <w:szCs w:val="18"/>
              </w:rPr>
              <w:t>О</w:t>
            </w:r>
            <w:r w:rsidRPr="00D93720">
              <w:rPr>
                <w:b/>
                <w:sz w:val="18"/>
                <w:szCs w:val="18"/>
              </w:rPr>
              <w:t xml:space="preserve"> </w:t>
            </w:r>
            <w:r w:rsidRPr="008E77C0">
              <w:rPr>
                <w:b/>
                <w:sz w:val="18"/>
                <w:szCs w:val="18"/>
              </w:rPr>
              <w:t>налогообложении</w:t>
            </w:r>
            <w:r w:rsidRPr="00D93720">
              <w:rPr>
                <w:b/>
                <w:sz w:val="18"/>
                <w:szCs w:val="18"/>
              </w:rPr>
              <w:t xml:space="preserve"> </w:t>
            </w:r>
            <w:r w:rsidRPr="008E77C0">
              <w:rPr>
                <w:b/>
                <w:sz w:val="18"/>
                <w:szCs w:val="18"/>
              </w:rPr>
              <w:t>иностранных</w:t>
            </w:r>
            <w:r w:rsidRPr="00D93720">
              <w:rPr>
                <w:b/>
                <w:sz w:val="18"/>
                <w:szCs w:val="18"/>
              </w:rPr>
              <w:t xml:space="preserve"> </w:t>
            </w:r>
            <w:r w:rsidRPr="008E77C0">
              <w:rPr>
                <w:b/>
                <w:sz w:val="18"/>
                <w:szCs w:val="18"/>
              </w:rPr>
              <w:t>счетов</w:t>
            </w:r>
            <w:r w:rsidRPr="00D93720">
              <w:rPr>
                <w:b/>
                <w:sz w:val="18"/>
                <w:szCs w:val="18"/>
              </w:rPr>
              <w:t>» (</w:t>
            </w:r>
            <w:r w:rsidRPr="00D93720">
              <w:rPr>
                <w:b/>
                <w:sz w:val="18"/>
                <w:szCs w:val="18"/>
                <w:lang w:val="en-US"/>
              </w:rPr>
              <w:t>Foreign</w:t>
            </w:r>
            <w:r w:rsidRPr="00D93720">
              <w:rPr>
                <w:b/>
                <w:sz w:val="18"/>
                <w:szCs w:val="18"/>
              </w:rPr>
              <w:t xml:space="preserve"> </w:t>
            </w:r>
            <w:r w:rsidRPr="00D93720">
              <w:rPr>
                <w:b/>
                <w:sz w:val="18"/>
                <w:szCs w:val="18"/>
                <w:lang w:val="en-US"/>
              </w:rPr>
              <w:t>Account</w:t>
            </w:r>
            <w:r w:rsidRPr="00D93720">
              <w:rPr>
                <w:b/>
                <w:sz w:val="18"/>
                <w:szCs w:val="18"/>
              </w:rPr>
              <w:t xml:space="preserve"> </w:t>
            </w:r>
            <w:r w:rsidRPr="00D93720">
              <w:rPr>
                <w:b/>
                <w:sz w:val="18"/>
                <w:szCs w:val="18"/>
                <w:lang w:val="en-US"/>
              </w:rPr>
              <w:t>Tax</w:t>
            </w:r>
            <w:r w:rsidRPr="00D93720">
              <w:rPr>
                <w:b/>
                <w:sz w:val="18"/>
                <w:szCs w:val="18"/>
              </w:rPr>
              <w:t xml:space="preserve"> </w:t>
            </w:r>
            <w:r w:rsidRPr="00D93720">
              <w:rPr>
                <w:b/>
                <w:sz w:val="18"/>
                <w:szCs w:val="18"/>
                <w:lang w:val="en-US"/>
              </w:rPr>
              <w:t>Compliance</w:t>
            </w:r>
            <w:r w:rsidRPr="00D93720">
              <w:rPr>
                <w:b/>
                <w:sz w:val="18"/>
                <w:szCs w:val="18"/>
              </w:rPr>
              <w:t xml:space="preserve"> </w:t>
            </w:r>
            <w:r w:rsidRPr="00D93720">
              <w:rPr>
                <w:b/>
                <w:sz w:val="18"/>
                <w:szCs w:val="18"/>
                <w:lang w:val="en-US"/>
              </w:rPr>
              <w:t>Act</w:t>
            </w:r>
            <w:r w:rsidRPr="00D93720">
              <w:rPr>
                <w:b/>
                <w:sz w:val="18"/>
                <w:szCs w:val="18"/>
              </w:rPr>
              <w:t>/</w:t>
            </w:r>
            <w:r w:rsidRPr="00D93720">
              <w:rPr>
                <w:b/>
                <w:sz w:val="18"/>
                <w:szCs w:val="18"/>
                <w:lang w:val="en-US"/>
              </w:rPr>
              <w:t>FATCA</w:t>
            </w:r>
            <w:r w:rsidRPr="00D93720">
              <w:rPr>
                <w:b/>
                <w:sz w:val="18"/>
                <w:szCs w:val="18"/>
              </w:rPr>
              <w:t xml:space="preserve">)/ </w:t>
            </w:r>
            <w:r w:rsidRPr="00177134">
              <w:rPr>
                <w:b/>
                <w:sz w:val="18"/>
                <w:szCs w:val="18"/>
                <w:lang w:val="en-US"/>
              </w:rPr>
              <w:t>Information</w:t>
            </w:r>
            <w:r w:rsidRPr="00D93720">
              <w:rPr>
                <w:b/>
                <w:sz w:val="18"/>
                <w:szCs w:val="18"/>
              </w:rPr>
              <w:t xml:space="preserve"> </w:t>
            </w:r>
            <w:r w:rsidRPr="00177134">
              <w:rPr>
                <w:b/>
                <w:sz w:val="18"/>
                <w:szCs w:val="18"/>
                <w:lang w:val="en-US"/>
              </w:rPr>
              <w:t>on</w:t>
            </w:r>
            <w:r w:rsidRPr="00D93720">
              <w:rPr>
                <w:b/>
                <w:sz w:val="18"/>
                <w:szCs w:val="18"/>
              </w:rPr>
              <w:t xml:space="preserve"> </w:t>
            </w:r>
            <w:r w:rsidRPr="00177134">
              <w:rPr>
                <w:b/>
                <w:sz w:val="18"/>
                <w:szCs w:val="18"/>
                <w:lang w:val="en-US"/>
              </w:rPr>
              <w:t>the</w:t>
            </w:r>
            <w:r w:rsidRPr="00D93720">
              <w:rPr>
                <w:b/>
                <w:sz w:val="18"/>
                <w:szCs w:val="18"/>
              </w:rPr>
              <w:t xml:space="preserve"> </w:t>
            </w:r>
            <w:r w:rsidRPr="00177134">
              <w:rPr>
                <w:b/>
                <w:sz w:val="18"/>
                <w:szCs w:val="18"/>
                <w:lang w:val="en-US"/>
              </w:rPr>
              <w:t>tax</w:t>
            </w:r>
            <w:r w:rsidRPr="00D93720">
              <w:rPr>
                <w:b/>
                <w:sz w:val="18"/>
                <w:szCs w:val="18"/>
              </w:rPr>
              <w:t xml:space="preserve"> </w:t>
            </w:r>
            <w:r w:rsidRPr="00177134">
              <w:rPr>
                <w:b/>
                <w:sz w:val="18"/>
                <w:szCs w:val="18"/>
                <w:lang w:val="en-US"/>
              </w:rPr>
              <w:t>residence</w:t>
            </w:r>
            <w:r w:rsidRPr="00D93720">
              <w:rPr>
                <w:b/>
                <w:sz w:val="18"/>
                <w:szCs w:val="18"/>
              </w:rPr>
              <w:t xml:space="preserve"> </w:t>
            </w:r>
            <w:r w:rsidRPr="00177134">
              <w:rPr>
                <w:b/>
                <w:sz w:val="18"/>
                <w:szCs w:val="18"/>
                <w:lang w:val="en-US"/>
              </w:rPr>
              <w:t>of</w:t>
            </w:r>
            <w:r w:rsidRPr="00D93720">
              <w:rPr>
                <w:b/>
                <w:sz w:val="18"/>
                <w:szCs w:val="18"/>
              </w:rPr>
              <w:t xml:space="preserve"> </w:t>
            </w:r>
            <w:r w:rsidRPr="00177134">
              <w:rPr>
                <w:b/>
                <w:sz w:val="18"/>
                <w:szCs w:val="18"/>
                <w:lang w:val="en-US"/>
              </w:rPr>
              <w:t>the</w:t>
            </w:r>
            <w:r w:rsidRPr="00D93720">
              <w:rPr>
                <w:b/>
                <w:sz w:val="18"/>
                <w:szCs w:val="18"/>
              </w:rPr>
              <w:t xml:space="preserve"> </w:t>
            </w:r>
            <w:r w:rsidRPr="00177134">
              <w:rPr>
                <w:b/>
                <w:sz w:val="18"/>
                <w:szCs w:val="18"/>
                <w:lang w:val="en-US"/>
              </w:rPr>
              <w:t>beneficial</w:t>
            </w:r>
            <w:r w:rsidRPr="00D93720">
              <w:rPr>
                <w:b/>
                <w:sz w:val="18"/>
                <w:szCs w:val="18"/>
              </w:rPr>
              <w:t xml:space="preserve"> </w:t>
            </w:r>
            <w:r w:rsidRPr="00177134">
              <w:rPr>
                <w:b/>
                <w:sz w:val="18"/>
                <w:szCs w:val="18"/>
                <w:lang w:val="en-US"/>
              </w:rPr>
              <w:t>owner</w:t>
            </w:r>
            <w:r w:rsidRPr="00D93720">
              <w:rPr>
                <w:b/>
                <w:sz w:val="18"/>
                <w:szCs w:val="18"/>
              </w:rPr>
              <w:t xml:space="preserve"> (</w:t>
            </w:r>
            <w:r w:rsidRPr="00177134">
              <w:rPr>
                <w:b/>
                <w:sz w:val="18"/>
                <w:szCs w:val="18"/>
                <w:lang w:val="en-US"/>
              </w:rPr>
              <w:t>in</w:t>
            </w:r>
            <w:r w:rsidRPr="00D93720">
              <w:rPr>
                <w:b/>
                <w:sz w:val="18"/>
                <w:szCs w:val="18"/>
              </w:rPr>
              <w:t xml:space="preserve"> </w:t>
            </w:r>
            <w:r w:rsidRPr="00177134">
              <w:rPr>
                <w:b/>
                <w:sz w:val="18"/>
                <w:szCs w:val="18"/>
                <w:lang w:val="en-US"/>
              </w:rPr>
              <w:t>accordance</w:t>
            </w:r>
            <w:r w:rsidRPr="00D93720">
              <w:rPr>
                <w:b/>
                <w:sz w:val="18"/>
                <w:szCs w:val="18"/>
              </w:rPr>
              <w:t xml:space="preserve"> </w:t>
            </w:r>
            <w:r w:rsidRPr="00177134">
              <w:rPr>
                <w:b/>
                <w:sz w:val="18"/>
                <w:szCs w:val="18"/>
                <w:lang w:val="en-US"/>
              </w:rPr>
              <w:t>with</w:t>
            </w:r>
            <w:r w:rsidRPr="00D93720">
              <w:rPr>
                <w:b/>
                <w:sz w:val="18"/>
                <w:szCs w:val="18"/>
              </w:rPr>
              <w:t xml:space="preserve"> </w:t>
            </w:r>
            <w:r w:rsidRPr="00177134">
              <w:rPr>
                <w:b/>
                <w:sz w:val="18"/>
                <w:szCs w:val="18"/>
                <w:lang w:val="en-US"/>
              </w:rPr>
              <w:t>the</w:t>
            </w:r>
            <w:r w:rsidRPr="00D93720">
              <w:rPr>
                <w:b/>
                <w:sz w:val="18"/>
                <w:szCs w:val="18"/>
              </w:rPr>
              <w:t xml:space="preserve"> </w:t>
            </w:r>
            <w:r w:rsidRPr="00177134">
              <w:rPr>
                <w:b/>
                <w:sz w:val="18"/>
                <w:szCs w:val="18"/>
                <w:lang w:val="en-US"/>
              </w:rPr>
              <w:t>requirements</w:t>
            </w:r>
            <w:r w:rsidRPr="00D93720">
              <w:rPr>
                <w:b/>
                <w:sz w:val="18"/>
                <w:szCs w:val="18"/>
              </w:rPr>
              <w:t xml:space="preserve"> </w:t>
            </w:r>
            <w:r w:rsidRPr="00177134">
              <w:rPr>
                <w:b/>
                <w:sz w:val="18"/>
                <w:szCs w:val="18"/>
                <w:lang w:val="en-US"/>
              </w:rPr>
              <w:t>of</w:t>
            </w:r>
            <w:r w:rsidRPr="00D93720">
              <w:rPr>
                <w:b/>
                <w:sz w:val="18"/>
                <w:szCs w:val="18"/>
              </w:rPr>
              <w:t xml:space="preserve"> </w:t>
            </w:r>
            <w:r w:rsidRPr="00177134">
              <w:rPr>
                <w:b/>
                <w:sz w:val="18"/>
                <w:szCs w:val="18"/>
                <w:lang w:val="en-US"/>
              </w:rPr>
              <w:t>the</w:t>
            </w:r>
            <w:r w:rsidRPr="00D93720">
              <w:rPr>
                <w:b/>
                <w:sz w:val="18"/>
                <w:szCs w:val="18"/>
              </w:rPr>
              <w:t xml:space="preserve"> </w:t>
            </w:r>
            <w:r w:rsidRPr="00177134">
              <w:rPr>
                <w:b/>
                <w:sz w:val="18"/>
                <w:szCs w:val="18"/>
                <w:lang w:val="en-US"/>
              </w:rPr>
              <w:t>legislation</w:t>
            </w:r>
            <w:r w:rsidRPr="00D93720">
              <w:rPr>
                <w:b/>
                <w:sz w:val="18"/>
                <w:szCs w:val="18"/>
              </w:rPr>
              <w:t xml:space="preserve"> </w:t>
            </w:r>
            <w:r w:rsidRPr="00177134">
              <w:rPr>
                <w:b/>
                <w:sz w:val="18"/>
                <w:szCs w:val="18"/>
                <w:lang w:val="en-US"/>
              </w:rPr>
              <w:t>of</w:t>
            </w:r>
            <w:r w:rsidRPr="00D93720">
              <w:rPr>
                <w:b/>
                <w:sz w:val="18"/>
                <w:szCs w:val="18"/>
              </w:rPr>
              <w:t xml:space="preserve"> </w:t>
            </w:r>
            <w:r w:rsidRPr="00177134">
              <w:rPr>
                <w:b/>
                <w:sz w:val="18"/>
                <w:szCs w:val="18"/>
                <w:lang w:val="en-US"/>
              </w:rPr>
              <w:t>the</w:t>
            </w:r>
            <w:r w:rsidRPr="00D93720">
              <w:rPr>
                <w:b/>
                <w:sz w:val="18"/>
                <w:szCs w:val="18"/>
              </w:rPr>
              <w:t xml:space="preserve"> </w:t>
            </w:r>
            <w:r w:rsidRPr="00177134">
              <w:rPr>
                <w:b/>
                <w:sz w:val="18"/>
                <w:szCs w:val="18"/>
                <w:lang w:val="en-US"/>
              </w:rPr>
              <w:t>Russian</w:t>
            </w:r>
            <w:r w:rsidRPr="00D93720">
              <w:rPr>
                <w:b/>
                <w:sz w:val="18"/>
                <w:szCs w:val="18"/>
              </w:rPr>
              <w:t xml:space="preserve"> </w:t>
            </w:r>
            <w:r w:rsidRPr="00177134">
              <w:rPr>
                <w:b/>
                <w:sz w:val="18"/>
                <w:szCs w:val="18"/>
                <w:lang w:val="en-US"/>
              </w:rPr>
              <w:t>Federation</w:t>
            </w:r>
            <w:r w:rsidRPr="00D93720">
              <w:rPr>
                <w:b/>
                <w:sz w:val="18"/>
                <w:szCs w:val="18"/>
              </w:rPr>
              <w:t xml:space="preserve"> </w:t>
            </w:r>
            <w:r w:rsidRPr="00177134">
              <w:rPr>
                <w:b/>
                <w:sz w:val="18"/>
                <w:szCs w:val="18"/>
                <w:lang w:val="en-US"/>
              </w:rPr>
              <w:t>and</w:t>
            </w:r>
            <w:r w:rsidRPr="00D93720">
              <w:rPr>
                <w:b/>
                <w:sz w:val="18"/>
                <w:szCs w:val="18"/>
              </w:rPr>
              <w:t xml:space="preserve"> </w:t>
            </w:r>
            <w:r w:rsidRPr="00177134">
              <w:rPr>
                <w:b/>
                <w:sz w:val="18"/>
                <w:szCs w:val="18"/>
                <w:lang w:val="en-US"/>
              </w:rPr>
              <w:t>Foreign</w:t>
            </w:r>
            <w:r w:rsidRPr="00D93720">
              <w:rPr>
                <w:b/>
                <w:sz w:val="18"/>
                <w:szCs w:val="18"/>
              </w:rPr>
              <w:t xml:space="preserve"> </w:t>
            </w:r>
            <w:r w:rsidRPr="00177134">
              <w:rPr>
                <w:b/>
                <w:sz w:val="18"/>
                <w:szCs w:val="18"/>
                <w:lang w:val="en-US"/>
              </w:rPr>
              <w:t>Account</w:t>
            </w:r>
            <w:r w:rsidRPr="00D93720">
              <w:rPr>
                <w:b/>
                <w:sz w:val="18"/>
                <w:szCs w:val="18"/>
              </w:rPr>
              <w:t xml:space="preserve"> </w:t>
            </w:r>
            <w:r w:rsidRPr="00177134">
              <w:rPr>
                <w:b/>
                <w:sz w:val="18"/>
                <w:szCs w:val="18"/>
                <w:lang w:val="en-US"/>
              </w:rPr>
              <w:t>Tax</w:t>
            </w:r>
            <w:r w:rsidRPr="00D93720">
              <w:rPr>
                <w:b/>
                <w:sz w:val="18"/>
                <w:szCs w:val="18"/>
              </w:rPr>
              <w:t xml:space="preserve"> </w:t>
            </w:r>
            <w:r w:rsidRPr="00177134">
              <w:rPr>
                <w:b/>
                <w:sz w:val="18"/>
                <w:szCs w:val="18"/>
                <w:lang w:val="en-US"/>
              </w:rPr>
              <w:t>Compliance</w:t>
            </w:r>
            <w:r w:rsidRPr="00D93720">
              <w:rPr>
                <w:b/>
                <w:sz w:val="18"/>
                <w:szCs w:val="18"/>
              </w:rPr>
              <w:t xml:space="preserve"> </w:t>
            </w:r>
            <w:r w:rsidRPr="00177134">
              <w:rPr>
                <w:b/>
                <w:sz w:val="18"/>
                <w:szCs w:val="18"/>
                <w:lang w:val="en-US"/>
              </w:rPr>
              <w:t>Act</w:t>
            </w:r>
            <w:r w:rsidRPr="00D93720">
              <w:rPr>
                <w:b/>
                <w:sz w:val="18"/>
                <w:szCs w:val="18"/>
              </w:rPr>
              <w:t>/</w:t>
            </w:r>
            <w:r w:rsidRPr="00177134">
              <w:rPr>
                <w:b/>
                <w:sz w:val="18"/>
                <w:szCs w:val="18"/>
                <w:lang w:val="en-US"/>
              </w:rPr>
              <w:t>FATCA</w:t>
            </w:r>
            <w:r w:rsidRPr="00D93720">
              <w:rPr>
                <w:b/>
                <w:sz w:val="18"/>
                <w:szCs w:val="18"/>
              </w:rPr>
              <w:t>)</w:t>
            </w:r>
          </w:p>
        </w:tc>
        <w:tc>
          <w:tcPr>
            <w:tcW w:w="5816" w:type="dxa"/>
            <w:tcBorders>
              <w:bottom w:val="double" w:sz="4" w:space="0" w:color="auto"/>
            </w:tcBorders>
            <w:shd w:val="clear" w:color="auto" w:fill="auto"/>
          </w:tcPr>
          <w:p w:rsidR="00667054" w:rsidRDefault="00667054" w:rsidP="00EF19DA">
            <w:pPr>
              <w:contextualSpacing/>
              <w:jc w:val="both"/>
              <w:rPr>
                <w:color w:val="000000" w:themeColor="text1"/>
                <w:sz w:val="16"/>
                <w:szCs w:val="16"/>
              </w:rPr>
            </w:pPr>
            <w:r>
              <w:rPr>
                <w:color w:val="000000" w:themeColor="text1"/>
                <w:sz w:val="16"/>
                <w:szCs w:val="16"/>
              </w:rPr>
              <w:t xml:space="preserve">Подтверждаю, что </w:t>
            </w:r>
            <w:proofErr w:type="spellStart"/>
            <w:r>
              <w:rPr>
                <w:color w:val="000000" w:themeColor="text1"/>
                <w:sz w:val="16"/>
                <w:szCs w:val="16"/>
              </w:rPr>
              <w:t>Бенефициарный</w:t>
            </w:r>
            <w:proofErr w:type="spellEnd"/>
            <w:r>
              <w:rPr>
                <w:color w:val="000000" w:themeColor="text1"/>
                <w:sz w:val="16"/>
                <w:szCs w:val="16"/>
              </w:rPr>
              <w:t xml:space="preserve"> владелец</w:t>
            </w:r>
            <w:r w:rsidRPr="004F4995">
              <w:rPr>
                <w:color w:val="000000" w:themeColor="text1"/>
                <w:sz w:val="16"/>
                <w:szCs w:val="16"/>
              </w:rPr>
              <w:t xml:space="preserve"> </w:t>
            </w:r>
            <w:r>
              <w:rPr>
                <w:color w:val="000000" w:themeColor="text1"/>
                <w:sz w:val="16"/>
                <w:szCs w:val="16"/>
              </w:rPr>
              <w:t>является</w:t>
            </w:r>
            <w:r w:rsidRPr="00C47525">
              <w:rPr>
                <w:color w:val="000000" w:themeColor="text1"/>
                <w:sz w:val="16"/>
                <w:szCs w:val="16"/>
              </w:rPr>
              <w:t>/</w:t>
            </w:r>
            <w:r w:rsidRPr="00C47525">
              <w:rPr>
                <w:color w:val="000000" w:themeColor="text1"/>
                <w:sz w:val="18"/>
                <w:szCs w:val="18"/>
              </w:rPr>
              <w:t xml:space="preserve"> </w:t>
            </w:r>
            <w:r w:rsidRPr="00C47525">
              <w:rPr>
                <w:color w:val="000000" w:themeColor="text1"/>
                <w:sz w:val="16"/>
                <w:szCs w:val="16"/>
                <w:lang w:val="en-US"/>
              </w:rPr>
              <w:t>Confirm</w:t>
            </w:r>
            <w:r w:rsidRPr="00C47525">
              <w:rPr>
                <w:color w:val="000000" w:themeColor="text1"/>
                <w:sz w:val="16"/>
                <w:szCs w:val="16"/>
              </w:rPr>
              <w:t xml:space="preserve">, </w:t>
            </w:r>
            <w:r w:rsidRPr="00C47525">
              <w:rPr>
                <w:color w:val="000000" w:themeColor="text1"/>
                <w:sz w:val="16"/>
                <w:szCs w:val="16"/>
                <w:lang w:val="en-US"/>
              </w:rPr>
              <w:t>that</w:t>
            </w:r>
            <w:r w:rsidRPr="00C47525">
              <w:rPr>
                <w:color w:val="000000" w:themeColor="text1"/>
                <w:sz w:val="16"/>
                <w:szCs w:val="16"/>
              </w:rPr>
              <w:t xml:space="preserve"> </w:t>
            </w:r>
            <w:r w:rsidRPr="00C47525">
              <w:rPr>
                <w:color w:val="000000" w:themeColor="text1"/>
                <w:sz w:val="16"/>
                <w:szCs w:val="16"/>
                <w:lang w:val="en-US"/>
              </w:rPr>
              <w:t>Beneficiary</w:t>
            </w:r>
            <w:r w:rsidRPr="00C47525">
              <w:rPr>
                <w:color w:val="000000" w:themeColor="text1"/>
                <w:sz w:val="16"/>
                <w:szCs w:val="16"/>
              </w:rPr>
              <w:t xml:space="preserve"> </w:t>
            </w:r>
            <w:r w:rsidRPr="00C47525">
              <w:rPr>
                <w:color w:val="000000" w:themeColor="text1"/>
                <w:sz w:val="16"/>
                <w:szCs w:val="16"/>
                <w:lang w:val="en-US"/>
              </w:rPr>
              <w:t>owner</w:t>
            </w:r>
            <w:r w:rsidRPr="00C47525">
              <w:rPr>
                <w:color w:val="000000" w:themeColor="text1"/>
                <w:sz w:val="16"/>
                <w:szCs w:val="16"/>
              </w:rPr>
              <w:t xml:space="preserve"> </w:t>
            </w:r>
            <w:r w:rsidRPr="00C47525">
              <w:rPr>
                <w:color w:val="000000" w:themeColor="text1"/>
                <w:sz w:val="16"/>
                <w:szCs w:val="16"/>
                <w:lang w:val="en-US"/>
              </w:rPr>
              <w:t>is</w:t>
            </w:r>
            <w:r>
              <w:rPr>
                <w:color w:val="000000" w:themeColor="text1"/>
                <w:sz w:val="16"/>
                <w:szCs w:val="16"/>
              </w:rPr>
              <w:t>:</w:t>
            </w:r>
          </w:p>
          <w:p w:rsidR="00667054" w:rsidRPr="00786873" w:rsidRDefault="00667054" w:rsidP="00EF19DA">
            <w:pPr>
              <w:contextualSpacing/>
              <w:jc w:val="both"/>
              <w:rPr>
                <w:color w:val="000000" w:themeColor="text1"/>
                <w:sz w:val="16"/>
                <w:szCs w:val="16"/>
              </w:rPr>
            </w:pPr>
            <w:r w:rsidRPr="002D5864">
              <w:rPr>
                <w:color w:val="000000" w:themeColor="text1"/>
                <w:sz w:val="16"/>
                <w:szCs w:val="16"/>
              </w:rPr>
              <w:sym w:font="Wingdings" w:char="F071"/>
            </w:r>
            <w:r w:rsidRPr="002D5864">
              <w:rPr>
                <w:color w:val="000000" w:themeColor="text1"/>
                <w:sz w:val="16"/>
                <w:szCs w:val="16"/>
              </w:rPr>
              <w:t xml:space="preserve"> </w:t>
            </w:r>
            <w:r w:rsidRPr="004F4995">
              <w:rPr>
                <w:color w:val="000000" w:themeColor="text1"/>
                <w:sz w:val="16"/>
                <w:szCs w:val="16"/>
              </w:rPr>
              <w:t>Налоговым резидентом РФ и не отвечает признакам принадлежности к иностранному государств</w:t>
            </w:r>
            <w:r>
              <w:rPr>
                <w:color w:val="000000" w:themeColor="text1"/>
                <w:sz w:val="16"/>
                <w:szCs w:val="16"/>
              </w:rPr>
              <w:t>у</w:t>
            </w:r>
            <w:r w:rsidRPr="00C47525">
              <w:rPr>
                <w:color w:val="000000" w:themeColor="text1"/>
                <w:sz w:val="16"/>
                <w:szCs w:val="16"/>
              </w:rPr>
              <w:t>/</w:t>
            </w:r>
            <w:r w:rsidRPr="00C47525">
              <w:rPr>
                <w:color w:val="000000" w:themeColor="text1"/>
                <w:sz w:val="18"/>
                <w:szCs w:val="18"/>
              </w:rPr>
              <w:t xml:space="preserve"> </w:t>
            </w:r>
            <w:r w:rsidRPr="00C47525">
              <w:rPr>
                <w:color w:val="000000" w:themeColor="text1"/>
                <w:sz w:val="16"/>
                <w:szCs w:val="16"/>
                <w:lang w:val="en-US"/>
              </w:rPr>
              <w:t>Russian</w:t>
            </w:r>
            <w:r w:rsidRPr="00C47525">
              <w:rPr>
                <w:color w:val="000000" w:themeColor="text1"/>
                <w:sz w:val="16"/>
                <w:szCs w:val="16"/>
              </w:rPr>
              <w:t xml:space="preserve"> </w:t>
            </w:r>
            <w:r w:rsidRPr="00C47525">
              <w:rPr>
                <w:color w:val="000000" w:themeColor="text1"/>
                <w:sz w:val="16"/>
                <w:szCs w:val="16"/>
                <w:lang w:val="en-US"/>
              </w:rPr>
              <w:t>Tax</w:t>
            </w:r>
            <w:r w:rsidRPr="00C47525">
              <w:rPr>
                <w:color w:val="000000" w:themeColor="text1"/>
                <w:sz w:val="16"/>
                <w:szCs w:val="16"/>
              </w:rPr>
              <w:t xml:space="preserve"> </w:t>
            </w:r>
            <w:r w:rsidRPr="00C47525">
              <w:rPr>
                <w:color w:val="000000" w:themeColor="text1"/>
                <w:sz w:val="16"/>
                <w:szCs w:val="16"/>
                <w:lang w:val="en-US"/>
              </w:rPr>
              <w:t>Resident</w:t>
            </w:r>
            <w:r w:rsidRPr="00C47525">
              <w:rPr>
                <w:color w:val="000000" w:themeColor="text1"/>
                <w:sz w:val="16"/>
                <w:szCs w:val="16"/>
              </w:rPr>
              <w:t xml:space="preserve">, </w:t>
            </w:r>
            <w:r w:rsidRPr="00C47525">
              <w:rPr>
                <w:color w:val="000000" w:themeColor="text1"/>
                <w:sz w:val="16"/>
                <w:szCs w:val="16"/>
                <w:lang w:val="en-US"/>
              </w:rPr>
              <w:t>not</w:t>
            </w:r>
            <w:r w:rsidRPr="00C47525">
              <w:rPr>
                <w:color w:val="000000" w:themeColor="text1"/>
                <w:sz w:val="16"/>
                <w:szCs w:val="16"/>
              </w:rPr>
              <w:t xml:space="preserve"> </w:t>
            </w:r>
            <w:r w:rsidRPr="00C47525">
              <w:rPr>
                <w:color w:val="000000" w:themeColor="text1"/>
                <w:sz w:val="16"/>
                <w:szCs w:val="16"/>
                <w:lang w:val="en-US"/>
              </w:rPr>
              <w:t>qualified</w:t>
            </w:r>
            <w:r w:rsidRPr="00C47525">
              <w:rPr>
                <w:color w:val="000000" w:themeColor="text1"/>
                <w:sz w:val="16"/>
                <w:szCs w:val="16"/>
              </w:rPr>
              <w:t xml:space="preserve"> </w:t>
            </w:r>
            <w:r w:rsidRPr="00C47525">
              <w:rPr>
                <w:color w:val="000000" w:themeColor="text1"/>
                <w:sz w:val="16"/>
                <w:szCs w:val="16"/>
                <w:lang w:val="en-US"/>
              </w:rPr>
              <w:t>for</w:t>
            </w:r>
            <w:r w:rsidRPr="00C47525">
              <w:rPr>
                <w:color w:val="000000" w:themeColor="text1"/>
                <w:sz w:val="16"/>
                <w:szCs w:val="16"/>
              </w:rPr>
              <w:t xml:space="preserve"> </w:t>
            </w:r>
            <w:r w:rsidRPr="00C47525">
              <w:rPr>
                <w:color w:val="000000" w:themeColor="text1"/>
                <w:sz w:val="16"/>
                <w:szCs w:val="16"/>
                <w:lang w:val="en-US"/>
              </w:rPr>
              <w:t>foreign</w:t>
            </w:r>
            <w:r w:rsidRPr="00C47525">
              <w:rPr>
                <w:color w:val="000000" w:themeColor="text1"/>
                <w:sz w:val="16"/>
                <w:szCs w:val="16"/>
              </w:rPr>
              <w:t xml:space="preserve"> </w:t>
            </w:r>
            <w:r w:rsidRPr="00C47525">
              <w:rPr>
                <w:color w:val="000000" w:themeColor="text1"/>
                <w:sz w:val="16"/>
                <w:szCs w:val="16"/>
                <w:lang w:val="en-US"/>
              </w:rPr>
              <w:t>residency</w:t>
            </w:r>
          </w:p>
          <w:p w:rsidR="00667054" w:rsidRDefault="00667054" w:rsidP="00EF19DA">
            <w:pPr>
              <w:contextualSpacing/>
              <w:jc w:val="both"/>
              <w:rPr>
                <w:color w:val="000000" w:themeColor="text1"/>
                <w:sz w:val="16"/>
                <w:szCs w:val="16"/>
              </w:rPr>
            </w:pPr>
            <w:r w:rsidRPr="002D5864">
              <w:rPr>
                <w:color w:val="000000" w:themeColor="text1"/>
                <w:sz w:val="16"/>
                <w:szCs w:val="16"/>
              </w:rPr>
              <w:sym w:font="Wingdings" w:char="F071"/>
            </w:r>
            <w:r>
              <w:rPr>
                <w:color w:val="000000" w:themeColor="text1"/>
                <w:sz w:val="16"/>
                <w:szCs w:val="16"/>
              </w:rPr>
              <w:t xml:space="preserve"> </w:t>
            </w:r>
            <w:r w:rsidRPr="004F4995">
              <w:rPr>
                <w:color w:val="000000" w:themeColor="text1"/>
                <w:sz w:val="16"/>
                <w:szCs w:val="16"/>
              </w:rPr>
              <w:t>Налоговым резидентом США</w:t>
            </w:r>
            <w:r>
              <w:rPr>
                <w:color w:val="000000" w:themeColor="text1"/>
                <w:sz w:val="16"/>
                <w:szCs w:val="16"/>
              </w:rPr>
              <w:t xml:space="preserve"> </w:t>
            </w:r>
            <w:r>
              <w:rPr>
                <w:bCs/>
                <w:color w:val="000000" w:themeColor="text1"/>
                <w:sz w:val="16"/>
                <w:szCs w:val="16"/>
              </w:rPr>
              <w:t>(</w:t>
            </w:r>
            <w:r w:rsidRPr="00823E2D">
              <w:rPr>
                <w:bCs/>
                <w:color w:val="000000" w:themeColor="text1"/>
                <w:sz w:val="16"/>
                <w:szCs w:val="16"/>
              </w:rPr>
              <w:t>ФЛ – гражданин РФ, имеющий одновременно гражданство США; гражданин РФ, имеющий вид на жительство в США; гражданин США</w:t>
            </w:r>
            <w:r>
              <w:rPr>
                <w:bCs/>
                <w:color w:val="000000" w:themeColor="text1"/>
                <w:sz w:val="16"/>
                <w:szCs w:val="16"/>
              </w:rPr>
              <w:t>)</w:t>
            </w:r>
            <w:r>
              <w:rPr>
                <w:color w:val="000000" w:themeColor="text1"/>
                <w:sz w:val="16"/>
                <w:szCs w:val="16"/>
              </w:rPr>
              <w:t xml:space="preserve"> (заполните ИНН</w:t>
            </w:r>
            <w:r w:rsidRPr="00C5508D">
              <w:rPr>
                <w:color w:val="000000" w:themeColor="text1"/>
                <w:sz w:val="16"/>
                <w:szCs w:val="16"/>
              </w:rPr>
              <w:t>!)</w:t>
            </w:r>
            <w:r w:rsidRPr="00C47525">
              <w:rPr>
                <w:color w:val="000000" w:themeColor="text1"/>
                <w:sz w:val="16"/>
                <w:szCs w:val="16"/>
              </w:rPr>
              <w:t xml:space="preserve"> /</w:t>
            </w:r>
            <w:r w:rsidRPr="00C47525">
              <w:rPr>
                <w:color w:val="000000" w:themeColor="text1"/>
                <w:sz w:val="18"/>
                <w:szCs w:val="18"/>
              </w:rPr>
              <w:t xml:space="preserve"> </w:t>
            </w:r>
            <w:r w:rsidRPr="00C47525">
              <w:rPr>
                <w:color w:val="000000" w:themeColor="text1"/>
                <w:sz w:val="16"/>
                <w:szCs w:val="16"/>
                <w:lang w:val="en-US"/>
              </w:rPr>
              <w:t>American</w:t>
            </w:r>
            <w:r w:rsidRPr="00C47525">
              <w:rPr>
                <w:color w:val="000000" w:themeColor="text1"/>
                <w:sz w:val="16"/>
                <w:szCs w:val="16"/>
              </w:rPr>
              <w:t xml:space="preserve"> </w:t>
            </w:r>
            <w:r w:rsidRPr="00C47525">
              <w:rPr>
                <w:color w:val="000000" w:themeColor="text1"/>
                <w:sz w:val="16"/>
                <w:szCs w:val="16"/>
                <w:lang w:val="en-US"/>
              </w:rPr>
              <w:t>Tax</w:t>
            </w:r>
            <w:r w:rsidRPr="00C47525">
              <w:rPr>
                <w:color w:val="000000" w:themeColor="text1"/>
                <w:sz w:val="16"/>
                <w:szCs w:val="16"/>
              </w:rPr>
              <w:t xml:space="preserve"> </w:t>
            </w:r>
            <w:r w:rsidRPr="00C47525">
              <w:rPr>
                <w:color w:val="000000" w:themeColor="text1"/>
                <w:sz w:val="16"/>
                <w:szCs w:val="16"/>
                <w:lang w:val="en-US"/>
              </w:rPr>
              <w:t>Resident</w:t>
            </w:r>
            <w:r w:rsidRPr="00C47525">
              <w:rPr>
                <w:color w:val="000000" w:themeColor="text1"/>
                <w:sz w:val="16"/>
                <w:szCs w:val="16"/>
              </w:rPr>
              <w:t xml:space="preserve"> (</w:t>
            </w:r>
            <w:r w:rsidRPr="00C47525">
              <w:rPr>
                <w:color w:val="000000" w:themeColor="text1"/>
                <w:sz w:val="16"/>
                <w:szCs w:val="16"/>
                <w:lang w:val="en-US"/>
              </w:rPr>
              <w:t>fill</w:t>
            </w:r>
            <w:r w:rsidRPr="00C47525">
              <w:rPr>
                <w:color w:val="000000" w:themeColor="text1"/>
                <w:sz w:val="16"/>
                <w:szCs w:val="16"/>
              </w:rPr>
              <w:t xml:space="preserve"> </w:t>
            </w:r>
            <w:r w:rsidRPr="00C47525">
              <w:rPr>
                <w:color w:val="000000" w:themeColor="text1"/>
                <w:sz w:val="16"/>
                <w:szCs w:val="16"/>
                <w:lang w:val="en-US"/>
              </w:rPr>
              <w:t>in</w:t>
            </w:r>
            <w:r w:rsidRPr="00C47525">
              <w:rPr>
                <w:sz w:val="16"/>
                <w:szCs w:val="16"/>
                <w:lang w:bidi="en-US"/>
              </w:rPr>
              <w:t xml:space="preserve"> </w:t>
            </w:r>
            <w:r w:rsidRPr="00C47525">
              <w:rPr>
                <w:sz w:val="16"/>
                <w:szCs w:val="16"/>
                <w:lang w:val="en-US" w:bidi="en-US"/>
              </w:rPr>
              <w:t>TIN</w:t>
            </w:r>
            <w:r w:rsidRPr="00C47525">
              <w:rPr>
                <w:sz w:val="16"/>
                <w:szCs w:val="16"/>
                <w:lang w:bidi="en-US"/>
              </w:rPr>
              <w:t>!)</w:t>
            </w:r>
          </w:p>
          <w:p w:rsidR="00667054" w:rsidRPr="00721B8F" w:rsidRDefault="00667054" w:rsidP="00EF19DA">
            <w:pPr>
              <w:contextualSpacing/>
              <w:jc w:val="both"/>
              <w:rPr>
                <w:b/>
                <w:color w:val="000000" w:themeColor="text1"/>
                <w:sz w:val="16"/>
                <w:szCs w:val="16"/>
              </w:rPr>
            </w:pPr>
            <w:r w:rsidRPr="002D5864">
              <w:rPr>
                <w:color w:val="000000" w:themeColor="text1"/>
                <w:sz w:val="16"/>
                <w:szCs w:val="16"/>
              </w:rPr>
              <w:sym w:font="Wingdings" w:char="F071"/>
            </w:r>
            <w:r>
              <w:rPr>
                <w:color w:val="000000" w:themeColor="text1"/>
                <w:sz w:val="16"/>
                <w:szCs w:val="16"/>
              </w:rPr>
              <w:t xml:space="preserve"> </w:t>
            </w:r>
            <w:r w:rsidRPr="004F4995">
              <w:rPr>
                <w:color w:val="000000" w:themeColor="text1"/>
                <w:sz w:val="16"/>
                <w:szCs w:val="16"/>
              </w:rPr>
              <w:t>Налоговым резидентом иностранного государства (кроме США)</w:t>
            </w:r>
            <w:r w:rsidRPr="00C5508D">
              <w:rPr>
                <w:color w:val="000000" w:themeColor="text1"/>
                <w:sz w:val="16"/>
                <w:szCs w:val="16"/>
              </w:rPr>
              <w:t xml:space="preserve"> (</w:t>
            </w:r>
            <w:r>
              <w:rPr>
                <w:color w:val="000000" w:themeColor="text1"/>
                <w:sz w:val="16"/>
                <w:szCs w:val="16"/>
              </w:rPr>
              <w:t>заполните ИНН</w:t>
            </w:r>
            <w:r w:rsidRPr="00C5508D">
              <w:rPr>
                <w:color w:val="000000" w:themeColor="text1"/>
                <w:sz w:val="16"/>
                <w:szCs w:val="16"/>
              </w:rPr>
              <w:t>!)</w:t>
            </w:r>
            <w:r w:rsidRPr="00C47525">
              <w:rPr>
                <w:color w:val="000000" w:themeColor="text1"/>
                <w:sz w:val="16"/>
                <w:szCs w:val="16"/>
              </w:rPr>
              <w:t xml:space="preserve"> /</w:t>
            </w:r>
            <w:r w:rsidRPr="00C47525">
              <w:rPr>
                <w:color w:val="000000" w:themeColor="text1"/>
                <w:sz w:val="18"/>
                <w:szCs w:val="18"/>
              </w:rPr>
              <w:t xml:space="preserve"> </w:t>
            </w:r>
            <w:r w:rsidRPr="00C47525">
              <w:rPr>
                <w:color w:val="000000" w:themeColor="text1"/>
                <w:sz w:val="16"/>
                <w:szCs w:val="16"/>
                <w:lang w:val="en-US"/>
              </w:rPr>
              <w:t>Foreign</w:t>
            </w:r>
            <w:r w:rsidRPr="00C47525">
              <w:rPr>
                <w:color w:val="000000" w:themeColor="text1"/>
                <w:sz w:val="16"/>
                <w:szCs w:val="16"/>
              </w:rPr>
              <w:t xml:space="preserve"> </w:t>
            </w:r>
            <w:r w:rsidRPr="00C47525">
              <w:rPr>
                <w:color w:val="000000" w:themeColor="text1"/>
                <w:sz w:val="16"/>
                <w:szCs w:val="16"/>
                <w:lang w:val="en-US"/>
              </w:rPr>
              <w:t>Tax</w:t>
            </w:r>
            <w:r w:rsidRPr="00C47525">
              <w:rPr>
                <w:color w:val="000000" w:themeColor="text1"/>
                <w:sz w:val="16"/>
                <w:szCs w:val="16"/>
              </w:rPr>
              <w:t xml:space="preserve"> </w:t>
            </w:r>
            <w:r w:rsidRPr="00C47525">
              <w:rPr>
                <w:color w:val="000000" w:themeColor="text1"/>
                <w:sz w:val="16"/>
                <w:szCs w:val="16"/>
                <w:lang w:val="en-US"/>
              </w:rPr>
              <w:t>Resident</w:t>
            </w:r>
            <w:r w:rsidRPr="00C47525">
              <w:rPr>
                <w:color w:val="000000" w:themeColor="text1"/>
                <w:sz w:val="16"/>
                <w:szCs w:val="16"/>
              </w:rPr>
              <w:t xml:space="preserve"> (</w:t>
            </w:r>
            <w:r w:rsidRPr="00C47525">
              <w:rPr>
                <w:color w:val="000000" w:themeColor="text1"/>
                <w:sz w:val="16"/>
                <w:szCs w:val="16"/>
                <w:lang w:val="en-US"/>
              </w:rPr>
              <w:t>except</w:t>
            </w:r>
            <w:r w:rsidRPr="00C47525">
              <w:rPr>
                <w:color w:val="000000" w:themeColor="text1"/>
                <w:sz w:val="16"/>
                <w:szCs w:val="16"/>
              </w:rPr>
              <w:t xml:space="preserve"> </w:t>
            </w:r>
            <w:r w:rsidRPr="00C47525">
              <w:rPr>
                <w:color w:val="000000" w:themeColor="text1"/>
                <w:sz w:val="16"/>
                <w:szCs w:val="16"/>
                <w:lang w:val="en-US"/>
              </w:rPr>
              <w:t>USA</w:t>
            </w:r>
            <w:r w:rsidRPr="00C47525">
              <w:rPr>
                <w:color w:val="000000" w:themeColor="text1"/>
                <w:sz w:val="16"/>
                <w:szCs w:val="16"/>
              </w:rPr>
              <w:t>) (</w:t>
            </w:r>
            <w:r w:rsidRPr="00C47525">
              <w:rPr>
                <w:color w:val="000000" w:themeColor="text1"/>
                <w:sz w:val="16"/>
                <w:szCs w:val="16"/>
                <w:lang w:val="en-US"/>
              </w:rPr>
              <w:t>fill</w:t>
            </w:r>
            <w:r w:rsidRPr="00C47525">
              <w:rPr>
                <w:color w:val="000000" w:themeColor="text1"/>
                <w:sz w:val="16"/>
                <w:szCs w:val="16"/>
              </w:rPr>
              <w:t xml:space="preserve"> </w:t>
            </w:r>
            <w:r w:rsidRPr="00C47525">
              <w:rPr>
                <w:color w:val="000000" w:themeColor="text1"/>
                <w:sz w:val="16"/>
                <w:szCs w:val="16"/>
                <w:lang w:val="en-US"/>
              </w:rPr>
              <w:t>in</w:t>
            </w:r>
            <w:r w:rsidRPr="00C47525">
              <w:rPr>
                <w:sz w:val="16"/>
                <w:szCs w:val="16"/>
                <w:lang w:bidi="en-US"/>
              </w:rPr>
              <w:t xml:space="preserve"> </w:t>
            </w:r>
            <w:r w:rsidRPr="00C47525">
              <w:rPr>
                <w:sz w:val="16"/>
                <w:szCs w:val="16"/>
                <w:lang w:val="en-US" w:bidi="en-US"/>
              </w:rPr>
              <w:t>TIN</w:t>
            </w:r>
            <w:r w:rsidRPr="00C47525">
              <w:rPr>
                <w:sz w:val="16"/>
                <w:szCs w:val="16"/>
                <w:lang w:bidi="en-US"/>
              </w:rPr>
              <w:t>!)</w:t>
            </w:r>
            <w:r w:rsidRPr="00721B8F">
              <w:rPr>
                <w:color w:val="000000" w:themeColor="text1"/>
                <w:sz w:val="16"/>
                <w:szCs w:val="16"/>
              </w:rPr>
              <w:t xml:space="preserve"> *</w:t>
            </w:r>
          </w:p>
          <w:p w:rsidR="00667054" w:rsidRPr="00721B8F" w:rsidRDefault="00667054" w:rsidP="00EF19DA">
            <w:pPr>
              <w:tabs>
                <w:tab w:val="center" w:pos="4153"/>
                <w:tab w:val="right" w:pos="8306"/>
              </w:tabs>
              <w:autoSpaceDE w:val="0"/>
              <w:autoSpaceDN w:val="0"/>
              <w:jc w:val="both"/>
              <w:rPr>
                <w:color w:val="000000" w:themeColor="text1"/>
                <w:sz w:val="16"/>
                <w:szCs w:val="16"/>
                <w:lang w:val="en-US"/>
              </w:rPr>
            </w:pPr>
            <w:r w:rsidRPr="002D5864">
              <w:rPr>
                <w:color w:val="000000" w:themeColor="text1"/>
                <w:sz w:val="16"/>
                <w:szCs w:val="16"/>
              </w:rPr>
              <w:t xml:space="preserve">В случае отнесения </w:t>
            </w:r>
            <w:proofErr w:type="spellStart"/>
            <w:r>
              <w:rPr>
                <w:color w:val="000000" w:themeColor="text1"/>
                <w:sz w:val="16"/>
                <w:szCs w:val="16"/>
              </w:rPr>
              <w:t>Бенефициарного</w:t>
            </w:r>
            <w:proofErr w:type="spellEnd"/>
            <w:r>
              <w:rPr>
                <w:color w:val="000000" w:themeColor="text1"/>
                <w:sz w:val="16"/>
                <w:szCs w:val="16"/>
              </w:rPr>
              <w:t xml:space="preserve"> владельца</w:t>
            </w:r>
            <w:r w:rsidRPr="002D5864">
              <w:rPr>
                <w:color w:val="000000" w:themeColor="text1"/>
                <w:sz w:val="16"/>
                <w:szCs w:val="16"/>
              </w:rPr>
              <w:t xml:space="preserve"> к категории иностранного налогоплательщика, обязуюсь предоставить запрошенную Банком</w:t>
            </w:r>
            <w:r w:rsidRPr="00C47525">
              <w:rPr>
                <w:color w:val="000000" w:themeColor="text1"/>
                <w:sz w:val="16"/>
                <w:szCs w:val="16"/>
                <w:lang w:val="en-US"/>
              </w:rPr>
              <w:t xml:space="preserve"> </w:t>
            </w:r>
            <w:r w:rsidRPr="002D5864">
              <w:rPr>
                <w:color w:val="000000" w:themeColor="text1"/>
                <w:sz w:val="16"/>
                <w:szCs w:val="16"/>
              </w:rPr>
              <w:t>информацию</w:t>
            </w:r>
            <w:r w:rsidRPr="00C47525">
              <w:rPr>
                <w:color w:val="000000" w:themeColor="text1"/>
                <w:sz w:val="16"/>
                <w:szCs w:val="16"/>
                <w:lang w:val="en-US"/>
              </w:rPr>
              <w:t xml:space="preserve">, </w:t>
            </w:r>
            <w:r w:rsidRPr="002D5864">
              <w:rPr>
                <w:color w:val="000000" w:themeColor="text1"/>
                <w:sz w:val="16"/>
                <w:szCs w:val="16"/>
              </w:rPr>
              <w:t>а</w:t>
            </w:r>
            <w:r w:rsidRPr="00C47525">
              <w:rPr>
                <w:color w:val="000000" w:themeColor="text1"/>
                <w:sz w:val="16"/>
                <w:szCs w:val="16"/>
                <w:lang w:val="en-US"/>
              </w:rPr>
              <w:t xml:space="preserve"> </w:t>
            </w:r>
            <w:r w:rsidRPr="002D5864">
              <w:rPr>
                <w:color w:val="000000" w:themeColor="text1"/>
                <w:sz w:val="16"/>
                <w:szCs w:val="16"/>
              </w:rPr>
              <w:t>также</w:t>
            </w:r>
            <w:r w:rsidRPr="00C47525">
              <w:rPr>
                <w:color w:val="000000" w:themeColor="text1"/>
                <w:sz w:val="16"/>
                <w:szCs w:val="16"/>
                <w:lang w:val="en-US"/>
              </w:rPr>
              <w:t xml:space="preserve">  </w:t>
            </w:r>
            <w:r w:rsidRPr="002D5864">
              <w:rPr>
                <w:color w:val="000000" w:themeColor="text1"/>
                <w:sz w:val="16"/>
                <w:szCs w:val="16"/>
              </w:rPr>
              <w:t>выражаю</w:t>
            </w:r>
            <w:r w:rsidRPr="00C47525">
              <w:rPr>
                <w:color w:val="000000" w:themeColor="text1"/>
                <w:sz w:val="16"/>
                <w:szCs w:val="16"/>
                <w:lang w:val="en-US"/>
              </w:rPr>
              <w:t xml:space="preserve">  </w:t>
            </w:r>
            <w:r w:rsidRPr="002D5864">
              <w:rPr>
                <w:color w:val="000000" w:themeColor="text1"/>
                <w:sz w:val="16"/>
                <w:szCs w:val="16"/>
              </w:rPr>
              <w:t>согласие</w:t>
            </w:r>
            <w:r w:rsidRPr="00C47525">
              <w:rPr>
                <w:color w:val="000000" w:themeColor="text1"/>
                <w:sz w:val="16"/>
                <w:szCs w:val="16"/>
                <w:lang w:val="en-US"/>
              </w:rPr>
              <w:t xml:space="preserve"> </w:t>
            </w:r>
            <w:r w:rsidRPr="002D5864">
              <w:rPr>
                <w:color w:val="000000" w:themeColor="text1"/>
                <w:sz w:val="16"/>
                <w:szCs w:val="16"/>
              </w:rPr>
              <w:t>на</w:t>
            </w:r>
            <w:r w:rsidRPr="00C47525">
              <w:rPr>
                <w:color w:val="000000" w:themeColor="text1"/>
                <w:sz w:val="16"/>
                <w:szCs w:val="16"/>
                <w:lang w:val="en-US"/>
              </w:rPr>
              <w:t xml:space="preserve"> </w:t>
            </w:r>
            <w:r w:rsidRPr="002D5864">
              <w:rPr>
                <w:color w:val="000000" w:themeColor="text1"/>
                <w:sz w:val="16"/>
                <w:szCs w:val="16"/>
              </w:rPr>
              <w:t>передачу</w:t>
            </w:r>
            <w:r w:rsidRPr="00C47525">
              <w:rPr>
                <w:color w:val="000000" w:themeColor="text1"/>
                <w:sz w:val="16"/>
                <w:szCs w:val="16"/>
                <w:lang w:val="en-US"/>
              </w:rPr>
              <w:t xml:space="preserve"> </w:t>
            </w:r>
            <w:r w:rsidRPr="002D5864">
              <w:rPr>
                <w:color w:val="000000" w:themeColor="text1"/>
                <w:sz w:val="16"/>
                <w:szCs w:val="16"/>
              </w:rPr>
              <w:t>информации</w:t>
            </w:r>
            <w:r w:rsidRPr="00C47525">
              <w:rPr>
                <w:color w:val="000000" w:themeColor="text1"/>
                <w:sz w:val="16"/>
                <w:szCs w:val="16"/>
                <w:lang w:val="en-US"/>
              </w:rPr>
              <w:t xml:space="preserve"> </w:t>
            </w:r>
            <w:r w:rsidRPr="002D5864">
              <w:rPr>
                <w:color w:val="000000" w:themeColor="text1"/>
                <w:sz w:val="16"/>
                <w:szCs w:val="16"/>
              </w:rPr>
              <w:t>в</w:t>
            </w:r>
            <w:r w:rsidRPr="00C47525">
              <w:rPr>
                <w:color w:val="000000" w:themeColor="text1"/>
                <w:sz w:val="16"/>
                <w:szCs w:val="16"/>
                <w:lang w:val="en-US"/>
              </w:rPr>
              <w:t xml:space="preserve"> </w:t>
            </w:r>
            <w:r w:rsidRPr="002D5864">
              <w:rPr>
                <w:color w:val="000000" w:themeColor="text1"/>
                <w:sz w:val="16"/>
                <w:szCs w:val="16"/>
              </w:rPr>
              <w:t>иностранный</w:t>
            </w:r>
            <w:r w:rsidRPr="00C47525">
              <w:rPr>
                <w:color w:val="000000" w:themeColor="text1"/>
                <w:sz w:val="16"/>
                <w:szCs w:val="16"/>
                <w:lang w:val="en-US"/>
              </w:rPr>
              <w:t xml:space="preserve"> </w:t>
            </w:r>
            <w:r w:rsidRPr="002D5864">
              <w:rPr>
                <w:color w:val="000000" w:themeColor="text1"/>
                <w:sz w:val="16"/>
                <w:szCs w:val="16"/>
              </w:rPr>
              <w:t>налоговый</w:t>
            </w:r>
            <w:r w:rsidRPr="00C47525">
              <w:rPr>
                <w:color w:val="000000" w:themeColor="text1"/>
                <w:sz w:val="16"/>
                <w:szCs w:val="16"/>
                <w:lang w:val="en-US"/>
              </w:rPr>
              <w:t xml:space="preserve"> </w:t>
            </w:r>
            <w:r w:rsidRPr="002D5864">
              <w:rPr>
                <w:color w:val="000000" w:themeColor="text1"/>
                <w:sz w:val="16"/>
                <w:szCs w:val="16"/>
              </w:rPr>
              <w:t>орган</w:t>
            </w:r>
            <w:r w:rsidRPr="00C47525">
              <w:rPr>
                <w:color w:val="000000" w:themeColor="text1"/>
                <w:sz w:val="16"/>
                <w:szCs w:val="16"/>
                <w:lang w:val="en-US"/>
              </w:rPr>
              <w:t xml:space="preserve">, </w:t>
            </w:r>
            <w:r w:rsidRPr="002D5864">
              <w:rPr>
                <w:color w:val="000000" w:themeColor="text1"/>
                <w:sz w:val="16"/>
                <w:szCs w:val="16"/>
              </w:rPr>
              <w:t>что</w:t>
            </w:r>
            <w:r w:rsidRPr="00C47525">
              <w:rPr>
                <w:color w:val="000000" w:themeColor="text1"/>
                <w:sz w:val="16"/>
                <w:szCs w:val="16"/>
                <w:lang w:val="en-US"/>
              </w:rPr>
              <w:t xml:space="preserve"> </w:t>
            </w:r>
            <w:r w:rsidRPr="002D5864">
              <w:rPr>
                <w:color w:val="000000" w:themeColor="text1"/>
                <w:sz w:val="16"/>
                <w:szCs w:val="16"/>
              </w:rPr>
              <w:t>является</w:t>
            </w:r>
            <w:r w:rsidRPr="00C47525">
              <w:rPr>
                <w:color w:val="000000" w:themeColor="text1"/>
                <w:sz w:val="16"/>
                <w:szCs w:val="16"/>
                <w:lang w:val="en-US"/>
              </w:rPr>
              <w:t xml:space="preserve"> </w:t>
            </w:r>
            <w:r w:rsidRPr="002D5864">
              <w:rPr>
                <w:color w:val="000000" w:themeColor="text1"/>
                <w:sz w:val="16"/>
                <w:szCs w:val="16"/>
              </w:rPr>
              <w:t>одновременно</w:t>
            </w:r>
            <w:r w:rsidRPr="00C47525">
              <w:rPr>
                <w:color w:val="000000" w:themeColor="text1"/>
                <w:sz w:val="16"/>
                <w:szCs w:val="16"/>
                <w:lang w:val="en-US"/>
              </w:rPr>
              <w:t xml:space="preserve"> </w:t>
            </w:r>
            <w:r w:rsidRPr="002D5864">
              <w:rPr>
                <w:color w:val="000000" w:themeColor="text1"/>
                <w:sz w:val="16"/>
                <w:szCs w:val="16"/>
              </w:rPr>
              <w:t>согласием</w:t>
            </w:r>
            <w:r w:rsidRPr="00C47525">
              <w:rPr>
                <w:color w:val="000000" w:themeColor="text1"/>
                <w:sz w:val="16"/>
                <w:szCs w:val="16"/>
                <w:lang w:val="en-US"/>
              </w:rPr>
              <w:t xml:space="preserve"> </w:t>
            </w:r>
            <w:r w:rsidRPr="002D5864">
              <w:rPr>
                <w:color w:val="000000" w:themeColor="text1"/>
                <w:sz w:val="16"/>
                <w:szCs w:val="16"/>
              </w:rPr>
              <w:t>на</w:t>
            </w:r>
            <w:r w:rsidRPr="00C47525">
              <w:rPr>
                <w:color w:val="000000" w:themeColor="text1"/>
                <w:sz w:val="16"/>
                <w:szCs w:val="16"/>
                <w:lang w:val="en-US"/>
              </w:rPr>
              <w:t xml:space="preserve"> </w:t>
            </w:r>
            <w:r w:rsidRPr="002D5864">
              <w:rPr>
                <w:color w:val="000000" w:themeColor="text1"/>
                <w:sz w:val="16"/>
                <w:szCs w:val="16"/>
              </w:rPr>
              <w:t>передачу</w:t>
            </w:r>
            <w:r w:rsidRPr="00C47525">
              <w:rPr>
                <w:color w:val="000000" w:themeColor="text1"/>
                <w:sz w:val="16"/>
                <w:szCs w:val="16"/>
                <w:lang w:val="en-US"/>
              </w:rPr>
              <w:t xml:space="preserve"> </w:t>
            </w:r>
            <w:r w:rsidRPr="002D5864">
              <w:rPr>
                <w:color w:val="000000" w:themeColor="text1"/>
                <w:sz w:val="16"/>
                <w:szCs w:val="16"/>
              </w:rPr>
              <w:t>такой</w:t>
            </w:r>
            <w:r w:rsidRPr="00C47525">
              <w:rPr>
                <w:color w:val="000000" w:themeColor="text1"/>
                <w:sz w:val="16"/>
                <w:szCs w:val="16"/>
                <w:lang w:val="en-US"/>
              </w:rPr>
              <w:t xml:space="preserve"> </w:t>
            </w:r>
            <w:r w:rsidRPr="002D5864">
              <w:rPr>
                <w:color w:val="000000" w:themeColor="text1"/>
                <w:sz w:val="16"/>
                <w:szCs w:val="16"/>
              </w:rPr>
              <w:t>информации</w:t>
            </w:r>
            <w:r w:rsidRPr="00C47525">
              <w:rPr>
                <w:color w:val="000000" w:themeColor="text1"/>
                <w:sz w:val="16"/>
                <w:szCs w:val="16"/>
                <w:lang w:val="en-US"/>
              </w:rPr>
              <w:t xml:space="preserve"> </w:t>
            </w:r>
            <w:r w:rsidRPr="002D5864">
              <w:rPr>
                <w:color w:val="000000" w:themeColor="text1"/>
                <w:sz w:val="16"/>
                <w:szCs w:val="16"/>
              </w:rPr>
              <w:t>в</w:t>
            </w:r>
            <w:r w:rsidRPr="00C47525">
              <w:rPr>
                <w:color w:val="000000" w:themeColor="text1"/>
                <w:sz w:val="16"/>
                <w:szCs w:val="16"/>
                <w:lang w:val="en-US"/>
              </w:rPr>
              <w:t xml:space="preserve"> </w:t>
            </w:r>
            <w:r w:rsidRPr="002D5864">
              <w:rPr>
                <w:color w:val="000000" w:themeColor="text1"/>
                <w:sz w:val="16"/>
                <w:szCs w:val="16"/>
              </w:rPr>
              <w:t>Центральный</w:t>
            </w:r>
            <w:r w:rsidRPr="00C47525">
              <w:rPr>
                <w:color w:val="000000" w:themeColor="text1"/>
                <w:sz w:val="16"/>
                <w:szCs w:val="16"/>
                <w:lang w:val="en-US"/>
              </w:rPr>
              <w:t xml:space="preserve"> </w:t>
            </w:r>
            <w:r w:rsidRPr="002D5864">
              <w:rPr>
                <w:color w:val="000000" w:themeColor="text1"/>
                <w:sz w:val="16"/>
                <w:szCs w:val="16"/>
              </w:rPr>
              <w:t>Банк</w:t>
            </w:r>
            <w:r w:rsidRPr="00C47525">
              <w:rPr>
                <w:color w:val="000000" w:themeColor="text1"/>
                <w:sz w:val="16"/>
                <w:szCs w:val="16"/>
                <w:lang w:val="en-US"/>
              </w:rPr>
              <w:t xml:space="preserve"> </w:t>
            </w:r>
            <w:r w:rsidRPr="002D5864">
              <w:rPr>
                <w:color w:val="000000" w:themeColor="text1"/>
                <w:sz w:val="16"/>
                <w:szCs w:val="16"/>
              </w:rPr>
              <w:t>Российской</w:t>
            </w:r>
            <w:r w:rsidRPr="00C47525">
              <w:rPr>
                <w:color w:val="000000" w:themeColor="text1"/>
                <w:sz w:val="16"/>
                <w:szCs w:val="16"/>
                <w:lang w:val="en-US"/>
              </w:rPr>
              <w:t xml:space="preserve"> </w:t>
            </w:r>
            <w:r w:rsidRPr="002D5864">
              <w:rPr>
                <w:color w:val="000000" w:themeColor="text1"/>
                <w:sz w:val="16"/>
                <w:szCs w:val="16"/>
              </w:rPr>
              <w:t>Федерации</w:t>
            </w:r>
            <w:r w:rsidRPr="00C47525">
              <w:rPr>
                <w:color w:val="000000" w:themeColor="text1"/>
                <w:sz w:val="16"/>
                <w:szCs w:val="16"/>
                <w:lang w:val="en-US"/>
              </w:rPr>
              <w:t xml:space="preserve">, </w:t>
            </w:r>
            <w:r w:rsidRPr="002D5864">
              <w:rPr>
                <w:color w:val="000000" w:themeColor="text1"/>
                <w:sz w:val="16"/>
                <w:szCs w:val="16"/>
              </w:rPr>
              <w:t>федеральный</w:t>
            </w:r>
            <w:r w:rsidRPr="00C47525">
              <w:rPr>
                <w:color w:val="000000" w:themeColor="text1"/>
                <w:sz w:val="16"/>
                <w:szCs w:val="16"/>
                <w:lang w:val="en-US"/>
              </w:rPr>
              <w:t xml:space="preserve"> </w:t>
            </w:r>
            <w:r w:rsidRPr="002D5864">
              <w:rPr>
                <w:color w:val="000000" w:themeColor="text1"/>
                <w:sz w:val="16"/>
                <w:szCs w:val="16"/>
              </w:rPr>
              <w:t>орган</w:t>
            </w:r>
            <w:r w:rsidRPr="00C47525">
              <w:rPr>
                <w:color w:val="000000" w:themeColor="text1"/>
                <w:sz w:val="16"/>
                <w:szCs w:val="16"/>
                <w:lang w:val="en-US"/>
              </w:rPr>
              <w:t xml:space="preserve"> </w:t>
            </w:r>
            <w:r w:rsidRPr="002D5864">
              <w:rPr>
                <w:color w:val="000000" w:themeColor="text1"/>
                <w:sz w:val="16"/>
                <w:szCs w:val="16"/>
              </w:rPr>
              <w:t>исполнительной</w:t>
            </w:r>
            <w:r w:rsidRPr="00C47525">
              <w:rPr>
                <w:color w:val="000000" w:themeColor="text1"/>
                <w:sz w:val="16"/>
                <w:szCs w:val="16"/>
                <w:lang w:val="en-US"/>
              </w:rPr>
              <w:t xml:space="preserve"> </w:t>
            </w:r>
            <w:r w:rsidRPr="002D5864">
              <w:rPr>
                <w:color w:val="000000" w:themeColor="text1"/>
                <w:sz w:val="16"/>
                <w:szCs w:val="16"/>
              </w:rPr>
              <w:t>власти</w:t>
            </w:r>
            <w:r w:rsidRPr="00C47525">
              <w:rPr>
                <w:color w:val="000000" w:themeColor="text1"/>
                <w:sz w:val="16"/>
                <w:szCs w:val="16"/>
                <w:lang w:val="en-US"/>
              </w:rPr>
              <w:t xml:space="preserve">, </w:t>
            </w:r>
            <w:r w:rsidRPr="002D5864">
              <w:rPr>
                <w:color w:val="000000" w:themeColor="text1"/>
                <w:sz w:val="16"/>
                <w:szCs w:val="16"/>
              </w:rPr>
              <w:t>уполномоченный</w:t>
            </w:r>
            <w:r w:rsidRPr="00C47525">
              <w:rPr>
                <w:color w:val="000000" w:themeColor="text1"/>
                <w:sz w:val="16"/>
                <w:szCs w:val="16"/>
                <w:lang w:val="en-US"/>
              </w:rPr>
              <w:t xml:space="preserve"> </w:t>
            </w:r>
            <w:r w:rsidRPr="002D5864">
              <w:rPr>
                <w:color w:val="000000" w:themeColor="text1"/>
                <w:sz w:val="16"/>
                <w:szCs w:val="16"/>
              </w:rPr>
              <w:t>на</w:t>
            </w:r>
            <w:r w:rsidRPr="00C47525">
              <w:rPr>
                <w:color w:val="000000" w:themeColor="text1"/>
                <w:sz w:val="16"/>
                <w:szCs w:val="16"/>
                <w:lang w:val="en-US"/>
              </w:rPr>
              <w:t xml:space="preserve"> </w:t>
            </w:r>
            <w:r w:rsidRPr="002D5864">
              <w:rPr>
                <w:color w:val="000000" w:themeColor="text1"/>
                <w:sz w:val="16"/>
                <w:szCs w:val="16"/>
              </w:rPr>
              <w:t>осуществление</w:t>
            </w:r>
            <w:r w:rsidRPr="00C47525">
              <w:rPr>
                <w:color w:val="000000" w:themeColor="text1"/>
                <w:sz w:val="16"/>
                <w:szCs w:val="16"/>
                <w:lang w:val="en-US"/>
              </w:rPr>
              <w:t xml:space="preserve"> </w:t>
            </w:r>
            <w:r w:rsidRPr="002D5864">
              <w:rPr>
                <w:color w:val="000000" w:themeColor="text1"/>
                <w:sz w:val="16"/>
                <w:szCs w:val="16"/>
              </w:rPr>
              <w:t>функции</w:t>
            </w:r>
            <w:r w:rsidRPr="00C47525">
              <w:rPr>
                <w:color w:val="000000" w:themeColor="text1"/>
                <w:sz w:val="16"/>
                <w:szCs w:val="16"/>
                <w:lang w:val="en-US"/>
              </w:rPr>
              <w:t xml:space="preserve"> </w:t>
            </w:r>
            <w:r w:rsidRPr="002D5864">
              <w:rPr>
                <w:color w:val="000000" w:themeColor="text1"/>
                <w:sz w:val="16"/>
                <w:szCs w:val="16"/>
              </w:rPr>
              <w:t>по</w:t>
            </w:r>
            <w:r w:rsidRPr="00C47525">
              <w:rPr>
                <w:color w:val="000000" w:themeColor="text1"/>
                <w:sz w:val="16"/>
                <w:szCs w:val="16"/>
                <w:lang w:val="en-US"/>
              </w:rPr>
              <w:t xml:space="preserve"> </w:t>
            </w:r>
            <w:r w:rsidRPr="002D5864">
              <w:rPr>
                <w:color w:val="000000" w:themeColor="text1"/>
                <w:sz w:val="16"/>
                <w:szCs w:val="16"/>
              </w:rPr>
              <w:t>противодействию</w:t>
            </w:r>
            <w:r w:rsidRPr="00C47525">
              <w:rPr>
                <w:color w:val="000000" w:themeColor="text1"/>
                <w:sz w:val="16"/>
                <w:szCs w:val="16"/>
                <w:lang w:val="en-US"/>
              </w:rPr>
              <w:t xml:space="preserve"> </w:t>
            </w:r>
            <w:r w:rsidRPr="002D5864">
              <w:rPr>
                <w:color w:val="000000" w:themeColor="text1"/>
                <w:sz w:val="16"/>
                <w:szCs w:val="16"/>
              </w:rPr>
              <w:t>легализации</w:t>
            </w:r>
            <w:r w:rsidRPr="00C47525">
              <w:rPr>
                <w:color w:val="000000" w:themeColor="text1"/>
                <w:sz w:val="16"/>
                <w:szCs w:val="16"/>
                <w:lang w:val="en-US"/>
              </w:rPr>
              <w:t xml:space="preserve"> (</w:t>
            </w:r>
            <w:r w:rsidRPr="002D5864">
              <w:rPr>
                <w:color w:val="000000" w:themeColor="text1"/>
                <w:sz w:val="16"/>
                <w:szCs w:val="16"/>
              </w:rPr>
              <w:t>отмыванию</w:t>
            </w:r>
            <w:r w:rsidRPr="00C47525">
              <w:rPr>
                <w:color w:val="000000" w:themeColor="text1"/>
                <w:sz w:val="16"/>
                <w:szCs w:val="16"/>
                <w:lang w:val="en-US"/>
              </w:rPr>
              <w:t xml:space="preserve">) </w:t>
            </w:r>
            <w:r w:rsidRPr="002D5864">
              <w:rPr>
                <w:color w:val="000000" w:themeColor="text1"/>
                <w:sz w:val="16"/>
                <w:szCs w:val="16"/>
              </w:rPr>
              <w:t>доходов</w:t>
            </w:r>
            <w:r w:rsidRPr="00C47525">
              <w:rPr>
                <w:color w:val="000000" w:themeColor="text1"/>
                <w:sz w:val="16"/>
                <w:szCs w:val="16"/>
                <w:lang w:val="en-US"/>
              </w:rPr>
              <w:t xml:space="preserve">, </w:t>
            </w:r>
            <w:r w:rsidRPr="002D5864">
              <w:rPr>
                <w:color w:val="000000" w:themeColor="text1"/>
                <w:sz w:val="16"/>
                <w:szCs w:val="16"/>
              </w:rPr>
              <w:t>полученных</w:t>
            </w:r>
            <w:r w:rsidRPr="00C47525">
              <w:rPr>
                <w:color w:val="000000" w:themeColor="text1"/>
                <w:sz w:val="16"/>
                <w:szCs w:val="16"/>
                <w:lang w:val="en-US"/>
              </w:rPr>
              <w:t xml:space="preserve"> </w:t>
            </w:r>
            <w:r w:rsidRPr="002D5864">
              <w:rPr>
                <w:color w:val="000000" w:themeColor="text1"/>
                <w:sz w:val="16"/>
                <w:szCs w:val="16"/>
              </w:rPr>
              <w:t>преступным</w:t>
            </w:r>
            <w:r w:rsidRPr="00C47525">
              <w:rPr>
                <w:color w:val="000000" w:themeColor="text1"/>
                <w:sz w:val="16"/>
                <w:szCs w:val="16"/>
                <w:lang w:val="en-US"/>
              </w:rPr>
              <w:t xml:space="preserve"> </w:t>
            </w:r>
            <w:r w:rsidRPr="002D5864">
              <w:rPr>
                <w:color w:val="000000" w:themeColor="text1"/>
                <w:sz w:val="16"/>
                <w:szCs w:val="16"/>
              </w:rPr>
              <w:t>путем</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финансированию</w:t>
            </w:r>
            <w:r w:rsidRPr="00C47525">
              <w:rPr>
                <w:color w:val="000000" w:themeColor="text1"/>
                <w:sz w:val="16"/>
                <w:szCs w:val="16"/>
                <w:lang w:val="en-US"/>
              </w:rPr>
              <w:t xml:space="preserve"> </w:t>
            </w:r>
            <w:r w:rsidRPr="002D5864">
              <w:rPr>
                <w:color w:val="000000" w:themeColor="text1"/>
                <w:sz w:val="16"/>
                <w:szCs w:val="16"/>
              </w:rPr>
              <w:t>терроризма</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федеральный</w:t>
            </w:r>
            <w:r w:rsidRPr="00C47525">
              <w:rPr>
                <w:color w:val="000000" w:themeColor="text1"/>
                <w:sz w:val="16"/>
                <w:szCs w:val="16"/>
                <w:lang w:val="en-US"/>
              </w:rPr>
              <w:t xml:space="preserve"> </w:t>
            </w:r>
            <w:r w:rsidRPr="002D5864">
              <w:rPr>
                <w:color w:val="000000" w:themeColor="text1"/>
                <w:sz w:val="16"/>
                <w:szCs w:val="16"/>
              </w:rPr>
              <w:t>орган</w:t>
            </w:r>
            <w:r w:rsidRPr="00C47525">
              <w:rPr>
                <w:color w:val="000000" w:themeColor="text1"/>
                <w:sz w:val="16"/>
                <w:szCs w:val="16"/>
                <w:lang w:val="en-US"/>
              </w:rPr>
              <w:t xml:space="preserve"> </w:t>
            </w:r>
            <w:r w:rsidRPr="002D5864">
              <w:rPr>
                <w:color w:val="000000" w:themeColor="text1"/>
                <w:sz w:val="16"/>
                <w:szCs w:val="16"/>
              </w:rPr>
              <w:t>исполнительной</w:t>
            </w:r>
            <w:r w:rsidRPr="00C47525">
              <w:rPr>
                <w:color w:val="000000" w:themeColor="text1"/>
                <w:sz w:val="16"/>
                <w:szCs w:val="16"/>
                <w:lang w:val="en-US"/>
              </w:rPr>
              <w:t xml:space="preserve"> </w:t>
            </w:r>
            <w:r w:rsidRPr="002D5864">
              <w:rPr>
                <w:color w:val="000000" w:themeColor="text1"/>
                <w:sz w:val="16"/>
                <w:szCs w:val="16"/>
              </w:rPr>
              <w:t>власти</w:t>
            </w:r>
            <w:r w:rsidRPr="00C47525">
              <w:rPr>
                <w:color w:val="000000" w:themeColor="text1"/>
                <w:sz w:val="16"/>
                <w:szCs w:val="16"/>
                <w:lang w:val="en-US"/>
              </w:rPr>
              <w:t xml:space="preserve">, </w:t>
            </w:r>
            <w:r w:rsidRPr="002D5864">
              <w:rPr>
                <w:color w:val="000000" w:themeColor="text1"/>
                <w:sz w:val="16"/>
                <w:szCs w:val="16"/>
              </w:rPr>
              <w:t>уполномоченный</w:t>
            </w:r>
            <w:r w:rsidRPr="00C47525">
              <w:rPr>
                <w:color w:val="000000" w:themeColor="text1"/>
                <w:sz w:val="16"/>
                <w:szCs w:val="16"/>
                <w:lang w:val="en-US"/>
              </w:rPr>
              <w:t xml:space="preserve"> </w:t>
            </w:r>
            <w:r w:rsidRPr="002D5864">
              <w:rPr>
                <w:color w:val="000000" w:themeColor="text1"/>
                <w:sz w:val="16"/>
                <w:szCs w:val="16"/>
              </w:rPr>
              <w:t>по</w:t>
            </w:r>
            <w:r w:rsidRPr="00C47525">
              <w:rPr>
                <w:color w:val="000000" w:themeColor="text1"/>
                <w:sz w:val="16"/>
                <w:szCs w:val="16"/>
                <w:lang w:val="en-US"/>
              </w:rPr>
              <w:t xml:space="preserve"> </w:t>
            </w:r>
            <w:r w:rsidRPr="002D5864">
              <w:rPr>
                <w:color w:val="000000" w:themeColor="text1"/>
                <w:sz w:val="16"/>
                <w:szCs w:val="16"/>
              </w:rPr>
              <w:t>контролю</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надзору</w:t>
            </w:r>
            <w:r w:rsidRPr="00C47525">
              <w:rPr>
                <w:color w:val="000000" w:themeColor="text1"/>
                <w:sz w:val="16"/>
                <w:szCs w:val="16"/>
                <w:lang w:val="en-US"/>
              </w:rPr>
              <w:t xml:space="preserve"> </w:t>
            </w:r>
            <w:r w:rsidRPr="002D5864">
              <w:rPr>
                <w:color w:val="000000" w:themeColor="text1"/>
                <w:sz w:val="16"/>
                <w:szCs w:val="16"/>
              </w:rPr>
              <w:t>в</w:t>
            </w:r>
            <w:r w:rsidRPr="00C47525">
              <w:rPr>
                <w:color w:val="000000" w:themeColor="text1"/>
                <w:sz w:val="16"/>
                <w:szCs w:val="16"/>
                <w:lang w:val="en-US"/>
              </w:rPr>
              <w:t xml:space="preserve"> </w:t>
            </w:r>
            <w:r w:rsidRPr="002D5864">
              <w:rPr>
                <w:color w:val="000000" w:themeColor="text1"/>
                <w:sz w:val="16"/>
                <w:szCs w:val="16"/>
              </w:rPr>
              <w:t>области</w:t>
            </w:r>
            <w:r w:rsidRPr="00C47525">
              <w:rPr>
                <w:color w:val="000000" w:themeColor="text1"/>
                <w:sz w:val="16"/>
                <w:szCs w:val="16"/>
                <w:lang w:val="en-US"/>
              </w:rPr>
              <w:t xml:space="preserve"> </w:t>
            </w:r>
            <w:r w:rsidRPr="002D5864">
              <w:rPr>
                <w:color w:val="000000" w:themeColor="text1"/>
                <w:sz w:val="16"/>
                <w:szCs w:val="16"/>
              </w:rPr>
              <w:t>налогов</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сборов</w:t>
            </w:r>
            <w:r w:rsidRPr="00721B8F">
              <w:rPr>
                <w:color w:val="000000" w:themeColor="text1"/>
                <w:sz w:val="16"/>
                <w:szCs w:val="16"/>
                <w:lang w:val="en-US"/>
              </w:rPr>
              <w:t>/</w:t>
            </w:r>
            <w:r w:rsidRPr="00C47525">
              <w:rPr>
                <w:color w:val="000000" w:themeColor="text1"/>
                <w:sz w:val="16"/>
                <w:szCs w:val="16"/>
                <w:lang w:val="en-US"/>
              </w:rPr>
              <w:t>In the case of assignment of the Beneficiary owner to the category of a foreign taxpayer, agree to provide information requested by the Bank and consent to transfer information to the foreign tax authority that is both a consent to the transfer of such information to the Central Bank of the Russian Federation, Federal Executive authority, authorized to carry out functions on counteraction to legalization (laundering) of incomes obtained in a criminal way and financing of terrorism, and the Federal Executive authority, Commissioner for control and supervision of taxes and fees.</w:t>
            </w:r>
          </w:p>
          <w:p w:rsidR="00667054" w:rsidRPr="00721B8F" w:rsidRDefault="00667054" w:rsidP="00EF19DA">
            <w:pPr>
              <w:tabs>
                <w:tab w:val="center" w:pos="4153"/>
                <w:tab w:val="right" w:pos="8306"/>
              </w:tabs>
              <w:autoSpaceDE w:val="0"/>
              <w:autoSpaceDN w:val="0"/>
              <w:jc w:val="both"/>
              <w:rPr>
                <w:rFonts w:ascii="MS Mincho" w:eastAsia="MS Mincho" w:hAnsi="MS Mincho" w:cs="MS Mincho"/>
                <w:color w:val="000000"/>
                <w:sz w:val="18"/>
                <w:szCs w:val="18"/>
                <w:lang w:val="en-US"/>
              </w:rPr>
            </w:pPr>
            <w:r w:rsidRPr="00C47525">
              <w:rPr>
                <w:b/>
                <w:i/>
                <w:sz w:val="16"/>
                <w:szCs w:val="16"/>
                <w:lang w:val="en-US"/>
              </w:rPr>
              <w:t>*</w:t>
            </w:r>
            <w:r>
              <w:rPr>
                <w:b/>
                <w:i/>
                <w:sz w:val="16"/>
                <w:szCs w:val="16"/>
              </w:rPr>
              <w:t>При</w:t>
            </w:r>
            <w:r w:rsidRPr="00C47525">
              <w:rPr>
                <w:b/>
                <w:i/>
                <w:sz w:val="16"/>
                <w:szCs w:val="16"/>
                <w:lang w:val="en-US"/>
              </w:rPr>
              <w:t xml:space="preserve"> </w:t>
            </w:r>
            <w:r>
              <w:rPr>
                <w:b/>
                <w:i/>
                <w:sz w:val="16"/>
                <w:szCs w:val="16"/>
              </w:rPr>
              <w:t>положительном</w:t>
            </w:r>
            <w:r w:rsidRPr="00C47525">
              <w:rPr>
                <w:b/>
                <w:i/>
                <w:sz w:val="16"/>
                <w:szCs w:val="16"/>
                <w:lang w:val="en-US"/>
              </w:rPr>
              <w:t xml:space="preserve"> </w:t>
            </w:r>
            <w:r>
              <w:rPr>
                <w:b/>
                <w:i/>
                <w:sz w:val="16"/>
                <w:szCs w:val="16"/>
              </w:rPr>
              <w:t>ответе</w:t>
            </w:r>
            <w:r w:rsidRPr="00C47525">
              <w:rPr>
                <w:b/>
                <w:i/>
                <w:sz w:val="16"/>
                <w:szCs w:val="16"/>
                <w:lang w:val="en-US"/>
              </w:rPr>
              <w:t xml:space="preserve"> </w:t>
            </w:r>
            <w:r>
              <w:rPr>
                <w:b/>
                <w:i/>
                <w:sz w:val="16"/>
                <w:szCs w:val="16"/>
              </w:rPr>
              <w:t>на</w:t>
            </w:r>
            <w:r w:rsidRPr="00C47525">
              <w:rPr>
                <w:b/>
                <w:i/>
                <w:sz w:val="16"/>
                <w:szCs w:val="16"/>
                <w:lang w:val="en-US"/>
              </w:rPr>
              <w:t xml:space="preserve"> </w:t>
            </w:r>
            <w:r>
              <w:rPr>
                <w:b/>
                <w:i/>
                <w:sz w:val="16"/>
                <w:szCs w:val="16"/>
              </w:rPr>
              <w:t>данный</w:t>
            </w:r>
            <w:r w:rsidRPr="00C47525">
              <w:rPr>
                <w:b/>
                <w:i/>
                <w:sz w:val="16"/>
                <w:szCs w:val="16"/>
                <w:lang w:val="en-US"/>
              </w:rPr>
              <w:t xml:space="preserve"> </w:t>
            </w:r>
            <w:r>
              <w:rPr>
                <w:b/>
                <w:i/>
                <w:sz w:val="16"/>
                <w:szCs w:val="16"/>
              </w:rPr>
              <w:t>вопрос</w:t>
            </w:r>
            <w:r w:rsidRPr="00C47525">
              <w:rPr>
                <w:b/>
                <w:i/>
                <w:sz w:val="16"/>
                <w:szCs w:val="16"/>
                <w:lang w:val="en-US"/>
              </w:rPr>
              <w:t xml:space="preserve"> </w:t>
            </w:r>
            <w:r>
              <w:rPr>
                <w:b/>
                <w:i/>
                <w:sz w:val="16"/>
                <w:szCs w:val="16"/>
              </w:rPr>
              <w:t>предоставляется</w:t>
            </w:r>
            <w:r w:rsidRPr="00C47525">
              <w:rPr>
                <w:b/>
                <w:i/>
                <w:sz w:val="16"/>
                <w:szCs w:val="16"/>
                <w:lang w:val="en-US"/>
              </w:rPr>
              <w:t xml:space="preserve"> </w:t>
            </w:r>
            <w:r>
              <w:rPr>
                <w:b/>
                <w:i/>
                <w:sz w:val="16"/>
                <w:szCs w:val="16"/>
              </w:rPr>
              <w:t>дополнительная</w:t>
            </w:r>
            <w:r w:rsidRPr="00C47525">
              <w:rPr>
                <w:b/>
                <w:i/>
                <w:sz w:val="16"/>
                <w:szCs w:val="16"/>
                <w:lang w:val="en-US"/>
              </w:rPr>
              <w:t xml:space="preserve"> </w:t>
            </w:r>
            <w:r>
              <w:rPr>
                <w:b/>
                <w:i/>
                <w:sz w:val="16"/>
                <w:szCs w:val="16"/>
              </w:rPr>
              <w:t>информация</w:t>
            </w:r>
            <w:r w:rsidRPr="00C47525">
              <w:rPr>
                <w:b/>
                <w:i/>
                <w:sz w:val="16"/>
                <w:szCs w:val="16"/>
                <w:lang w:val="en-US"/>
              </w:rPr>
              <w:t xml:space="preserve"> </w:t>
            </w:r>
            <w:r>
              <w:rPr>
                <w:b/>
                <w:i/>
                <w:sz w:val="16"/>
                <w:szCs w:val="16"/>
              </w:rPr>
              <w:t>по</w:t>
            </w:r>
            <w:r w:rsidRPr="00C47525">
              <w:rPr>
                <w:b/>
                <w:i/>
                <w:sz w:val="16"/>
                <w:szCs w:val="16"/>
                <w:lang w:val="en-US"/>
              </w:rPr>
              <w:t xml:space="preserve"> </w:t>
            </w:r>
            <w:r>
              <w:rPr>
                <w:b/>
                <w:i/>
                <w:sz w:val="16"/>
                <w:szCs w:val="16"/>
              </w:rPr>
              <w:t>форме</w:t>
            </w:r>
            <w:r w:rsidRPr="00C47525">
              <w:rPr>
                <w:b/>
                <w:i/>
                <w:sz w:val="16"/>
                <w:szCs w:val="16"/>
                <w:lang w:val="en-US"/>
              </w:rPr>
              <w:t xml:space="preserve"> </w:t>
            </w:r>
            <w:r>
              <w:rPr>
                <w:b/>
                <w:i/>
                <w:sz w:val="16"/>
                <w:szCs w:val="16"/>
              </w:rPr>
              <w:t>Банка</w:t>
            </w:r>
            <w:r w:rsidRPr="00721B8F">
              <w:rPr>
                <w:b/>
                <w:i/>
                <w:sz w:val="16"/>
                <w:szCs w:val="16"/>
                <w:lang w:val="en-US"/>
              </w:rPr>
              <w:t>/</w:t>
            </w:r>
            <w:r w:rsidRPr="00764AB3">
              <w:rPr>
                <w:b/>
                <w:i/>
                <w:sz w:val="16"/>
                <w:szCs w:val="16"/>
                <w:lang w:val="en-US"/>
              </w:rPr>
              <w:t>If the answer to this question is positive, additional information on the form of the Bank</w:t>
            </w:r>
          </w:p>
        </w:tc>
      </w:tr>
    </w:tbl>
    <w:tbl>
      <w:tblPr>
        <w:tblW w:w="9214"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214"/>
      </w:tblGrid>
      <w:tr w:rsidR="00667054" w:rsidRPr="009B71B0" w:rsidTr="00EF19DA">
        <w:trPr>
          <w:trHeight w:val="316"/>
        </w:trPr>
        <w:tc>
          <w:tcPr>
            <w:tcW w:w="9214" w:type="dxa"/>
            <w:tcBorders>
              <w:bottom w:val="nil"/>
            </w:tcBorders>
          </w:tcPr>
          <w:p w:rsidR="00667054" w:rsidRPr="008830E0" w:rsidRDefault="00667054" w:rsidP="00EF19DA">
            <w:pPr>
              <w:tabs>
                <w:tab w:val="center" w:pos="4153"/>
                <w:tab w:val="right" w:pos="8306"/>
              </w:tabs>
              <w:autoSpaceDE w:val="0"/>
              <w:autoSpaceDN w:val="0"/>
              <w:spacing w:before="120" w:line="276" w:lineRule="auto"/>
              <w:rPr>
                <w:color w:val="000000"/>
                <w:sz w:val="16"/>
                <w:szCs w:val="16"/>
                <w:lang w:val="en-US"/>
              </w:rPr>
            </w:pPr>
            <w:r w:rsidRPr="008830E0">
              <w:rPr>
                <w:b/>
                <w:bCs/>
                <w:color w:val="000000"/>
                <w:sz w:val="16"/>
                <w:szCs w:val="16"/>
              </w:rPr>
              <w:t>Подпись</w:t>
            </w:r>
            <w:r w:rsidRPr="008830E0">
              <w:rPr>
                <w:b/>
                <w:bCs/>
                <w:color w:val="000000"/>
                <w:sz w:val="16"/>
                <w:szCs w:val="16"/>
                <w:lang w:val="en-US"/>
              </w:rPr>
              <w:t xml:space="preserve"> </w:t>
            </w:r>
            <w:r w:rsidRPr="008830E0">
              <w:rPr>
                <w:b/>
                <w:bCs/>
                <w:color w:val="000000"/>
                <w:sz w:val="16"/>
                <w:szCs w:val="16"/>
              </w:rPr>
              <w:t>клиента</w:t>
            </w:r>
            <w:r w:rsidRPr="008830E0">
              <w:rPr>
                <w:b/>
                <w:bCs/>
                <w:color w:val="000000"/>
                <w:sz w:val="16"/>
                <w:szCs w:val="16"/>
                <w:lang w:val="en-US"/>
              </w:rPr>
              <w:t xml:space="preserve"> (</w:t>
            </w:r>
            <w:r w:rsidRPr="008830E0">
              <w:rPr>
                <w:b/>
                <w:bCs/>
                <w:color w:val="000000"/>
                <w:sz w:val="16"/>
                <w:szCs w:val="16"/>
              </w:rPr>
              <w:t>уполномоченного</w:t>
            </w:r>
            <w:r w:rsidRPr="008830E0">
              <w:rPr>
                <w:b/>
                <w:bCs/>
                <w:color w:val="000000"/>
                <w:sz w:val="16"/>
                <w:szCs w:val="16"/>
                <w:lang w:val="en-US"/>
              </w:rPr>
              <w:t xml:space="preserve"> </w:t>
            </w:r>
            <w:r w:rsidRPr="008830E0">
              <w:rPr>
                <w:b/>
                <w:bCs/>
                <w:color w:val="000000"/>
                <w:sz w:val="16"/>
                <w:szCs w:val="16"/>
              </w:rPr>
              <w:t>представителя</w:t>
            </w:r>
            <w:r w:rsidRPr="008830E0">
              <w:rPr>
                <w:b/>
                <w:bCs/>
                <w:color w:val="000000"/>
                <w:sz w:val="16"/>
                <w:szCs w:val="16"/>
                <w:lang w:val="en-US"/>
              </w:rPr>
              <w:t xml:space="preserve"> </w:t>
            </w:r>
            <w:r w:rsidRPr="008830E0">
              <w:rPr>
                <w:b/>
                <w:bCs/>
                <w:color w:val="000000"/>
                <w:sz w:val="16"/>
                <w:szCs w:val="16"/>
              </w:rPr>
              <w:t>клиента</w:t>
            </w:r>
            <w:r w:rsidRPr="008830E0">
              <w:rPr>
                <w:b/>
                <w:bCs/>
                <w:color w:val="000000"/>
                <w:sz w:val="16"/>
                <w:szCs w:val="16"/>
                <w:lang w:val="en-US"/>
              </w:rPr>
              <w:t xml:space="preserve"> – </w:t>
            </w:r>
            <w:r w:rsidRPr="008830E0">
              <w:rPr>
                <w:b/>
                <w:bCs/>
                <w:color w:val="000000"/>
                <w:sz w:val="16"/>
                <w:szCs w:val="16"/>
              </w:rPr>
              <w:t>юридического</w:t>
            </w:r>
            <w:r w:rsidRPr="008830E0">
              <w:rPr>
                <w:b/>
                <w:bCs/>
                <w:color w:val="000000"/>
                <w:sz w:val="16"/>
                <w:szCs w:val="16"/>
                <w:lang w:val="en-US"/>
              </w:rPr>
              <w:t xml:space="preserve"> </w:t>
            </w:r>
            <w:r w:rsidRPr="008830E0">
              <w:rPr>
                <w:b/>
                <w:bCs/>
                <w:color w:val="000000"/>
                <w:sz w:val="16"/>
                <w:szCs w:val="16"/>
              </w:rPr>
              <w:t>лица</w:t>
            </w:r>
            <w:r w:rsidRPr="008830E0">
              <w:rPr>
                <w:b/>
                <w:bCs/>
                <w:color w:val="000000"/>
                <w:sz w:val="16"/>
                <w:szCs w:val="16"/>
                <w:lang w:val="en-US"/>
              </w:rPr>
              <w:t>) /</w:t>
            </w:r>
            <w:r w:rsidRPr="008830E0">
              <w:rPr>
                <w:b/>
                <w:bCs/>
                <w:sz w:val="16"/>
                <w:szCs w:val="16"/>
                <w:lang w:val="en-US"/>
              </w:rPr>
              <w:t xml:space="preserve"> customer’s (authorized representative’s) signature</w:t>
            </w:r>
            <w:r w:rsidRPr="008830E0">
              <w:rPr>
                <w:b/>
                <w:bCs/>
                <w:color w:val="000000"/>
                <w:sz w:val="16"/>
                <w:szCs w:val="16"/>
                <w:lang w:val="en-US"/>
              </w:rPr>
              <w:t xml:space="preserve"> </w:t>
            </w:r>
            <w:r w:rsidRPr="008830E0">
              <w:rPr>
                <w:b/>
                <w:bCs/>
                <w:color w:val="000000"/>
                <w:sz w:val="16"/>
                <w:szCs w:val="16"/>
              </w:rPr>
              <w:t>или</w:t>
            </w:r>
            <w:r w:rsidRPr="008830E0">
              <w:rPr>
                <w:b/>
                <w:bCs/>
                <w:color w:val="000000"/>
                <w:sz w:val="16"/>
                <w:szCs w:val="16"/>
                <w:lang w:val="en-US"/>
              </w:rPr>
              <w:t> </w:t>
            </w:r>
            <w:r w:rsidRPr="008830E0">
              <w:rPr>
                <w:b/>
                <w:bCs/>
                <w:color w:val="000000"/>
                <w:sz w:val="16"/>
                <w:szCs w:val="16"/>
              </w:rPr>
              <w:t>ИП</w:t>
            </w:r>
            <w:r w:rsidRPr="008830E0">
              <w:rPr>
                <w:b/>
                <w:bCs/>
                <w:color w:val="000000"/>
                <w:sz w:val="16"/>
                <w:szCs w:val="16"/>
                <w:lang w:val="en-US"/>
              </w:rPr>
              <w:t>/</w:t>
            </w:r>
            <w:r w:rsidRPr="008830E0">
              <w:rPr>
                <w:b/>
                <w:bCs/>
                <w:color w:val="000000"/>
                <w:sz w:val="16"/>
                <w:szCs w:val="16"/>
              </w:rPr>
              <w:t>ЧП</w:t>
            </w:r>
            <w:r w:rsidRPr="008830E0">
              <w:rPr>
                <w:b/>
                <w:bCs/>
                <w:color w:val="000000"/>
                <w:sz w:val="16"/>
                <w:szCs w:val="16"/>
                <w:lang w:val="en-US"/>
              </w:rPr>
              <w:t xml:space="preserve">, </w:t>
            </w:r>
            <w:r w:rsidRPr="008830E0">
              <w:rPr>
                <w:b/>
                <w:bCs/>
                <w:color w:val="000000"/>
                <w:sz w:val="16"/>
                <w:szCs w:val="16"/>
              </w:rPr>
              <w:t>или</w:t>
            </w:r>
            <w:r w:rsidRPr="008830E0">
              <w:rPr>
                <w:b/>
                <w:bCs/>
                <w:color w:val="000000"/>
                <w:sz w:val="16"/>
                <w:szCs w:val="16"/>
                <w:lang w:val="en-US"/>
              </w:rPr>
              <w:t xml:space="preserve"> </w:t>
            </w:r>
            <w:r w:rsidRPr="008830E0">
              <w:rPr>
                <w:b/>
                <w:bCs/>
                <w:color w:val="000000"/>
                <w:sz w:val="16"/>
                <w:szCs w:val="16"/>
              </w:rPr>
              <w:t>физического</w:t>
            </w:r>
            <w:r w:rsidRPr="008830E0">
              <w:rPr>
                <w:b/>
                <w:bCs/>
                <w:color w:val="000000"/>
                <w:sz w:val="16"/>
                <w:szCs w:val="16"/>
                <w:lang w:val="en-US"/>
              </w:rPr>
              <w:t xml:space="preserve"> </w:t>
            </w:r>
            <w:r w:rsidRPr="008830E0">
              <w:rPr>
                <w:b/>
                <w:bCs/>
                <w:color w:val="000000"/>
                <w:sz w:val="16"/>
                <w:szCs w:val="16"/>
              </w:rPr>
              <w:t>лица</w:t>
            </w:r>
            <w:r w:rsidRPr="008830E0">
              <w:rPr>
                <w:b/>
                <w:bCs/>
                <w:color w:val="000000"/>
                <w:sz w:val="16"/>
                <w:szCs w:val="16"/>
                <w:lang w:val="en-US"/>
              </w:rPr>
              <w:t xml:space="preserve">, </w:t>
            </w:r>
            <w:r w:rsidRPr="008830E0">
              <w:rPr>
                <w:b/>
                <w:bCs/>
                <w:color w:val="000000"/>
                <w:sz w:val="16"/>
                <w:szCs w:val="16"/>
              </w:rPr>
              <w:t>или</w:t>
            </w:r>
            <w:r w:rsidRPr="008830E0">
              <w:rPr>
                <w:b/>
                <w:bCs/>
                <w:color w:val="000000"/>
                <w:sz w:val="16"/>
                <w:szCs w:val="16"/>
                <w:lang w:val="en-US"/>
              </w:rPr>
              <w:t xml:space="preserve"> </w:t>
            </w:r>
            <w:r w:rsidRPr="008830E0">
              <w:rPr>
                <w:b/>
                <w:bCs/>
                <w:color w:val="000000"/>
                <w:sz w:val="16"/>
                <w:szCs w:val="16"/>
              </w:rPr>
              <w:t>иностранной</w:t>
            </w:r>
            <w:r w:rsidRPr="008830E0">
              <w:rPr>
                <w:b/>
                <w:bCs/>
                <w:color w:val="000000"/>
                <w:sz w:val="16"/>
                <w:szCs w:val="16"/>
                <w:lang w:val="en-US"/>
              </w:rPr>
              <w:t xml:space="preserve"> </w:t>
            </w:r>
            <w:r w:rsidRPr="008830E0">
              <w:rPr>
                <w:b/>
                <w:bCs/>
                <w:color w:val="000000"/>
                <w:sz w:val="16"/>
                <w:szCs w:val="16"/>
              </w:rPr>
              <w:t>структуры</w:t>
            </w:r>
            <w:r w:rsidRPr="008830E0">
              <w:rPr>
                <w:b/>
                <w:bCs/>
                <w:color w:val="000000"/>
                <w:sz w:val="16"/>
                <w:szCs w:val="16"/>
                <w:lang w:val="en-US"/>
              </w:rPr>
              <w:t xml:space="preserve"> </w:t>
            </w:r>
            <w:r w:rsidRPr="008830E0">
              <w:rPr>
                <w:b/>
                <w:bCs/>
                <w:color w:val="000000"/>
                <w:sz w:val="16"/>
                <w:szCs w:val="16"/>
              </w:rPr>
              <w:t>без</w:t>
            </w:r>
            <w:r w:rsidRPr="008830E0">
              <w:rPr>
                <w:b/>
                <w:bCs/>
                <w:color w:val="000000"/>
                <w:sz w:val="16"/>
                <w:szCs w:val="16"/>
                <w:lang w:val="en-US"/>
              </w:rPr>
              <w:t xml:space="preserve"> </w:t>
            </w:r>
            <w:r w:rsidRPr="008830E0">
              <w:rPr>
                <w:b/>
                <w:bCs/>
                <w:color w:val="000000"/>
                <w:sz w:val="16"/>
                <w:szCs w:val="16"/>
              </w:rPr>
              <w:t>образования</w:t>
            </w:r>
            <w:r w:rsidRPr="008830E0">
              <w:rPr>
                <w:b/>
                <w:bCs/>
                <w:color w:val="000000"/>
                <w:sz w:val="16"/>
                <w:szCs w:val="16"/>
                <w:lang w:val="en-US"/>
              </w:rPr>
              <w:t xml:space="preserve"> </w:t>
            </w:r>
            <w:r w:rsidRPr="008830E0">
              <w:rPr>
                <w:b/>
                <w:bCs/>
                <w:color w:val="000000"/>
                <w:sz w:val="16"/>
                <w:szCs w:val="16"/>
              </w:rPr>
              <w:t>юридического</w:t>
            </w:r>
            <w:r w:rsidRPr="008830E0">
              <w:rPr>
                <w:b/>
                <w:bCs/>
                <w:color w:val="000000"/>
                <w:sz w:val="16"/>
                <w:szCs w:val="16"/>
                <w:lang w:val="en-US"/>
              </w:rPr>
              <w:t xml:space="preserve"> </w:t>
            </w:r>
            <w:r w:rsidRPr="008830E0">
              <w:rPr>
                <w:b/>
                <w:bCs/>
                <w:color w:val="000000"/>
                <w:sz w:val="16"/>
                <w:szCs w:val="16"/>
              </w:rPr>
              <w:t>лица</w:t>
            </w:r>
            <w:r w:rsidRPr="008830E0">
              <w:rPr>
                <w:b/>
                <w:bCs/>
                <w:color w:val="000000"/>
                <w:sz w:val="16"/>
                <w:szCs w:val="16"/>
                <w:lang w:val="en-US"/>
              </w:rPr>
              <w:t>) or individual entrepreneur/private entrepreneur, or individual, or foreign structure without forming a legal entity): </w:t>
            </w:r>
          </w:p>
        </w:tc>
      </w:tr>
      <w:tr w:rsidR="00667054" w:rsidRPr="00776FBD" w:rsidTr="00EF19DA">
        <w:trPr>
          <w:trHeight w:val="87"/>
        </w:trPr>
        <w:tc>
          <w:tcPr>
            <w:tcW w:w="9214" w:type="dxa"/>
            <w:tcBorders>
              <w:top w:val="nil"/>
            </w:tcBorders>
          </w:tcPr>
          <w:p w:rsidR="00667054" w:rsidRPr="0095294F" w:rsidRDefault="00667054" w:rsidP="00EF19DA">
            <w:pPr>
              <w:tabs>
                <w:tab w:val="center" w:pos="4153"/>
                <w:tab w:val="right" w:pos="8306"/>
              </w:tabs>
              <w:jc w:val="center"/>
              <w:rPr>
                <w:i/>
                <w:sz w:val="18"/>
                <w:szCs w:val="18"/>
                <w:lang w:val="en-US"/>
              </w:rPr>
            </w:pPr>
            <w:r w:rsidRPr="00C47525">
              <w:rPr>
                <w:i/>
                <w:sz w:val="18"/>
                <w:szCs w:val="18"/>
                <w:lang w:val="en-US"/>
              </w:rPr>
              <w:t>(</w:t>
            </w:r>
            <w:r w:rsidRPr="00C65CAF">
              <w:rPr>
                <w:i/>
                <w:sz w:val="18"/>
                <w:szCs w:val="18"/>
              </w:rPr>
              <w:t>Должность</w:t>
            </w:r>
            <w:r>
              <w:rPr>
                <w:i/>
                <w:sz w:val="18"/>
                <w:szCs w:val="18"/>
                <w:lang w:val="en-US"/>
              </w:rPr>
              <w:t>/</w:t>
            </w:r>
            <w:r w:rsidRPr="00177134">
              <w:rPr>
                <w:i/>
                <w:sz w:val="18"/>
                <w:szCs w:val="18"/>
                <w:lang w:val="en-US"/>
              </w:rPr>
              <w:t>Position</w:t>
            </w:r>
            <w:r w:rsidRPr="00C47525">
              <w:rPr>
                <w:i/>
                <w:sz w:val="18"/>
                <w:szCs w:val="18"/>
                <w:lang w:val="en-US"/>
              </w:rPr>
              <w:t>)</w:t>
            </w:r>
          </w:p>
          <w:p w:rsidR="00667054" w:rsidRPr="001B3918" w:rsidRDefault="00667054" w:rsidP="00EF19DA">
            <w:pPr>
              <w:widowControl w:val="0"/>
              <w:tabs>
                <w:tab w:val="center" w:pos="4153"/>
                <w:tab w:val="right" w:pos="8306"/>
              </w:tabs>
              <w:spacing w:before="120"/>
              <w:rPr>
                <w:sz w:val="18"/>
                <w:szCs w:val="18"/>
                <w:lang w:val="en-US"/>
              </w:rPr>
            </w:pPr>
            <w:r w:rsidRPr="001B3918">
              <w:rPr>
                <w:sz w:val="18"/>
                <w:szCs w:val="18"/>
                <w:lang w:val="en-US"/>
              </w:rPr>
              <w:t>__________________        _____________________       __________________</w:t>
            </w:r>
            <w:r w:rsidRPr="00667054">
              <w:rPr>
                <w:sz w:val="18"/>
                <w:szCs w:val="18"/>
                <w:lang w:val="en-US"/>
              </w:rPr>
              <w:t>___</w:t>
            </w:r>
            <w:r w:rsidRPr="001B3918">
              <w:rPr>
                <w:sz w:val="18"/>
                <w:szCs w:val="18"/>
                <w:lang w:val="en-US"/>
              </w:rPr>
              <w:t>_________________________)</w:t>
            </w:r>
          </w:p>
          <w:p w:rsidR="00667054" w:rsidRPr="001B3918" w:rsidRDefault="00667054" w:rsidP="00EF19DA">
            <w:pPr>
              <w:tabs>
                <w:tab w:val="center" w:pos="4153"/>
                <w:tab w:val="right" w:pos="8306"/>
              </w:tabs>
              <w:spacing w:after="240"/>
              <w:jc w:val="both"/>
              <w:rPr>
                <w:i/>
                <w:sz w:val="18"/>
                <w:szCs w:val="18"/>
                <w:lang w:val="en-US"/>
              </w:rPr>
            </w:pPr>
            <w:r w:rsidRPr="001B3918">
              <w:rPr>
                <w:i/>
                <w:sz w:val="18"/>
                <w:szCs w:val="18"/>
                <w:lang w:val="en-US"/>
              </w:rPr>
              <w:t xml:space="preserve">        (</w:t>
            </w:r>
            <w:r w:rsidRPr="001B3918">
              <w:rPr>
                <w:i/>
                <w:sz w:val="18"/>
                <w:szCs w:val="18"/>
              </w:rPr>
              <w:t>Дата</w:t>
            </w:r>
            <w:r w:rsidRPr="001B3918">
              <w:rPr>
                <w:i/>
                <w:sz w:val="18"/>
                <w:szCs w:val="18"/>
                <w:lang w:val="en-US"/>
              </w:rPr>
              <w:t>/ Date)                     (</w:t>
            </w:r>
            <w:r w:rsidRPr="001B3918">
              <w:rPr>
                <w:i/>
                <w:sz w:val="18"/>
                <w:szCs w:val="18"/>
              </w:rPr>
              <w:t>Подпись</w:t>
            </w:r>
            <w:r w:rsidRPr="001B3918">
              <w:rPr>
                <w:i/>
                <w:sz w:val="18"/>
                <w:szCs w:val="18"/>
                <w:lang w:val="en-US"/>
              </w:rPr>
              <w:t>/ Signature)</w:t>
            </w:r>
            <w:r w:rsidRPr="001B3918">
              <w:rPr>
                <w:i/>
                <w:sz w:val="18"/>
                <w:szCs w:val="18"/>
                <w:lang w:val="en-US"/>
              </w:rPr>
              <w:tab/>
              <w:t xml:space="preserve">                                              (</w:t>
            </w:r>
            <w:r w:rsidRPr="001B3918">
              <w:rPr>
                <w:i/>
                <w:sz w:val="18"/>
                <w:szCs w:val="18"/>
              </w:rPr>
              <w:t>Ф</w:t>
            </w:r>
            <w:r w:rsidRPr="001B3918">
              <w:rPr>
                <w:i/>
                <w:sz w:val="18"/>
                <w:szCs w:val="18"/>
                <w:lang w:val="en-US"/>
              </w:rPr>
              <w:t>.</w:t>
            </w:r>
            <w:r w:rsidRPr="001B3918">
              <w:rPr>
                <w:i/>
                <w:sz w:val="18"/>
                <w:szCs w:val="18"/>
              </w:rPr>
              <w:t>И</w:t>
            </w:r>
            <w:r w:rsidRPr="001B3918">
              <w:rPr>
                <w:i/>
                <w:sz w:val="18"/>
                <w:szCs w:val="18"/>
                <w:lang w:val="en-US"/>
              </w:rPr>
              <w:t>.</w:t>
            </w:r>
            <w:r w:rsidRPr="001B3918">
              <w:rPr>
                <w:i/>
                <w:sz w:val="18"/>
                <w:szCs w:val="18"/>
              </w:rPr>
              <w:t>О</w:t>
            </w:r>
            <w:r w:rsidRPr="001B3918">
              <w:rPr>
                <w:i/>
                <w:sz w:val="18"/>
                <w:szCs w:val="18"/>
                <w:lang w:val="en-US"/>
              </w:rPr>
              <w:t>./</w:t>
            </w:r>
            <w:r w:rsidRPr="001B3918">
              <w:rPr>
                <w:i/>
                <w:sz w:val="18"/>
                <w:szCs w:val="18"/>
                <w:lang w:val="en-US" w:bidi="en-US"/>
              </w:rPr>
              <w:t>Full name</w:t>
            </w:r>
            <w:r w:rsidRPr="001B3918">
              <w:rPr>
                <w:i/>
                <w:sz w:val="18"/>
                <w:szCs w:val="18"/>
                <w:lang w:val="en-US"/>
              </w:rPr>
              <w:t xml:space="preserve">) </w:t>
            </w:r>
          </w:p>
          <w:p w:rsidR="00667054" w:rsidRPr="00C65CAF" w:rsidRDefault="00667054" w:rsidP="00EF19DA">
            <w:pPr>
              <w:tabs>
                <w:tab w:val="center" w:pos="4153"/>
                <w:tab w:val="right" w:pos="8306"/>
              </w:tabs>
              <w:spacing w:after="60"/>
              <w:jc w:val="both"/>
              <w:rPr>
                <w:i/>
                <w:sz w:val="18"/>
                <w:szCs w:val="18"/>
              </w:rPr>
            </w:pPr>
            <w:r w:rsidRPr="001B3918">
              <w:rPr>
                <w:i/>
                <w:sz w:val="18"/>
                <w:szCs w:val="18"/>
              </w:rPr>
              <w:t>МП</w:t>
            </w:r>
          </w:p>
        </w:tc>
      </w:tr>
    </w:tbl>
    <w:p w:rsidR="00667054" w:rsidRPr="009B71B0" w:rsidRDefault="00667054" w:rsidP="009B71B0">
      <w:pPr>
        <w:pStyle w:val="10"/>
        <w:jc w:val="left"/>
        <w:rPr>
          <w:color w:val="FFFFFF" w:themeColor="background1"/>
          <w:sz w:val="18"/>
          <w:szCs w:val="18"/>
        </w:rPr>
      </w:pPr>
    </w:p>
    <w:p w:rsidR="00667054" w:rsidRDefault="00667054" w:rsidP="00667054">
      <w:pPr>
        <w:jc w:val="right"/>
        <w:rPr>
          <w:b/>
          <w:sz w:val="16"/>
          <w:szCs w:val="16"/>
        </w:rPr>
      </w:pPr>
    </w:p>
    <w:p w:rsidR="00667054" w:rsidRDefault="00667054" w:rsidP="00667054">
      <w:pPr>
        <w:jc w:val="right"/>
        <w:rPr>
          <w:b/>
          <w:sz w:val="16"/>
          <w:szCs w:val="16"/>
        </w:rPr>
      </w:pPr>
    </w:p>
    <w:p w:rsidR="00667054" w:rsidRPr="002E3C3A" w:rsidRDefault="00667054" w:rsidP="00667054">
      <w:pPr>
        <w:jc w:val="right"/>
        <w:rPr>
          <w:b/>
          <w:sz w:val="16"/>
          <w:szCs w:val="16"/>
        </w:rPr>
      </w:pPr>
      <w:r w:rsidRPr="002E3C3A">
        <w:rPr>
          <w:b/>
          <w:sz w:val="16"/>
          <w:szCs w:val="16"/>
        </w:rPr>
        <w:t>Приложение 1.2</w:t>
      </w:r>
    </w:p>
    <w:p w:rsidR="00667054" w:rsidRPr="00C65CAF" w:rsidRDefault="00667054" w:rsidP="00667054">
      <w:pPr>
        <w:tabs>
          <w:tab w:val="left" w:pos="7710"/>
          <w:tab w:val="right" w:pos="9355"/>
        </w:tabs>
        <w:autoSpaceDE w:val="0"/>
        <w:autoSpaceDN w:val="0"/>
        <w:spacing w:before="40" w:after="40" w:line="276" w:lineRule="auto"/>
        <w:jc w:val="center"/>
        <w:rPr>
          <w:rFonts w:eastAsia="MS Gothic"/>
          <w:b/>
          <w:sz w:val="18"/>
          <w:szCs w:val="18"/>
        </w:rPr>
      </w:pPr>
      <w:r w:rsidRPr="00C65CAF">
        <w:rPr>
          <w:b/>
          <w:color w:val="000000"/>
          <w:sz w:val="18"/>
          <w:szCs w:val="18"/>
        </w:rPr>
        <w:t>Сведения о выгодоприобретателе – физическом лице</w:t>
      </w:r>
    </w:p>
    <w:tbl>
      <w:tblPr>
        <w:tblpPr w:leftFromText="180" w:rightFromText="180" w:vertAnchor="text" w:horzAnchor="margin" w:tblpXSpec="center" w:tblpY="233"/>
        <w:tblW w:w="93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92"/>
        <w:gridCol w:w="1817"/>
        <w:gridCol w:w="5647"/>
      </w:tblGrid>
      <w:tr w:rsidR="00667054" w:rsidRPr="00C65CAF" w:rsidTr="00EF19DA">
        <w:trPr>
          <w:trHeight w:val="450"/>
        </w:trPr>
        <w:tc>
          <w:tcPr>
            <w:tcW w:w="3709" w:type="dxa"/>
            <w:gridSpan w:val="2"/>
            <w:tcBorders>
              <w:bottom w:val="double" w:sz="4" w:space="0" w:color="auto"/>
            </w:tcBorders>
          </w:tcPr>
          <w:p w:rsidR="00667054" w:rsidRPr="00C65CAF" w:rsidRDefault="00667054" w:rsidP="00EF19DA">
            <w:pPr>
              <w:tabs>
                <w:tab w:val="center" w:pos="4153"/>
                <w:tab w:val="right" w:pos="8306"/>
              </w:tabs>
              <w:autoSpaceDE w:val="0"/>
              <w:autoSpaceDN w:val="0"/>
              <w:spacing w:before="40" w:after="40"/>
              <w:jc w:val="both"/>
              <w:rPr>
                <w:b/>
                <w:bCs/>
                <w:i/>
                <w:sz w:val="18"/>
                <w:szCs w:val="18"/>
              </w:rPr>
            </w:pPr>
            <w:r w:rsidRPr="00C65CAF">
              <w:rPr>
                <w:b/>
                <w:sz w:val="18"/>
                <w:szCs w:val="18"/>
              </w:rPr>
              <w:t>Фамилия, имя отчество (при наличии последнего)</w:t>
            </w:r>
          </w:p>
        </w:tc>
        <w:tc>
          <w:tcPr>
            <w:tcW w:w="5647" w:type="dxa"/>
            <w:tcBorders>
              <w:bottom w:val="double" w:sz="4" w:space="0" w:color="auto"/>
            </w:tcBorders>
          </w:tcPr>
          <w:p w:rsidR="00667054" w:rsidRPr="00C65CAF" w:rsidRDefault="00667054" w:rsidP="00EF19DA">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w:t>
            </w:r>
            <w:r>
              <w:rPr>
                <w:bCs/>
                <w:sz w:val="18"/>
                <w:szCs w:val="18"/>
              </w:rPr>
              <w:t>___________________</w:t>
            </w:r>
            <w:r w:rsidRPr="00C65CAF">
              <w:rPr>
                <w:bCs/>
                <w:sz w:val="18"/>
                <w:szCs w:val="18"/>
              </w:rPr>
              <w:t>_________</w:t>
            </w:r>
          </w:p>
        </w:tc>
      </w:tr>
      <w:tr w:rsidR="00667054" w:rsidRPr="00C65CAF" w:rsidTr="00EF19DA">
        <w:trPr>
          <w:trHeight w:val="225"/>
        </w:trPr>
        <w:tc>
          <w:tcPr>
            <w:tcW w:w="3709" w:type="dxa"/>
            <w:gridSpan w:val="2"/>
            <w:tcBorders>
              <w:bottom w:val="double" w:sz="4" w:space="0" w:color="auto"/>
            </w:tcBorders>
          </w:tcPr>
          <w:p w:rsidR="00667054" w:rsidRPr="00C65CAF" w:rsidRDefault="00667054" w:rsidP="00EF19DA">
            <w:pPr>
              <w:tabs>
                <w:tab w:val="center" w:pos="4153"/>
                <w:tab w:val="right" w:pos="8306"/>
              </w:tabs>
              <w:autoSpaceDE w:val="0"/>
              <w:autoSpaceDN w:val="0"/>
              <w:spacing w:before="40" w:after="40"/>
              <w:jc w:val="both"/>
              <w:rPr>
                <w:b/>
                <w:bCs/>
                <w:i/>
                <w:sz w:val="18"/>
                <w:szCs w:val="18"/>
              </w:rPr>
            </w:pPr>
            <w:r w:rsidRPr="00C65CAF">
              <w:rPr>
                <w:b/>
                <w:sz w:val="18"/>
                <w:szCs w:val="18"/>
              </w:rPr>
              <w:t>Дата рождения</w:t>
            </w:r>
          </w:p>
        </w:tc>
        <w:tc>
          <w:tcPr>
            <w:tcW w:w="5647" w:type="dxa"/>
            <w:tcBorders>
              <w:bottom w:val="double" w:sz="4" w:space="0" w:color="auto"/>
            </w:tcBorders>
          </w:tcPr>
          <w:p w:rsidR="00667054" w:rsidRPr="00C65CAF" w:rsidRDefault="00667054" w:rsidP="00EF19DA">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w:t>
            </w:r>
            <w:r>
              <w:rPr>
                <w:bCs/>
                <w:sz w:val="18"/>
                <w:szCs w:val="18"/>
              </w:rPr>
              <w:t>_____________________</w:t>
            </w:r>
            <w:r w:rsidRPr="00C65CAF">
              <w:rPr>
                <w:bCs/>
                <w:sz w:val="18"/>
                <w:szCs w:val="18"/>
              </w:rPr>
              <w:t>____</w:t>
            </w:r>
          </w:p>
        </w:tc>
      </w:tr>
      <w:tr w:rsidR="00667054" w:rsidRPr="00C65CAF" w:rsidTr="00EF19DA">
        <w:trPr>
          <w:trHeight w:val="195"/>
        </w:trPr>
        <w:tc>
          <w:tcPr>
            <w:tcW w:w="3709" w:type="dxa"/>
            <w:gridSpan w:val="2"/>
            <w:tcBorders>
              <w:bottom w:val="double" w:sz="4" w:space="0" w:color="auto"/>
            </w:tcBorders>
          </w:tcPr>
          <w:p w:rsidR="00667054" w:rsidRPr="00C65CAF" w:rsidRDefault="00667054" w:rsidP="00EF19DA">
            <w:pPr>
              <w:tabs>
                <w:tab w:val="center" w:pos="4153"/>
                <w:tab w:val="right" w:pos="8306"/>
              </w:tabs>
              <w:autoSpaceDE w:val="0"/>
              <w:autoSpaceDN w:val="0"/>
              <w:spacing w:before="40" w:after="40"/>
              <w:jc w:val="both"/>
              <w:rPr>
                <w:b/>
                <w:sz w:val="18"/>
                <w:szCs w:val="18"/>
              </w:rPr>
            </w:pPr>
            <w:r w:rsidRPr="00C65CAF">
              <w:rPr>
                <w:b/>
                <w:sz w:val="18"/>
                <w:szCs w:val="18"/>
              </w:rPr>
              <w:t>Гражданство</w:t>
            </w:r>
          </w:p>
        </w:tc>
        <w:tc>
          <w:tcPr>
            <w:tcW w:w="5647" w:type="dxa"/>
            <w:tcBorders>
              <w:bottom w:val="double" w:sz="4" w:space="0" w:color="auto"/>
            </w:tcBorders>
          </w:tcPr>
          <w:p w:rsidR="00667054" w:rsidRPr="00C65CAF" w:rsidRDefault="00667054" w:rsidP="00EF19DA">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w:t>
            </w:r>
            <w:r>
              <w:rPr>
                <w:bCs/>
                <w:sz w:val="18"/>
                <w:szCs w:val="18"/>
              </w:rPr>
              <w:t>______________________</w:t>
            </w:r>
          </w:p>
        </w:tc>
      </w:tr>
      <w:tr w:rsidR="00667054" w:rsidRPr="00C65CAF" w:rsidTr="00EF19DA">
        <w:trPr>
          <w:trHeight w:val="1334"/>
        </w:trPr>
        <w:tc>
          <w:tcPr>
            <w:tcW w:w="3709" w:type="dxa"/>
            <w:gridSpan w:val="2"/>
            <w:tcBorders>
              <w:bottom w:val="double" w:sz="4" w:space="0" w:color="auto"/>
            </w:tcBorders>
          </w:tcPr>
          <w:p w:rsidR="00667054" w:rsidRPr="00C65CAF" w:rsidRDefault="00667054" w:rsidP="00EF19DA">
            <w:pPr>
              <w:tabs>
                <w:tab w:val="center" w:pos="4153"/>
                <w:tab w:val="right" w:pos="8306"/>
              </w:tabs>
              <w:autoSpaceDE w:val="0"/>
              <w:autoSpaceDN w:val="0"/>
              <w:jc w:val="both"/>
              <w:rPr>
                <w:b/>
                <w:sz w:val="18"/>
                <w:szCs w:val="18"/>
              </w:rPr>
            </w:pPr>
            <w:r w:rsidRPr="00C65CAF">
              <w:rPr>
                <w:b/>
                <w:sz w:val="18"/>
                <w:szCs w:val="18"/>
              </w:rPr>
              <w:t>Реквизиты документа, удостоверяющего личность</w:t>
            </w:r>
          </w:p>
        </w:tc>
        <w:tc>
          <w:tcPr>
            <w:tcW w:w="5647" w:type="dxa"/>
            <w:tcBorders>
              <w:bottom w:val="double" w:sz="4" w:space="0" w:color="auto"/>
            </w:tcBorders>
          </w:tcPr>
          <w:p w:rsidR="00667054" w:rsidRPr="00DF5A7D" w:rsidRDefault="00667054" w:rsidP="00EF19DA">
            <w:pPr>
              <w:tabs>
                <w:tab w:val="center" w:pos="4153"/>
                <w:tab w:val="right" w:pos="8306"/>
              </w:tabs>
              <w:autoSpaceDE w:val="0"/>
              <w:autoSpaceDN w:val="0"/>
              <w:spacing w:before="120"/>
              <w:jc w:val="both"/>
              <w:rPr>
                <w:bCs/>
                <w:sz w:val="16"/>
                <w:szCs w:val="16"/>
              </w:rPr>
            </w:pPr>
            <w:r w:rsidRPr="00DF5A7D">
              <w:rPr>
                <w:bCs/>
                <w:sz w:val="16"/>
                <w:szCs w:val="16"/>
              </w:rPr>
              <w:t>Серия: _________________________ Номер: ___</w:t>
            </w:r>
            <w:r>
              <w:rPr>
                <w:bCs/>
                <w:sz w:val="16"/>
                <w:szCs w:val="16"/>
              </w:rPr>
              <w:t>_________________________</w:t>
            </w:r>
          </w:p>
          <w:p w:rsidR="00667054" w:rsidRPr="00DF5A7D" w:rsidRDefault="00667054" w:rsidP="00EF19DA">
            <w:pPr>
              <w:tabs>
                <w:tab w:val="center" w:pos="4153"/>
                <w:tab w:val="right" w:pos="8306"/>
              </w:tabs>
              <w:autoSpaceDE w:val="0"/>
              <w:autoSpaceDN w:val="0"/>
              <w:jc w:val="both"/>
              <w:rPr>
                <w:bCs/>
                <w:snapToGrid w:val="0"/>
                <w:sz w:val="16"/>
                <w:szCs w:val="16"/>
              </w:rPr>
            </w:pPr>
            <w:r w:rsidRPr="00DF5A7D">
              <w:rPr>
                <w:bCs/>
                <w:sz w:val="16"/>
                <w:szCs w:val="16"/>
              </w:rPr>
              <w:t>Дата выдачи: ____________________________</w:t>
            </w:r>
            <w:r>
              <w:rPr>
                <w:bCs/>
                <w:sz w:val="16"/>
                <w:szCs w:val="16"/>
              </w:rPr>
              <w:t>__________________________</w:t>
            </w:r>
          </w:p>
          <w:p w:rsidR="00667054" w:rsidRDefault="00667054" w:rsidP="00EF19DA">
            <w:pPr>
              <w:tabs>
                <w:tab w:val="center" w:pos="4153"/>
                <w:tab w:val="right" w:pos="8306"/>
              </w:tabs>
              <w:autoSpaceDE w:val="0"/>
              <w:autoSpaceDN w:val="0"/>
              <w:jc w:val="both"/>
              <w:rPr>
                <w:bCs/>
                <w:sz w:val="16"/>
                <w:szCs w:val="16"/>
              </w:rPr>
            </w:pPr>
            <w:r w:rsidRPr="00DF5A7D">
              <w:rPr>
                <w:bCs/>
                <w:sz w:val="16"/>
                <w:szCs w:val="16"/>
              </w:rPr>
              <w:t xml:space="preserve">Наименование органа, выдавшего документ: </w:t>
            </w:r>
            <w:r>
              <w:rPr>
                <w:bCs/>
                <w:sz w:val="16"/>
                <w:szCs w:val="16"/>
              </w:rPr>
              <w:t>___________________________________________________________________</w:t>
            </w:r>
          </w:p>
          <w:p w:rsidR="00667054" w:rsidRPr="00DF5A7D" w:rsidRDefault="00667054" w:rsidP="00EF19DA">
            <w:pPr>
              <w:tabs>
                <w:tab w:val="center" w:pos="4153"/>
                <w:tab w:val="right" w:pos="8306"/>
              </w:tabs>
              <w:autoSpaceDE w:val="0"/>
              <w:autoSpaceDN w:val="0"/>
              <w:jc w:val="both"/>
              <w:rPr>
                <w:bCs/>
                <w:snapToGrid w:val="0"/>
                <w:sz w:val="16"/>
                <w:szCs w:val="16"/>
              </w:rPr>
            </w:pPr>
            <w:r w:rsidRPr="00DF5A7D">
              <w:rPr>
                <w:snapToGrid w:val="0"/>
                <w:color w:val="000000"/>
                <w:sz w:val="16"/>
                <w:szCs w:val="16"/>
              </w:rPr>
              <w:t>Наименование органа, выдавшего документ (при наличии кода подразделения может не устанавливаться)</w:t>
            </w:r>
          </w:p>
          <w:p w:rsidR="00667054" w:rsidRPr="00DF5A7D" w:rsidRDefault="00667054" w:rsidP="00EF19DA">
            <w:pPr>
              <w:tabs>
                <w:tab w:val="center" w:pos="4153"/>
                <w:tab w:val="right" w:pos="8306"/>
              </w:tabs>
              <w:autoSpaceDE w:val="0"/>
              <w:autoSpaceDN w:val="0"/>
              <w:jc w:val="both"/>
              <w:rPr>
                <w:bCs/>
                <w:snapToGrid w:val="0"/>
                <w:sz w:val="16"/>
                <w:szCs w:val="16"/>
              </w:rPr>
            </w:pPr>
            <w:r w:rsidRPr="00DF5A7D">
              <w:rPr>
                <w:bCs/>
                <w:sz w:val="16"/>
                <w:szCs w:val="16"/>
              </w:rPr>
              <w:t>_________________________________________</w:t>
            </w:r>
            <w:r>
              <w:rPr>
                <w:bCs/>
                <w:sz w:val="16"/>
                <w:szCs w:val="16"/>
              </w:rPr>
              <w:t>_________________________</w:t>
            </w:r>
          </w:p>
          <w:p w:rsidR="00667054" w:rsidRPr="00DF5A7D" w:rsidRDefault="00667054" w:rsidP="00EF19DA">
            <w:pPr>
              <w:tabs>
                <w:tab w:val="center" w:pos="4153"/>
                <w:tab w:val="right" w:pos="8306"/>
              </w:tabs>
              <w:autoSpaceDE w:val="0"/>
              <w:autoSpaceDN w:val="0"/>
              <w:spacing w:after="40"/>
              <w:jc w:val="both"/>
              <w:rPr>
                <w:bCs/>
                <w:snapToGrid w:val="0"/>
                <w:sz w:val="16"/>
                <w:szCs w:val="16"/>
              </w:rPr>
            </w:pPr>
            <w:r w:rsidRPr="00DF5A7D">
              <w:rPr>
                <w:bCs/>
                <w:sz w:val="16"/>
                <w:szCs w:val="16"/>
              </w:rPr>
              <w:t>Код подразделения (если имеется): _________</w:t>
            </w:r>
            <w:r>
              <w:rPr>
                <w:bCs/>
                <w:sz w:val="16"/>
                <w:szCs w:val="16"/>
              </w:rPr>
              <w:t>________________________</w:t>
            </w:r>
          </w:p>
        </w:tc>
      </w:tr>
      <w:tr w:rsidR="00667054" w:rsidRPr="00C65CAF" w:rsidTr="00EF19DA">
        <w:trPr>
          <w:trHeight w:val="760"/>
        </w:trPr>
        <w:tc>
          <w:tcPr>
            <w:tcW w:w="1892" w:type="dxa"/>
            <w:vMerge w:val="restart"/>
          </w:tcPr>
          <w:p w:rsidR="00667054" w:rsidRPr="00C65CAF" w:rsidRDefault="00667054" w:rsidP="00EF19DA">
            <w:pPr>
              <w:autoSpaceDE w:val="0"/>
              <w:autoSpaceDN w:val="0"/>
              <w:adjustRightInd w:val="0"/>
              <w:jc w:val="both"/>
              <w:rPr>
                <w:b/>
                <w:snapToGrid w:val="0"/>
                <w:sz w:val="18"/>
                <w:szCs w:val="18"/>
              </w:rPr>
            </w:pPr>
            <w:r w:rsidRPr="008D2BDF">
              <w:rPr>
                <w:b/>
                <w:bCs/>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 (</w:t>
            </w:r>
            <w:r w:rsidRPr="008D2BDF">
              <w:rPr>
                <w:b/>
                <w:bCs/>
                <w:i/>
                <w:sz w:val="18"/>
                <w:szCs w:val="18"/>
              </w:rPr>
              <w:t>данные миграционной карты в случае отсутствия иных документо</w:t>
            </w:r>
            <w:r>
              <w:rPr>
                <w:b/>
                <w:bCs/>
                <w:i/>
                <w:sz w:val="18"/>
                <w:szCs w:val="18"/>
              </w:rPr>
              <w:t>в</w:t>
            </w:r>
            <w:r>
              <w:rPr>
                <w:rFonts w:ascii="Arial" w:hAnsi="Arial" w:cs="Arial"/>
                <w:sz w:val="24"/>
                <w:szCs w:val="24"/>
              </w:rPr>
              <w:t>)</w:t>
            </w:r>
          </w:p>
        </w:tc>
        <w:tc>
          <w:tcPr>
            <w:tcW w:w="1817" w:type="dxa"/>
            <w:tcBorders>
              <w:bottom w:val="double" w:sz="4" w:space="0" w:color="auto"/>
            </w:tcBorders>
          </w:tcPr>
          <w:p w:rsidR="00667054" w:rsidRPr="00C65CAF" w:rsidRDefault="00667054" w:rsidP="00EF19DA">
            <w:pPr>
              <w:tabs>
                <w:tab w:val="center" w:pos="4153"/>
                <w:tab w:val="right" w:pos="8306"/>
              </w:tabs>
              <w:autoSpaceDE w:val="0"/>
              <w:autoSpaceDN w:val="0"/>
              <w:jc w:val="both"/>
              <w:rPr>
                <w:b/>
                <w:snapToGrid w:val="0"/>
                <w:sz w:val="18"/>
                <w:szCs w:val="18"/>
              </w:rPr>
            </w:pPr>
            <w:r w:rsidRPr="00C65CAF">
              <w:rPr>
                <w:b/>
                <w:bCs/>
                <w:sz w:val="18"/>
                <w:szCs w:val="18"/>
              </w:rPr>
              <w:t>Миграционная карта</w:t>
            </w:r>
          </w:p>
        </w:tc>
        <w:tc>
          <w:tcPr>
            <w:tcW w:w="5647" w:type="dxa"/>
          </w:tcPr>
          <w:p w:rsidR="00667054" w:rsidRPr="00DF5A7D" w:rsidRDefault="00667054" w:rsidP="00EF19DA">
            <w:pPr>
              <w:tabs>
                <w:tab w:val="center" w:pos="4153"/>
                <w:tab w:val="right" w:pos="8306"/>
              </w:tabs>
              <w:autoSpaceDE w:val="0"/>
              <w:autoSpaceDN w:val="0"/>
              <w:jc w:val="both"/>
              <w:rPr>
                <w:bCs/>
                <w:sz w:val="16"/>
                <w:szCs w:val="16"/>
              </w:rPr>
            </w:pPr>
            <w:r w:rsidRPr="00DF5A7D">
              <w:rPr>
                <w:bCs/>
                <w:sz w:val="16"/>
                <w:szCs w:val="16"/>
              </w:rPr>
              <w:t>Серия_______________________№____________________</w:t>
            </w:r>
            <w:r>
              <w:rPr>
                <w:bCs/>
                <w:sz w:val="16"/>
                <w:szCs w:val="16"/>
              </w:rPr>
              <w:t>________________</w:t>
            </w:r>
          </w:p>
          <w:p w:rsidR="00667054" w:rsidRPr="00DF5A7D" w:rsidRDefault="00667054" w:rsidP="00EF19DA">
            <w:pPr>
              <w:tabs>
                <w:tab w:val="center" w:pos="4153"/>
                <w:tab w:val="right" w:pos="8306"/>
              </w:tabs>
              <w:autoSpaceDE w:val="0"/>
              <w:autoSpaceDN w:val="0"/>
              <w:jc w:val="both"/>
              <w:rPr>
                <w:bCs/>
                <w:sz w:val="16"/>
                <w:szCs w:val="16"/>
              </w:rPr>
            </w:pPr>
            <w:r w:rsidRPr="00DF5A7D">
              <w:rPr>
                <w:bCs/>
                <w:sz w:val="16"/>
                <w:szCs w:val="16"/>
              </w:rPr>
              <w:t>Дата начала срока пребывания _____________</w:t>
            </w:r>
            <w:r>
              <w:rPr>
                <w:bCs/>
                <w:sz w:val="16"/>
                <w:szCs w:val="16"/>
              </w:rPr>
              <w:t>____________________________</w:t>
            </w:r>
          </w:p>
          <w:p w:rsidR="00667054" w:rsidRPr="00DF5A7D" w:rsidRDefault="00667054" w:rsidP="00EF19DA">
            <w:pPr>
              <w:tabs>
                <w:tab w:val="center" w:pos="4153"/>
                <w:tab w:val="right" w:pos="8306"/>
              </w:tabs>
              <w:autoSpaceDE w:val="0"/>
              <w:autoSpaceDN w:val="0"/>
              <w:jc w:val="both"/>
              <w:rPr>
                <w:bCs/>
                <w:snapToGrid w:val="0"/>
                <w:sz w:val="16"/>
                <w:szCs w:val="16"/>
              </w:rPr>
            </w:pPr>
            <w:r w:rsidRPr="00DF5A7D">
              <w:rPr>
                <w:bCs/>
                <w:sz w:val="16"/>
                <w:szCs w:val="16"/>
              </w:rPr>
              <w:t>Дата конца срока пребывания ____________</w:t>
            </w:r>
            <w:r>
              <w:rPr>
                <w:bCs/>
                <w:sz w:val="16"/>
                <w:szCs w:val="16"/>
              </w:rPr>
              <w:t>_____________________________</w:t>
            </w:r>
          </w:p>
        </w:tc>
      </w:tr>
      <w:tr w:rsidR="00667054" w:rsidRPr="00C65CAF" w:rsidTr="00EF19DA">
        <w:trPr>
          <w:trHeight w:val="1234"/>
        </w:trPr>
        <w:tc>
          <w:tcPr>
            <w:tcW w:w="1892" w:type="dxa"/>
            <w:vMerge/>
            <w:tcBorders>
              <w:bottom w:val="double" w:sz="4" w:space="0" w:color="auto"/>
            </w:tcBorders>
          </w:tcPr>
          <w:p w:rsidR="00667054" w:rsidRPr="00C65CAF" w:rsidRDefault="00667054" w:rsidP="00EF19DA">
            <w:pPr>
              <w:tabs>
                <w:tab w:val="center" w:pos="4153"/>
                <w:tab w:val="right" w:pos="8306"/>
              </w:tabs>
              <w:autoSpaceDE w:val="0"/>
              <w:autoSpaceDN w:val="0"/>
              <w:jc w:val="both"/>
              <w:rPr>
                <w:b/>
                <w:sz w:val="18"/>
                <w:szCs w:val="18"/>
              </w:rPr>
            </w:pPr>
          </w:p>
        </w:tc>
        <w:tc>
          <w:tcPr>
            <w:tcW w:w="1817" w:type="dxa"/>
            <w:tcBorders>
              <w:bottom w:val="double" w:sz="4" w:space="0" w:color="auto"/>
            </w:tcBorders>
          </w:tcPr>
          <w:p w:rsidR="00667054" w:rsidRPr="00C65CAF" w:rsidRDefault="00667054" w:rsidP="00EF19DA">
            <w:pPr>
              <w:tabs>
                <w:tab w:val="center" w:pos="4153"/>
                <w:tab w:val="right" w:pos="8306"/>
              </w:tabs>
              <w:autoSpaceDE w:val="0"/>
              <w:autoSpaceDN w:val="0"/>
              <w:jc w:val="both"/>
              <w:rPr>
                <w:b/>
                <w:bCs/>
                <w:sz w:val="18"/>
                <w:szCs w:val="18"/>
              </w:rPr>
            </w:pPr>
            <w:r w:rsidRPr="00C65CAF">
              <w:rPr>
                <w:b/>
                <w:bCs/>
                <w:sz w:val="18"/>
                <w:szCs w:val="18"/>
              </w:rPr>
              <w:t>Документ, подтверждающий право иностранного гражданина или лица без гражданства на пребывание (проживание) в РФ</w:t>
            </w:r>
          </w:p>
        </w:tc>
        <w:tc>
          <w:tcPr>
            <w:tcW w:w="5647" w:type="dxa"/>
            <w:tcBorders>
              <w:bottom w:val="double" w:sz="4" w:space="0" w:color="auto"/>
            </w:tcBorders>
          </w:tcPr>
          <w:p w:rsidR="00667054" w:rsidRPr="00DF5A7D" w:rsidRDefault="00667054" w:rsidP="00EF19DA">
            <w:pPr>
              <w:tabs>
                <w:tab w:val="center" w:pos="4153"/>
                <w:tab w:val="right" w:pos="8306"/>
              </w:tabs>
              <w:autoSpaceDE w:val="0"/>
              <w:autoSpaceDN w:val="0"/>
              <w:jc w:val="both"/>
              <w:rPr>
                <w:bCs/>
                <w:sz w:val="16"/>
                <w:szCs w:val="16"/>
              </w:rPr>
            </w:pPr>
            <w:r w:rsidRPr="00DF5A7D">
              <w:rPr>
                <w:bCs/>
                <w:sz w:val="16"/>
                <w:szCs w:val="16"/>
              </w:rPr>
              <w:t>Вид документа__________________________________________________________</w:t>
            </w:r>
          </w:p>
          <w:p w:rsidR="00667054" w:rsidRPr="00DF5A7D" w:rsidRDefault="00667054" w:rsidP="00EF19DA">
            <w:pPr>
              <w:tabs>
                <w:tab w:val="center" w:pos="4153"/>
                <w:tab w:val="right" w:pos="8306"/>
              </w:tabs>
              <w:autoSpaceDE w:val="0"/>
              <w:autoSpaceDN w:val="0"/>
              <w:jc w:val="both"/>
              <w:rPr>
                <w:bCs/>
                <w:sz w:val="16"/>
                <w:szCs w:val="16"/>
              </w:rPr>
            </w:pPr>
            <w:r w:rsidRPr="00DF5A7D">
              <w:rPr>
                <w:bCs/>
                <w:sz w:val="16"/>
                <w:szCs w:val="16"/>
              </w:rPr>
              <w:t xml:space="preserve">Серия________________________ № </w:t>
            </w:r>
            <w:r>
              <w:rPr>
                <w:bCs/>
                <w:sz w:val="16"/>
                <w:szCs w:val="16"/>
              </w:rPr>
              <w:t>_____________</w:t>
            </w:r>
            <w:r w:rsidRPr="00DF5A7D">
              <w:rPr>
                <w:bCs/>
                <w:sz w:val="16"/>
                <w:szCs w:val="16"/>
              </w:rPr>
              <w:t>_____________________</w:t>
            </w:r>
          </w:p>
          <w:p w:rsidR="00667054" w:rsidRPr="00DF5A7D" w:rsidRDefault="00667054" w:rsidP="00EF19DA">
            <w:pPr>
              <w:tabs>
                <w:tab w:val="center" w:pos="4153"/>
                <w:tab w:val="right" w:pos="8306"/>
              </w:tabs>
              <w:autoSpaceDE w:val="0"/>
              <w:autoSpaceDN w:val="0"/>
              <w:jc w:val="both"/>
              <w:rPr>
                <w:bCs/>
                <w:sz w:val="16"/>
                <w:szCs w:val="16"/>
              </w:rPr>
            </w:pPr>
            <w:r w:rsidRPr="00DF5A7D">
              <w:rPr>
                <w:bCs/>
                <w:sz w:val="16"/>
                <w:szCs w:val="16"/>
              </w:rPr>
              <w:t>Дата начала срока действия</w:t>
            </w:r>
          </w:p>
          <w:p w:rsidR="00667054" w:rsidRPr="00DF5A7D" w:rsidRDefault="00667054" w:rsidP="00EF19DA">
            <w:pPr>
              <w:tabs>
                <w:tab w:val="center" w:pos="4153"/>
                <w:tab w:val="right" w:pos="8306"/>
              </w:tabs>
              <w:autoSpaceDE w:val="0"/>
              <w:autoSpaceDN w:val="0"/>
              <w:jc w:val="both"/>
              <w:rPr>
                <w:bCs/>
                <w:sz w:val="16"/>
                <w:szCs w:val="16"/>
              </w:rPr>
            </w:pPr>
            <w:r w:rsidRPr="00DF5A7D">
              <w:rPr>
                <w:bCs/>
                <w:sz w:val="16"/>
                <w:szCs w:val="16"/>
              </w:rPr>
              <w:t>права пребывания (проживания) ___________</w:t>
            </w:r>
            <w:r>
              <w:rPr>
                <w:bCs/>
                <w:sz w:val="16"/>
                <w:szCs w:val="16"/>
              </w:rPr>
              <w:t>____________________________</w:t>
            </w:r>
          </w:p>
          <w:p w:rsidR="00667054" w:rsidRPr="00DF5A7D" w:rsidRDefault="00667054" w:rsidP="00EF19DA">
            <w:pPr>
              <w:tabs>
                <w:tab w:val="center" w:pos="4153"/>
                <w:tab w:val="right" w:pos="8306"/>
              </w:tabs>
              <w:autoSpaceDE w:val="0"/>
              <w:autoSpaceDN w:val="0"/>
              <w:jc w:val="both"/>
              <w:rPr>
                <w:bCs/>
                <w:sz w:val="16"/>
                <w:szCs w:val="16"/>
              </w:rPr>
            </w:pPr>
            <w:r w:rsidRPr="00DF5A7D">
              <w:rPr>
                <w:bCs/>
                <w:sz w:val="16"/>
                <w:szCs w:val="16"/>
              </w:rPr>
              <w:t>Дата окончания срока действия</w:t>
            </w:r>
          </w:p>
          <w:p w:rsidR="00667054" w:rsidRPr="00DF5A7D" w:rsidRDefault="00667054" w:rsidP="00EF19DA">
            <w:pPr>
              <w:tabs>
                <w:tab w:val="center" w:pos="4153"/>
                <w:tab w:val="right" w:pos="8306"/>
              </w:tabs>
              <w:autoSpaceDE w:val="0"/>
              <w:autoSpaceDN w:val="0"/>
              <w:spacing w:after="40"/>
              <w:jc w:val="both"/>
              <w:rPr>
                <w:bCs/>
                <w:sz w:val="16"/>
                <w:szCs w:val="16"/>
              </w:rPr>
            </w:pPr>
            <w:r w:rsidRPr="00DF5A7D">
              <w:rPr>
                <w:bCs/>
                <w:sz w:val="16"/>
                <w:szCs w:val="16"/>
              </w:rPr>
              <w:t>права пребывания (проживания) ____________</w:t>
            </w:r>
            <w:r>
              <w:rPr>
                <w:bCs/>
                <w:sz w:val="16"/>
                <w:szCs w:val="16"/>
              </w:rPr>
              <w:t>____________________________</w:t>
            </w:r>
          </w:p>
        </w:tc>
      </w:tr>
      <w:tr w:rsidR="00667054" w:rsidRPr="00C65CAF" w:rsidTr="00EF19DA">
        <w:trPr>
          <w:trHeight w:val="1270"/>
        </w:trPr>
        <w:tc>
          <w:tcPr>
            <w:tcW w:w="3709" w:type="dxa"/>
            <w:gridSpan w:val="2"/>
            <w:tcBorders>
              <w:bottom w:val="double" w:sz="4" w:space="0" w:color="auto"/>
            </w:tcBorders>
          </w:tcPr>
          <w:p w:rsidR="00667054" w:rsidRPr="00C65CAF" w:rsidRDefault="00667054" w:rsidP="00EF19DA">
            <w:pPr>
              <w:tabs>
                <w:tab w:val="center" w:pos="4153"/>
                <w:tab w:val="right" w:pos="8306"/>
              </w:tabs>
              <w:autoSpaceDE w:val="0"/>
              <w:autoSpaceDN w:val="0"/>
              <w:jc w:val="both"/>
              <w:rPr>
                <w:sz w:val="18"/>
                <w:szCs w:val="18"/>
              </w:rPr>
            </w:pPr>
            <w:r w:rsidRPr="00C65CAF">
              <w:rPr>
                <w:b/>
                <w:sz w:val="18"/>
                <w:szCs w:val="18"/>
              </w:rPr>
              <w:t>Адрес места жительства (регистрации) или места пребывания</w:t>
            </w:r>
          </w:p>
        </w:tc>
        <w:tc>
          <w:tcPr>
            <w:tcW w:w="5647" w:type="dxa"/>
            <w:tcBorders>
              <w:bottom w:val="double" w:sz="4" w:space="0" w:color="auto"/>
            </w:tcBorders>
          </w:tcPr>
          <w:p w:rsidR="00667054" w:rsidRPr="00DF5A7D" w:rsidRDefault="00667054" w:rsidP="00EF19DA">
            <w:pPr>
              <w:tabs>
                <w:tab w:val="center" w:pos="4153"/>
                <w:tab w:val="right" w:pos="8306"/>
              </w:tabs>
              <w:autoSpaceDE w:val="0"/>
              <w:autoSpaceDN w:val="0"/>
              <w:jc w:val="both"/>
              <w:rPr>
                <w:bCs/>
                <w:sz w:val="16"/>
                <w:szCs w:val="16"/>
              </w:rPr>
            </w:pPr>
            <w:r w:rsidRPr="00DF5A7D">
              <w:rPr>
                <w:bCs/>
                <w:sz w:val="16"/>
                <w:szCs w:val="16"/>
              </w:rPr>
              <w:t>Индекс________________ Страна____________________________________________</w:t>
            </w:r>
          </w:p>
          <w:p w:rsidR="00667054" w:rsidRPr="00DF5A7D" w:rsidRDefault="00667054" w:rsidP="00EF19DA">
            <w:pPr>
              <w:tabs>
                <w:tab w:val="center" w:pos="4153"/>
                <w:tab w:val="right" w:pos="8306"/>
              </w:tabs>
              <w:autoSpaceDE w:val="0"/>
              <w:autoSpaceDN w:val="0"/>
              <w:jc w:val="both"/>
              <w:rPr>
                <w:bCs/>
                <w:sz w:val="16"/>
                <w:szCs w:val="16"/>
              </w:rPr>
            </w:pPr>
            <w:r w:rsidRPr="00DF5A7D">
              <w:rPr>
                <w:bCs/>
                <w:sz w:val="16"/>
                <w:szCs w:val="16"/>
              </w:rPr>
              <w:t>Республика, край, область, округ_____________________________</w:t>
            </w:r>
            <w:r>
              <w:rPr>
                <w:bCs/>
                <w:sz w:val="16"/>
                <w:szCs w:val="16"/>
              </w:rPr>
              <w:t>__________________</w:t>
            </w:r>
          </w:p>
          <w:p w:rsidR="00667054" w:rsidRPr="00DF5A7D" w:rsidRDefault="00667054" w:rsidP="00EF19DA">
            <w:pPr>
              <w:tabs>
                <w:tab w:val="center" w:pos="4153"/>
                <w:tab w:val="right" w:pos="8306"/>
              </w:tabs>
              <w:autoSpaceDE w:val="0"/>
              <w:autoSpaceDN w:val="0"/>
              <w:jc w:val="both"/>
              <w:rPr>
                <w:bCs/>
                <w:sz w:val="16"/>
                <w:szCs w:val="16"/>
              </w:rPr>
            </w:pPr>
            <w:r w:rsidRPr="00DF5A7D">
              <w:rPr>
                <w:bCs/>
                <w:sz w:val="16"/>
                <w:szCs w:val="16"/>
              </w:rPr>
              <w:t>Район (регион) ____________________________________</w:t>
            </w:r>
          </w:p>
          <w:p w:rsidR="00667054" w:rsidRPr="00DF5A7D" w:rsidRDefault="00667054" w:rsidP="00EF19DA">
            <w:pPr>
              <w:tabs>
                <w:tab w:val="center" w:pos="4153"/>
                <w:tab w:val="right" w:pos="8306"/>
              </w:tabs>
              <w:autoSpaceDE w:val="0"/>
              <w:autoSpaceDN w:val="0"/>
              <w:jc w:val="both"/>
              <w:rPr>
                <w:bCs/>
                <w:sz w:val="16"/>
                <w:szCs w:val="16"/>
              </w:rPr>
            </w:pPr>
            <w:r w:rsidRPr="00DF5A7D">
              <w:rPr>
                <w:bCs/>
                <w:sz w:val="16"/>
                <w:szCs w:val="16"/>
              </w:rPr>
              <w:t>Город (населённый пункт) _________________________________</w:t>
            </w:r>
          </w:p>
          <w:p w:rsidR="00667054" w:rsidRPr="00DF5A7D" w:rsidRDefault="00667054" w:rsidP="009B71B0">
            <w:pPr>
              <w:tabs>
                <w:tab w:val="center" w:pos="4153"/>
                <w:tab w:val="right" w:pos="8306"/>
              </w:tabs>
              <w:autoSpaceDE w:val="0"/>
              <w:autoSpaceDN w:val="0"/>
              <w:jc w:val="both"/>
              <w:rPr>
                <w:bCs/>
                <w:sz w:val="16"/>
                <w:szCs w:val="16"/>
              </w:rPr>
            </w:pPr>
            <w:r w:rsidRPr="00DF5A7D">
              <w:rPr>
                <w:bCs/>
                <w:sz w:val="16"/>
                <w:szCs w:val="16"/>
              </w:rPr>
              <w:t>Улица_______________________________</w:t>
            </w:r>
            <w:r>
              <w:rPr>
                <w:bCs/>
                <w:sz w:val="16"/>
                <w:szCs w:val="16"/>
              </w:rPr>
              <w:t>_______________________________</w:t>
            </w:r>
            <w:r w:rsidR="009B71B0">
              <w:rPr>
                <w:bCs/>
                <w:sz w:val="16"/>
                <w:szCs w:val="16"/>
              </w:rPr>
              <w:t>Доь__________Корпус ________ Строение ___</w:t>
            </w:r>
            <w:r w:rsidRPr="00DF5A7D">
              <w:rPr>
                <w:bCs/>
                <w:sz w:val="16"/>
                <w:szCs w:val="16"/>
              </w:rPr>
              <w:t>______ Квартира _________</w:t>
            </w:r>
          </w:p>
        </w:tc>
      </w:tr>
      <w:tr w:rsidR="00667054" w:rsidRPr="00C65CAF" w:rsidTr="00EF19DA">
        <w:trPr>
          <w:trHeight w:val="375"/>
        </w:trPr>
        <w:tc>
          <w:tcPr>
            <w:tcW w:w="3709" w:type="dxa"/>
            <w:gridSpan w:val="2"/>
            <w:tcBorders>
              <w:bottom w:val="double" w:sz="4" w:space="0" w:color="auto"/>
            </w:tcBorders>
          </w:tcPr>
          <w:p w:rsidR="00667054" w:rsidRPr="00C65CAF" w:rsidRDefault="00667054" w:rsidP="00EF19DA">
            <w:pPr>
              <w:tabs>
                <w:tab w:val="center" w:pos="4153"/>
                <w:tab w:val="right" w:pos="8306"/>
              </w:tabs>
              <w:autoSpaceDE w:val="0"/>
              <w:autoSpaceDN w:val="0"/>
              <w:jc w:val="both"/>
              <w:rPr>
                <w:b/>
                <w:sz w:val="18"/>
                <w:szCs w:val="18"/>
              </w:rPr>
            </w:pPr>
            <w:r w:rsidRPr="00C65CAF">
              <w:rPr>
                <w:b/>
                <w:sz w:val="18"/>
                <w:szCs w:val="18"/>
              </w:rPr>
              <w:t>Идентификационный номер налогоплательщика (при наличии)</w:t>
            </w:r>
          </w:p>
        </w:tc>
        <w:tc>
          <w:tcPr>
            <w:tcW w:w="5647" w:type="dxa"/>
            <w:tcBorders>
              <w:bottom w:val="double" w:sz="4" w:space="0" w:color="auto"/>
            </w:tcBorders>
          </w:tcPr>
          <w:p w:rsidR="00667054" w:rsidRPr="00DF5A7D" w:rsidRDefault="00667054" w:rsidP="00EF19DA">
            <w:pPr>
              <w:tabs>
                <w:tab w:val="center" w:pos="4153"/>
                <w:tab w:val="right" w:pos="8306"/>
              </w:tabs>
              <w:autoSpaceDE w:val="0"/>
              <w:autoSpaceDN w:val="0"/>
              <w:spacing w:before="120" w:line="276" w:lineRule="auto"/>
              <w:jc w:val="both"/>
              <w:rPr>
                <w:bCs/>
                <w:sz w:val="16"/>
                <w:szCs w:val="16"/>
              </w:rPr>
            </w:pPr>
            <w:r w:rsidRPr="00DF5A7D">
              <w:rPr>
                <w:bCs/>
                <w:sz w:val="16"/>
                <w:szCs w:val="16"/>
              </w:rPr>
              <w:t>___________________________________________________________________</w:t>
            </w:r>
            <w:r w:rsidRPr="00DF5A7D">
              <w:rPr>
                <w:rFonts w:ascii="MS Mincho" w:eastAsia="MS Mincho" w:hAnsi="MS Mincho" w:cs="MS Mincho"/>
                <w:b/>
                <w:color w:val="000000"/>
                <w:sz w:val="16"/>
                <w:szCs w:val="16"/>
              </w:rPr>
              <w:t>☐</w:t>
            </w:r>
            <w:r w:rsidRPr="00DF5A7D">
              <w:rPr>
                <w:b/>
                <w:color w:val="000000"/>
                <w:sz w:val="16"/>
                <w:szCs w:val="16"/>
              </w:rPr>
              <w:t> </w:t>
            </w:r>
            <w:r w:rsidRPr="00DF5A7D">
              <w:rPr>
                <w:bCs/>
                <w:sz w:val="16"/>
                <w:szCs w:val="16"/>
              </w:rPr>
              <w:t>не имеется</w:t>
            </w:r>
          </w:p>
        </w:tc>
      </w:tr>
      <w:tr w:rsidR="00667054" w:rsidRPr="00C65CAF" w:rsidTr="00EF19DA">
        <w:trPr>
          <w:trHeight w:val="319"/>
        </w:trPr>
        <w:tc>
          <w:tcPr>
            <w:tcW w:w="3709" w:type="dxa"/>
            <w:gridSpan w:val="2"/>
          </w:tcPr>
          <w:p w:rsidR="00667054" w:rsidRPr="00C65CAF" w:rsidRDefault="00667054" w:rsidP="00EF19DA">
            <w:pPr>
              <w:tabs>
                <w:tab w:val="center" w:pos="4153"/>
                <w:tab w:val="right" w:pos="8306"/>
              </w:tabs>
              <w:autoSpaceDE w:val="0"/>
              <w:autoSpaceDN w:val="0"/>
              <w:jc w:val="both"/>
              <w:rPr>
                <w:b/>
                <w:sz w:val="18"/>
                <w:szCs w:val="18"/>
              </w:rPr>
            </w:pPr>
            <w:r w:rsidRPr="00C65CAF">
              <w:rPr>
                <w:b/>
                <w:sz w:val="18"/>
                <w:szCs w:val="18"/>
              </w:rPr>
              <w:t>Контактная информация (номер телефона, факса, адрес электронной почты, почтовый адрес (при наличии)</w:t>
            </w:r>
          </w:p>
          <w:p w:rsidR="00667054" w:rsidRPr="00C65CAF" w:rsidRDefault="00667054" w:rsidP="00EF19DA">
            <w:pPr>
              <w:tabs>
                <w:tab w:val="center" w:pos="4153"/>
                <w:tab w:val="right" w:pos="8306"/>
              </w:tabs>
              <w:autoSpaceDE w:val="0"/>
              <w:autoSpaceDN w:val="0"/>
              <w:jc w:val="both"/>
              <w:rPr>
                <w:b/>
                <w:sz w:val="18"/>
                <w:szCs w:val="18"/>
              </w:rPr>
            </w:pPr>
          </w:p>
        </w:tc>
        <w:tc>
          <w:tcPr>
            <w:tcW w:w="5647" w:type="dxa"/>
          </w:tcPr>
          <w:p w:rsidR="00667054" w:rsidRPr="00C65CAF" w:rsidRDefault="00667054" w:rsidP="00EF19DA">
            <w:pPr>
              <w:tabs>
                <w:tab w:val="center" w:pos="4153"/>
                <w:tab w:val="right" w:pos="8306"/>
              </w:tabs>
              <w:autoSpaceDE w:val="0"/>
              <w:autoSpaceDN w:val="0"/>
              <w:spacing w:before="120" w:line="276" w:lineRule="auto"/>
              <w:jc w:val="both"/>
              <w:rPr>
                <w:bCs/>
                <w:sz w:val="18"/>
                <w:szCs w:val="18"/>
              </w:rPr>
            </w:pPr>
            <w:r w:rsidRPr="00DF5A7D">
              <w:rPr>
                <w:bCs/>
                <w:sz w:val="16"/>
                <w:szCs w:val="16"/>
              </w:rPr>
              <w:t>___________________________________________________________________</w:t>
            </w:r>
            <w:r w:rsidRPr="00DF5A7D">
              <w:rPr>
                <w:rFonts w:ascii="MS Mincho" w:eastAsia="MS Mincho" w:hAnsi="MS Mincho" w:cs="MS Mincho"/>
                <w:b/>
                <w:color w:val="000000"/>
                <w:sz w:val="16"/>
                <w:szCs w:val="16"/>
              </w:rPr>
              <w:t>☐</w:t>
            </w:r>
            <w:r w:rsidRPr="00DF5A7D">
              <w:rPr>
                <w:b/>
                <w:color w:val="000000"/>
                <w:sz w:val="16"/>
                <w:szCs w:val="16"/>
              </w:rPr>
              <w:t> </w:t>
            </w:r>
            <w:r w:rsidRPr="00DF5A7D">
              <w:rPr>
                <w:bCs/>
                <w:sz w:val="16"/>
                <w:szCs w:val="16"/>
              </w:rPr>
              <w:t>не имеется</w:t>
            </w:r>
          </w:p>
        </w:tc>
      </w:tr>
      <w:tr w:rsidR="00667054" w:rsidRPr="00C65CAF" w:rsidTr="00EF19DA">
        <w:trPr>
          <w:trHeight w:val="319"/>
        </w:trPr>
        <w:tc>
          <w:tcPr>
            <w:tcW w:w="3709" w:type="dxa"/>
            <w:gridSpan w:val="2"/>
            <w:tcBorders>
              <w:bottom w:val="double" w:sz="4" w:space="0" w:color="auto"/>
            </w:tcBorders>
          </w:tcPr>
          <w:p w:rsidR="00667054" w:rsidRPr="00C65CAF" w:rsidRDefault="00667054" w:rsidP="00EF19DA">
            <w:pPr>
              <w:tabs>
                <w:tab w:val="center" w:pos="4153"/>
                <w:tab w:val="right" w:pos="8306"/>
              </w:tabs>
              <w:autoSpaceDE w:val="0"/>
              <w:autoSpaceDN w:val="0"/>
              <w:jc w:val="both"/>
              <w:rPr>
                <w:b/>
                <w:sz w:val="18"/>
                <w:szCs w:val="18"/>
              </w:rPr>
            </w:pPr>
            <w:r>
              <w:rPr>
                <w:b/>
                <w:sz w:val="18"/>
                <w:szCs w:val="18"/>
              </w:rPr>
              <w:t>Сведения об основаниях, свидетельствующих о том, что клиент действует к выгоде другого лица при проведении банковских операций и иных сделок (указывается документ, на основании которого производится банковская операция)</w:t>
            </w:r>
          </w:p>
        </w:tc>
        <w:tc>
          <w:tcPr>
            <w:tcW w:w="5647" w:type="dxa"/>
            <w:tcBorders>
              <w:bottom w:val="double" w:sz="4" w:space="0" w:color="auto"/>
            </w:tcBorders>
          </w:tcPr>
          <w:p w:rsidR="00667054" w:rsidRDefault="00667054" w:rsidP="00EF19DA">
            <w:pPr>
              <w:tabs>
                <w:tab w:val="center" w:pos="4153"/>
                <w:tab w:val="right" w:pos="8306"/>
              </w:tabs>
              <w:autoSpaceDE w:val="0"/>
              <w:autoSpaceDN w:val="0"/>
              <w:rPr>
                <w:sz w:val="18"/>
                <w:szCs w:val="18"/>
              </w:rPr>
            </w:pPr>
          </w:p>
        </w:tc>
      </w:tr>
    </w:tbl>
    <w:tbl>
      <w:tblPr>
        <w:tblW w:w="9497"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497"/>
      </w:tblGrid>
      <w:tr w:rsidR="00667054" w:rsidRPr="00C65CAF" w:rsidTr="00667054">
        <w:trPr>
          <w:trHeight w:val="316"/>
        </w:trPr>
        <w:tc>
          <w:tcPr>
            <w:tcW w:w="9497" w:type="dxa"/>
            <w:tcBorders>
              <w:bottom w:val="nil"/>
            </w:tcBorders>
          </w:tcPr>
          <w:p w:rsidR="00667054" w:rsidRPr="00BA18EA" w:rsidRDefault="00667054" w:rsidP="00EF19DA">
            <w:pPr>
              <w:tabs>
                <w:tab w:val="center" w:pos="4153"/>
                <w:tab w:val="right" w:pos="8306"/>
              </w:tabs>
              <w:autoSpaceDE w:val="0"/>
              <w:autoSpaceDN w:val="0"/>
              <w:spacing w:before="120" w:line="276" w:lineRule="auto"/>
              <w:jc w:val="both"/>
              <w:rPr>
                <w:color w:val="000000"/>
                <w:sz w:val="16"/>
                <w:szCs w:val="16"/>
              </w:rPr>
            </w:pPr>
            <w:r w:rsidRPr="00BA18EA">
              <w:rPr>
                <w:b/>
                <w:bCs/>
                <w:color w:val="000000"/>
                <w:sz w:val="16"/>
                <w:szCs w:val="16"/>
              </w:rPr>
              <w:t xml:space="preserve">подпись клиента (уполномоченного представителя клиента – юридического лица или ИП/ЧП, или физического лица, или иностранной структуры без образования юридического лица): </w:t>
            </w:r>
          </w:p>
        </w:tc>
      </w:tr>
      <w:tr w:rsidR="00667054" w:rsidRPr="00C65CAF" w:rsidTr="00667054">
        <w:trPr>
          <w:trHeight w:val="709"/>
        </w:trPr>
        <w:tc>
          <w:tcPr>
            <w:tcW w:w="9497" w:type="dxa"/>
            <w:tcBorders>
              <w:top w:val="nil"/>
            </w:tcBorders>
          </w:tcPr>
          <w:p w:rsidR="00667054" w:rsidRPr="00C65CAF" w:rsidRDefault="00667054" w:rsidP="00EF19DA">
            <w:pPr>
              <w:widowControl w:val="0"/>
              <w:pBdr>
                <w:bottom w:val="single" w:sz="12" w:space="1" w:color="auto"/>
              </w:pBdr>
              <w:tabs>
                <w:tab w:val="center" w:pos="4153"/>
                <w:tab w:val="right" w:pos="8306"/>
              </w:tabs>
              <w:spacing w:before="120"/>
              <w:rPr>
                <w:sz w:val="18"/>
                <w:szCs w:val="18"/>
              </w:rPr>
            </w:pPr>
          </w:p>
          <w:p w:rsidR="00667054" w:rsidRPr="00C65CAF" w:rsidRDefault="00667054" w:rsidP="00EF19DA">
            <w:pPr>
              <w:tabs>
                <w:tab w:val="center" w:pos="4153"/>
                <w:tab w:val="right" w:pos="8306"/>
              </w:tabs>
              <w:jc w:val="center"/>
              <w:rPr>
                <w:i/>
                <w:sz w:val="18"/>
                <w:szCs w:val="18"/>
              </w:rPr>
            </w:pPr>
            <w:r w:rsidRPr="00C65CAF">
              <w:rPr>
                <w:i/>
                <w:sz w:val="18"/>
                <w:szCs w:val="18"/>
              </w:rPr>
              <w:t>(Должность)</w:t>
            </w:r>
          </w:p>
          <w:p w:rsidR="00667054" w:rsidRPr="00C65CAF" w:rsidRDefault="00667054" w:rsidP="00EF19DA">
            <w:pPr>
              <w:widowControl w:val="0"/>
              <w:tabs>
                <w:tab w:val="center" w:pos="4153"/>
                <w:tab w:val="right" w:pos="8306"/>
              </w:tabs>
              <w:spacing w:before="120"/>
              <w:rPr>
                <w:sz w:val="18"/>
                <w:szCs w:val="18"/>
              </w:rPr>
            </w:pPr>
            <w:r w:rsidRPr="00C65CAF">
              <w:rPr>
                <w:sz w:val="18"/>
                <w:szCs w:val="18"/>
              </w:rPr>
              <w:t>_________________        _____________________       (____________________________________________________)</w:t>
            </w:r>
          </w:p>
          <w:p w:rsidR="00667054" w:rsidRPr="00C65CAF" w:rsidRDefault="00667054" w:rsidP="00EF19DA">
            <w:pPr>
              <w:tabs>
                <w:tab w:val="center" w:pos="4153"/>
                <w:tab w:val="right" w:pos="8306"/>
              </w:tabs>
              <w:spacing w:after="240"/>
              <w:jc w:val="both"/>
              <w:rPr>
                <w:i/>
                <w:sz w:val="18"/>
                <w:szCs w:val="18"/>
              </w:rPr>
            </w:pPr>
            <w:r w:rsidRPr="00C65CAF">
              <w:rPr>
                <w:i/>
                <w:sz w:val="18"/>
                <w:szCs w:val="18"/>
              </w:rPr>
              <w:t xml:space="preserve">               (</w:t>
            </w:r>
            <w:proofErr w:type="gramStart"/>
            <w:r w:rsidRPr="00C65CAF">
              <w:rPr>
                <w:i/>
                <w:sz w:val="18"/>
                <w:szCs w:val="18"/>
              </w:rPr>
              <w:t>Дата)</w:t>
            </w:r>
            <w:r>
              <w:rPr>
                <w:i/>
                <w:sz w:val="18"/>
                <w:szCs w:val="18"/>
              </w:rPr>
              <w:t xml:space="preserve">   </w:t>
            </w:r>
            <w:proofErr w:type="gramEnd"/>
            <w:r>
              <w:rPr>
                <w:i/>
                <w:sz w:val="18"/>
                <w:szCs w:val="18"/>
              </w:rPr>
              <w:t xml:space="preserve">                            (</w:t>
            </w:r>
            <w:r w:rsidRPr="00C65CAF">
              <w:rPr>
                <w:i/>
                <w:sz w:val="18"/>
                <w:szCs w:val="18"/>
              </w:rPr>
              <w:t>Подпись)</w:t>
            </w:r>
            <w:r w:rsidRPr="00C65CAF">
              <w:rPr>
                <w:i/>
                <w:sz w:val="18"/>
                <w:szCs w:val="18"/>
              </w:rPr>
              <w:tab/>
            </w:r>
            <w:r>
              <w:rPr>
                <w:i/>
                <w:sz w:val="18"/>
                <w:szCs w:val="18"/>
              </w:rPr>
              <w:t xml:space="preserve">                     </w:t>
            </w:r>
            <w:r w:rsidRPr="00C65CAF">
              <w:rPr>
                <w:i/>
                <w:sz w:val="18"/>
                <w:szCs w:val="18"/>
              </w:rPr>
              <w:t xml:space="preserve">                                   </w:t>
            </w:r>
            <w:r>
              <w:rPr>
                <w:i/>
                <w:sz w:val="18"/>
                <w:szCs w:val="18"/>
              </w:rPr>
              <w:t xml:space="preserve">                    </w:t>
            </w:r>
            <w:r w:rsidRPr="00C65CAF">
              <w:rPr>
                <w:i/>
                <w:sz w:val="18"/>
                <w:szCs w:val="18"/>
              </w:rPr>
              <w:t xml:space="preserve"> (Ф.И.О.) </w:t>
            </w:r>
          </w:p>
          <w:p w:rsidR="00667054" w:rsidRPr="00C65CAF" w:rsidRDefault="00667054" w:rsidP="00EF19DA">
            <w:pPr>
              <w:tabs>
                <w:tab w:val="center" w:pos="4153"/>
                <w:tab w:val="right" w:pos="8306"/>
              </w:tabs>
              <w:spacing w:after="60"/>
              <w:jc w:val="both"/>
              <w:rPr>
                <w:i/>
                <w:sz w:val="18"/>
                <w:szCs w:val="18"/>
              </w:rPr>
            </w:pPr>
            <w:r w:rsidRPr="00C65CAF">
              <w:rPr>
                <w:i/>
                <w:sz w:val="18"/>
                <w:szCs w:val="18"/>
              </w:rPr>
              <w:t>МП</w:t>
            </w:r>
          </w:p>
        </w:tc>
      </w:tr>
    </w:tbl>
    <w:p w:rsidR="00667054" w:rsidRDefault="00667054" w:rsidP="00667054"/>
    <w:p w:rsidR="00667054" w:rsidRDefault="00667054" w:rsidP="00667054"/>
    <w:p w:rsidR="00667054" w:rsidRDefault="00667054" w:rsidP="00667054"/>
    <w:p w:rsidR="00667054" w:rsidRDefault="00667054" w:rsidP="00667054"/>
    <w:p w:rsidR="00667054" w:rsidRDefault="00667054" w:rsidP="00667054"/>
    <w:p w:rsidR="00667054" w:rsidRDefault="00667054" w:rsidP="00667054"/>
    <w:p w:rsidR="00667054" w:rsidRDefault="00667054" w:rsidP="00667054"/>
    <w:p w:rsidR="00667054" w:rsidRDefault="00667054" w:rsidP="00667054"/>
    <w:p w:rsidR="00667054" w:rsidRDefault="00667054" w:rsidP="00667054"/>
    <w:p w:rsidR="00667054" w:rsidRDefault="00667054" w:rsidP="00667054"/>
    <w:p w:rsidR="00667054" w:rsidRPr="00E41D87" w:rsidRDefault="00667054" w:rsidP="00667054"/>
    <w:p w:rsidR="00667054" w:rsidRPr="002E3C3A" w:rsidRDefault="00667054" w:rsidP="00667054">
      <w:pPr>
        <w:jc w:val="right"/>
        <w:rPr>
          <w:b/>
          <w:sz w:val="16"/>
          <w:szCs w:val="16"/>
        </w:rPr>
      </w:pPr>
      <w:r w:rsidRPr="001B3918">
        <w:rPr>
          <w:b/>
          <w:i/>
          <w:sz w:val="22"/>
          <w:szCs w:val="22"/>
        </w:rPr>
        <w:t xml:space="preserve">                        </w:t>
      </w:r>
      <w:r w:rsidRPr="002E3C3A">
        <w:rPr>
          <w:b/>
          <w:sz w:val="16"/>
          <w:szCs w:val="16"/>
        </w:rPr>
        <w:t>Приложение 2</w:t>
      </w:r>
    </w:p>
    <w:p w:rsidR="00667054" w:rsidRPr="00C65CAF" w:rsidRDefault="00667054" w:rsidP="00667054">
      <w:pPr>
        <w:autoSpaceDE w:val="0"/>
        <w:autoSpaceDN w:val="0"/>
        <w:spacing w:after="40" w:line="276" w:lineRule="auto"/>
        <w:contextualSpacing/>
        <w:jc w:val="center"/>
        <w:rPr>
          <w:rFonts w:eastAsia="MS Gothic"/>
          <w:b/>
          <w:color w:val="000000"/>
          <w:sz w:val="18"/>
          <w:szCs w:val="18"/>
        </w:rPr>
      </w:pPr>
      <w:r w:rsidRPr="00C65CAF">
        <w:rPr>
          <w:b/>
          <w:color w:val="000000"/>
          <w:sz w:val="18"/>
          <w:szCs w:val="18"/>
        </w:rPr>
        <w:t>Сведения о выгодоприобретателе - индивидуальном предпринимателе</w:t>
      </w:r>
    </w:p>
    <w:tbl>
      <w:tblPr>
        <w:tblW w:w="9356"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741"/>
        <w:gridCol w:w="2370"/>
        <w:gridCol w:w="5245"/>
      </w:tblGrid>
      <w:tr w:rsidR="00667054" w:rsidRPr="00C65CAF" w:rsidTr="00EF19DA">
        <w:tc>
          <w:tcPr>
            <w:tcW w:w="4111" w:type="dxa"/>
            <w:gridSpan w:val="2"/>
            <w:tcBorders>
              <w:bottom w:val="double" w:sz="4" w:space="0" w:color="auto"/>
            </w:tcBorders>
          </w:tcPr>
          <w:p w:rsidR="00667054" w:rsidRPr="00C65CAF" w:rsidRDefault="00667054" w:rsidP="00EF19DA">
            <w:pPr>
              <w:tabs>
                <w:tab w:val="center" w:pos="4153"/>
                <w:tab w:val="right" w:pos="8306"/>
              </w:tabs>
              <w:autoSpaceDE w:val="0"/>
              <w:autoSpaceDN w:val="0"/>
              <w:spacing w:before="40" w:after="40"/>
              <w:jc w:val="both"/>
              <w:rPr>
                <w:b/>
                <w:bCs/>
                <w:i/>
                <w:sz w:val="18"/>
                <w:szCs w:val="18"/>
              </w:rPr>
            </w:pPr>
            <w:r>
              <w:rPr>
                <w:b/>
                <w:sz w:val="18"/>
                <w:szCs w:val="18"/>
              </w:rPr>
              <w:t xml:space="preserve">Фамилия, имя </w:t>
            </w:r>
            <w:r w:rsidRPr="00C65CAF">
              <w:rPr>
                <w:b/>
                <w:sz w:val="18"/>
                <w:szCs w:val="18"/>
              </w:rPr>
              <w:t>отчество (при наличии последнего)</w:t>
            </w:r>
          </w:p>
        </w:tc>
        <w:tc>
          <w:tcPr>
            <w:tcW w:w="5245" w:type="dxa"/>
            <w:tcBorders>
              <w:bottom w:val="double" w:sz="4" w:space="0" w:color="auto"/>
            </w:tcBorders>
          </w:tcPr>
          <w:p w:rsidR="00667054" w:rsidRPr="00C65CAF" w:rsidRDefault="00667054" w:rsidP="00EF19DA">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________________________________________</w:t>
            </w:r>
            <w:r>
              <w:rPr>
                <w:bCs/>
                <w:sz w:val="18"/>
                <w:szCs w:val="18"/>
              </w:rPr>
              <w:t>_______________</w:t>
            </w:r>
          </w:p>
        </w:tc>
      </w:tr>
      <w:tr w:rsidR="00667054" w:rsidRPr="00C65CAF" w:rsidTr="00EF19DA">
        <w:trPr>
          <w:trHeight w:val="251"/>
        </w:trPr>
        <w:tc>
          <w:tcPr>
            <w:tcW w:w="4111" w:type="dxa"/>
            <w:gridSpan w:val="2"/>
            <w:tcBorders>
              <w:bottom w:val="double" w:sz="4" w:space="0" w:color="auto"/>
            </w:tcBorders>
          </w:tcPr>
          <w:p w:rsidR="00667054" w:rsidRPr="00C65CAF" w:rsidRDefault="00667054" w:rsidP="00EF19DA">
            <w:pPr>
              <w:tabs>
                <w:tab w:val="center" w:pos="4153"/>
                <w:tab w:val="right" w:pos="8306"/>
              </w:tabs>
              <w:autoSpaceDE w:val="0"/>
              <w:autoSpaceDN w:val="0"/>
              <w:spacing w:before="40" w:after="40"/>
              <w:jc w:val="both"/>
              <w:rPr>
                <w:b/>
                <w:bCs/>
                <w:i/>
                <w:sz w:val="18"/>
                <w:szCs w:val="18"/>
              </w:rPr>
            </w:pPr>
            <w:r w:rsidRPr="00C65CAF">
              <w:rPr>
                <w:b/>
                <w:sz w:val="18"/>
                <w:szCs w:val="18"/>
              </w:rPr>
              <w:t>Дата рождения</w:t>
            </w:r>
          </w:p>
        </w:tc>
        <w:tc>
          <w:tcPr>
            <w:tcW w:w="5245" w:type="dxa"/>
            <w:tcBorders>
              <w:bottom w:val="double" w:sz="4" w:space="0" w:color="auto"/>
            </w:tcBorders>
          </w:tcPr>
          <w:p w:rsidR="00667054" w:rsidRPr="00C65CAF" w:rsidRDefault="00667054" w:rsidP="00EF19DA">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w:t>
            </w:r>
            <w:r>
              <w:rPr>
                <w:bCs/>
                <w:sz w:val="18"/>
                <w:szCs w:val="18"/>
              </w:rPr>
              <w:t>_______________</w:t>
            </w:r>
          </w:p>
        </w:tc>
      </w:tr>
      <w:tr w:rsidR="00667054" w:rsidRPr="00C65CAF" w:rsidTr="00EF19DA">
        <w:trPr>
          <w:trHeight w:val="215"/>
        </w:trPr>
        <w:tc>
          <w:tcPr>
            <w:tcW w:w="4111" w:type="dxa"/>
            <w:gridSpan w:val="2"/>
            <w:tcBorders>
              <w:bottom w:val="double" w:sz="4" w:space="0" w:color="auto"/>
            </w:tcBorders>
          </w:tcPr>
          <w:p w:rsidR="00667054" w:rsidRPr="00C65CAF" w:rsidRDefault="00667054" w:rsidP="00EF19DA">
            <w:pPr>
              <w:tabs>
                <w:tab w:val="center" w:pos="4153"/>
                <w:tab w:val="right" w:pos="8306"/>
              </w:tabs>
              <w:autoSpaceDE w:val="0"/>
              <w:autoSpaceDN w:val="0"/>
              <w:spacing w:before="40" w:after="40"/>
              <w:jc w:val="both"/>
              <w:rPr>
                <w:b/>
                <w:sz w:val="18"/>
                <w:szCs w:val="18"/>
              </w:rPr>
            </w:pPr>
            <w:r w:rsidRPr="00C65CAF">
              <w:rPr>
                <w:b/>
                <w:sz w:val="18"/>
                <w:szCs w:val="18"/>
              </w:rPr>
              <w:t>Гражданство</w:t>
            </w:r>
          </w:p>
        </w:tc>
        <w:tc>
          <w:tcPr>
            <w:tcW w:w="5245" w:type="dxa"/>
            <w:tcBorders>
              <w:bottom w:val="double" w:sz="4" w:space="0" w:color="auto"/>
            </w:tcBorders>
          </w:tcPr>
          <w:p w:rsidR="00667054" w:rsidRPr="00C65CAF" w:rsidRDefault="00667054" w:rsidP="00EF19DA">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w:t>
            </w:r>
            <w:r>
              <w:rPr>
                <w:bCs/>
                <w:sz w:val="18"/>
                <w:szCs w:val="18"/>
              </w:rPr>
              <w:t>_______________</w:t>
            </w:r>
          </w:p>
        </w:tc>
      </w:tr>
      <w:tr w:rsidR="00667054" w:rsidRPr="00C65CAF" w:rsidTr="00EF19DA">
        <w:tc>
          <w:tcPr>
            <w:tcW w:w="4111" w:type="dxa"/>
            <w:gridSpan w:val="2"/>
            <w:tcBorders>
              <w:bottom w:val="double" w:sz="4" w:space="0" w:color="auto"/>
            </w:tcBorders>
          </w:tcPr>
          <w:p w:rsidR="00667054" w:rsidRPr="00C65CAF" w:rsidRDefault="00667054" w:rsidP="00EF19DA">
            <w:pPr>
              <w:tabs>
                <w:tab w:val="center" w:pos="4153"/>
                <w:tab w:val="right" w:pos="8306"/>
              </w:tabs>
              <w:autoSpaceDE w:val="0"/>
              <w:autoSpaceDN w:val="0"/>
              <w:jc w:val="both"/>
              <w:rPr>
                <w:b/>
                <w:sz w:val="18"/>
                <w:szCs w:val="18"/>
              </w:rPr>
            </w:pPr>
            <w:r w:rsidRPr="00C65CAF">
              <w:rPr>
                <w:b/>
                <w:sz w:val="18"/>
                <w:szCs w:val="18"/>
              </w:rPr>
              <w:t>Реквизиты документа, удостоверяющего личность</w:t>
            </w:r>
          </w:p>
        </w:tc>
        <w:tc>
          <w:tcPr>
            <w:tcW w:w="5245" w:type="dxa"/>
            <w:tcBorders>
              <w:bottom w:val="double" w:sz="4" w:space="0" w:color="auto"/>
            </w:tcBorders>
          </w:tcPr>
          <w:p w:rsidR="00667054" w:rsidRPr="00C65CAF" w:rsidRDefault="00667054" w:rsidP="00EF19DA">
            <w:pPr>
              <w:tabs>
                <w:tab w:val="center" w:pos="4153"/>
                <w:tab w:val="right" w:pos="8306"/>
              </w:tabs>
              <w:autoSpaceDE w:val="0"/>
              <w:autoSpaceDN w:val="0"/>
              <w:jc w:val="both"/>
              <w:rPr>
                <w:bCs/>
                <w:sz w:val="18"/>
                <w:szCs w:val="18"/>
              </w:rPr>
            </w:pPr>
            <w:r w:rsidRPr="00C65CAF">
              <w:rPr>
                <w:bCs/>
                <w:sz w:val="18"/>
                <w:szCs w:val="18"/>
              </w:rPr>
              <w:t>Серия: ________________________Номер: ____</w:t>
            </w:r>
            <w:r>
              <w:rPr>
                <w:bCs/>
                <w:sz w:val="18"/>
                <w:szCs w:val="18"/>
              </w:rPr>
              <w:t>_______________</w:t>
            </w:r>
          </w:p>
          <w:p w:rsidR="00667054" w:rsidRPr="00C65CAF" w:rsidRDefault="009B71B0" w:rsidP="00EF19DA">
            <w:pPr>
              <w:tabs>
                <w:tab w:val="center" w:pos="4153"/>
                <w:tab w:val="right" w:pos="8306"/>
              </w:tabs>
              <w:autoSpaceDE w:val="0"/>
              <w:autoSpaceDN w:val="0"/>
              <w:jc w:val="both"/>
              <w:rPr>
                <w:bCs/>
                <w:sz w:val="18"/>
                <w:szCs w:val="18"/>
              </w:rPr>
            </w:pPr>
            <w:r>
              <w:rPr>
                <w:bCs/>
                <w:sz w:val="18"/>
                <w:szCs w:val="18"/>
              </w:rPr>
              <w:t>Дата выдачи: ____________________</w:t>
            </w:r>
            <w:r w:rsidR="00667054" w:rsidRPr="00C65CAF">
              <w:rPr>
                <w:bCs/>
                <w:sz w:val="18"/>
                <w:szCs w:val="18"/>
              </w:rPr>
              <w:t xml:space="preserve">__ </w:t>
            </w:r>
            <w:r w:rsidR="00667054" w:rsidRPr="00C65CAF">
              <w:rPr>
                <w:sz w:val="18"/>
                <w:szCs w:val="18"/>
              </w:rPr>
              <w:t>Код подразделения (если имеется): _____</w:t>
            </w:r>
            <w:r>
              <w:rPr>
                <w:sz w:val="18"/>
                <w:szCs w:val="18"/>
              </w:rPr>
              <w:t>__________________</w:t>
            </w:r>
            <w:r w:rsidR="00667054" w:rsidRPr="00C65CAF">
              <w:rPr>
                <w:sz w:val="18"/>
                <w:szCs w:val="18"/>
              </w:rPr>
              <w:t>__</w:t>
            </w:r>
          </w:p>
          <w:p w:rsidR="00667054" w:rsidRPr="00C65CAF" w:rsidRDefault="00667054" w:rsidP="00EF19DA">
            <w:pPr>
              <w:tabs>
                <w:tab w:val="center" w:pos="4153"/>
                <w:tab w:val="right" w:pos="8306"/>
              </w:tabs>
              <w:autoSpaceDE w:val="0"/>
              <w:autoSpaceDN w:val="0"/>
              <w:jc w:val="both"/>
              <w:rPr>
                <w:bCs/>
                <w:sz w:val="18"/>
                <w:szCs w:val="18"/>
              </w:rPr>
            </w:pPr>
            <w:r w:rsidRPr="00C65CAF">
              <w:rPr>
                <w:bCs/>
                <w:sz w:val="18"/>
                <w:szCs w:val="18"/>
              </w:rPr>
              <w:t>Наименован</w:t>
            </w:r>
            <w:r>
              <w:rPr>
                <w:bCs/>
                <w:sz w:val="18"/>
                <w:szCs w:val="18"/>
              </w:rPr>
              <w:t xml:space="preserve">ие органа, выдавшего документ: </w:t>
            </w:r>
          </w:p>
          <w:p w:rsidR="00667054" w:rsidRPr="00C65CAF" w:rsidRDefault="00667054" w:rsidP="009B71B0">
            <w:pPr>
              <w:tabs>
                <w:tab w:val="center" w:pos="4153"/>
                <w:tab w:val="right" w:pos="8306"/>
              </w:tabs>
              <w:autoSpaceDE w:val="0"/>
              <w:autoSpaceDN w:val="0"/>
              <w:spacing w:after="40"/>
              <w:jc w:val="both"/>
              <w:rPr>
                <w:bCs/>
                <w:sz w:val="18"/>
                <w:szCs w:val="18"/>
              </w:rPr>
            </w:pPr>
            <w:r w:rsidRPr="00C65CAF">
              <w:rPr>
                <w:bCs/>
                <w:sz w:val="18"/>
                <w:szCs w:val="18"/>
              </w:rPr>
              <w:t>_______________________________________________________</w:t>
            </w:r>
            <w:r w:rsidRPr="003336D6">
              <w:rPr>
                <w:snapToGrid w:val="0"/>
                <w:color w:val="000000"/>
                <w:sz w:val="16"/>
                <w:szCs w:val="16"/>
              </w:rPr>
              <w:t xml:space="preserve"> </w:t>
            </w:r>
            <w:r w:rsidRPr="008D2BDF">
              <w:rPr>
                <w:bCs/>
                <w:sz w:val="18"/>
                <w:szCs w:val="18"/>
              </w:rPr>
              <w:t>(при наличии кода подразделения может не устанавливаться)</w:t>
            </w:r>
          </w:p>
        </w:tc>
      </w:tr>
      <w:tr w:rsidR="00667054" w:rsidRPr="00C65CAF" w:rsidTr="00EF19DA">
        <w:trPr>
          <w:trHeight w:val="775"/>
        </w:trPr>
        <w:tc>
          <w:tcPr>
            <w:tcW w:w="1741" w:type="dxa"/>
            <w:vMerge w:val="restart"/>
          </w:tcPr>
          <w:p w:rsidR="00667054" w:rsidRPr="00C65CAF" w:rsidRDefault="00667054" w:rsidP="00EF19DA">
            <w:pPr>
              <w:tabs>
                <w:tab w:val="center" w:pos="4153"/>
                <w:tab w:val="right" w:pos="8306"/>
              </w:tabs>
              <w:autoSpaceDE w:val="0"/>
              <w:autoSpaceDN w:val="0"/>
              <w:jc w:val="both"/>
              <w:rPr>
                <w:b/>
                <w:sz w:val="18"/>
                <w:szCs w:val="18"/>
              </w:rPr>
            </w:pPr>
            <w:r w:rsidRPr="00601EFE">
              <w:rPr>
                <w:b/>
                <w:bCs/>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 (</w:t>
            </w:r>
            <w:r w:rsidRPr="00601EFE">
              <w:rPr>
                <w:b/>
                <w:bCs/>
                <w:i/>
                <w:sz w:val="18"/>
                <w:szCs w:val="18"/>
              </w:rPr>
              <w:t>данные миграционной карты в случае отсутствия иных документо</w:t>
            </w:r>
            <w:r>
              <w:rPr>
                <w:b/>
                <w:bCs/>
                <w:i/>
                <w:sz w:val="18"/>
                <w:szCs w:val="18"/>
              </w:rPr>
              <w:t>в</w:t>
            </w:r>
            <w:r>
              <w:rPr>
                <w:rFonts w:ascii="Arial" w:hAnsi="Arial" w:cs="Arial"/>
                <w:sz w:val="24"/>
                <w:szCs w:val="24"/>
              </w:rPr>
              <w:t>)</w:t>
            </w:r>
          </w:p>
        </w:tc>
        <w:tc>
          <w:tcPr>
            <w:tcW w:w="2370" w:type="dxa"/>
            <w:tcBorders>
              <w:bottom w:val="double" w:sz="4" w:space="0" w:color="auto"/>
            </w:tcBorders>
          </w:tcPr>
          <w:p w:rsidR="00667054" w:rsidRPr="00C65CAF" w:rsidRDefault="00667054" w:rsidP="00EF19DA">
            <w:pPr>
              <w:tabs>
                <w:tab w:val="center" w:pos="4153"/>
                <w:tab w:val="right" w:pos="8306"/>
              </w:tabs>
              <w:autoSpaceDE w:val="0"/>
              <w:autoSpaceDN w:val="0"/>
              <w:jc w:val="both"/>
              <w:rPr>
                <w:b/>
                <w:sz w:val="18"/>
                <w:szCs w:val="18"/>
              </w:rPr>
            </w:pPr>
            <w:r w:rsidRPr="00C65CAF">
              <w:rPr>
                <w:b/>
                <w:bCs/>
                <w:sz w:val="18"/>
                <w:szCs w:val="18"/>
              </w:rPr>
              <w:t>Миграционная карта</w:t>
            </w:r>
          </w:p>
        </w:tc>
        <w:tc>
          <w:tcPr>
            <w:tcW w:w="5245" w:type="dxa"/>
          </w:tcPr>
          <w:p w:rsidR="00667054" w:rsidRPr="00C65CAF" w:rsidRDefault="00667054" w:rsidP="00EF19DA">
            <w:pPr>
              <w:tabs>
                <w:tab w:val="center" w:pos="4153"/>
                <w:tab w:val="right" w:pos="8306"/>
              </w:tabs>
              <w:autoSpaceDE w:val="0"/>
              <w:autoSpaceDN w:val="0"/>
              <w:jc w:val="both"/>
              <w:rPr>
                <w:bCs/>
                <w:sz w:val="18"/>
                <w:szCs w:val="18"/>
              </w:rPr>
            </w:pPr>
            <w:r>
              <w:rPr>
                <w:bCs/>
                <w:sz w:val="18"/>
                <w:szCs w:val="18"/>
              </w:rPr>
              <w:t xml:space="preserve">Серия _______               </w:t>
            </w:r>
            <w:r w:rsidRPr="00C65CAF">
              <w:rPr>
                <w:bCs/>
                <w:sz w:val="18"/>
                <w:szCs w:val="18"/>
              </w:rPr>
              <w:t xml:space="preserve"> №____________________</w:t>
            </w:r>
            <w:r>
              <w:rPr>
                <w:bCs/>
                <w:sz w:val="18"/>
                <w:szCs w:val="18"/>
              </w:rPr>
              <w:t>____________</w:t>
            </w:r>
          </w:p>
          <w:p w:rsidR="00667054" w:rsidRPr="00C65CAF" w:rsidRDefault="00667054" w:rsidP="00EF19DA">
            <w:pPr>
              <w:tabs>
                <w:tab w:val="center" w:pos="4153"/>
                <w:tab w:val="right" w:pos="8306"/>
              </w:tabs>
              <w:autoSpaceDE w:val="0"/>
              <w:autoSpaceDN w:val="0"/>
              <w:jc w:val="both"/>
              <w:rPr>
                <w:bCs/>
                <w:sz w:val="18"/>
                <w:szCs w:val="18"/>
              </w:rPr>
            </w:pPr>
            <w:r w:rsidRPr="00C65CAF">
              <w:rPr>
                <w:bCs/>
                <w:sz w:val="18"/>
                <w:szCs w:val="18"/>
              </w:rPr>
              <w:t>Дата начала срока пребывания __</w:t>
            </w:r>
            <w:r w:rsidR="009B71B0">
              <w:rPr>
                <w:bCs/>
                <w:sz w:val="18"/>
                <w:szCs w:val="18"/>
              </w:rPr>
              <w:t>______</w:t>
            </w:r>
            <w:r w:rsidRPr="00C65CAF">
              <w:rPr>
                <w:bCs/>
                <w:sz w:val="18"/>
                <w:szCs w:val="18"/>
              </w:rPr>
              <w:t>____________________</w:t>
            </w:r>
          </w:p>
          <w:p w:rsidR="00667054" w:rsidRPr="00C65CAF" w:rsidRDefault="00667054" w:rsidP="009B71B0">
            <w:pPr>
              <w:tabs>
                <w:tab w:val="center" w:pos="4153"/>
                <w:tab w:val="right" w:pos="8306"/>
              </w:tabs>
              <w:autoSpaceDE w:val="0"/>
              <w:autoSpaceDN w:val="0"/>
              <w:jc w:val="both"/>
              <w:rPr>
                <w:bCs/>
                <w:sz w:val="18"/>
                <w:szCs w:val="18"/>
              </w:rPr>
            </w:pPr>
            <w:r w:rsidRPr="00C65CAF">
              <w:rPr>
                <w:bCs/>
                <w:sz w:val="18"/>
                <w:szCs w:val="18"/>
              </w:rPr>
              <w:t>Дата конца срока пребывания ___</w:t>
            </w:r>
            <w:r w:rsidR="009B71B0">
              <w:rPr>
                <w:bCs/>
                <w:sz w:val="18"/>
                <w:szCs w:val="18"/>
              </w:rPr>
              <w:t>____</w:t>
            </w:r>
            <w:r w:rsidRPr="00C65CAF">
              <w:rPr>
                <w:bCs/>
                <w:sz w:val="18"/>
                <w:szCs w:val="18"/>
              </w:rPr>
              <w:t>______________________</w:t>
            </w:r>
          </w:p>
        </w:tc>
      </w:tr>
      <w:tr w:rsidR="00667054" w:rsidRPr="00C65CAF" w:rsidTr="00EF19DA">
        <w:trPr>
          <w:trHeight w:val="1600"/>
        </w:trPr>
        <w:tc>
          <w:tcPr>
            <w:tcW w:w="1741" w:type="dxa"/>
            <w:vMerge/>
            <w:tcBorders>
              <w:bottom w:val="double" w:sz="4" w:space="0" w:color="auto"/>
            </w:tcBorders>
          </w:tcPr>
          <w:p w:rsidR="00667054" w:rsidRPr="00C65CAF" w:rsidRDefault="00667054" w:rsidP="00EF19DA">
            <w:pPr>
              <w:tabs>
                <w:tab w:val="center" w:pos="4153"/>
                <w:tab w:val="right" w:pos="8306"/>
              </w:tabs>
              <w:autoSpaceDE w:val="0"/>
              <w:autoSpaceDN w:val="0"/>
              <w:jc w:val="both"/>
              <w:rPr>
                <w:b/>
                <w:sz w:val="18"/>
                <w:szCs w:val="18"/>
              </w:rPr>
            </w:pPr>
          </w:p>
        </w:tc>
        <w:tc>
          <w:tcPr>
            <w:tcW w:w="2370" w:type="dxa"/>
            <w:tcBorders>
              <w:bottom w:val="double" w:sz="4" w:space="0" w:color="auto"/>
            </w:tcBorders>
          </w:tcPr>
          <w:p w:rsidR="00667054" w:rsidRPr="00C65CAF" w:rsidRDefault="00667054" w:rsidP="00EF19DA">
            <w:pPr>
              <w:tabs>
                <w:tab w:val="center" w:pos="4153"/>
                <w:tab w:val="right" w:pos="8306"/>
              </w:tabs>
              <w:autoSpaceDE w:val="0"/>
              <w:autoSpaceDN w:val="0"/>
              <w:jc w:val="both"/>
              <w:rPr>
                <w:b/>
                <w:bCs/>
                <w:sz w:val="18"/>
                <w:szCs w:val="18"/>
              </w:rPr>
            </w:pPr>
            <w:r w:rsidRPr="00C65CAF">
              <w:rPr>
                <w:b/>
                <w:bCs/>
                <w:sz w:val="18"/>
                <w:szCs w:val="18"/>
              </w:rPr>
              <w:t>Документ, подтверждающий право иностранного гражданина или лица без гражданства на пребывание (проживание) в РФ</w:t>
            </w:r>
          </w:p>
        </w:tc>
        <w:tc>
          <w:tcPr>
            <w:tcW w:w="5245" w:type="dxa"/>
            <w:tcBorders>
              <w:bottom w:val="double" w:sz="4" w:space="0" w:color="auto"/>
            </w:tcBorders>
          </w:tcPr>
          <w:p w:rsidR="00667054" w:rsidRPr="00C65CAF" w:rsidRDefault="00667054" w:rsidP="00EF19DA">
            <w:pPr>
              <w:tabs>
                <w:tab w:val="center" w:pos="4153"/>
                <w:tab w:val="right" w:pos="8306"/>
              </w:tabs>
              <w:autoSpaceDE w:val="0"/>
              <w:autoSpaceDN w:val="0"/>
              <w:spacing w:before="120"/>
              <w:jc w:val="both"/>
              <w:rPr>
                <w:bCs/>
                <w:sz w:val="18"/>
                <w:szCs w:val="18"/>
              </w:rPr>
            </w:pPr>
            <w:r w:rsidRPr="00C65CAF">
              <w:rPr>
                <w:bCs/>
                <w:sz w:val="18"/>
                <w:szCs w:val="18"/>
              </w:rPr>
              <w:t>Вид документа______________________________________________</w:t>
            </w:r>
          </w:p>
          <w:p w:rsidR="00667054" w:rsidRPr="00C65CAF" w:rsidRDefault="00667054" w:rsidP="00EF19DA">
            <w:pPr>
              <w:tabs>
                <w:tab w:val="center" w:pos="4153"/>
                <w:tab w:val="right" w:pos="8306"/>
              </w:tabs>
              <w:autoSpaceDE w:val="0"/>
              <w:autoSpaceDN w:val="0"/>
              <w:jc w:val="both"/>
              <w:rPr>
                <w:bCs/>
                <w:snapToGrid w:val="0"/>
                <w:sz w:val="18"/>
                <w:szCs w:val="18"/>
              </w:rPr>
            </w:pPr>
            <w:r w:rsidRPr="00C65CAF">
              <w:rPr>
                <w:bCs/>
                <w:sz w:val="18"/>
                <w:szCs w:val="18"/>
              </w:rPr>
              <w:t>Серия ________________________ № ________</w:t>
            </w:r>
            <w:r>
              <w:rPr>
                <w:bCs/>
                <w:sz w:val="18"/>
                <w:szCs w:val="18"/>
              </w:rPr>
              <w:t>__________</w:t>
            </w:r>
          </w:p>
          <w:p w:rsidR="00667054" w:rsidRPr="00C65CAF" w:rsidRDefault="00667054" w:rsidP="00EF19DA">
            <w:pPr>
              <w:tabs>
                <w:tab w:val="center" w:pos="4153"/>
                <w:tab w:val="right" w:pos="8306"/>
              </w:tabs>
              <w:autoSpaceDE w:val="0"/>
              <w:autoSpaceDN w:val="0"/>
              <w:jc w:val="both"/>
              <w:rPr>
                <w:bCs/>
                <w:snapToGrid w:val="0"/>
                <w:sz w:val="18"/>
                <w:szCs w:val="18"/>
              </w:rPr>
            </w:pPr>
            <w:r w:rsidRPr="00C65CAF">
              <w:rPr>
                <w:bCs/>
                <w:sz w:val="18"/>
                <w:szCs w:val="18"/>
              </w:rPr>
              <w:t>Дата начала срока действия</w:t>
            </w:r>
          </w:p>
          <w:p w:rsidR="00667054" w:rsidRPr="00C65CAF" w:rsidRDefault="00667054" w:rsidP="00EF19DA">
            <w:pPr>
              <w:tabs>
                <w:tab w:val="center" w:pos="4153"/>
                <w:tab w:val="right" w:pos="8306"/>
              </w:tabs>
              <w:autoSpaceDE w:val="0"/>
              <w:autoSpaceDN w:val="0"/>
              <w:jc w:val="both"/>
              <w:rPr>
                <w:bCs/>
                <w:snapToGrid w:val="0"/>
                <w:sz w:val="18"/>
                <w:szCs w:val="18"/>
              </w:rPr>
            </w:pPr>
            <w:r w:rsidRPr="00C65CAF">
              <w:rPr>
                <w:bCs/>
                <w:sz w:val="18"/>
                <w:szCs w:val="18"/>
              </w:rPr>
              <w:t>права пребывания (проживания) ___________</w:t>
            </w:r>
            <w:r>
              <w:rPr>
                <w:bCs/>
                <w:sz w:val="18"/>
                <w:szCs w:val="18"/>
              </w:rPr>
              <w:t>________________</w:t>
            </w:r>
          </w:p>
          <w:p w:rsidR="00667054" w:rsidRPr="00C65CAF" w:rsidRDefault="00667054" w:rsidP="00EF19DA">
            <w:pPr>
              <w:tabs>
                <w:tab w:val="center" w:pos="4153"/>
                <w:tab w:val="right" w:pos="8306"/>
              </w:tabs>
              <w:autoSpaceDE w:val="0"/>
              <w:autoSpaceDN w:val="0"/>
              <w:jc w:val="both"/>
              <w:rPr>
                <w:bCs/>
                <w:snapToGrid w:val="0"/>
                <w:sz w:val="18"/>
                <w:szCs w:val="18"/>
              </w:rPr>
            </w:pPr>
            <w:r w:rsidRPr="00C65CAF">
              <w:rPr>
                <w:bCs/>
                <w:sz w:val="18"/>
                <w:szCs w:val="18"/>
              </w:rPr>
              <w:t>Дата окончания срока действия</w:t>
            </w:r>
          </w:p>
          <w:p w:rsidR="00667054" w:rsidRPr="00C65CAF" w:rsidRDefault="00667054" w:rsidP="00EF19DA">
            <w:pPr>
              <w:tabs>
                <w:tab w:val="center" w:pos="4153"/>
                <w:tab w:val="right" w:pos="8306"/>
              </w:tabs>
              <w:autoSpaceDE w:val="0"/>
              <w:autoSpaceDN w:val="0"/>
              <w:spacing w:after="40"/>
              <w:jc w:val="both"/>
              <w:rPr>
                <w:bCs/>
                <w:snapToGrid w:val="0"/>
                <w:sz w:val="18"/>
                <w:szCs w:val="18"/>
              </w:rPr>
            </w:pPr>
            <w:r w:rsidRPr="00C65CAF">
              <w:rPr>
                <w:bCs/>
                <w:sz w:val="18"/>
                <w:szCs w:val="18"/>
              </w:rPr>
              <w:t>права пребывания (проживания) ____________</w:t>
            </w:r>
            <w:r>
              <w:rPr>
                <w:bCs/>
                <w:sz w:val="18"/>
                <w:szCs w:val="18"/>
              </w:rPr>
              <w:t>________________</w:t>
            </w:r>
          </w:p>
        </w:tc>
      </w:tr>
      <w:tr w:rsidR="00667054" w:rsidRPr="00C65CAF" w:rsidTr="00EF19DA">
        <w:tc>
          <w:tcPr>
            <w:tcW w:w="4111" w:type="dxa"/>
            <w:gridSpan w:val="2"/>
            <w:tcBorders>
              <w:bottom w:val="double" w:sz="4" w:space="0" w:color="auto"/>
            </w:tcBorders>
          </w:tcPr>
          <w:p w:rsidR="00667054" w:rsidRPr="00C65CAF" w:rsidRDefault="00667054" w:rsidP="00EF19DA">
            <w:pPr>
              <w:tabs>
                <w:tab w:val="center" w:pos="4153"/>
                <w:tab w:val="right" w:pos="8306"/>
              </w:tabs>
              <w:autoSpaceDE w:val="0"/>
              <w:autoSpaceDN w:val="0"/>
              <w:jc w:val="both"/>
              <w:rPr>
                <w:sz w:val="18"/>
                <w:szCs w:val="18"/>
              </w:rPr>
            </w:pPr>
            <w:r w:rsidRPr="00C65CAF">
              <w:rPr>
                <w:b/>
                <w:sz w:val="18"/>
                <w:szCs w:val="18"/>
              </w:rPr>
              <w:t>Адрес места жительства (регистрации) или места пребывания</w:t>
            </w:r>
          </w:p>
        </w:tc>
        <w:tc>
          <w:tcPr>
            <w:tcW w:w="5245" w:type="dxa"/>
            <w:tcBorders>
              <w:bottom w:val="double" w:sz="4" w:space="0" w:color="auto"/>
            </w:tcBorders>
          </w:tcPr>
          <w:p w:rsidR="00667054" w:rsidRPr="00C65CAF" w:rsidRDefault="00667054" w:rsidP="00EF19DA">
            <w:pPr>
              <w:tabs>
                <w:tab w:val="center" w:pos="4153"/>
                <w:tab w:val="right" w:pos="8306"/>
              </w:tabs>
              <w:autoSpaceDE w:val="0"/>
              <w:autoSpaceDN w:val="0"/>
              <w:spacing w:before="120"/>
              <w:jc w:val="both"/>
              <w:rPr>
                <w:bCs/>
                <w:sz w:val="18"/>
                <w:szCs w:val="18"/>
              </w:rPr>
            </w:pPr>
            <w:r w:rsidRPr="00C65CAF">
              <w:rPr>
                <w:bCs/>
                <w:sz w:val="18"/>
                <w:szCs w:val="18"/>
              </w:rPr>
              <w:t>Индекс________________ Страна____</w:t>
            </w:r>
            <w:r w:rsidR="009B71B0">
              <w:rPr>
                <w:bCs/>
                <w:sz w:val="18"/>
                <w:szCs w:val="18"/>
              </w:rPr>
              <w:t>_____</w:t>
            </w:r>
            <w:r w:rsidRPr="00C65CAF">
              <w:rPr>
                <w:bCs/>
                <w:sz w:val="18"/>
                <w:szCs w:val="18"/>
              </w:rPr>
              <w:t>_________________</w:t>
            </w:r>
          </w:p>
          <w:p w:rsidR="00667054" w:rsidRPr="00C65CAF" w:rsidRDefault="00667054" w:rsidP="00EF19DA">
            <w:pPr>
              <w:tabs>
                <w:tab w:val="center" w:pos="4153"/>
                <w:tab w:val="right" w:pos="8306"/>
              </w:tabs>
              <w:autoSpaceDE w:val="0"/>
              <w:autoSpaceDN w:val="0"/>
              <w:jc w:val="both"/>
              <w:rPr>
                <w:bCs/>
                <w:sz w:val="18"/>
                <w:szCs w:val="18"/>
              </w:rPr>
            </w:pPr>
            <w:r>
              <w:rPr>
                <w:bCs/>
                <w:sz w:val="18"/>
                <w:szCs w:val="18"/>
              </w:rPr>
              <w:t>Республика, край, область, округ</w:t>
            </w:r>
            <w:r w:rsidRPr="00C65CAF">
              <w:rPr>
                <w:bCs/>
                <w:sz w:val="18"/>
                <w:szCs w:val="18"/>
              </w:rPr>
              <w:t>_____</w:t>
            </w:r>
            <w:r w:rsidR="009B71B0">
              <w:rPr>
                <w:bCs/>
                <w:sz w:val="18"/>
                <w:szCs w:val="18"/>
              </w:rPr>
              <w:t>_</w:t>
            </w:r>
            <w:r>
              <w:rPr>
                <w:bCs/>
                <w:sz w:val="18"/>
                <w:szCs w:val="18"/>
              </w:rPr>
              <w:t>______________________</w:t>
            </w:r>
          </w:p>
          <w:p w:rsidR="00667054" w:rsidRDefault="00667054" w:rsidP="00EF19DA">
            <w:pPr>
              <w:tabs>
                <w:tab w:val="center" w:pos="4153"/>
                <w:tab w:val="right" w:pos="8306"/>
              </w:tabs>
              <w:autoSpaceDE w:val="0"/>
              <w:autoSpaceDN w:val="0"/>
              <w:jc w:val="both"/>
              <w:rPr>
                <w:bCs/>
                <w:sz w:val="18"/>
                <w:szCs w:val="18"/>
              </w:rPr>
            </w:pPr>
            <w:r>
              <w:rPr>
                <w:bCs/>
                <w:sz w:val="18"/>
                <w:szCs w:val="18"/>
              </w:rPr>
              <w:t>Район (регион) ________</w:t>
            </w:r>
            <w:r w:rsidR="009B71B0">
              <w:rPr>
                <w:bCs/>
                <w:sz w:val="18"/>
                <w:szCs w:val="18"/>
              </w:rPr>
              <w:t>____________</w:t>
            </w:r>
            <w:r>
              <w:rPr>
                <w:bCs/>
                <w:sz w:val="18"/>
                <w:szCs w:val="18"/>
              </w:rPr>
              <w:t>______________________</w:t>
            </w:r>
          </w:p>
          <w:p w:rsidR="00667054" w:rsidRPr="00C65CAF" w:rsidRDefault="00667054" w:rsidP="00EF19DA">
            <w:pPr>
              <w:tabs>
                <w:tab w:val="center" w:pos="4153"/>
                <w:tab w:val="right" w:pos="8306"/>
              </w:tabs>
              <w:autoSpaceDE w:val="0"/>
              <w:autoSpaceDN w:val="0"/>
              <w:jc w:val="both"/>
              <w:rPr>
                <w:bCs/>
                <w:sz w:val="18"/>
                <w:szCs w:val="18"/>
              </w:rPr>
            </w:pPr>
            <w:r w:rsidRPr="00C65CAF">
              <w:rPr>
                <w:bCs/>
                <w:sz w:val="18"/>
                <w:szCs w:val="18"/>
              </w:rPr>
              <w:t>Город (населённый пункт) _______</w:t>
            </w:r>
            <w:r w:rsidR="009B71B0">
              <w:rPr>
                <w:bCs/>
                <w:sz w:val="18"/>
                <w:szCs w:val="18"/>
              </w:rPr>
              <w:t>_____</w:t>
            </w:r>
            <w:r w:rsidRPr="00C65CAF">
              <w:rPr>
                <w:bCs/>
                <w:sz w:val="18"/>
                <w:szCs w:val="18"/>
              </w:rPr>
              <w:t>_____________________</w:t>
            </w:r>
          </w:p>
          <w:p w:rsidR="00667054" w:rsidRPr="00C65CAF" w:rsidRDefault="00667054" w:rsidP="00EF19DA">
            <w:pPr>
              <w:tabs>
                <w:tab w:val="center" w:pos="4153"/>
                <w:tab w:val="right" w:pos="8306"/>
              </w:tabs>
              <w:autoSpaceDE w:val="0"/>
              <w:autoSpaceDN w:val="0"/>
              <w:jc w:val="both"/>
              <w:rPr>
                <w:bCs/>
                <w:sz w:val="18"/>
                <w:szCs w:val="18"/>
              </w:rPr>
            </w:pPr>
            <w:r w:rsidRPr="00C65CAF">
              <w:rPr>
                <w:bCs/>
                <w:sz w:val="18"/>
                <w:szCs w:val="18"/>
              </w:rPr>
              <w:t>Улица_______________________________</w:t>
            </w:r>
            <w:r>
              <w:rPr>
                <w:bCs/>
                <w:sz w:val="18"/>
                <w:szCs w:val="18"/>
              </w:rPr>
              <w:t>___________________</w:t>
            </w:r>
          </w:p>
          <w:p w:rsidR="00667054" w:rsidRPr="00C65CAF" w:rsidRDefault="00667054" w:rsidP="009B71B0">
            <w:pPr>
              <w:tabs>
                <w:tab w:val="center" w:pos="4153"/>
                <w:tab w:val="right" w:pos="8306"/>
              </w:tabs>
              <w:autoSpaceDE w:val="0"/>
              <w:autoSpaceDN w:val="0"/>
              <w:spacing w:after="40"/>
              <w:jc w:val="both"/>
              <w:rPr>
                <w:bCs/>
                <w:sz w:val="18"/>
                <w:szCs w:val="18"/>
              </w:rPr>
            </w:pPr>
            <w:r w:rsidRPr="00C65CAF">
              <w:rPr>
                <w:bCs/>
                <w:sz w:val="18"/>
                <w:szCs w:val="18"/>
              </w:rPr>
              <w:t>Дом _________ Корпус ______ Строени</w:t>
            </w:r>
            <w:r>
              <w:rPr>
                <w:bCs/>
                <w:sz w:val="18"/>
                <w:szCs w:val="18"/>
              </w:rPr>
              <w:t>е _____ Квартира</w:t>
            </w:r>
            <w:r w:rsidR="009B71B0">
              <w:rPr>
                <w:bCs/>
                <w:sz w:val="18"/>
                <w:szCs w:val="18"/>
              </w:rPr>
              <w:t>_______</w:t>
            </w:r>
          </w:p>
        </w:tc>
      </w:tr>
      <w:tr w:rsidR="00667054" w:rsidRPr="00C65CAF" w:rsidTr="00EF19DA">
        <w:tc>
          <w:tcPr>
            <w:tcW w:w="4111" w:type="dxa"/>
            <w:gridSpan w:val="2"/>
            <w:tcBorders>
              <w:bottom w:val="double" w:sz="4" w:space="0" w:color="auto"/>
            </w:tcBorders>
          </w:tcPr>
          <w:p w:rsidR="00667054" w:rsidRPr="00C65CAF" w:rsidRDefault="00667054" w:rsidP="00EF19DA">
            <w:pPr>
              <w:tabs>
                <w:tab w:val="center" w:pos="4153"/>
                <w:tab w:val="right" w:pos="8306"/>
              </w:tabs>
              <w:autoSpaceDE w:val="0"/>
              <w:autoSpaceDN w:val="0"/>
              <w:jc w:val="both"/>
              <w:rPr>
                <w:b/>
                <w:sz w:val="18"/>
                <w:szCs w:val="18"/>
              </w:rPr>
            </w:pPr>
            <w:r w:rsidRPr="00C65CAF">
              <w:rPr>
                <w:b/>
                <w:sz w:val="18"/>
                <w:szCs w:val="18"/>
              </w:rPr>
              <w:t>Почтовый адрес (при наличии)</w:t>
            </w:r>
          </w:p>
        </w:tc>
        <w:tc>
          <w:tcPr>
            <w:tcW w:w="5245" w:type="dxa"/>
            <w:tcBorders>
              <w:bottom w:val="double" w:sz="4" w:space="0" w:color="auto"/>
            </w:tcBorders>
          </w:tcPr>
          <w:p w:rsidR="00667054" w:rsidRPr="00C65CAF" w:rsidRDefault="00667054" w:rsidP="00EF19DA">
            <w:pPr>
              <w:tabs>
                <w:tab w:val="center" w:pos="4153"/>
                <w:tab w:val="right" w:pos="8306"/>
              </w:tabs>
              <w:autoSpaceDE w:val="0"/>
              <w:autoSpaceDN w:val="0"/>
              <w:jc w:val="both"/>
              <w:rPr>
                <w:bCs/>
                <w:sz w:val="18"/>
                <w:szCs w:val="18"/>
              </w:rPr>
            </w:pPr>
            <w:r w:rsidRPr="00C65CAF">
              <w:rPr>
                <w:bCs/>
                <w:sz w:val="18"/>
                <w:szCs w:val="18"/>
              </w:rPr>
              <w:t>Индекс________________ Страна________</w:t>
            </w:r>
            <w:r w:rsidR="009B71B0">
              <w:rPr>
                <w:bCs/>
                <w:sz w:val="18"/>
                <w:szCs w:val="18"/>
              </w:rPr>
              <w:t>_</w:t>
            </w:r>
            <w:r w:rsidRPr="00C65CAF">
              <w:rPr>
                <w:bCs/>
                <w:sz w:val="18"/>
                <w:szCs w:val="18"/>
              </w:rPr>
              <w:t>__________________</w:t>
            </w:r>
          </w:p>
          <w:p w:rsidR="00667054" w:rsidRDefault="00667054" w:rsidP="00EF19DA">
            <w:pPr>
              <w:tabs>
                <w:tab w:val="center" w:pos="4153"/>
                <w:tab w:val="right" w:pos="8306"/>
              </w:tabs>
              <w:autoSpaceDE w:val="0"/>
              <w:autoSpaceDN w:val="0"/>
              <w:jc w:val="both"/>
              <w:rPr>
                <w:bCs/>
                <w:sz w:val="18"/>
                <w:szCs w:val="18"/>
              </w:rPr>
            </w:pPr>
            <w:r>
              <w:rPr>
                <w:bCs/>
                <w:sz w:val="18"/>
                <w:szCs w:val="18"/>
              </w:rPr>
              <w:t>Республика, край, область, округ</w:t>
            </w:r>
            <w:r w:rsidRPr="00C65CAF">
              <w:rPr>
                <w:bCs/>
                <w:sz w:val="18"/>
                <w:szCs w:val="18"/>
              </w:rPr>
              <w:t>_______________</w:t>
            </w:r>
            <w:r w:rsidR="009B71B0">
              <w:rPr>
                <w:bCs/>
                <w:sz w:val="18"/>
                <w:szCs w:val="18"/>
              </w:rPr>
              <w:t>_</w:t>
            </w:r>
            <w:r>
              <w:rPr>
                <w:bCs/>
                <w:sz w:val="18"/>
                <w:szCs w:val="18"/>
              </w:rPr>
              <w:t>____________</w:t>
            </w:r>
          </w:p>
          <w:p w:rsidR="00667054" w:rsidRDefault="00667054" w:rsidP="00EF19DA">
            <w:pPr>
              <w:tabs>
                <w:tab w:val="center" w:pos="4153"/>
                <w:tab w:val="right" w:pos="8306"/>
              </w:tabs>
              <w:autoSpaceDE w:val="0"/>
              <w:autoSpaceDN w:val="0"/>
              <w:jc w:val="both"/>
              <w:rPr>
                <w:bCs/>
                <w:sz w:val="18"/>
                <w:szCs w:val="18"/>
              </w:rPr>
            </w:pPr>
            <w:r>
              <w:rPr>
                <w:bCs/>
                <w:sz w:val="18"/>
                <w:szCs w:val="18"/>
              </w:rPr>
              <w:t>Район (регион) ______________</w:t>
            </w:r>
            <w:r w:rsidR="009B71B0">
              <w:rPr>
                <w:bCs/>
                <w:sz w:val="18"/>
                <w:szCs w:val="18"/>
              </w:rPr>
              <w:t>________</w:t>
            </w:r>
            <w:r>
              <w:rPr>
                <w:bCs/>
                <w:sz w:val="18"/>
                <w:szCs w:val="18"/>
              </w:rPr>
              <w:t>____________________</w:t>
            </w:r>
          </w:p>
          <w:p w:rsidR="00667054" w:rsidRPr="00C65CAF" w:rsidRDefault="00667054" w:rsidP="00EF19DA">
            <w:pPr>
              <w:tabs>
                <w:tab w:val="center" w:pos="4153"/>
                <w:tab w:val="right" w:pos="8306"/>
              </w:tabs>
              <w:autoSpaceDE w:val="0"/>
              <w:autoSpaceDN w:val="0"/>
              <w:jc w:val="both"/>
              <w:rPr>
                <w:bCs/>
                <w:sz w:val="18"/>
                <w:szCs w:val="18"/>
              </w:rPr>
            </w:pPr>
            <w:r w:rsidRPr="00C65CAF">
              <w:rPr>
                <w:bCs/>
                <w:sz w:val="18"/>
                <w:szCs w:val="18"/>
              </w:rPr>
              <w:t>Город (населённый пункт) ___________</w:t>
            </w:r>
            <w:r w:rsidR="009B71B0">
              <w:rPr>
                <w:bCs/>
                <w:sz w:val="18"/>
                <w:szCs w:val="18"/>
              </w:rPr>
              <w:t>__</w:t>
            </w:r>
            <w:r w:rsidRPr="00C65CAF">
              <w:rPr>
                <w:bCs/>
                <w:sz w:val="18"/>
                <w:szCs w:val="18"/>
              </w:rPr>
              <w:t>____________________</w:t>
            </w:r>
          </w:p>
          <w:p w:rsidR="00667054" w:rsidRPr="00C65CAF" w:rsidRDefault="00667054" w:rsidP="00EF19DA">
            <w:pPr>
              <w:tabs>
                <w:tab w:val="center" w:pos="4153"/>
                <w:tab w:val="right" w:pos="8306"/>
              </w:tabs>
              <w:autoSpaceDE w:val="0"/>
              <w:autoSpaceDN w:val="0"/>
              <w:jc w:val="both"/>
              <w:rPr>
                <w:bCs/>
                <w:sz w:val="18"/>
                <w:szCs w:val="18"/>
              </w:rPr>
            </w:pPr>
            <w:r w:rsidRPr="00C65CAF">
              <w:rPr>
                <w:bCs/>
                <w:sz w:val="18"/>
                <w:szCs w:val="18"/>
              </w:rPr>
              <w:t>Улица___________________________________</w:t>
            </w:r>
            <w:r>
              <w:rPr>
                <w:bCs/>
                <w:sz w:val="18"/>
                <w:szCs w:val="18"/>
              </w:rPr>
              <w:t>_______________</w:t>
            </w:r>
          </w:p>
          <w:p w:rsidR="00667054" w:rsidRPr="00C65CAF" w:rsidRDefault="00667054" w:rsidP="00EF19DA">
            <w:pPr>
              <w:tabs>
                <w:tab w:val="center" w:pos="4153"/>
                <w:tab w:val="right" w:pos="8306"/>
              </w:tabs>
              <w:autoSpaceDE w:val="0"/>
              <w:autoSpaceDN w:val="0"/>
              <w:spacing w:after="40"/>
              <w:jc w:val="both"/>
              <w:rPr>
                <w:bCs/>
                <w:sz w:val="18"/>
                <w:szCs w:val="18"/>
              </w:rPr>
            </w:pPr>
            <w:r w:rsidRPr="00C65CAF">
              <w:rPr>
                <w:bCs/>
                <w:sz w:val="18"/>
                <w:szCs w:val="18"/>
              </w:rPr>
              <w:t>Дом ______ Корпус ______ Строени</w:t>
            </w:r>
            <w:r>
              <w:rPr>
                <w:bCs/>
                <w:sz w:val="18"/>
                <w:szCs w:val="18"/>
              </w:rPr>
              <w:t>е ______ Квартира _</w:t>
            </w:r>
            <w:r w:rsidR="009B71B0">
              <w:rPr>
                <w:bCs/>
                <w:sz w:val="18"/>
                <w:szCs w:val="18"/>
              </w:rPr>
              <w:t>_______</w:t>
            </w:r>
          </w:p>
          <w:p w:rsidR="00667054" w:rsidRPr="00C65CAF" w:rsidRDefault="00667054" w:rsidP="00EF19DA">
            <w:pPr>
              <w:tabs>
                <w:tab w:val="center" w:pos="4153"/>
                <w:tab w:val="right" w:pos="8306"/>
              </w:tabs>
              <w:autoSpaceDE w:val="0"/>
              <w:autoSpaceDN w:val="0"/>
              <w:jc w:val="both"/>
              <w:rPr>
                <w:bCs/>
                <w:sz w:val="18"/>
                <w:szCs w:val="18"/>
              </w:rPr>
            </w:pPr>
            <w:r w:rsidRPr="00C65CAF">
              <w:rPr>
                <w:rFonts w:ascii="MS Mincho" w:eastAsia="MS Mincho" w:hAnsi="MS Mincho" w:cs="MS Mincho"/>
                <w:b/>
                <w:color w:val="000000"/>
                <w:sz w:val="18"/>
                <w:szCs w:val="18"/>
              </w:rPr>
              <w:t>☐</w:t>
            </w:r>
            <w:r w:rsidRPr="00C65CAF">
              <w:rPr>
                <w:b/>
                <w:color w:val="000000"/>
                <w:sz w:val="18"/>
                <w:szCs w:val="18"/>
              </w:rPr>
              <w:t> </w:t>
            </w:r>
            <w:r w:rsidRPr="00C65CAF">
              <w:rPr>
                <w:bCs/>
                <w:sz w:val="18"/>
                <w:szCs w:val="18"/>
              </w:rPr>
              <w:t>не имеется</w:t>
            </w:r>
          </w:p>
        </w:tc>
      </w:tr>
      <w:tr w:rsidR="00667054" w:rsidRPr="00C65CAF" w:rsidTr="00EF19DA">
        <w:tc>
          <w:tcPr>
            <w:tcW w:w="4111" w:type="dxa"/>
            <w:gridSpan w:val="2"/>
            <w:tcBorders>
              <w:bottom w:val="double" w:sz="4" w:space="0" w:color="auto"/>
            </w:tcBorders>
          </w:tcPr>
          <w:p w:rsidR="00667054" w:rsidRPr="00C65CAF" w:rsidRDefault="00667054" w:rsidP="00EF19DA">
            <w:pPr>
              <w:tabs>
                <w:tab w:val="center" w:pos="4153"/>
                <w:tab w:val="right" w:pos="8306"/>
              </w:tabs>
              <w:autoSpaceDE w:val="0"/>
              <w:autoSpaceDN w:val="0"/>
              <w:jc w:val="both"/>
              <w:rPr>
                <w:b/>
                <w:sz w:val="18"/>
                <w:szCs w:val="18"/>
              </w:rPr>
            </w:pPr>
            <w:r w:rsidRPr="00C65CAF">
              <w:rPr>
                <w:b/>
                <w:sz w:val="18"/>
                <w:szCs w:val="18"/>
              </w:rPr>
              <w:t>Номера контактных телефонов и факсов (если имеются)</w:t>
            </w:r>
          </w:p>
        </w:tc>
        <w:tc>
          <w:tcPr>
            <w:tcW w:w="5245" w:type="dxa"/>
            <w:tcBorders>
              <w:bottom w:val="double" w:sz="4" w:space="0" w:color="auto"/>
            </w:tcBorders>
          </w:tcPr>
          <w:p w:rsidR="00667054" w:rsidRPr="00C65CAF" w:rsidRDefault="00667054" w:rsidP="00EF19DA">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w:t>
            </w:r>
            <w:r>
              <w:rPr>
                <w:bCs/>
                <w:sz w:val="18"/>
                <w:szCs w:val="18"/>
              </w:rPr>
              <w:t>_______________</w:t>
            </w:r>
          </w:p>
        </w:tc>
      </w:tr>
      <w:tr w:rsidR="00667054" w:rsidRPr="00C65CAF" w:rsidTr="00EF19DA">
        <w:tc>
          <w:tcPr>
            <w:tcW w:w="4111" w:type="dxa"/>
            <w:gridSpan w:val="2"/>
            <w:tcBorders>
              <w:bottom w:val="double" w:sz="4" w:space="0" w:color="auto"/>
            </w:tcBorders>
          </w:tcPr>
          <w:p w:rsidR="00667054" w:rsidRPr="00C65CAF" w:rsidRDefault="00667054" w:rsidP="00EF19DA">
            <w:pPr>
              <w:tabs>
                <w:tab w:val="center" w:pos="4153"/>
                <w:tab w:val="right" w:pos="8306"/>
              </w:tabs>
              <w:autoSpaceDE w:val="0"/>
              <w:autoSpaceDN w:val="0"/>
              <w:jc w:val="both"/>
              <w:rPr>
                <w:b/>
                <w:sz w:val="18"/>
                <w:szCs w:val="18"/>
              </w:rPr>
            </w:pPr>
            <w:r w:rsidRPr="00C65CAF">
              <w:rPr>
                <w:b/>
                <w:sz w:val="18"/>
                <w:szCs w:val="18"/>
              </w:rPr>
              <w:t>Адрес электронной почты (при наличии)</w:t>
            </w:r>
          </w:p>
        </w:tc>
        <w:tc>
          <w:tcPr>
            <w:tcW w:w="5245" w:type="dxa"/>
            <w:tcBorders>
              <w:bottom w:val="double" w:sz="4" w:space="0" w:color="auto"/>
            </w:tcBorders>
          </w:tcPr>
          <w:p w:rsidR="00667054" w:rsidRDefault="00667054" w:rsidP="00EF19DA">
            <w:pPr>
              <w:tabs>
                <w:tab w:val="center" w:pos="4153"/>
                <w:tab w:val="right" w:pos="8306"/>
              </w:tabs>
              <w:autoSpaceDE w:val="0"/>
              <w:autoSpaceDN w:val="0"/>
              <w:jc w:val="both"/>
              <w:rPr>
                <w:rFonts w:ascii="MS Mincho" w:eastAsia="MS Mincho" w:hAnsi="MS Mincho" w:cs="MS Mincho"/>
                <w:color w:val="000000"/>
                <w:sz w:val="18"/>
                <w:szCs w:val="18"/>
              </w:rPr>
            </w:pPr>
            <w:r w:rsidRPr="00C65CAF">
              <w:rPr>
                <w:bCs/>
                <w:sz w:val="18"/>
                <w:szCs w:val="18"/>
              </w:rPr>
              <w:t>________________________________________</w:t>
            </w:r>
            <w:r>
              <w:rPr>
                <w:bCs/>
                <w:sz w:val="18"/>
                <w:szCs w:val="18"/>
              </w:rPr>
              <w:t>_______________</w:t>
            </w:r>
          </w:p>
          <w:p w:rsidR="00667054" w:rsidRPr="009342D1" w:rsidRDefault="00667054" w:rsidP="00EF19DA">
            <w:pPr>
              <w:tabs>
                <w:tab w:val="center" w:pos="4153"/>
                <w:tab w:val="right" w:pos="8306"/>
              </w:tabs>
              <w:autoSpaceDE w:val="0"/>
              <w:autoSpaceDN w:val="0"/>
              <w:jc w:val="both"/>
              <w:rPr>
                <w:bCs/>
                <w:sz w:val="18"/>
                <w:szCs w:val="18"/>
              </w:rPr>
            </w:pPr>
            <w:r w:rsidRPr="009342D1">
              <w:rPr>
                <w:rFonts w:ascii="MS Mincho" w:eastAsia="MS Mincho" w:hAnsi="MS Mincho" w:cs="MS Mincho"/>
                <w:color w:val="000000"/>
                <w:sz w:val="18"/>
                <w:szCs w:val="18"/>
              </w:rPr>
              <w:t>☐</w:t>
            </w:r>
            <w:r w:rsidRPr="009342D1">
              <w:rPr>
                <w:color w:val="000000"/>
                <w:sz w:val="18"/>
                <w:szCs w:val="18"/>
              </w:rPr>
              <w:t> </w:t>
            </w:r>
            <w:r w:rsidRPr="009342D1">
              <w:rPr>
                <w:bCs/>
                <w:sz w:val="18"/>
                <w:szCs w:val="18"/>
              </w:rPr>
              <w:t>не имеется</w:t>
            </w:r>
          </w:p>
        </w:tc>
      </w:tr>
      <w:tr w:rsidR="00667054" w:rsidRPr="00C65CAF" w:rsidTr="00EF19DA">
        <w:tc>
          <w:tcPr>
            <w:tcW w:w="4111" w:type="dxa"/>
            <w:gridSpan w:val="2"/>
            <w:tcBorders>
              <w:bottom w:val="double" w:sz="4" w:space="0" w:color="auto"/>
            </w:tcBorders>
          </w:tcPr>
          <w:p w:rsidR="00667054" w:rsidRPr="00C65CAF" w:rsidRDefault="00667054" w:rsidP="00EF19DA">
            <w:pPr>
              <w:tabs>
                <w:tab w:val="center" w:pos="4153"/>
                <w:tab w:val="right" w:pos="8306"/>
              </w:tabs>
              <w:autoSpaceDE w:val="0"/>
              <w:autoSpaceDN w:val="0"/>
              <w:jc w:val="both"/>
              <w:rPr>
                <w:b/>
                <w:sz w:val="18"/>
                <w:szCs w:val="18"/>
              </w:rPr>
            </w:pPr>
            <w:r w:rsidRPr="00C65CAF">
              <w:rPr>
                <w:b/>
                <w:sz w:val="18"/>
                <w:szCs w:val="18"/>
              </w:rPr>
              <w:t>Идентификационный номер налогоплательщика (при наличии)</w:t>
            </w:r>
          </w:p>
        </w:tc>
        <w:tc>
          <w:tcPr>
            <w:tcW w:w="5245" w:type="dxa"/>
            <w:tcBorders>
              <w:bottom w:val="double" w:sz="4" w:space="0" w:color="auto"/>
            </w:tcBorders>
          </w:tcPr>
          <w:p w:rsidR="00667054" w:rsidRDefault="00667054" w:rsidP="00EF19DA">
            <w:pPr>
              <w:tabs>
                <w:tab w:val="center" w:pos="4153"/>
                <w:tab w:val="right" w:pos="8306"/>
              </w:tabs>
              <w:autoSpaceDE w:val="0"/>
              <w:autoSpaceDN w:val="0"/>
              <w:jc w:val="both"/>
              <w:rPr>
                <w:rFonts w:ascii="MS Mincho" w:eastAsia="MS Mincho" w:hAnsi="MS Mincho" w:cs="MS Mincho"/>
                <w:b/>
                <w:color w:val="000000"/>
                <w:sz w:val="18"/>
                <w:szCs w:val="18"/>
              </w:rPr>
            </w:pPr>
            <w:r w:rsidRPr="00C65CAF">
              <w:rPr>
                <w:bCs/>
                <w:sz w:val="18"/>
                <w:szCs w:val="18"/>
              </w:rPr>
              <w:t>________________________________________</w:t>
            </w:r>
            <w:r>
              <w:rPr>
                <w:bCs/>
                <w:sz w:val="18"/>
                <w:szCs w:val="18"/>
              </w:rPr>
              <w:t>_______________</w:t>
            </w:r>
          </w:p>
          <w:p w:rsidR="00667054" w:rsidRPr="00C65CAF" w:rsidRDefault="00667054" w:rsidP="00EF19DA">
            <w:pPr>
              <w:tabs>
                <w:tab w:val="center" w:pos="4153"/>
                <w:tab w:val="right" w:pos="8306"/>
              </w:tabs>
              <w:autoSpaceDE w:val="0"/>
              <w:autoSpaceDN w:val="0"/>
              <w:jc w:val="both"/>
              <w:rPr>
                <w:bCs/>
                <w:sz w:val="18"/>
                <w:szCs w:val="18"/>
              </w:rPr>
            </w:pPr>
            <w:r w:rsidRPr="00C65CAF">
              <w:rPr>
                <w:rFonts w:ascii="MS Mincho" w:eastAsia="MS Mincho" w:hAnsi="MS Mincho" w:cs="MS Mincho"/>
                <w:b/>
                <w:color w:val="000000"/>
                <w:sz w:val="18"/>
                <w:szCs w:val="18"/>
              </w:rPr>
              <w:t>☐</w:t>
            </w:r>
            <w:r w:rsidRPr="00C65CAF">
              <w:rPr>
                <w:b/>
                <w:color w:val="000000"/>
                <w:sz w:val="18"/>
                <w:szCs w:val="18"/>
              </w:rPr>
              <w:t> </w:t>
            </w:r>
            <w:r w:rsidRPr="00C65CAF">
              <w:rPr>
                <w:bCs/>
                <w:sz w:val="18"/>
                <w:szCs w:val="18"/>
              </w:rPr>
              <w:t>не имеется</w:t>
            </w:r>
            <w:r>
              <w:rPr>
                <w:bCs/>
                <w:sz w:val="18"/>
                <w:szCs w:val="18"/>
                <w:lang w:val="en-US"/>
              </w:rPr>
              <w:t xml:space="preserve"> </w:t>
            </w:r>
          </w:p>
        </w:tc>
      </w:tr>
      <w:tr w:rsidR="00667054" w:rsidRPr="00C65CAF" w:rsidTr="00EF19DA">
        <w:tc>
          <w:tcPr>
            <w:tcW w:w="4111" w:type="dxa"/>
            <w:gridSpan w:val="2"/>
          </w:tcPr>
          <w:p w:rsidR="00667054" w:rsidRPr="00C65CAF" w:rsidRDefault="00667054" w:rsidP="00EF19DA">
            <w:pPr>
              <w:tabs>
                <w:tab w:val="center" w:pos="4153"/>
                <w:tab w:val="right" w:pos="8306"/>
              </w:tabs>
              <w:autoSpaceDE w:val="0"/>
              <w:autoSpaceDN w:val="0"/>
              <w:jc w:val="both"/>
              <w:rPr>
                <w:b/>
                <w:sz w:val="18"/>
                <w:szCs w:val="18"/>
              </w:rPr>
            </w:pPr>
            <w:r w:rsidRPr="00C65CAF">
              <w:rPr>
                <w:b/>
                <w:sz w:val="18"/>
                <w:szCs w:val="18"/>
              </w:rPr>
              <w:t>Сведения о государственной регистрации в качестве индивидуального предпринимателя</w:t>
            </w:r>
          </w:p>
        </w:tc>
        <w:tc>
          <w:tcPr>
            <w:tcW w:w="5245" w:type="dxa"/>
          </w:tcPr>
          <w:p w:rsidR="00667054" w:rsidRPr="00C65CAF" w:rsidRDefault="00667054" w:rsidP="00EF19DA">
            <w:pPr>
              <w:tabs>
                <w:tab w:val="center" w:pos="4153"/>
                <w:tab w:val="right" w:pos="8306"/>
              </w:tabs>
              <w:autoSpaceDE w:val="0"/>
              <w:autoSpaceDN w:val="0"/>
              <w:jc w:val="both"/>
              <w:rPr>
                <w:bCs/>
                <w:sz w:val="18"/>
                <w:szCs w:val="18"/>
              </w:rPr>
            </w:pPr>
            <w:r w:rsidRPr="00C65CAF">
              <w:rPr>
                <w:bCs/>
                <w:sz w:val="18"/>
                <w:szCs w:val="18"/>
              </w:rPr>
              <w:t>Основной регистрационный номер _________________________</w:t>
            </w:r>
          </w:p>
          <w:p w:rsidR="00667054" w:rsidRPr="00C65CAF" w:rsidRDefault="00667054" w:rsidP="00EF19DA">
            <w:pPr>
              <w:tabs>
                <w:tab w:val="center" w:pos="4153"/>
                <w:tab w:val="right" w:pos="8306"/>
              </w:tabs>
              <w:autoSpaceDE w:val="0"/>
              <w:autoSpaceDN w:val="0"/>
              <w:spacing w:after="120"/>
              <w:jc w:val="both"/>
              <w:rPr>
                <w:bCs/>
                <w:sz w:val="18"/>
                <w:szCs w:val="18"/>
              </w:rPr>
            </w:pPr>
            <w:r>
              <w:rPr>
                <w:bCs/>
                <w:sz w:val="18"/>
                <w:szCs w:val="18"/>
              </w:rPr>
              <w:t xml:space="preserve">Место </w:t>
            </w:r>
            <w:r w:rsidRPr="00C65CAF">
              <w:rPr>
                <w:bCs/>
                <w:sz w:val="18"/>
                <w:szCs w:val="18"/>
              </w:rPr>
              <w:t>регистрации ___________________</w:t>
            </w:r>
            <w:r>
              <w:rPr>
                <w:bCs/>
                <w:sz w:val="18"/>
                <w:szCs w:val="18"/>
              </w:rPr>
              <w:t>___________________</w:t>
            </w:r>
          </w:p>
        </w:tc>
      </w:tr>
      <w:tr w:rsidR="00667054" w:rsidRPr="00C65CAF" w:rsidTr="00EF19DA">
        <w:trPr>
          <w:trHeight w:val="1411"/>
        </w:trPr>
        <w:tc>
          <w:tcPr>
            <w:tcW w:w="4111" w:type="dxa"/>
            <w:gridSpan w:val="2"/>
            <w:tcBorders>
              <w:bottom w:val="double" w:sz="4" w:space="0" w:color="auto"/>
            </w:tcBorders>
          </w:tcPr>
          <w:p w:rsidR="00667054" w:rsidRPr="00C65CAF" w:rsidRDefault="00667054" w:rsidP="00EF19DA">
            <w:pPr>
              <w:tabs>
                <w:tab w:val="center" w:pos="4153"/>
                <w:tab w:val="right" w:pos="8306"/>
              </w:tabs>
              <w:autoSpaceDE w:val="0"/>
              <w:autoSpaceDN w:val="0"/>
              <w:jc w:val="both"/>
              <w:rPr>
                <w:b/>
                <w:sz w:val="18"/>
                <w:szCs w:val="18"/>
              </w:rPr>
            </w:pPr>
            <w:r>
              <w:rPr>
                <w:b/>
                <w:sz w:val="18"/>
                <w:szCs w:val="18"/>
              </w:rPr>
              <w:t>Сведения об основаниях, свидетельствующих о том, что клиент действует к выгоде другого лица при проведении банковских операций и иных сделок (указывается документ, на основании которого производится банковская операция)</w:t>
            </w:r>
          </w:p>
        </w:tc>
        <w:tc>
          <w:tcPr>
            <w:tcW w:w="5245" w:type="dxa"/>
            <w:tcBorders>
              <w:bottom w:val="double" w:sz="4" w:space="0" w:color="auto"/>
            </w:tcBorders>
          </w:tcPr>
          <w:p w:rsidR="00667054" w:rsidRPr="00C65CAF" w:rsidRDefault="00667054" w:rsidP="00EF19DA">
            <w:pPr>
              <w:tabs>
                <w:tab w:val="center" w:pos="4153"/>
                <w:tab w:val="right" w:pos="8306"/>
              </w:tabs>
              <w:autoSpaceDE w:val="0"/>
              <w:autoSpaceDN w:val="0"/>
              <w:jc w:val="both"/>
              <w:rPr>
                <w:bCs/>
                <w:sz w:val="18"/>
                <w:szCs w:val="18"/>
              </w:rPr>
            </w:pPr>
          </w:p>
        </w:tc>
      </w:tr>
      <w:tr w:rsidR="00667054" w:rsidRPr="00C65CAF" w:rsidTr="00EF19DA">
        <w:trPr>
          <w:trHeight w:val="316"/>
        </w:trPr>
        <w:tc>
          <w:tcPr>
            <w:tcW w:w="9356" w:type="dxa"/>
            <w:gridSpan w:val="3"/>
            <w:tcBorders>
              <w:bottom w:val="nil"/>
            </w:tcBorders>
          </w:tcPr>
          <w:p w:rsidR="00667054" w:rsidRPr="00C65CAF" w:rsidRDefault="00667054" w:rsidP="00EF19DA">
            <w:pPr>
              <w:tabs>
                <w:tab w:val="center" w:pos="4153"/>
                <w:tab w:val="right" w:pos="8306"/>
              </w:tabs>
              <w:autoSpaceDE w:val="0"/>
              <w:autoSpaceDN w:val="0"/>
              <w:spacing w:before="120" w:line="276" w:lineRule="auto"/>
              <w:jc w:val="both"/>
              <w:rPr>
                <w:color w:val="000000"/>
                <w:sz w:val="18"/>
                <w:szCs w:val="18"/>
              </w:rPr>
            </w:pPr>
            <w:r w:rsidRPr="00D93720">
              <w:rPr>
                <w:b/>
                <w:bCs/>
                <w:color w:val="000000"/>
                <w:sz w:val="18"/>
                <w:szCs w:val="18"/>
              </w:rPr>
              <w:t>подпись клиента (уполномоченного представителя клиента – юридического лица или ИП/ЧП, или физического лица, или иностранной структуры без образования юридического лица):</w:t>
            </w:r>
            <w:r w:rsidRPr="00C65CAF">
              <w:rPr>
                <w:b/>
                <w:bCs/>
                <w:color w:val="000000"/>
                <w:sz w:val="18"/>
                <w:szCs w:val="18"/>
              </w:rPr>
              <w:t xml:space="preserve"> </w:t>
            </w:r>
          </w:p>
        </w:tc>
      </w:tr>
      <w:tr w:rsidR="00667054" w:rsidRPr="00C65CAF" w:rsidTr="00EF19DA">
        <w:trPr>
          <w:trHeight w:val="87"/>
        </w:trPr>
        <w:tc>
          <w:tcPr>
            <w:tcW w:w="9356" w:type="dxa"/>
            <w:gridSpan w:val="3"/>
            <w:tcBorders>
              <w:top w:val="nil"/>
            </w:tcBorders>
          </w:tcPr>
          <w:p w:rsidR="00667054" w:rsidRPr="00C65CAF" w:rsidRDefault="00667054" w:rsidP="00EF19DA">
            <w:pPr>
              <w:widowControl w:val="0"/>
              <w:pBdr>
                <w:bottom w:val="single" w:sz="12" w:space="1" w:color="auto"/>
              </w:pBdr>
              <w:tabs>
                <w:tab w:val="center" w:pos="4153"/>
                <w:tab w:val="right" w:pos="8306"/>
              </w:tabs>
              <w:spacing w:before="120"/>
              <w:rPr>
                <w:sz w:val="18"/>
                <w:szCs w:val="18"/>
              </w:rPr>
            </w:pPr>
          </w:p>
          <w:p w:rsidR="00667054" w:rsidRPr="00C65CAF" w:rsidRDefault="00667054" w:rsidP="00EF19DA">
            <w:pPr>
              <w:tabs>
                <w:tab w:val="center" w:pos="4153"/>
                <w:tab w:val="right" w:pos="8306"/>
              </w:tabs>
              <w:jc w:val="center"/>
              <w:rPr>
                <w:i/>
                <w:sz w:val="18"/>
                <w:szCs w:val="18"/>
              </w:rPr>
            </w:pPr>
            <w:r w:rsidRPr="00C65CAF">
              <w:rPr>
                <w:i/>
                <w:sz w:val="18"/>
                <w:szCs w:val="18"/>
              </w:rPr>
              <w:t>(Должность)</w:t>
            </w:r>
          </w:p>
          <w:p w:rsidR="00667054" w:rsidRPr="00C65CAF" w:rsidRDefault="00667054" w:rsidP="00EF19DA">
            <w:pPr>
              <w:widowControl w:val="0"/>
              <w:tabs>
                <w:tab w:val="center" w:pos="4153"/>
                <w:tab w:val="right" w:pos="8306"/>
              </w:tabs>
              <w:spacing w:before="120"/>
              <w:rPr>
                <w:sz w:val="18"/>
                <w:szCs w:val="18"/>
              </w:rPr>
            </w:pPr>
            <w:r w:rsidRPr="00C65CAF">
              <w:rPr>
                <w:sz w:val="18"/>
                <w:szCs w:val="18"/>
              </w:rPr>
              <w:lastRenderedPageBreak/>
              <w:t>__________________        _____________________       (______________</w:t>
            </w:r>
            <w:r>
              <w:rPr>
                <w:sz w:val="18"/>
                <w:szCs w:val="18"/>
              </w:rPr>
              <w:t>____________________________</w:t>
            </w:r>
            <w:r w:rsidRPr="00C65CAF">
              <w:rPr>
                <w:sz w:val="18"/>
                <w:szCs w:val="18"/>
              </w:rPr>
              <w:t>______)</w:t>
            </w:r>
          </w:p>
          <w:p w:rsidR="00667054" w:rsidRPr="00C65CAF" w:rsidRDefault="00667054" w:rsidP="00EF19DA">
            <w:pPr>
              <w:tabs>
                <w:tab w:val="center" w:pos="4153"/>
                <w:tab w:val="right" w:pos="8306"/>
              </w:tabs>
              <w:spacing w:after="240"/>
              <w:jc w:val="both"/>
              <w:rPr>
                <w:i/>
                <w:sz w:val="18"/>
                <w:szCs w:val="18"/>
              </w:rPr>
            </w:pPr>
            <w:r w:rsidRPr="00C65CAF">
              <w:rPr>
                <w:i/>
                <w:sz w:val="18"/>
                <w:szCs w:val="18"/>
              </w:rPr>
              <w:t xml:space="preserve">               (</w:t>
            </w:r>
            <w:proofErr w:type="gramStart"/>
            <w:r w:rsidRPr="00C65CAF">
              <w:rPr>
                <w:i/>
                <w:sz w:val="18"/>
                <w:szCs w:val="18"/>
              </w:rPr>
              <w:t>Дата)</w:t>
            </w:r>
            <w:r>
              <w:rPr>
                <w:i/>
                <w:sz w:val="18"/>
                <w:szCs w:val="18"/>
              </w:rPr>
              <w:t xml:space="preserve">   </w:t>
            </w:r>
            <w:proofErr w:type="gramEnd"/>
            <w:r>
              <w:rPr>
                <w:i/>
                <w:sz w:val="18"/>
                <w:szCs w:val="18"/>
              </w:rPr>
              <w:t xml:space="preserve">           </w:t>
            </w:r>
            <w:r w:rsidRPr="00C65CAF">
              <w:rPr>
                <w:i/>
                <w:sz w:val="18"/>
                <w:szCs w:val="18"/>
              </w:rPr>
              <w:t xml:space="preserve">     (Подпись)</w:t>
            </w:r>
            <w:r w:rsidRPr="00C65CAF">
              <w:rPr>
                <w:i/>
                <w:sz w:val="18"/>
                <w:szCs w:val="18"/>
              </w:rPr>
              <w:tab/>
            </w:r>
            <w:r>
              <w:rPr>
                <w:i/>
                <w:sz w:val="18"/>
                <w:szCs w:val="18"/>
              </w:rPr>
              <w:t xml:space="preserve">                      </w:t>
            </w:r>
            <w:r w:rsidRPr="00C65CAF">
              <w:rPr>
                <w:i/>
                <w:sz w:val="18"/>
                <w:szCs w:val="18"/>
              </w:rPr>
              <w:t xml:space="preserve">                                           (Ф.И.О.) </w:t>
            </w:r>
          </w:p>
          <w:p w:rsidR="00667054" w:rsidRPr="00C65CAF" w:rsidRDefault="00667054" w:rsidP="00EF19DA">
            <w:pPr>
              <w:tabs>
                <w:tab w:val="center" w:pos="4153"/>
                <w:tab w:val="right" w:pos="8306"/>
              </w:tabs>
              <w:spacing w:after="60"/>
              <w:jc w:val="both"/>
              <w:rPr>
                <w:i/>
                <w:sz w:val="18"/>
                <w:szCs w:val="18"/>
              </w:rPr>
            </w:pPr>
            <w:r w:rsidRPr="00C65CAF">
              <w:rPr>
                <w:i/>
                <w:sz w:val="18"/>
                <w:szCs w:val="18"/>
              </w:rPr>
              <w:t>МП</w:t>
            </w:r>
          </w:p>
        </w:tc>
      </w:tr>
    </w:tbl>
    <w:p w:rsidR="00667054" w:rsidRDefault="00667054" w:rsidP="00667054"/>
    <w:p w:rsidR="00667054" w:rsidRDefault="00667054" w:rsidP="00667054"/>
    <w:p w:rsidR="00667054" w:rsidRDefault="00667054" w:rsidP="00667054"/>
    <w:p w:rsidR="00667054" w:rsidRDefault="00667054" w:rsidP="00667054"/>
    <w:p w:rsidR="00667054" w:rsidRPr="002E3C3A" w:rsidRDefault="00667054" w:rsidP="00667054">
      <w:pPr>
        <w:jc w:val="right"/>
        <w:rPr>
          <w:b/>
          <w:sz w:val="16"/>
          <w:szCs w:val="16"/>
        </w:rPr>
      </w:pPr>
    </w:p>
    <w:p w:rsidR="00667054" w:rsidRPr="002E3C3A" w:rsidRDefault="00667054" w:rsidP="00667054">
      <w:pPr>
        <w:jc w:val="right"/>
        <w:rPr>
          <w:b/>
          <w:sz w:val="16"/>
          <w:szCs w:val="16"/>
        </w:rPr>
      </w:pPr>
      <w:r w:rsidRPr="002E3C3A">
        <w:rPr>
          <w:b/>
          <w:sz w:val="16"/>
          <w:szCs w:val="16"/>
        </w:rPr>
        <w:t>Приложение 4</w:t>
      </w:r>
    </w:p>
    <w:p w:rsidR="00667054" w:rsidRDefault="00667054" w:rsidP="00667054">
      <w:pPr>
        <w:autoSpaceDE w:val="0"/>
        <w:autoSpaceDN w:val="0"/>
        <w:spacing w:before="40" w:after="40" w:line="276" w:lineRule="auto"/>
        <w:contextualSpacing/>
        <w:jc w:val="center"/>
        <w:rPr>
          <w:b/>
          <w:color w:val="000000"/>
          <w:sz w:val="18"/>
          <w:szCs w:val="18"/>
        </w:rPr>
      </w:pPr>
    </w:p>
    <w:p w:rsidR="00667054" w:rsidRPr="00C65CAF" w:rsidRDefault="00667054" w:rsidP="00667054">
      <w:pPr>
        <w:autoSpaceDE w:val="0"/>
        <w:autoSpaceDN w:val="0"/>
        <w:spacing w:before="40" w:after="40" w:line="276" w:lineRule="auto"/>
        <w:contextualSpacing/>
        <w:jc w:val="center"/>
        <w:rPr>
          <w:rFonts w:eastAsia="MS Gothic"/>
          <w:b/>
          <w:color w:val="000000"/>
          <w:sz w:val="18"/>
          <w:szCs w:val="18"/>
        </w:rPr>
      </w:pPr>
      <w:r w:rsidRPr="00C65CAF">
        <w:rPr>
          <w:b/>
          <w:color w:val="000000"/>
          <w:sz w:val="18"/>
          <w:szCs w:val="18"/>
        </w:rPr>
        <w:t xml:space="preserve">Сведения о выгодоприобретателе - </w:t>
      </w:r>
      <w:r>
        <w:rPr>
          <w:b/>
          <w:color w:val="000000"/>
          <w:sz w:val="18"/>
          <w:szCs w:val="18"/>
        </w:rPr>
        <w:t xml:space="preserve">иностранной структуре без образования </w:t>
      </w:r>
      <w:r w:rsidRPr="00C65CAF">
        <w:rPr>
          <w:b/>
          <w:color w:val="000000"/>
          <w:sz w:val="18"/>
          <w:szCs w:val="18"/>
        </w:rPr>
        <w:t>юридическо</w:t>
      </w:r>
      <w:r>
        <w:rPr>
          <w:b/>
          <w:color w:val="000000"/>
          <w:sz w:val="18"/>
          <w:szCs w:val="18"/>
        </w:rPr>
        <w:t xml:space="preserve">го лица </w:t>
      </w:r>
    </w:p>
    <w:p w:rsidR="00667054" w:rsidRPr="00C65CAF" w:rsidRDefault="00667054" w:rsidP="00667054">
      <w:pPr>
        <w:autoSpaceDE w:val="0"/>
        <w:autoSpaceDN w:val="0"/>
        <w:spacing w:before="40" w:after="40" w:line="276" w:lineRule="auto"/>
        <w:contextualSpacing/>
        <w:jc w:val="both"/>
        <w:rPr>
          <w:rFonts w:eastAsia="MS Gothic"/>
          <w:b/>
          <w:color w:val="000000"/>
          <w:sz w:val="18"/>
          <w:szCs w:val="18"/>
        </w:rPr>
      </w:pPr>
      <w:r w:rsidRPr="00C65CAF">
        <w:rPr>
          <w:rFonts w:eastAsia="MS Gothic"/>
          <w:b/>
          <w:color w:val="000000"/>
          <w:sz w:val="18"/>
          <w:szCs w:val="18"/>
        </w:rPr>
        <w:tab/>
      </w:r>
      <w:r w:rsidRPr="00C65CAF">
        <w:rPr>
          <w:rFonts w:eastAsia="MS Gothic"/>
          <w:b/>
          <w:color w:val="000000"/>
          <w:sz w:val="18"/>
          <w:szCs w:val="18"/>
        </w:rPr>
        <w:tab/>
      </w:r>
      <w:r w:rsidRPr="00C65CAF">
        <w:rPr>
          <w:rFonts w:eastAsia="MS Gothic"/>
          <w:b/>
          <w:color w:val="000000"/>
          <w:sz w:val="18"/>
          <w:szCs w:val="18"/>
        </w:rPr>
        <w:tab/>
        <w:t xml:space="preserve"> </w:t>
      </w:r>
    </w:p>
    <w:tbl>
      <w:tblPr>
        <w:tblpPr w:leftFromText="180" w:rightFromText="180" w:vertAnchor="text" w:horzAnchor="page" w:tblpX="1567" w:tblpY="175"/>
        <w:tblW w:w="9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850"/>
        <w:gridCol w:w="6675"/>
      </w:tblGrid>
      <w:tr w:rsidR="00667054" w:rsidRPr="00C65CAF" w:rsidTr="00EF19DA">
        <w:tc>
          <w:tcPr>
            <w:tcW w:w="2850" w:type="dxa"/>
            <w:tcBorders>
              <w:bottom w:val="double" w:sz="4" w:space="0" w:color="auto"/>
            </w:tcBorders>
          </w:tcPr>
          <w:p w:rsidR="00667054" w:rsidRPr="001610FE" w:rsidRDefault="00667054" w:rsidP="00EF19DA">
            <w:pPr>
              <w:tabs>
                <w:tab w:val="center" w:pos="4153"/>
                <w:tab w:val="right" w:pos="8306"/>
              </w:tabs>
              <w:autoSpaceDE w:val="0"/>
              <w:autoSpaceDN w:val="0"/>
              <w:spacing w:before="40" w:after="40"/>
              <w:jc w:val="both"/>
              <w:rPr>
                <w:b/>
                <w:sz w:val="18"/>
                <w:szCs w:val="18"/>
              </w:rPr>
            </w:pPr>
            <w:r w:rsidRPr="0052475B">
              <w:rPr>
                <w:b/>
                <w:sz w:val="18"/>
                <w:szCs w:val="18"/>
              </w:rPr>
              <w:t xml:space="preserve">Наименование, фирменное наименование на русском языке (полное и (или) сокращенное) и </w:t>
            </w:r>
            <w:r>
              <w:rPr>
                <w:b/>
                <w:sz w:val="18"/>
                <w:szCs w:val="18"/>
              </w:rPr>
              <w:t xml:space="preserve">(или) </w:t>
            </w:r>
            <w:r w:rsidRPr="0052475B">
              <w:rPr>
                <w:b/>
                <w:sz w:val="18"/>
                <w:szCs w:val="18"/>
              </w:rPr>
              <w:t>на иностранных языках (полное и (или) сокращенное) (при наличии)</w:t>
            </w:r>
          </w:p>
        </w:tc>
        <w:tc>
          <w:tcPr>
            <w:tcW w:w="6675" w:type="dxa"/>
            <w:tcBorders>
              <w:bottom w:val="double" w:sz="4" w:space="0" w:color="auto"/>
            </w:tcBorders>
          </w:tcPr>
          <w:p w:rsidR="00667054" w:rsidRPr="00C65CAF" w:rsidRDefault="00667054" w:rsidP="00EF19DA">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_________________________________________</w:t>
            </w:r>
            <w:r w:rsidR="009B71B0">
              <w:rPr>
                <w:bCs/>
                <w:sz w:val="18"/>
                <w:szCs w:val="18"/>
              </w:rPr>
              <w:t>____________________________</w:t>
            </w:r>
          </w:p>
        </w:tc>
      </w:tr>
      <w:tr w:rsidR="00667054" w:rsidRPr="00C65CAF" w:rsidTr="00EF19DA">
        <w:trPr>
          <w:trHeight w:val="317"/>
        </w:trPr>
        <w:tc>
          <w:tcPr>
            <w:tcW w:w="2850" w:type="dxa"/>
            <w:tcBorders>
              <w:bottom w:val="double" w:sz="4" w:space="0" w:color="auto"/>
            </w:tcBorders>
          </w:tcPr>
          <w:p w:rsidR="00667054" w:rsidRPr="00786B47" w:rsidRDefault="00667054" w:rsidP="00EF19DA">
            <w:pPr>
              <w:tabs>
                <w:tab w:val="center" w:pos="4153"/>
                <w:tab w:val="right" w:pos="8306"/>
              </w:tabs>
              <w:autoSpaceDE w:val="0"/>
              <w:autoSpaceDN w:val="0"/>
              <w:spacing w:before="40" w:after="40"/>
              <w:jc w:val="both"/>
              <w:rPr>
                <w:b/>
                <w:sz w:val="18"/>
                <w:szCs w:val="18"/>
              </w:rPr>
            </w:pPr>
            <w:r w:rsidRPr="0052475B">
              <w:rPr>
                <w:b/>
                <w:sz w:val="18"/>
                <w:szCs w:val="18"/>
              </w:rPr>
              <w:t>Организационно-правовая форма</w:t>
            </w:r>
          </w:p>
        </w:tc>
        <w:tc>
          <w:tcPr>
            <w:tcW w:w="6675" w:type="dxa"/>
            <w:tcBorders>
              <w:bottom w:val="double" w:sz="4" w:space="0" w:color="auto"/>
            </w:tcBorders>
          </w:tcPr>
          <w:p w:rsidR="00667054" w:rsidRPr="00C65CAF" w:rsidRDefault="00667054" w:rsidP="00EF19DA">
            <w:pPr>
              <w:tabs>
                <w:tab w:val="center" w:pos="4153"/>
                <w:tab w:val="right" w:pos="8306"/>
              </w:tabs>
              <w:autoSpaceDE w:val="0"/>
              <w:autoSpaceDN w:val="0"/>
              <w:spacing w:before="240" w:line="276" w:lineRule="auto"/>
              <w:jc w:val="both"/>
              <w:rPr>
                <w:bCs/>
                <w:sz w:val="18"/>
                <w:szCs w:val="18"/>
              </w:rPr>
            </w:pPr>
          </w:p>
        </w:tc>
      </w:tr>
      <w:tr w:rsidR="00667054" w:rsidRPr="00C65CAF" w:rsidTr="00EF19DA">
        <w:trPr>
          <w:trHeight w:val="317"/>
        </w:trPr>
        <w:tc>
          <w:tcPr>
            <w:tcW w:w="2850" w:type="dxa"/>
            <w:tcBorders>
              <w:bottom w:val="double" w:sz="4" w:space="0" w:color="auto"/>
            </w:tcBorders>
          </w:tcPr>
          <w:p w:rsidR="00667054" w:rsidRPr="00786B47" w:rsidRDefault="00667054" w:rsidP="00EF19DA">
            <w:pPr>
              <w:tabs>
                <w:tab w:val="center" w:pos="4153"/>
                <w:tab w:val="right" w:pos="8306"/>
              </w:tabs>
              <w:autoSpaceDE w:val="0"/>
              <w:autoSpaceDN w:val="0"/>
              <w:spacing w:before="40" w:after="40"/>
              <w:jc w:val="both"/>
              <w:rPr>
                <w:b/>
                <w:sz w:val="18"/>
                <w:szCs w:val="18"/>
              </w:rPr>
            </w:pPr>
            <w:r w:rsidRPr="00786B47">
              <w:rPr>
                <w:b/>
                <w:sz w:val="18"/>
                <w:szCs w:val="18"/>
              </w:rPr>
              <w:t>Регистрационный номе</w:t>
            </w:r>
            <w:r>
              <w:rPr>
                <w:b/>
                <w:sz w:val="18"/>
                <w:szCs w:val="18"/>
              </w:rPr>
              <w:t xml:space="preserve">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w:t>
            </w:r>
          </w:p>
        </w:tc>
        <w:tc>
          <w:tcPr>
            <w:tcW w:w="6675" w:type="dxa"/>
            <w:tcBorders>
              <w:bottom w:val="double" w:sz="4" w:space="0" w:color="auto"/>
            </w:tcBorders>
          </w:tcPr>
          <w:p w:rsidR="00667054" w:rsidRPr="00C65CAF" w:rsidRDefault="00667054" w:rsidP="00EF19DA">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______________________________________________________________________</w:t>
            </w:r>
          </w:p>
          <w:p w:rsidR="00667054" w:rsidRDefault="00667054" w:rsidP="00EF19DA">
            <w:pPr>
              <w:tabs>
                <w:tab w:val="center" w:pos="4153"/>
                <w:tab w:val="right" w:pos="8306"/>
              </w:tabs>
              <w:autoSpaceDE w:val="0"/>
              <w:autoSpaceDN w:val="0"/>
              <w:jc w:val="both"/>
              <w:rPr>
                <w:bCs/>
                <w:snapToGrid w:val="0"/>
                <w:sz w:val="18"/>
                <w:szCs w:val="18"/>
              </w:rPr>
            </w:pPr>
            <w:r w:rsidRPr="00C65CAF">
              <w:rPr>
                <w:rFonts w:ascii="MS Mincho" w:eastAsia="MS Mincho" w:hAnsi="MS Mincho" w:cs="MS Mincho"/>
                <w:b/>
                <w:color w:val="000000"/>
                <w:sz w:val="18"/>
                <w:szCs w:val="18"/>
              </w:rPr>
              <w:t>☐</w:t>
            </w:r>
            <w:r w:rsidRPr="00C65CAF">
              <w:rPr>
                <w:b/>
                <w:color w:val="000000"/>
                <w:sz w:val="18"/>
                <w:szCs w:val="18"/>
              </w:rPr>
              <w:t> </w:t>
            </w:r>
            <w:r w:rsidRPr="00C65CAF">
              <w:rPr>
                <w:bCs/>
                <w:sz w:val="18"/>
                <w:szCs w:val="18"/>
              </w:rPr>
              <w:t xml:space="preserve">не имеется </w:t>
            </w:r>
          </w:p>
        </w:tc>
      </w:tr>
      <w:tr w:rsidR="00667054" w:rsidRPr="00C65CAF" w:rsidTr="00EF19DA">
        <w:trPr>
          <w:trHeight w:val="317"/>
        </w:trPr>
        <w:tc>
          <w:tcPr>
            <w:tcW w:w="2850" w:type="dxa"/>
            <w:tcBorders>
              <w:bottom w:val="double" w:sz="4" w:space="0" w:color="auto"/>
            </w:tcBorders>
          </w:tcPr>
          <w:p w:rsidR="00667054" w:rsidRPr="00786B47" w:rsidRDefault="00667054" w:rsidP="00EF19DA">
            <w:pPr>
              <w:tabs>
                <w:tab w:val="center" w:pos="4153"/>
                <w:tab w:val="right" w:pos="8306"/>
              </w:tabs>
              <w:autoSpaceDE w:val="0"/>
              <w:autoSpaceDN w:val="0"/>
              <w:spacing w:before="40" w:after="40"/>
              <w:jc w:val="both"/>
              <w:rPr>
                <w:b/>
                <w:sz w:val="18"/>
                <w:szCs w:val="18"/>
              </w:rPr>
            </w:pPr>
            <w:r w:rsidRPr="00786B47">
              <w:rPr>
                <w:b/>
                <w:sz w:val="18"/>
                <w:szCs w:val="18"/>
              </w:rPr>
              <w:t>Ко</w:t>
            </w:r>
            <w:r>
              <w:rPr>
                <w:b/>
                <w:sz w:val="18"/>
                <w:szCs w:val="18"/>
              </w:rPr>
              <w:t>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tc>
        <w:tc>
          <w:tcPr>
            <w:tcW w:w="6675" w:type="dxa"/>
            <w:tcBorders>
              <w:bottom w:val="double" w:sz="4" w:space="0" w:color="auto"/>
            </w:tcBorders>
          </w:tcPr>
          <w:p w:rsidR="00667054" w:rsidRPr="00C65CAF" w:rsidRDefault="00667054" w:rsidP="00EF19DA">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_________________________________________</w:t>
            </w:r>
            <w:r w:rsidR="009B71B0">
              <w:rPr>
                <w:bCs/>
                <w:sz w:val="18"/>
                <w:szCs w:val="18"/>
              </w:rPr>
              <w:t>_____________________________</w:t>
            </w:r>
          </w:p>
          <w:p w:rsidR="00667054" w:rsidRPr="00C65CAF" w:rsidRDefault="00667054" w:rsidP="00EF19DA">
            <w:pPr>
              <w:tabs>
                <w:tab w:val="center" w:pos="4153"/>
                <w:tab w:val="right" w:pos="8306"/>
              </w:tabs>
              <w:autoSpaceDE w:val="0"/>
              <w:autoSpaceDN w:val="0"/>
              <w:jc w:val="both"/>
              <w:rPr>
                <w:bCs/>
                <w:snapToGrid w:val="0"/>
                <w:sz w:val="18"/>
                <w:szCs w:val="18"/>
              </w:rPr>
            </w:pPr>
            <w:r w:rsidRPr="00C65CAF">
              <w:rPr>
                <w:rFonts w:ascii="MS Mincho" w:eastAsia="MS Mincho" w:hAnsi="MS Mincho" w:cs="MS Mincho"/>
                <w:b/>
                <w:color w:val="000000"/>
                <w:sz w:val="18"/>
                <w:szCs w:val="18"/>
              </w:rPr>
              <w:t>☐</w:t>
            </w:r>
            <w:r w:rsidRPr="00C65CAF">
              <w:rPr>
                <w:b/>
                <w:color w:val="000000"/>
                <w:sz w:val="18"/>
                <w:szCs w:val="18"/>
              </w:rPr>
              <w:t> </w:t>
            </w:r>
            <w:r w:rsidRPr="00C65CAF">
              <w:rPr>
                <w:bCs/>
                <w:sz w:val="18"/>
                <w:szCs w:val="18"/>
              </w:rPr>
              <w:t xml:space="preserve">не имеется </w:t>
            </w:r>
          </w:p>
          <w:p w:rsidR="00667054" w:rsidRPr="00C65CAF" w:rsidRDefault="00667054" w:rsidP="00EF19DA">
            <w:pPr>
              <w:tabs>
                <w:tab w:val="center" w:pos="4153"/>
                <w:tab w:val="right" w:pos="8306"/>
              </w:tabs>
              <w:autoSpaceDE w:val="0"/>
              <w:autoSpaceDN w:val="0"/>
              <w:spacing w:before="240" w:line="276" w:lineRule="auto"/>
              <w:jc w:val="both"/>
              <w:rPr>
                <w:bCs/>
                <w:sz w:val="18"/>
                <w:szCs w:val="18"/>
              </w:rPr>
            </w:pPr>
          </w:p>
        </w:tc>
      </w:tr>
      <w:tr w:rsidR="00667054" w:rsidRPr="00C65CAF" w:rsidTr="00EF19DA">
        <w:trPr>
          <w:trHeight w:val="251"/>
        </w:trPr>
        <w:tc>
          <w:tcPr>
            <w:tcW w:w="2850" w:type="dxa"/>
            <w:tcBorders>
              <w:bottom w:val="double" w:sz="4" w:space="0" w:color="auto"/>
            </w:tcBorders>
          </w:tcPr>
          <w:p w:rsidR="00667054" w:rsidRPr="00786B47" w:rsidRDefault="00667054" w:rsidP="00EF19DA">
            <w:pPr>
              <w:tabs>
                <w:tab w:val="center" w:pos="4153"/>
                <w:tab w:val="right" w:pos="8306"/>
              </w:tabs>
              <w:autoSpaceDE w:val="0"/>
              <w:autoSpaceDN w:val="0"/>
              <w:spacing w:before="40" w:after="40"/>
              <w:jc w:val="both"/>
              <w:rPr>
                <w:b/>
                <w:bCs/>
                <w:sz w:val="18"/>
                <w:szCs w:val="18"/>
              </w:rPr>
            </w:pPr>
            <w:r w:rsidRPr="00B36B1C">
              <w:rPr>
                <w:b/>
                <w:bCs/>
                <w:sz w:val="18"/>
                <w:szCs w:val="18"/>
              </w:rPr>
              <w:t>Место ведения основной деятельности</w:t>
            </w:r>
          </w:p>
        </w:tc>
        <w:tc>
          <w:tcPr>
            <w:tcW w:w="6675" w:type="dxa"/>
            <w:tcBorders>
              <w:bottom w:val="double" w:sz="4" w:space="0" w:color="auto"/>
            </w:tcBorders>
          </w:tcPr>
          <w:p w:rsidR="00667054" w:rsidRPr="00C65CAF" w:rsidRDefault="00667054" w:rsidP="00EF19DA">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w:t>
            </w:r>
            <w:r w:rsidR="009B71B0">
              <w:rPr>
                <w:bCs/>
                <w:sz w:val="18"/>
                <w:szCs w:val="18"/>
              </w:rPr>
              <w:t>______________________________</w:t>
            </w:r>
            <w:bookmarkStart w:id="0" w:name="_GoBack"/>
            <w:bookmarkEnd w:id="0"/>
          </w:p>
        </w:tc>
      </w:tr>
      <w:tr w:rsidR="00667054" w:rsidRPr="00C65CAF" w:rsidTr="00EF19DA">
        <w:trPr>
          <w:trHeight w:val="215"/>
        </w:trPr>
        <w:tc>
          <w:tcPr>
            <w:tcW w:w="2850" w:type="dxa"/>
            <w:tcBorders>
              <w:bottom w:val="double" w:sz="4" w:space="0" w:color="auto"/>
            </w:tcBorders>
          </w:tcPr>
          <w:p w:rsidR="00667054" w:rsidRPr="007A3873" w:rsidRDefault="00667054" w:rsidP="00EF19DA">
            <w:pPr>
              <w:jc w:val="both"/>
              <w:rPr>
                <w:b/>
                <w:sz w:val="18"/>
                <w:szCs w:val="18"/>
              </w:rPr>
            </w:pPr>
            <w:r>
              <w:rPr>
                <w:b/>
                <w:sz w:val="18"/>
                <w:szCs w:val="18"/>
              </w:rPr>
              <w:t>Сведения об основаниях, свидетельствующих о том, что клиент действует к выгоде другого лица при проведении банковских операций и иных сделок (указывается документ, на основании которого производится банковская операция)</w:t>
            </w:r>
          </w:p>
        </w:tc>
        <w:tc>
          <w:tcPr>
            <w:tcW w:w="6675" w:type="dxa"/>
            <w:tcBorders>
              <w:bottom w:val="double" w:sz="4" w:space="0" w:color="auto"/>
            </w:tcBorders>
          </w:tcPr>
          <w:p w:rsidR="00667054" w:rsidRPr="00C65CAF" w:rsidRDefault="00667054" w:rsidP="00EF19DA">
            <w:pPr>
              <w:tabs>
                <w:tab w:val="center" w:pos="4153"/>
                <w:tab w:val="right" w:pos="8306"/>
              </w:tabs>
              <w:autoSpaceDE w:val="0"/>
              <w:autoSpaceDN w:val="0"/>
              <w:jc w:val="both"/>
              <w:rPr>
                <w:bCs/>
                <w:snapToGrid w:val="0"/>
                <w:sz w:val="18"/>
                <w:szCs w:val="18"/>
              </w:rPr>
            </w:pPr>
          </w:p>
        </w:tc>
      </w:tr>
    </w:tbl>
    <w:tbl>
      <w:tblPr>
        <w:tblW w:w="9497" w:type="dxa"/>
        <w:tblInd w:w="83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497"/>
      </w:tblGrid>
      <w:tr w:rsidR="00667054" w:rsidRPr="00C65CAF" w:rsidTr="009B71B0">
        <w:trPr>
          <w:trHeight w:val="222"/>
        </w:trPr>
        <w:tc>
          <w:tcPr>
            <w:tcW w:w="9497" w:type="dxa"/>
            <w:tcBorders>
              <w:bottom w:val="nil"/>
            </w:tcBorders>
          </w:tcPr>
          <w:p w:rsidR="00667054" w:rsidRPr="00C65CAF" w:rsidRDefault="00667054" w:rsidP="00EF19DA">
            <w:pPr>
              <w:tabs>
                <w:tab w:val="center" w:pos="4153"/>
                <w:tab w:val="right" w:pos="8306"/>
              </w:tabs>
              <w:autoSpaceDE w:val="0"/>
              <w:autoSpaceDN w:val="0"/>
              <w:spacing w:before="120" w:line="276" w:lineRule="auto"/>
              <w:jc w:val="both"/>
              <w:rPr>
                <w:color w:val="000000"/>
                <w:sz w:val="18"/>
                <w:szCs w:val="18"/>
              </w:rPr>
            </w:pPr>
            <w:r w:rsidRPr="00C65CAF">
              <w:rPr>
                <w:b/>
                <w:bCs/>
                <w:color w:val="000000"/>
                <w:sz w:val="18"/>
                <w:szCs w:val="18"/>
              </w:rPr>
              <w:t>ПОДПИСЬ КЛИЕНТА (УПОЛНОМОЧЕННОГО ПРЕДСТАВИТЕЛЯ КЛИЕНТА – юридического лица</w:t>
            </w:r>
            <w:r>
              <w:rPr>
                <w:b/>
                <w:bCs/>
                <w:color w:val="000000"/>
                <w:sz w:val="18"/>
                <w:szCs w:val="18"/>
              </w:rPr>
              <w:t xml:space="preserve"> или </w:t>
            </w:r>
            <w:r w:rsidRPr="00C65CAF">
              <w:rPr>
                <w:b/>
                <w:bCs/>
                <w:color w:val="000000"/>
                <w:sz w:val="18"/>
                <w:szCs w:val="18"/>
              </w:rPr>
              <w:t>ИП/ЧП</w:t>
            </w:r>
            <w:r>
              <w:rPr>
                <w:b/>
                <w:bCs/>
                <w:color w:val="000000"/>
                <w:sz w:val="18"/>
                <w:szCs w:val="18"/>
              </w:rPr>
              <w:t xml:space="preserve">, или </w:t>
            </w:r>
            <w:r w:rsidRPr="00C65CAF">
              <w:rPr>
                <w:b/>
                <w:bCs/>
                <w:color w:val="000000"/>
                <w:sz w:val="18"/>
                <w:szCs w:val="18"/>
              </w:rPr>
              <w:t>физического лица</w:t>
            </w:r>
            <w:r>
              <w:rPr>
                <w:b/>
                <w:bCs/>
                <w:color w:val="000000"/>
                <w:sz w:val="18"/>
                <w:szCs w:val="18"/>
              </w:rPr>
              <w:t>, иностранной структуры без образования юридического лица</w:t>
            </w:r>
            <w:r w:rsidRPr="00C65CAF">
              <w:rPr>
                <w:b/>
                <w:bCs/>
                <w:color w:val="000000"/>
                <w:sz w:val="18"/>
                <w:szCs w:val="18"/>
              </w:rPr>
              <w:t xml:space="preserve">): </w:t>
            </w:r>
          </w:p>
        </w:tc>
      </w:tr>
      <w:tr w:rsidR="00667054" w:rsidRPr="00C65CAF" w:rsidTr="009B71B0">
        <w:trPr>
          <w:trHeight w:val="87"/>
        </w:trPr>
        <w:tc>
          <w:tcPr>
            <w:tcW w:w="9497" w:type="dxa"/>
            <w:tcBorders>
              <w:top w:val="nil"/>
            </w:tcBorders>
          </w:tcPr>
          <w:p w:rsidR="00667054" w:rsidRPr="00C65CAF" w:rsidRDefault="00667054" w:rsidP="00EF19DA">
            <w:pPr>
              <w:widowControl w:val="0"/>
              <w:pBdr>
                <w:bottom w:val="single" w:sz="12" w:space="1" w:color="auto"/>
              </w:pBdr>
              <w:tabs>
                <w:tab w:val="center" w:pos="4153"/>
                <w:tab w:val="right" w:pos="8306"/>
              </w:tabs>
              <w:spacing w:before="120"/>
              <w:rPr>
                <w:sz w:val="18"/>
                <w:szCs w:val="18"/>
              </w:rPr>
            </w:pPr>
          </w:p>
          <w:p w:rsidR="00667054" w:rsidRPr="00C65CAF" w:rsidRDefault="00667054" w:rsidP="00EF19DA">
            <w:pPr>
              <w:tabs>
                <w:tab w:val="center" w:pos="4153"/>
                <w:tab w:val="right" w:pos="8306"/>
              </w:tabs>
              <w:jc w:val="center"/>
              <w:rPr>
                <w:i/>
                <w:sz w:val="18"/>
                <w:szCs w:val="18"/>
              </w:rPr>
            </w:pPr>
            <w:r w:rsidRPr="00C65CAF">
              <w:rPr>
                <w:i/>
                <w:sz w:val="18"/>
                <w:szCs w:val="18"/>
              </w:rPr>
              <w:t>(Должность)</w:t>
            </w:r>
          </w:p>
          <w:p w:rsidR="00667054" w:rsidRPr="00C65CAF" w:rsidRDefault="00667054" w:rsidP="00EF19DA">
            <w:pPr>
              <w:widowControl w:val="0"/>
              <w:tabs>
                <w:tab w:val="center" w:pos="4153"/>
                <w:tab w:val="right" w:pos="8306"/>
              </w:tabs>
              <w:spacing w:before="120"/>
              <w:rPr>
                <w:sz w:val="18"/>
                <w:szCs w:val="18"/>
              </w:rPr>
            </w:pPr>
            <w:r w:rsidRPr="00C65CAF">
              <w:rPr>
                <w:sz w:val="18"/>
                <w:szCs w:val="18"/>
              </w:rPr>
              <w:t>__________________        _____________________       (_______________________</w:t>
            </w:r>
            <w:r>
              <w:rPr>
                <w:sz w:val="18"/>
                <w:szCs w:val="18"/>
              </w:rPr>
              <w:t>____________________________</w:t>
            </w:r>
            <w:r w:rsidRPr="00C65CAF">
              <w:rPr>
                <w:sz w:val="18"/>
                <w:szCs w:val="18"/>
              </w:rPr>
              <w:t>___)</w:t>
            </w:r>
          </w:p>
          <w:p w:rsidR="00667054" w:rsidRPr="00C65CAF" w:rsidRDefault="00667054" w:rsidP="00EF19DA">
            <w:pPr>
              <w:tabs>
                <w:tab w:val="center" w:pos="4153"/>
                <w:tab w:val="right" w:pos="8306"/>
              </w:tabs>
              <w:spacing w:after="240"/>
              <w:jc w:val="both"/>
              <w:rPr>
                <w:i/>
                <w:sz w:val="18"/>
                <w:szCs w:val="18"/>
              </w:rPr>
            </w:pPr>
            <w:r w:rsidRPr="00C65CAF">
              <w:rPr>
                <w:i/>
                <w:sz w:val="18"/>
                <w:szCs w:val="18"/>
              </w:rPr>
              <w:t xml:space="preserve">               (</w:t>
            </w:r>
            <w:proofErr w:type="gramStart"/>
            <w:r w:rsidRPr="00C65CAF">
              <w:rPr>
                <w:i/>
                <w:sz w:val="18"/>
                <w:szCs w:val="18"/>
              </w:rPr>
              <w:t>Дата)</w:t>
            </w:r>
            <w:r>
              <w:rPr>
                <w:i/>
                <w:sz w:val="18"/>
                <w:szCs w:val="18"/>
              </w:rPr>
              <w:t xml:space="preserve">   </w:t>
            </w:r>
            <w:proofErr w:type="gramEnd"/>
            <w:r>
              <w:rPr>
                <w:i/>
                <w:sz w:val="18"/>
                <w:szCs w:val="18"/>
              </w:rPr>
              <w:t xml:space="preserve">                         </w:t>
            </w:r>
            <w:r w:rsidRPr="00C65CAF">
              <w:rPr>
                <w:i/>
                <w:sz w:val="18"/>
                <w:szCs w:val="18"/>
              </w:rPr>
              <w:t xml:space="preserve">  (Подпись)</w:t>
            </w:r>
            <w:r w:rsidRPr="00C65CAF">
              <w:rPr>
                <w:i/>
                <w:sz w:val="18"/>
                <w:szCs w:val="18"/>
              </w:rPr>
              <w:tab/>
            </w:r>
            <w:r>
              <w:rPr>
                <w:i/>
                <w:sz w:val="18"/>
                <w:szCs w:val="18"/>
              </w:rPr>
              <w:t xml:space="preserve">                </w:t>
            </w:r>
            <w:r w:rsidRPr="00C65CAF">
              <w:rPr>
                <w:i/>
                <w:sz w:val="18"/>
                <w:szCs w:val="18"/>
              </w:rPr>
              <w:t xml:space="preserve">                                          (Ф.И.О.) </w:t>
            </w:r>
          </w:p>
          <w:p w:rsidR="00667054" w:rsidRPr="00C65CAF" w:rsidRDefault="00667054" w:rsidP="00EF19DA">
            <w:pPr>
              <w:tabs>
                <w:tab w:val="center" w:pos="4153"/>
                <w:tab w:val="right" w:pos="8306"/>
              </w:tabs>
              <w:spacing w:after="60"/>
              <w:jc w:val="both"/>
              <w:rPr>
                <w:i/>
                <w:sz w:val="18"/>
                <w:szCs w:val="18"/>
              </w:rPr>
            </w:pPr>
            <w:r w:rsidRPr="00C65CAF">
              <w:rPr>
                <w:i/>
                <w:sz w:val="18"/>
                <w:szCs w:val="18"/>
              </w:rPr>
              <w:t>МП</w:t>
            </w:r>
          </w:p>
        </w:tc>
      </w:tr>
    </w:tbl>
    <w:p w:rsidR="00667054" w:rsidRDefault="00667054" w:rsidP="00667054"/>
    <w:p w:rsidR="00C30C56" w:rsidRPr="00B472B4" w:rsidRDefault="00C30C56">
      <w:pPr>
        <w:rPr>
          <w:lang w:val="en-US"/>
        </w:rPr>
      </w:pPr>
    </w:p>
    <w:sectPr w:rsidR="00C30C56" w:rsidRPr="00B472B4" w:rsidSect="00603344">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03D" w:rsidRDefault="00FE303D" w:rsidP="00B472B4">
      <w:r>
        <w:separator/>
      </w:r>
    </w:p>
  </w:endnote>
  <w:endnote w:type="continuationSeparator" w:id="0">
    <w:p w:rsidR="00FE303D" w:rsidRDefault="00FE303D" w:rsidP="00B4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azurski">
    <w:altName w:val="Arial"/>
    <w:charset w:val="00"/>
    <w:family w:val="auto"/>
    <w:pitch w:val="default"/>
    <w:sig w:usb0="00000003" w:usb1="00000000" w:usb2="00000000" w:usb3="00000000" w:csb0="00000001" w:csb1="00000000"/>
  </w:font>
  <w:font w:name="Pragmatica">
    <w:altName w:val="Arial"/>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PragmaticaCTT">
    <w:altName w:val="Arial"/>
    <w:charset w:val="CC"/>
    <w:family w:val="swiss"/>
    <w:pitch w:val="variable"/>
    <w:sig w:usb0="00000001" w:usb1="00000000" w:usb2="00000000" w:usb3="00000000" w:csb0="00000005"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entury Schoolbook">
    <w:altName w:val="Century"/>
    <w:panose1 w:val="020406040505050203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Open San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eiryo UI">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03D" w:rsidRDefault="00FE303D" w:rsidP="00B472B4">
      <w:r>
        <w:separator/>
      </w:r>
    </w:p>
  </w:footnote>
  <w:footnote w:type="continuationSeparator" w:id="0">
    <w:p w:rsidR="00FE303D" w:rsidRDefault="00FE303D" w:rsidP="00B472B4">
      <w:r>
        <w:continuationSeparator/>
      </w:r>
    </w:p>
  </w:footnote>
  <w:footnote w:id="1">
    <w:p w:rsidR="00B472B4" w:rsidRPr="00623588" w:rsidRDefault="00B472B4" w:rsidP="00B472B4">
      <w:pPr>
        <w:pStyle w:val="aff0"/>
        <w:rPr>
          <w:sz w:val="16"/>
          <w:szCs w:val="16"/>
        </w:rPr>
      </w:pPr>
      <w:r w:rsidRPr="004B6106">
        <w:rPr>
          <w:rStyle w:val="aff"/>
          <w:sz w:val="16"/>
          <w:szCs w:val="16"/>
        </w:rPr>
        <w:footnoteRef/>
      </w:r>
      <w:r w:rsidRPr="004B6106">
        <w:rPr>
          <w:sz w:val="16"/>
          <w:szCs w:val="16"/>
        </w:rPr>
        <w:t xml:space="preserve"> При положительном ответе клиент заполняет Опросный лист </w:t>
      </w:r>
      <w:r w:rsidR="00D3283A">
        <w:rPr>
          <w:sz w:val="16"/>
          <w:szCs w:val="16"/>
        </w:rPr>
        <w:t>по форме Банка</w:t>
      </w:r>
      <w:r w:rsidRPr="00623588">
        <w:rPr>
          <w:sz w:val="16"/>
          <w:szCs w:val="16"/>
        </w:rPr>
        <w:t>.</w:t>
      </w:r>
    </w:p>
  </w:footnote>
  <w:footnote w:id="2">
    <w:p w:rsidR="00B472B4" w:rsidRPr="006F605B" w:rsidRDefault="00B472B4" w:rsidP="00B472B4">
      <w:pPr>
        <w:pStyle w:val="aff0"/>
        <w:jc w:val="both"/>
        <w:rPr>
          <w:bCs/>
          <w:color w:val="000000"/>
          <w:sz w:val="16"/>
          <w:szCs w:val="16"/>
        </w:rPr>
      </w:pPr>
      <w:r w:rsidRPr="006F605B">
        <w:rPr>
          <w:bCs/>
          <w:color w:val="000000"/>
          <w:sz w:val="16"/>
          <w:szCs w:val="16"/>
          <w:vertAlign w:val="superscript"/>
        </w:rPr>
        <w:footnoteRef/>
      </w:r>
      <w:r w:rsidRPr="006F605B">
        <w:rPr>
          <w:bCs/>
          <w:color w:val="000000"/>
          <w:sz w:val="16"/>
          <w:szCs w:val="16"/>
        </w:rPr>
        <w:t xml:space="preserve"> Место регистрации и адрес юридического лица на территории государства, в котором оно зарегистрировано (для юридических лиц, зарегистрированных в соответствии с законодательством иностранного государства</w:t>
      </w:r>
      <w:r>
        <w:rPr>
          <w:bCs/>
          <w:color w:val="000000"/>
          <w:sz w:val="16"/>
          <w:szCs w:val="16"/>
        </w:rPr>
        <w:t xml:space="preserve"> </w:t>
      </w:r>
      <w:r w:rsidRPr="00EF19DA">
        <w:rPr>
          <w:b/>
          <w:bCs/>
          <w:color w:val="000000"/>
          <w:sz w:val="16"/>
          <w:szCs w:val="16"/>
        </w:rPr>
        <w:t>не заполняется</w:t>
      </w:r>
      <w:r w:rsidRPr="006F605B">
        <w:rPr>
          <w:bCs/>
          <w:color w:val="000000"/>
          <w:sz w:val="16"/>
          <w:szCs w:val="16"/>
        </w:rPr>
        <w:t xml:space="preserve"> по клиентам, зарегистрированным в информационно-аналитической системе «Держава-Онлайн» с продуктом без открытия счета (например, банковская гарантия).</w:t>
      </w:r>
    </w:p>
    <w:p w:rsidR="00B472B4" w:rsidRDefault="00B472B4" w:rsidP="00B472B4">
      <w:pPr>
        <w:pStyle w:val="aff0"/>
      </w:pPr>
    </w:p>
  </w:footnote>
  <w:footnote w:id="3">
    <w:p w:rsidR="00B472B4" w:rsidRPr="00D6323F" w:rsidRDefault="00B472B4" w:rsidP="00B472B4">
      <w:pPr>
        <w:pStyle w:val="aff0"/>
        <w:jc w:val="both"/>
        <w:rPr>
          <w:bCs/>
          <w:color w:val="000000"/>
          <w:sz w:val="16"/>
          <w:szCs w:val="16"/>
        </w:rPr>
      </w:pPr>
      <w:r w:rsidRPr="00EF19DA">
        <w:rPr>
          <w:bCs/>
          <w:color w:val="000000"/>
          <w:sz w:val="16"/>
          <w:szCs w:val="16"/>
          <w:vertAlign w:val="superscript"/>
        </w:rPr>
        <w:footnoteRef/>
      </w:r>
      <w:r w:rsidRPr="00D6323F">
        <w:rPr>
          <w:bCs/>
          <w:color w:val="000000"/>
          <w:sz w:val="16"/>
          <w:szCs w:val="16"/>
        </w:rPr>
        <w:t xml:space="preserve"> Дата рождения (ЧЧ.ММ.ГГГГ) и гражданство не заполняется по клиентам, зарегистрированным в информационно-аналитической системе «Держава-Онлайн» с продуктом без открытия счета (например, банковская гарантия).</w:t>
      </w:r>
    </w:p>
  </w:footnote>
  <w:footnote w:id="4">
    <w:p w:rsidR="00B472B4" w:rsidRPr="00D6323F" w:rsidRDefault="00B472B4" w:rsidP="00B472B4">
      <w:pPr>
        <w:pStyle w:val="aff0"/>
        <w:jc w:val="both"/>
        <w:rPr>
          <w:bCs/>
          <w:color w:val="000000"/>
          <w:sz w:val="16"/>
          <w:szCs w:val="16"/>
        </w:rPr>
      </w:pPr>
      <w:r w:rsidRPr="00EF19DA">
        <w:rPr>
          <w:bCs/>
          <w:color w:val="000000"/>
          <w:sz w:val="16"/>
          <w:szCs w:val="16"/>
          <w:vertAlign w:val="superscript"/>
        </w:rPr>
        <w:footnoteRef/>
      </w:r>
      <w:r w:rsidRPr="00D6323F">
        <w:rPr>
          <w:bCs/>
          <w:color w:val="000000"/>
          <w:sz w:val="16"/>
          <w:szCs w:val="16"/>
        </w:rPr>
        <w:t xml:space="preserve"> Адрес места жительства (регистрации) или места пребывания не заполняется по клиентам, зарегистрированным в информационно-аналитической системе «Держава-Онлайн» с продуктом без открытия счета (например, банковская гарантия).</w:t>
      </w:r>
    </w:p>
    <w:p w:rsidR="00B472B4" w:rsidRPr="00D6323F" w:rsidRDefault="00B472B4" w:rsidP="00B472B4">
      <w:pPr>
        <w:pStyle w:val="aff0"/>
        <w:rPr>
          <w:bCs/>
          <w:color w:val="000000"/>
          <w:sz w:val="16"/>
          <w:szCs w:val="16"/>
        </w:rPr>
      </w:pPr>
    </w:p>
  </w:footnote>
  <w:footnote w:id="5">
    <w:p w:rsidR="00B472B4" w:rsidRPr="00667054" w:rsidRDefault="00B472B4" w:rsidP="00B472B4">
      <w:pPr>
        <w:autoSpaceDE w:val="0"/>
        <w:autoSpaceDN w:val="0"/>
        <w:adjustRightInd w:val="0"/>
        <w:jc w:val="both"/>
        <w:rPr>
          <w:bCs/>
          <w:color w:val="000000"/>
          <w:sz w:val="16"/>
          <w:szCs w:val="16"/>
        </w:rPr>
      </w:pPr>
    </w:p>
  </w:footnote>
  <w:footnote w:id="6">
    <w:p w:rsidR="00B472B4" w:rsidRPr="001C5966" w:rsidRDefault="00B472B4" w:rsidP="00B472B4">
      <w:pPr>
        <w:autoSpaceDE w:val="0"/>
        <w:autoSpaceDN w:val="0"/>
        <w:adjustRightInd w:val="0"/>
        <w:jc w:val="both"/>
        <w:rPr>
          <w:bCs/>
          <w:sz w:val="16"/>
          <w:szCs w:val="16"/>
        </w:rPr>
      </w:pPr>
      <w:r w:rsidRPr="00450A50">
        <w:rPr>
          <w:bCs/>
          <w:color w:val="000000"/>
          <w:sz w:val="16"/>
          <w:szCs w:val="16"/>
          <w:vertAlign w:val="superscript"/>
          <w:lang w:val="en-US"/>
        </w:rPr>
        <w:footnoteRef/>
      </w:r>
      <w:r w:rsidRPr="00E81E43">
        <w:rPr>
          <w:bCs/>
          <w:color w:val="000000"/>
          <w:sz w:val="16"/>
          <w:szCs w:val="16"/>
          <w:vertAlign w:val="superscript"/>
        </w:rPr>
        <w:t xml:space="preserve"> </w:t>
      </w:r>
      <w:r w:rsidRPr="00E81E43">
        <w:rPr>
          <w:bCs/>
          <w:color w:val="000000"/>
          <w:sz w:val="16"/>
          <w:szCs w:val="16"/>
        </w:rPr>
        <w:t xml:space="preserve">В соответствии с п.1 ст. 6.1 Федерального закона № 115-ФЗ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w:t>
      </w:r>
      <w:hyperlink r:id="rId1" w:history="1">
        <w:r w:rsidRPr="00E81E43">
          <w:rPr>
            <w:bCs/>
            <w:color w:val="000000"/>
            <w:sz w:val="16"/>
            <w:szCs w:val="16"/>
          </w:rPr>
          <w:t>абзацем вторым подпункта 1 пункта 1 статьи 7</w:t>
        </w:r>
      </w:hyperlink>
      <w:r w:rsidRPr="00E81E43">
        <w:rPr>
          <w:bCs/>
          <w:color w:val="000000"/>
          <w:sz w:val="16"/>
          <w:szCs w:val="16"/>
        </w:rPr>
        <w:t xml:space="preserve"> Федерального закона №115-ФЗ</w:t>
      </w:r>
      <w:r>
        <w:rPr>
          <w:bCs/>
          <w:color w:val="000000"/>
          <w:sz w:val="16"/>
          <w:szCs w:val="16"/>
        </w:rPr>
        <w:t xml:space="preserve">. </w:t>
      </w:r>
      <w:r w:rsidRPr="00D23BBB">
        <w:rPr>
          <w:bCs/>
          <w:sz w:val="16"/>
          <w:szCs w:val="16"/>
        </w:rPr>
        <w:t xml:space="preserve">Предусмотренная </w:t>
      </w:r>
      <w:r>
        <w:rPr>
          <w:bCs/>
          <w:sz w:val="16"/>
          <w:szCs w:val="16"/>
        </w:rPr>
        <w:t>настоящим пунктом</w:t>
      </w:r>
      <w:r w:rsidRPr="00D23BBB">
        <w:rPr>
          <w:bCs/>
          <w:sz w:val="16"/>
          <w:szCs w:val="16"/>
        </w:rPr>
        <w:t xml:space="preserve"> обязанность не распространяется на лиц, указанных в </w:t>
      </w:r>
      <w:hyperlink w:anchor="sub_70122" w:history="1">
        <w:r w:rsidRPr="00D23BBB">
          <w:rPr>
            <w:bCs/>
            <w:sz w:val="16"/>
            <w:szCs w:val="16"/>
          </w:rPr>
          <w:t>абзацах втором - шестом подпункта 2 пункта 1 статьи 7</w:t>
        </w:r>
      </w:hyperlink>
      <w:r w:rsidRPr="00D23BBB">
        <w:rPr>
          <w:bCs/>
          <w:sz w:val="16"/>
          <w:szCs w:val="16"/>
        </w:rPr>
        <w:t xml:space="preserve"> Федерального закона</w:t>
      </w:r>
      <w:r>
        <w:rPr>
          <w:bCs/>
          <w:sz w:val="16"/>
          <w:szCs w:val="16"/>
        </w:rPr>
        <w:t xml:space="preserve"> № 115-ФЗ</w:t>
      </w:r>
      <w:r w:rsidRPr="00D23BBB">
        <w:rPr>
          <w:bCs/>
          <w:sz w:val="16"/>
          <w:szCs w:val="16"/>
        </w:rPr>
        <w:t>.</w:t>
      </w:r>
      <w:r>
        <w:rPr>
          <w:bCs/>
          <w:sz w:val="16"/>
          <w:szCs w:val="16"/>
        </w:rPr>
        <w:t xml:space="preserve"> </w:t>
      </w:r>
    </w:p>
    <w:p w:rsidR="00B472B4" w:rsidRPr="006B047C" w:rsidRDefault="00B472B4" w:rsidP="00B472B4">
      <w:pPr>
        <w:autoSpaceDE w:val="0"/>
        <w:autoSpaceDN w:val="0"/>
        <w:adjustRightInd w:val="0"/>
        <w:jc w:val="both"/>
        <w:rPr>
          <w:bCs/>
          <w:color w:val="000000"/>
          <w:sz w:val="16"/>
          <w:szCs w:val="16"/>
          <w:lang w:val="en-US"/>
        </w:rPr>
      </w:pPr>
      <w:r>
        <w:rPr>
          <w:bCs/>
          <w:color w:val="000000"/>
          <w:sz w:val="16"/>
          <w:szCs w:val="16"/>
          <w:lang w:val="en-US"/>
        </w:rPr>
        <w:t xml:space="preserve">/According to the </w:t>
      </w:r>
      <w:r w:rsidRPr="00450A50">
        <w:rPr>
          <w:bCs/>
          <w:color w:val="000000"/>
          <w:sz w:val="16"/>
          <w:szCs w:val="16"/>
          <w:lang w:val="en-US"/>
        </w:rPr>
        <w:t>p. 1 article  6.1 Federal Law № 115-FZ a legal entity has to have the information  on its beneficiary owners and find out  in relation to its beneficial owners of information, provided</w:t>
      </w:r>
      <w:hyperlink r:id="rId2" w:history="1">
        <w:r w:rsidRPr="00450A50">
          <w:rPr>
            <w:bCs/>
            <w:color w:val="000000"/>
            <w:sz w:val="16"/>
            <w:szCs w:val="16"/>
            <w:lang w:val="en-US"/>
          </w:rPr>
          <w:t xml:space="preserve"> the second paragraph of 1 p. 1 article 7</w:t>
        </w:r>
      </w:hyperlink>
      <w:r w:rsidRPr="00450A50">
        <w:rPr>
          <w:bCs/>
          <w:color w:val="000000"/>
          <w:sz w:val="16"/>
          <w:szCs w:val="16"/>
          <w:lang w:val="en-US"/>
        </w:rPr>
        <w:t xml:space="preserve"> Federal Law № 115-FZ.</w:t>
      </w:r>
      <w:r w:rsidRPr="00F302FC">
        <w:rPr>
          <w:color w:val="1F497D"/>
          <w:lang w:val="en-US"/>
        </w:rPr>
        <w:t xml:space="preserve"> </w:t>
      </w:r>
      <w:r w:rsidRPr="00E81E43">
        <w:rPr>
          <w:bCs/>
          <w:color w:val="000000"/>
          <w:sz w:val="16"/>
          <w:szCs w:val="16"/>
          <w:lang w:val="en-US"/>
        </w:rPr>
        <w:t>The obligation provided for by this paragraph does not apply to persons specified in paragraphs  2-6 of subparagraph 2 of paragraph 1 of Article 7 of the Federal Law No. 115-FZ</w:t>
      </w:r>
      <w:r w:rsidRPr="006B047C">
        <w:rPr>
          <w:bCs/>
          <w:color w:val="000000"/>
          <w:sz w:val="16"/>
          <w:szCs w:val="16"/>
          <w:lang w:val="en-US"/>
        </w:rPr>
        <w:t>.</w:t>
      </w:r>
    </w:p>
  </w:footnote>
  <w:footnote w:id="7">
    <w:p w:rsidR="00B472B4" w:rsidRPr="002C1566" w:rsidRDefault="00B472B4" w:rsidP="00B472B4">
      <w:pPr>
        <w:autoSpaceDE w:val="0"/>
        <w:autoSpaceDN w:val="0"/>
        <w:adjustRightInd w:val="0"/>
        <w:jc w:val="both"/>
        <w:rPr>
          <w:bCs/>
          <w:color w:val="000000"/>
          <w:sz w:val="16"/>
          <w:szCs w:val="16"/>
          <w:lang w:val="en-US"/>
        </w:rPr>
      </w:pPr>
      <w:r w:rsidRPr="002C1566">
        <w:rPr>
          <w:bCs/>
          <w:color w:val="000000"/>
          <w:sz w:val="16"/>
          <w:szCs w:val="16"/>
          <w:vertAlign w:val="superscript"/>
          <w:lang w:val="en-US"/>
        </w:rPr>
        <w:footnoteRef/>
      </w:r>
      <w:r w:rsidRPr="002C1566">
        <w:rPr>
          <w:bCs/>
          <w:color w:val="000000"/>
          <w:sz w:val="16"/>
          <w:szCs w:val="16"/>
        </w:rPr>
        <w:t xml:space="preserve"> Иностранными публичными должностными лицами являются: лица, на которых возложено или было возложено ранее (с момента сложения полномочий прошло менее 1 года) исполнение важных государственных функций, а именно: Главы государств (в том числе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Члены Парламента или иного законодательного органа; Руководители государственных корпораций; лица, облеченные общественным доверием, в частности: Руководители, заместители руководителей международных организаций (ООН, ОЭСР, ОПЕК, Олимпийский комитет, Всемирный Банк и т.д.), Члены Европарламента; Руководители и члены международных судебных организаций (Суд по правам человека, Гаагский трибунал и др.)/</w:t>
      </w:r>
      <w:r w:rsidRPr="002C1566">
        <w:rPr>
          <w:sz w:val="16"/>
          <w:szCs w:val="16"/>
          <w:u w:val="single"/>
          <w:lang w:bidi="en-US"/>
        </w:rPr>
        <w:t xml:space="preserve"> </w:t>
      </w:r>
      <w:r w:rsidRPr="002C1566">
        <w:rPr>
          <w:sz w:val="16"/>
          <w:szCs w:val="16"/>
          <w:u w:val="single"/>
          <w:lang w:val="en-US" w:bidi="en-US"/>
        </w:rPr>
        <w:t>Foreign public officials are</w:t>
      </w:r>
      <w:r w:rsidRPr="002C1566">
        <w:rPr>
          <w:bCs/>
          <w:color w:val="000000"/>
          <w:sz w:val="16"/>
          <w:szCs w:val="16"/>
          <w:lang w:val="en-US"/>
        </w:rPr>
        <w:t>: persons entrusted or assigned earlier (less than 1 year has passed since the resignation) to perform important state functions, Heads of State (including the ruling royal dynasties) or Government; Ministers, their deputies and assistants; Senior government officials; "last resort" judicial officials (Supreme, Constitutional Court), whose decisions are not appealed; Public Prosecutor and his deputies; Senior military officials; Heads and members of National Bank Boards of Directors; Ambassadors; Members of Parliament or other legislative body; Heads of public corporations; persons with public trust, in particular: Heads, deputy heads of international organisations (UN, OECD, OPEC, Olympic Committee, World Bank, etc.), Members of the European Parliament; Heads and members of international judicial organisations (Human Rights Court, Hague Tribunal, etc.).</w:t>
      </w:r>
    </w:p>
    <w:p w:rsidR="00B472B4" w:rsidRPr="002C1566" w:rsidRDefault="00B472B4" w:rsidP="00B472B4">
      <w:pPr>
        <w:autoSpaceDE w:val="0"/>
        <w:autoSpaceDN w:val="0"/>
        <w:adjustRightInd w:val="0"/>
        <w:jc w:val="both"/>
        <w:outlineLvl w:val="0"/>
        <w:rPr>
          <w:bCs/>
          <w:color w:val="000000"/>
          <w:sz w:val="16"/>
          <w:szCs w:val="16"/>
          <w:lang w:val="en-US"/>
        </w:rPr>
      </w:pPr>
      <w:r w:rsidRPr="002C1566">
        <w:rPr>
          <w:bCs/>
          <w:color w:val="000000"/>
          <w:sz w:val="16"/>
          <w:szCs w:val="16"/>
          <w:u w:val="single"/>
        </w:rPr>
        <w:t>Должностными</w:t>
      </w:r>
      <w:r w:rsidRPr="002C1566">
        <w:rPr>
          <w:bCs/>
          <w:color w:val="000000"/>
          <w:sz w:val="16"/>
          <w:szCs w:val="16"/>
          <w:u w:val="single"/>
          <w:lang w:val="en-US"/>
        </w:rPr>
        <w:t xml:space="preserve"> </w:t>
      </w:r>
      <w:r w:rsidRPr="002C1566">
        <w:rPr>
          <w:bCs/>
          <w:color w:val="000000"/>
          <w:sz w:val="16"/>
          <w:szCs w:val="16"/>
          <w:u w:val="single"/>
        </w:rPr>
        <w:t>лицами</w:t>
      </w:r>
      <w:r w:rsidRPr="002C1566">
        <w:rPr>
          <w:bCs/>
          <w:color w:val="000000"/>
          <w:sz w:val="16"/>
          <w:szCs w:val="16"/>
          <w:u w:val="single"/>
          <w:lang w:val="en-US"/>
        </w:rPr>
        <w:t xml:space="preserve"> </w:t>
      </w:r>
      <w:r w:rsidRPr="002C1566">
        <w:rPr>
          <w:bCs/>
          <w:color w:val="000000"/>
          <w:sz w:val="16"/>
          <w:szCs w:val="16"/>
          <w:u w:val="single"/>
        </w:rPr>
        <w:t>публичной</w:t>
      </w:r>
      <w:r w:rsidRPr="002C1566">
        <w:rPr>
          <w:bCs/>
          <w:color w:val="000000"/>
          <w:sz w:val="16"/>
          <w:szCs w:val="16"/>
          <w:u w:val="single"/>
          <w:lang w:val="en-US"/>
        </w:rPr>
        <w:t xml:space="preserve"> </w:t>
      </w:r>
      <w:r w:rsidRPr="002C1566">
        <w:rPr>
          <w:bCs/>
          <w:color w:val="000000"/>
          <w:sz w:val="16"/>
          <w:szCs w:val="16"/>
          <w:u w:val="single"/>
        </w:rPr>
        <w:t>международной</w:t>
      </w:r>
      <w:r w:rsidRPr="002C1566">
        <w:rPr>
          <w:bCs/>
          <w:color w:val="000000"/>
          <w:sz w:val="16"/>
          <w:szCs w:val="16"/>
          <w:u w:val="single"/>
          <w:lang w:val="en-US"/>
        </w:rPr>
        <w:t xml:space="preserve"> </w:t>
      </w:r>
      <w:r w:rsidRPr="002C1566">
        <w:rPr>
          <w:bCs/>
          <w:color w:val="000000"/>
          <w:sz w:val="16"/>
          <w:szCs w:val="16"/>
          <w:u w:val="single"/>
        </w:rPr>
        <w:t>организации</w:t>
      </w:r>
      <w:r w:rsidRPr="002C1566">
        <w:rPr>
          <w:bCs/>
          <w:color w:val="000000"/>
          <w:sz w:val="16"/>
          <w:szCs w:val="16"/>
          <w:u w:val="single"/>
          <w:lang w:val="en-US"/>
        </w:rPr>
        <w:t xml:space="preserve"> </w:t>
      </w:r>
      <w:r w:rsidRPr="002C1566">
        <w:rPr>
          <w:bCs/>
          <w:color w:val="000000"/>
          <w:sz w:val="16"/>
          <w:szCs w:val="16"/>
          <w:u w:val="single"/>
        </w:rPr>
        <w:t>являются</w:t>
      </w:r>
      <w:r w:rsidRPr="002C1566">
        <w:rPr>
          <w:bCs/>
          <w:color w:val="000000"/>
          <w:sz w:val="16"/>
          <w:szCs w:val="16"/>
          <w:lang w:val="en-US"/>
        </w:rPr>
        <w:t xml:space="preserve">: </w:t>
      </w:r>
      <w:r w:rsidRPr="002C1566">
        <w:rPr>
          <w:bCs/>
          <w:color w:val="000000"/>
          <w:sz w:val="16"/>
          <w:szCs w:val="16"/>
        </w:rPr>
        <w:t>международные</w:t>
      </w:r>
      <w:r w:rsidRPr="002C1566">
        <w:rPr>
          <w:bCs/>
          <w:color w:val="000000"/>
          <w:sz w:val="16"/>
          <w:szCs w:val="16"/>
          <w:lang w:val="en-US"/>
        </w:rPr>
        <w:t xml:space="preserve"> </w:t>
      </w:r>
      <w:r w:rsidRPr="002C1566">
        <w:rPr>
          <w:bCs/>
          <w:color w:val="000000"/>
          <w:sz w:val="16"/>
          <w:szCs w:val="16"/>
        </w:rPr>
        <w:t>гражданские</w:t>
      </w:r>
      <w:r w:rsidRPr="002C1566">
        <w:rPr>
          <w:bCs/>
          <w:color w:val="000000"/>
          <w:sz w:val="16"/>
          <w:szCs w:val="16"/>
          <w:lang w:val="en-US"/>
        </w:rPr>
        <w:t xml:space="preserve"> </w:t>
      </w:r>
      <w:r w:rsidRPr="002C1566">
        <w:rPr>
          <w:bCs/>
          <w:color w:val="000000"/>
          <w:sz w:val="16"/>
          <w:szCs w:val="16"/>
        </w:rPr>
        <w:t>служащие</w:t>
      </w:r>
      <w:r w:rsidRPr="002C1566">
        <w:rPr>
          <w:bCs/>
          <w:color w:val="000000"/>
          <w:sz w:val="16"/>
          <w:szCs w:val="16"/>
          <w:lang w:val="en-US"/>
        </w:rPr>
        <w:t xml:space="preserve"> </w:t>
      </w:r>
      <w:r w:rsidRPr="002C1566">
        <w:rPr>
          <w:bCs/>
          <w:color w:val="000000"/>
          <w:sz w:val="16"/>
          <w:szCs w:val="16"/>
        </w:rPr>
        <w:t>или</w:t>
      </w:r>
      <w:r w:rsidRPr="002C1566">
        <w:rPr>
          <w:bCs/>
          <w:color w:val="000000"/>
          <w:sz w:val="16"/>
          <w:szCs w:val="16"/>
          <w:lang w:val="en-US"/>
        </w:rPr>
        <w:t xml:space="preserve"> </w:t>
      </w:r>
      <w:r w:rsidRPr="002C1566">
        <w:rPr>
          <w:bCs/>
          <w:color w:val="000000"/>
          <w:sz w:val="16"/>
          <w:szCs w:val="16"/>
        </w:rPr>
        <w:t>любые</w:t>
      </w:r>
      <w:r w:rsidRPr="002C1566">
        <w:rPr>
          <w:bCs/>
          <w:color w:val="000000"/>
          <w:sz w:val="16"/>
          <w:szCs w:val="16"/>
          <w:lang w:val="en-US"/>
        </w:rPr>
        <w:t xml:space="preserve"> </w:t>
      </w:r>
      <w:r w:rsidRPr="002C1566">
        <w:rPr>
          <w:bCs/>
          <w:color w:val="000000"/>
          <w:sz w:val="16"/>
          <w:szCs w:val="16"/>
        </w:rPr>
        <w:t>лица</w:t>
      </w:r>
      <w:r w:rsidRPr="002C1566">
        <w:rPr>
          <w:bCs/>
          <w:color w:val="000000"/>
          <w:sz w:val="16"/>
          <w:szCs w:val="16"/>
          <w:lang w:val="en-US"/>
        </w:rPr>
        <w:t xml:space="preserve">, </w:t>
      </w:r>
      <w:r w:rsidRPr="002C1566">
        <w:rPr>
          <w:bCs/>
          <w:color w:val="000000"/>
          <w:sz w:val="16"/>
          <w:szCs w:val="16"/>
        </w:rPr>
        <w:t>которые</w:t>
      </w:r>
      <w:r w:rsidRPr="002C1566">
        <w:rPr>
          <w:bCs/>
          <w:color w:val="000000"/>
          <w:sz w:val="16"/>
          <w:szCs w:val="16"/>
          <w:lang w:val="en-US"/>
        </w:rPr>
        <w:t xml:space="preserve"> </w:t>
      </w:r>
      <w:r w:rsidRPr="002C1566">
        <w:rPr>
          <w:bCs/>
          <w:color w:val="000000"/>
          <w:sz w:val="16"/>
          <w:szCs w:val="16"/>
        </w:rPr>
        <w:t>уполномочены</w:t>
      </w:r>
      <w:r w:rsidRPr="002C1566">
        <w:rPr>
          <w:bCs/>
          <w:color w:val="000000"/>
          <w:sz w:val="16"/>
          <w:szCs w:val="16"/>
          <w:lang w:val="en-US"/>
        </w:rPr>
        <w:t xml:space="preserve"> </w:t>
      </w:r>
      <w:r w:rsidRPr="002C1566">
        <w:rPr>
          <w:bCs/>
          <w:color w:val="000000"/>
          <w:sz w:val="16"/>
          <w:szCs w:val="16"/>
        </w:rPr>
        <w:t>международной</w:t>
      </w:r>
      <w:r w:rsidRPr="002C1566">
        <w:rPr>
          <w:bCs/>
          <w:color w:val="000000"/>
          <w:sz w:val="16"/>
          <w:szCs w:val="16"/>
          <w:lang w:val="en-US"/>
        </w:rPr>
        <w:t xml:space="preserve"> </w:t>
      </w:r>
      <w:r w:rsidRPr="002C1566">
        <w:rPr>
          <w:bCs/>
          <w:color w:val="000000"/>
          <w:sz w:val="16"/>
          <w:szCs w:val="16"/>
        </w:rPr>
        <w:t>организацией</w:t>
      </w:r>
      <w:r w:rsidRPr="002C1566">
        <w:rPr>
          <w:bCs/>
          <w:color w:val="000000"/>
          <w:sz w:val="16"/>
          <w:szCs w:val="16"/>
          <w:lang w:val="en-US"/>
        </w:rPr>
        <w:t xml:space="preserve"> </w:t>
      </w:r>
      <w:r w:rsidRPr="002C1566">
        <w:rPr>
          <w:bCs/>
          <w:color w:val="000000"/>
          <w:sz w:val="16"/>
          <w:szCs w:val="16"/>
        </w:rPr>
        <w:t>действовать</w:t>
      </w:r>
      <w:r w:rsidRPr="002C1566">
        <w:rPr>
          <w:bCs/>
          <w:color w:val="000000"/>
          <w:sz w:val="16"/>
          <w:szCs w:val="16"/>
          <w:lang w:val="en-US"/>
        </w:rPr>
        <w:t xml:space="preserve"> </w:t>
      </w:r>
      <w:r w:rsidRPr="002C1566">
        <w:rPr>
          <w:bCs/>
          <w:color w:val="000000"/>
          <w:sz w:val="16"/>
          <w:szCs w:val="16"/>
        </w:rPr>
        <w:t>от</w:t>
      </w:r>
      <w:r w:rsidRPr="002C1566">
        <w:rPr>
          <w:bCs/>
          <w:color w:val="000000"/>
          <w:sz w:val="16"/>
          <w:szCs w:val="16"/>
          <w:lang w:val="en-US"/>
        </w:rPr>
        <w:t xml:space="preserve"> </w:t>
      </w:r>
      <w:r w:rsidRPr="002C1566">
        <w:rPr>
          <w:bCs/>
          <w:color w:val="000000"/>
          <w:sz w:val="16"/>
          <w:szCs w:val="16"/>
        </w:rPr>
        <w:t>ее</w:t>
      </w:r>
      <w:r w:rsidRPr="002C1566">
        <w:rPr>
          <w:bCs/>
          <w:color w:val="000000"/>
          <w:sz w:val="16"/>
          <w:szCs w:val="16"/>
          <w:lang w:val="en-US"/>
        </w:rPr>
        <w:t xml:space="preserve"> </w:t>
      </w:r>
      <w:r w:rsidRPr="002C1566">
        <w:rPr>
          <w:bCs/>
          <w:color w:val="000000"/>
          <w:sz w:val="16"/>
          <w:szCs w:val="16"/>
        </w:rPr>
        <w:t>имени</w:t>
      </w:r>
      <w:r w:rsidRPr="002C1566">
        <w:rPr>
          <w:bCs/>
          <w:color w:val="000000"/>
          <w:sz w:val="16"/>
          <w:szCs w:val="16"/>
          <w:lang w:val="en-US"/>
        </w:rPr>
        <w:t>/</w:t>
      </w:r>
      <w:r w:rsidRPr="002C1566">
        <w:rPr>
          <w:bCs/>
          <w:color w:val="000000"/>
          <w:sz w:val="16"/>
          <w:szCs w:val="16"/>
          <w:u w:val="single"/>
          <w:lang w:val="en-US"/>
        </w:rPr>
        <w:t xml:space="preserve"> The officials of a public international organization are</w:t>
      </w:r>
      <w:r w:rsidRPr="002C1566">
        <w:rPr>
          <w:bCs/>
          <w:color w:val="000000"/>
          <w:sz w:val="16"/>
          <w:szCs w:val="16"/>
          <w:lang w:val="en-US"/>
        </w:rPr>
        <w:t>: international civil servants or any person authorized by an international organization to act on its behalf.</w:t>
      </w:r>
    </w:p>
    <w:p w:rsidR="00B472B4" w:rsidRPr="002C1566" w:rsidRDefault="00B472B4" w:rsidP="00B472B4">
      <w:pPr>
        <w:widowControl w:val="0"/>
        <w:autoSpaceDE w:val="0"/>
        <w:autoSpaceDN w:val="0"/>
        <w:adjustRightInd w:val="0"/>
        <w:jc w:val="both"/>
        <w:rPr>
          <w:bCs/>
          <w:color w:val="000000"/>
          <w:sz w:val="16"/>
          <w:szCs w:val="16"/>
        </w:rPr>
      </w:pPr>
      <w:r w:rsidRPr="002C1566">
        <w:rPr>
          <w:bCs/>
          <w:color w:val="000000"/>
          <w:sz w:val="16"/>
          <w:szCs w:val="16"/>
          <w:u w:val="single"/>
        </w:rPr>
        <w:t>Российскими публичными должностными лицами являются</w:t>
      </w:r>
      <w:r w:rsidRPr="002C1566">
        <w:rPr>
          <w:bCs/>
          <w:color w:val="000000"/>
          <w:sz w:val="16"/>
          <w:szCs w:val="16"/>
        </w:rPr>
        <w:t xml:space="preserve">: </w:t>
      </w:r>
    </w:p>
    <w:p w:rsidR="00B472B4" w:rsidRDefault="00B472B4" w:rsidP="00B472B4">
      <w:pPr>
        <w:widowControl w:val="0"/>
        <w:autoSpaceDE w:val="0"/>
        <w:autoSpaceDN w:val="0"/>
        <w:adjustRightInd w:val="0"/>
        <w:jc w:val="both"/>
        <w:rPr>
          <w:bCs/>
          <w:color w:val="000000"/>
          <w:sz w:val="16"/>
          <w:szCs w:val="16"/>
        </w:rPr>
      </w:pPr>
      <w:r w:rsidRPr="00BF607D">
        <w:rPr>
          <w:bCs/>
          <w:color w:val="000000"/>
          <w:sz w:val="16"/>
          <w:szCs w:val="16"/>
        </w:rPr>
        <w:t>- Лица, замещающие (занимающие) государственные должности Российской Федерации, должности членов Совета директоров</w:t>
      </w:r>
      <w:r w:rsidRPr="000E42FB">
        <w:rPr>
          <w:bCs/>
          <w:color w:val="000000"/>
          <w:sz w:val="16"/>
          <w:szCs w:val="16"/>
        </w:rPr>
        <w:t xml:space="preserve">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w:t>
      </w:r>
    </w:p>
    <w:p w:rsidR="00B472B4" w:rsidRPr="0095294F" w:rsidRDefault="00B472B4" w:rsidP="00B472B4">
      <w:pPr>
        <w:widowControl w:val="0"/>
        <w:autoSpaceDE w:val="0"/>
        <w:autoSpaceDN w:val="0"/>
        <w:adjustRightInd w:val="0"/>
        <w:jc w:val="both"/>
        <w:rPr>
          <w:bCs/>
          <w:color w:val="000000"/>
          <w:sz w:val="16"/>
          <w:szCs w:val="16"/>
        </w:rPr>
      </w:pPr>
      <w:r w:rsidRPr="000E42FB">
        <w:rPr>
          <w:bCs/>
          <w:color w:val="000000"/>
          <w:sz w:val="16"/>
          <w:szCs w:val="16"/>
        </w:rPr>
        <w:t>- Лица, замещающие (занимающие</w:t>
      </w:r>
      <w:r w:rsidRPr="000E42FB">
        <w:rPr>
          <w:sz w:val="16"/>
          <w:szCs w:val="16"/>
        </w:rPr>
        <w:t xml:space="preserve">) </w:t>
      </w:r>
      <w:r w:rsidRPr="000E42FB">
        <w:rPr>
          <w:bCs/>
          <w:color w:val="000000"/>
          <w:sz w:val="16"/>
          <w:szCs w:val="16"/>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w:t>
      </w:r>
      <w:r w:rsidRPr="00C47525">
        <w:rPr>
          <w:bCs/>
          <w:color w:val="000000"/>
          <w:sz w:val="16"/>
          <w:szCs w:val="16"/>
        </w:rPr>
        <w:t>/</w:t>
      </w:r>
    </w:p>
    <w:p w:rsidR="00B472B4" w:rsidRPr="008238B2" w:rsidRDefault="00B472B4" w:rsidP="00B472B4">
      <w:pPr>
        <w:widowControl w:val="0"/>
        <w:autoSpaceDE w:val="0"/>
        <w:autoSpaceDN w:val="0"/>
        <w:adjustRightInd w:val="0"/>
        <w:jc w:val="both"/>
        <w:rPr>
          <w:bCs/>
          <w:color w:val="000000"/>
          <w:sz w:val="16"/>
          <w:szCs w:val="16"/>
          <w:lang w:val="en-US"/>
        </w:rPr>
      </w:pPr>
      <w:r w:rsidRPr="00C47525">
        <w:rPr>
          <w:bCs/>
          <w:color w:val="000000"/>
          <w:sz w:val="16"/>
          <w:szCs w:val="16"/>
          <w:u w:val="single"/>
        </w:rPr>
        <w:t xml:space="preserve"> </w:t>
      </w:r>
      <w:r w:rsidRPr="00DC0612">
        <w:rPr>
          <w:bCs/>
          <w:color w:val="000000"/>
          <w:sz w:val="16"/>
          <w:szCs w:val="16"/>
          <w:u w:val="single"/>
          <w:lang w:val="en-US"/>
        </w:rPr>
        <w:t>Russian</w:t>
      </w:r>
      <w:r w:rsidRPr="008238B2">
        <w:rPr>
          <w:bCs/>
          <w:color w:val="000000"/>
          <w:sz w:val="16"/>
          <w:szCs w:val="16"/>
          <w:u w:val="single"/>
          <w:lang w:val="en-US"/>
        </w:rPr>
        <w:t xml:space="preserve"> </w:t>
      </w:r>
      <w:r w:rsidRPr="00DC0612">
        <w:rPr>
          <w:bCs/>
          <w:color w:val="000000"/>
          <w:sz w:val="16"/>
          <w:szCs w:val="16"/>
          <w:u w:val="single"/>
          <w:lang w:val="en-US"/>
        </w:rPr>
        <w:t>public</w:t>
      </w:r>
      <w:r w:rsidRPr="008238B2">
        <w:rPr>
          <w:bCs/>
          <w:color w:val="000000"/>
          <w:sz w:val="16"/>
          <w:szCs w:val="16"/>
          <w:u w:val="single"/>
          <w:lang w:val="en-US"/>
        </w:rPr>
        <w:t xml:space="preserve"> </w:t>
      </w:r>
      <w:r w:rsidRPr="00DC0612">
        <w:rPr>
          <w:bCs/>
          <w:color w:val="000000"/>
          <w:sz w:val="16"/>
          <w:szCs w:val="16"/>
          <w:u w:val="single"/>
          <w:lang w:val="en-US"/>
        </w:rPr>
        <w:t>officials</w:t>
      </w:r>
      <w:r w:rsidRPr="008238B2">
        <w:rPr>
          <w:bCs/>
          <w:color w:val="000000"/>
          <w:sz w:val="16"/>
          <w:szCs w:val="16"/>
          <w:u w:val="single"/>
          <w:lang w:val="en-US"/>
        </w:rPr>
        <w:t xml:space="preserve"> </w:t>
      </w:r>
      <w:r w:rsidRPr="00DC0612">
        <w:rPr>
          <w:bCs/>
          <w:color w:val="000000"/>
          <w:sz w:val="16"/>
          <w:szCs w:val="16"/>
          <w:u w:val="single"/>
          <w:lang w:val="en-US"/>
        </w:rPr>
        <w:t>are</w:t>
      </w:r>
      <w:r w:rsidRPr="008238B2">
        <w:rPr>
          <w:bCs/>
          <w:color w:val="000000"/>
          <w:sz w:val="16"/>
          <w:szCs w:val="16"/>
          <w:lang w:val="en-US"/>
        </w:rPr>
        <w:t xml:space="preserve">: </w:t>
      </w:r>
    </w:p>
    <w:p w:rsidR="00B472B4" w:rsidRPr="00330FB1" w:rsidRDefault="00B472B4" w:rsidP="00B472B4">
      <w:pPr>
        <w:widowControl w:val="0"/>
        <w:autoSpaceDE w:val="0"/>
        <w:autoSpaceDN w:val="0"/>
        <w:adjustRightInd w:val="0"/>
        <w:jc w:val="both"/>
        <w:rPr>
          <w:bCs/>
          <w:color w:val="000000"/>
          <w:sz w:val="16"/>
          <w:szCs w:val="16"/>
          <w:lang w:val="en-US"/>
        </w:rPr>
      </w:pPr>
      <w:r w:rsidRPr="008238B2">
        <w:rPr>
          <w:rStyle w:val="afe"/>
          <w:b w:val="0"/>
          <w:sz w:val="16"/>
          <w:szCs w:val="16"/>
          <w:lang w:val="en-US"/>
        </w:rPr>
        <w:t xml:space="preserve"> </w:t>
      </w:r>
      <w:r w:rsidRPr="00330FB1">
        <w:rPr>
          <w:bCs/>
          <w:color w:val="000000"/>
          <w:sz w:val="16"/>
          <w:szCs w:val="16"/>
          <w:lang w:val="en-US"/>
        </w:rPr>
        <w:t xml:space="preserve">- </w:t>
      </w:r>
      <w:r w:rsidRPr="00330FB1">
        <w:rPr>
          <w:rStyle w:val="afe"/>
          <w:b w:val="0"/>
          <w:sz w:val="16"/>
          <w:szCs w:val="16"/>
          <w:lang w:val="en-US"/>
        </w:rPr>
        <w:t>persons occupying an official position in the Russian Federation, member of the Board of Directors of the Central Bank of the Russian Federation, federal government service positions appointed or vacated by Decree of the President or Government of the Russian Federation</w:t>
      </w:r>
      <w:r w:rsidRPr="00330FB1">
        <w:rPr>
          <w:bCs/>
          <w:color w:val="000000"/>
          <w:sz w:val="16"/>
          <w:szCs w:val="16"/>
          <w:lang w:val="en-US"/>
        </w:rPr>
        <w:t xml:space="preserve">; </w:t>
      </w:r>
    </w:p>
    <w:p w:rsidR="00B472B4" w:rsidRPr="00330FB1" w:rsidRDefault="00B472B4" w:rsidP="00B472B4">
      <w:pPr>
        <w:widowControl w:val="0"/>
        <w:autoSpaceDE w:val="0"/>
        <w:autoSpaceDN w:val="0"/>
        <w:adjustRightInd w:val="0"/>
        <w:jc w:val="both"/>
        <w:rPr>
          <w:sz w:val="16"/>
          <w:szCs w:val="16"/>
          <w:lang w:val="en-US"/>
        </w:rPr>
      </w:pPr>
      <w:r w:rsidRPr="00330FB1">
        <w:rPr>
          <w:bCs/>
          <w:color w:val="000000"/>
          <w:sz w:val="16"/>
          <w:szCs w:val="16"/>
          <w:lang w:val="en-US"/>
        </w:rPr>
        <w:t xml:space="preserve">- person </w:t>
      </w:r>
      <w:r w:rsidRPr="00330FB1">
        <w:rPr>
          <w:rStyle w:val="afe"/>
          <w:b w:val="0"/>
          <w:sz w:val="16"/>
          <w:szCs w:val="16"/>
          <w:lang w:val="en-US"/>
        </w:rPr>
        <w:t>occupying</w:t>
      </w:r>
      <w:r w:rsidRPr="00330FB1">
        <w:rPr>
          <w:bCs/>
          <w:color w:val="000000"/>
          <w:sz w:val="16"/>
          <w:szCs w:val="16"/>
          <w:lang w:val="en-US"/>
        </w:rPr>
        <w:t xml:space="preserve">  </w:t>
      </w:r>
      <w:r w:rsidRPr="00330FB1">
        <w:rPr>
          <w:rStyle w:val="afe"/>
          <w:b w:val="0"/>
          <w:sz w:val="16"/>
          <w:szCs w:val="16"/>
          <w:lang w:val="en-US"/>
        </w:rPr>
        <w:t>positions in the Central Bank of the Russian Federation, government corporations and other organizations established under federal laws</w:t>
      </w:r>
      <w:r w:rsidRPr="00330FB1">
        <w:rPr>
          <w:sz w:val="16"/>
          <w:szCs w:val="16"/>
          <w:lang w:val="en-US"/>
        </w:rPr>
        <w:t>.</w:t>
      </w:r>
    </w:p>
    <w:p w:rsidR="00B472B4" w:rsidRPr="00EF19DA" w:rsidRDefault="00B472B4" w:rsidP="00B472B4">
      <w:pPr>
        <w:widowControl w:val="0"/>
        <w:autoSpaceDE w:val="0"/>
        <w:autoSpaceDN w:val="0"/>
        <w:adjustRightInd w:val="0"/>
        <w:jc w:val="both"/>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72C202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3"/>
    <w:lvl w:ilvl="0">
      <w:start w:val="1"/>
      <w:numFmt w:val="bullet"/>
      <w:lvlText w:val=""/>
      <w:lvlJc w:val="left"/>
      <w:pPr>
        <w:tabs>
          <w:tab w:val="num" w:pos="900"/>
        </w:tabs>
        <w:ind w:left="900" w:hanging="360"/>
      </w:pPr>
      <w:rPr>
        <w:rFonts w:ascii="Symbol" w:hAnsi="Symbol" w:cs="Times New Roman"/>
      </w:rPr>
    </w:lvl>
  </w:abstractNum>
  <w:abstractNum w:abstractNumId="2" w15:restartNumberingAfterBreak="0">
    <w:nsid w:val="00000007"/>
    <w:multiLevelType w:val="singleLevel"/>
    <w:tmpl w:val="00000007"/>
    <w:name w:val="WW8Num6"/>
    <w:lvl w:ilvl="0">
      <w:start w:val="1"/>
      <w:numFmt w:val="bullet"/>
      <w:lvlText w:val=""/>
      <w:lvlJc w:val="left"/>
      <w:pPr>
        <w:tabs>
          <w:tab w:val="num" w:pos="708"/>
        </w:tabs>
        <w:ind w:left="0" w:firstLine="0"/>
      </w:pPr>
      <w:rPr>
        <w:rFonts w:ascii="Symbol" w:hAnsi="Symbol" w:cs="Symbol"/>
        <w:color w:val="auto"/>
        <w:sz w:val="24"/>
        <w:szCs w:val="24"/>
      </w:rPr>
    </w:lvl>
  </w:abstractNum>
  <w:abstractNum w:abstractNumId="3" w15:restartNumberingAfterBreak="0">
    <w:nsid w:val="0000000C"/>
    <w:multiLevelType w:val="multilevel"/>
    <w:tmpl w:val="0000000C"/>
    <w:name w:val="WW8Num26"/>
    <w:lvl w:ilvl="0">
      <w:start w:val="3"/>
      <w:numFmt w:val="decimal"/>
      <w:lvlText w:val="%1."/>
      <w:lvlJc w:val="left"/>
      <w:pPr>
        <w:tabs>
          <w:tab w:val="num" w:pos="1533"/>
        </w:tabs>
        <w:ind w:left="1533" w:hanging="540"/>
      </w:pPr>
      <w:rPr>
        <w:rFonts w:ascii="Courier New" w:hAnsi="Courier New" w:cs="Courier New"/>
      </w:rPr>
    </w:lvl>
    <w:lvl w:ilvl="1">
      <w:start w:val="1"/>
      <w:numFmt w:val="bullet"/>
      <w:lvlText w:val=""/>
      <w:lvlJc w:val="left"/>
      <w:pPr>
        <w:tabs>
          <w:tab w:val="num" w:pos="2204"/>
        </w:tabs>
        <w:ind w:left="2204" w:hanging="360"/>
      </w:pPr>
      <w:rPr>
        <w:rFonts w:ascii="Symbol" w:hAnsi="Symbol" w:cs="Times New Roman"/>
      </w:rPr>
    </w:lvl>
    <w:lvl w:ilvl="2">
      <w:start w:val="3"/>
      <w:numFmt w:val="decimal"/>
      <w:lvlText w:val="%1.%2.%3."/>
      <w:lvlJc w:val="left"/>
      <w:pPr>
        <w:tabs>
          <w:tab w:val="num" w:pos="720"/>
        </w:tabs>
        <w:ind w:left="720" w:hanging="720"/>
      </w:pPr>
      <w:rPr>
        <w:rFonts w:ascii="Courier New" w:hAnsi="Courier New" w:cs="Courier New"/>
      </w:rPr>
    </w:lvl>
    <w:lvl w:ilvl="3">
      <w:start w:val="1"/>
      <w:numFmt w:val="decimal"/>
      <w:lvlText w:val="%1.%2.%3.%4."/>
      <w:lvlJc w:val="left"/>
      <w:pPr>
        <w:tabs>
          <w:tab w:val="num" w:pos="720"/>
        </w:tabs>
        <w:ind w:left="720" w:hanging="720"/>
      </w:pPr>
      <w:rPr>
        <w:rFonts w:ascii="Courier New" w:hAnsi="Courier New" w:cs="Courier New"/>
      </w:rPr>
    </w:lvl>
    <w:lvl w:ilvl="4">
      <w:start w:val="1"/>
      <w:numFmt w:val="decimal"/>
      <w:lvlText w:val="%1.%2.%3.%4.%5."/>
      <w:lvlJc w:val="left"/>
      <w:pPr>
        <w:tabs>
          <w:tab w:val="num" w:pos="1080"/>
        </w:tabs>
        <w:ind w:left="1080" w:hanging="1080"/>
      </w:pPr>
      <w:rPr>
        <w:rFonts w:ascii="Courier New" w:hAnsi="Courier New" w:cs="Courier New"/>
      </w:rPr>
    </w:lvl>
    <w:lvl w:ilvl="5">
      <w:start w:val="1"/>
      <w:numFmt w:val="decimal"/>
      <w:lvlText w:val="%1.%2.%3.%4.%5.%6."/>
      <w:lvlJc w:val="left"/>
      <w:pPr>
        <w:tabs>
          <w:tab w:val="num" w:pos="1080"/>
        </w:tabs>
        <w:ind w:left="1080" w:hanging="1080"/>
      </w:pPr>
      <w:rPr>
        <w:rFonts w:ascii="Courier New" w:hAnsi="Courier New" w:cs="Courier New"/>
      </w:rPr>
    </w:lvl>
    <w:lvl w:ilvl="6">
      <w:start w:val="1"/>
      <w:numFmt w:val="decimal"/>
      <w:lvlText w:val="%1.%2.%3.%4.%5.%6.%7."/>
      <w:lvlJc w:val="left"/>
      <w:pPr>
        <w:tabs>
          <w:tab w:val="num" w:pos="1440"/>
        </w:tabs>
        <w:ind w:left="1440" w:hanging="1440"/>
      </w:pPr>
      <w:rPr>
        <w:rFonts w:ascii="Courier New" w:hAnsi="Courier New" w:cs="Courier New"/>
      </w:rPr>
    </w:lvl>
    <w:lvl w:ilvl="7">
      <w:start w:val="1"/>
      <w:numFmt w:val="decimal"/>
      <w:lvlText w:val="%1.%2.%3.%4.%5.%6.%7.%8."/>
      <w:lvlJc w:val="left"/>
      <w:pPr>
        <w:tabs>
          <w:tab w:val="num" w:pos="1440"/>
        </w:tabs>
        <w:ind w:left="1440" w:hanging="1440"/>
      </w:pPr>
      <w:rPr>
        <w:rFonts w:ascii="Courier New" w:hAnsi="Courier New" w:cs="Courier New"/>
      </w:rPr>
    </w:lvl>
    <w:lvl w:ilvl="8">
      <w:start w:val="1"/>
      <w:numFmt w:val="decimal"/>
      <w:lvlText w:val="%1.%2.%3.%4.%5.%6.%7.%8.%9."/>
      <w:lvlJc w:val="left"/>
      <w:pPr>
        <w:tabs>
          <w:tab w:val="num" w:pos="1800"/>
        </w:tabs>
        <w:ind w:left="1800" w:hanging="1800"/>
      </w:pPr>
      <w:rPr>
        <w:rFonts w:ascii="Courier New" w:hAnsi="Courier New" w:cs="Courier New"/>
      </w:rPr>
    </w:lvl>
  </w:abstractNum>
  <w:abstractNum w:abstractNumId="4" w15:restartNumberingAfterBreak="0">
    <w:nsid w:val="00000012"/>
    <w:multiLevelType w:val="singleLevel"/>
    <w:tmpl w:val="00000012"/>
    <w:name w:val="WW8Num41"/>
    <w:lvl w:ilvl="0">
      <w:start w:val="1"/>
      <w:numFmt w:val="bullet"/>
      <w:lvlText w:val=""/>
      <w:lvlJc w:val="left"/>
      <w:pPr>
        <w:tabs>
          <w:tab w:val="num" w:pos="7447"/>
        </w:tabs>
        <w:ind w:left="7447" w:hanging="360"/>
      </w:pPr>
      <w:rPr>
        <w:rFonts w:ascii="Symbol" w:hAnsi="Symbol" w:cs="Times New Roman"/>
      </w:rPr>
    </w:lvl>
  </w:abstractNum>
  <w:abstractNum w:abstractNumId="5" w15:restartNumberingAfterBreak="0">
    <w:nsid w:val="00000022"/>
    <w:multiLevelType w:val="singleLevel"/>
    <w:tmpl w:val="00000022"/>
    <w:name w:val="WW8Num81"/>
    <w:lvl w:ilvl="0">
      <w:start w:val="1"/>
      <w:numFmt w:val="bullet"/>
      <w:lvlText w:val=""/>
      <w:lvlJc w:val="left"/>
      <w:pPr>
        <w:tabs>
          <w:tab w:val="num" w:pos="3479"/>
        </w:tabs>
        <w:ind w:left="3479" w:hanging="360"/>
      </w:pPr>
      <w:rPr>
        <w:rFonts w:ascii="Symbol" w:hAnsi="Symbol" w:cs="Times New Roman"/>
      </w:rPr>
    </w:lvl>
  </w:abstractNum>
  <w:abstractNum w:abstractNumId="6" w15:restartNumberingAfterBreak="0">
    <w:nsid w:val="00000025"/>
    <w:multiLevelType w:val="singleLevel"/>
    <w:tmpl w:val="00000025"/>
    <w:name w:val="WW8Num8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2D"/>
    <w:multiLevelType w:val="multilevel"/>
    <w:tmpl w:val="0000002D"/>
    <w:name w:val="WW8Num103"/>
    <w:lvl w:ilvl="0">
      <w:numFmt w:val="decimal"/>
      <w:pStyle w:val="Noeeu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6130AAE"/>
    <w:multiLevelType w:val="hybridMultilevel"/>
    <w:tmpl w:val="BC606718"/>
    <w:lvl w:ilvl="0" w:tplc="32DA59E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936DB"/>
    <w:multiLevelType w:val="multilevel"/>
    <w:tmpl w:val="AEEC26E8"/>
    <w:lvl w:ilvl="0">
      <w:start w:val="1"/>
      <w:numFmt w:val="decimal"/>
      <w:pStyle w:val="VND1"/>
      <w:lvlText w:val="%1."/>
      <w:lvlJc w:val="left"/>
      <w:pPr>
        <w:tabs>
          <w:tab w:val="num" w:pos="4168"/>
        </w:tabs>
        <w:ind w:left="4508" w:hanging="680"/>
      </w:pPr>
      <w:rPr>
        <w:rFonts w:ascii="Times New Roman" w:hAnsi="Times New Roman" w:hint="default"/>
        <w:b/>
        <w:i w:val="0"/>
        <w:sz w:val="28"/>
      </w:rPr>
    </w:lvl>
    <w:lvl w:ilvl="1">
      <w:start w:val="1"/>
      <w:numFmt w:val="decimal"/>
      <w:pStyle w:val="VND11"/>
      <w:lvlText w:val="%1.%2."/>
      <w:lvlJc w:val="left"/>
      <w:pPr>
        <w:ind w:left="872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VND111"/>
      <w:lvlText w:val="%1.%2.%3."/>
      <w:lvlJc w:val="left"/>
      <w:pPr>
        <w:ind w:left="2280" w:hanging="720"/>
      </w:pPr>
      <w:rPr>
        <w:rFonts w:hint="default"/>
        <w:b w:val="0"/>
      </w:rPr>
    </w:lvl>
    <w:lvl w:ilvl="3">
      <w:start w:val="1"/>
      <w:numFmt w:val="decimal"/>
      <w:pStyle w:val="VND1111"/>
      <w:lvlText w:val="%1.%2.%3.%4."/>
      <w:lvlJc w:val="left"/>
      <w:pPr>
        <w:ind w:left="3839" w:hanging="720"/>
      </w:pPr>
      <w:rPr>
        <w:rFonts w:hint="default"/>
        <w:sz w:val="24"/>
        <w:szCs w:val="24"/>
      </w:rPr>
    </w:lvl>
    <w:lvl w:ilvl="4">
      <w:start w:val="1"/>
      <w:numFmt w:val="decimal"/>
      <w:pStyle w:val="VND11111"/>
      <w:lvlText w:val="%1.%2.%3.%4.%5."/>
      <w:lvlJc w:val="left"/>
      <w:pPr>
        <w:ind w:left="2640" w:hanging="1080"/>
      </w:pPr>
      <w:rPr>
        <w:rFonts w:hint="default"/>
      </w:rPr>
    </w:lvl>
    <w:lvl w:ilvl="5">
      <w:start w:val="1"/>
      <w:numFmt w:val="decimal"/>
      <w:pStyle w:val="-6"/>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34304DD3"/>
    <w:multiLevelType w:val="multilevel"/>
    <w:tmpl w:val="C0BC7288"/>
    <w:lvl w:ilvl="0">
      <w:start w:val="1"/>
      <w:numFmt w:val="decimal"/>
      <w:pStyle w:val="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7BF4971"/>
    <w:multiLevelType w:val="hybridMultilevel"/>
    <w:tmpl w:val="122EBE86"/>
    <w:lvl w:ilvl="0" w:tplc="A1721774">
      <w:start w:val="1"/>
      <w:numFmt w:val="bullet"/>
      <w:pStyle w:val="VND"/>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CA56571"/>
    <w:multiLevelType w:val="hybridMultilevel"/>
    <w:tmpl w:val="40661750"/>
    <w:lvl w:ilvl="0" w:tplc="07CC8EBE">
      <w:start w:val="1"/>
      <w:numFmt w:val="bullet"/>
      <w:pStyle w:val="a0"/>
      <w:lvlText w:val=""/>
      <w:lvlJc w:val="left"/>
      <w:pPr>
        <w:tabs>
          <w:tab w:val="num" w:pos="2699"/>
        </w:tabs>
        <w:ind w:left="2699" w:hanging="360"/>
      </w:pPr>
      <w:rPr>
        <w:rFonts w:ascii="Symbol" w:hAnsi="Symbol" w:hint="default"/>
        <w:sz w:val="20"/>
        <w:szCs w:val="20"/>
      </w:rPr>
    </w:lvl>
    <w:lvl w:ilvl="1" w:tplc="04190019">
      <w:start w:val="1"/>
      <w:numFmt w:val="bullet"/>
      <w:lvlText w:val=""/>
      <w:lvlJc w:val="left"/>
      <w:pPr>
        <w:tabs>
          <w:tab w:val="num" w:pos="1440"/>
        </w:tabs>
        <w:ind w:left="1440" w:hanging="360"/>
      </w:pPr>
      <w:rPr>
        <w:rFonts w:ascii="Symbol" w:hAnsi="Symbol" w:hint="default"/>
        <w:sz w:val="20"/>
        <w:szCs w:val="20"/>
      </w:rPr>
    </w:lvl>
    <w:lvl w:ilvl="2" w:tplc="0419001B" w:tentative="1">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440BF2"/>
    <w:multiLevelType w:val="hybridMultilevel"/>
    <w:tmpl w:val="04940678"/>
    <w:lvl w:ilvl="0" w:tplc="FA6C85F8">
      <w:start w:val="1"/>
      <w:numFmt w:val="decimal"/>
      <w:pStyle w:val="a1"/>
      <w:lvlText w:val="%1"/>
      <w:lvlJc w:val="left"/>
      <w:pPr>
        <w:tabs>
          <w:tab w:val="num" w:pos="2676"/>
        </w:tabs>
        <w:ind w:left="2676" w:hanging="1258"/>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4" w15:restartNumberingAfterBreak="0">
    <w:nsid w:val="7BFC473D"/>
    <w:multiLevelType w:val="multilevel"/>
    <w:tmpl w:val="5498CE22"/>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15:restartNumberingAfterBreak="0">
    <w:nsid w:val="7E3768EE"/>
    <w:multiLevelType w:val="hybridMultilevel"/>
    <w:tmpl w:val="2ECCB49A"/>
    <w:lvl w:ilvl="0" w:tplc="2FD46250">
      <w:start w:val="1"/>
      <w:numFmt w:val="decimal"/>
      <w:pStyle w:val="a2"/>
      <w:lvlText w:val="%1."/>
      <w:lvlJc w:val="left"/>
      <w:pPr>
        <w:ind w:left="360" w:hanging="360"/>
      </w:pPr>
      <w:rPr>
        <w:rFonts w:ascii="Arial" w:hAnsi="Arial" w:cs="Times New Roman" w:hint="default"/>
        <w:color w:val="auto"/>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2"/>
  </w:num>
  <w:num w:numId="3">
    <w:abstractNumId w:val="0"/>
  </w:num>
  <w:num w:numId="4">
    <w:abstractNumId w:val="14"/>
  </w:num>
  <w:num w:numId="5">
    <w:abstractNumId w:val="13"/>
  </w:num>
  <w:num w:numId="6">
    <w:abstractNumId w:val="10"/>
  </w:num>
  <w:num w:numId="7">
    <w:abstractNumId w:val="11"/>
  </w:num>
  <w:num w:numId="8">
    <w:abstractNumId w:val="9"/>
  </w:num>
  <w:num w:numId="9">
    <w:abstractNumId w:val="15"/>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2B4"/>
    <w:rsid w:val="00171189"/>
    <w:rsid w:val="003C1BDB"/>
    <w:rsid w:val="00436E08"/>
    <w:rsid w:val="004805FC"/>
    <w:rsid w:val="00603344"/>
    <w:rsid w:val="00667054"/>
    <w:rsid w:val="008773C6"/>
    <w:rsid w:val="009B71B0"/>
    <w:rsid w:val="00AC00AC"/>
    <w:rsid w:val="00B472B4"/>
    <w:rsid w:val="00C30C56"/>
    <w:rsid w:val="00C43B97"/>
    <w:rsid w:val="00D3283A"/>
    <w:rsid w:val="00FE3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B82D7-C6C8-4924-8A82-485D6059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rsid w:val="00B472B4"/>
    <w:pPr>
      <w:spacing w:after="0" w:line="240" w:lineRule="auto"/>
    </w:pPr>
    <w:rPr>
      <w:rFonts w:ascii="Times New Roman" w:eastAsia="Times New Roman" w:hAnsi="Times New Roman" w:cs="Times New Roman"/>
      <w:sz w:val="20"/>
      <w:szCs w:val="20"/>
      <w:lang w:eastAsia="ru-RU"/>
    </w:rPr>
  </w:style>
  <w:style w:type="paragraph" w:styleId="10">
    <w:name w:val="heading 1"/>
    <w:basedOn w:val="a3"/>
    <w:next w:val="a3"/>
    <w:link w:val="11"/>
    <w:uiPriority w:val="9"/>
    <w:qFormat/>
    <w:rsid w:val="00B472B4"/>
    <w:pPr>
      <w:keepNext/>
      <w:ind w:right="-58"/>
      <w:jc w:val="center"/>
      <w:outlineLvl w:val="0"/>
    </w:pPr>
    <w:rPr>
      <w:b/>
      <w:i/>
      <w:sz w:val="28"/>
    </w:rPr>
  </w:style>
  <w:style w:type="paragraph" w:styleId="20">
    <w:name w:val="heading 2"/>
    <w:aliases w:val=" Знак2"/>
    <w:basedOn w:val="a3"/>
    <w:next w:val="a3"/>
    <w:link w:val="21"/>
    <w:uiPriority w:val="9"/>
    <w:qFormat/>
    <w:rsid w:val="00B472B4"/>
    <w:pPr>
      <w:keepNext/>
      <w:jc w:val="center"/>
      <w:outlineLvl w:val="1"/>
    </w:pPr>
    <w:rPr>
      <w:b/>
      <w:i/>
      <w:sz w:val="26"/>
      <w:u w:val="double"/>
    </w:rPr>
  </w:style>
  <w:style w:type="paragraph" w:styleId="3">
    <w:name w:val="heading 3"/>
    <w:aliases w:val="Arial,Авто,кернинг от 14 пт, Знак1"/>
    <w:basedOn w:val="a3"/>
    <w:next w:val="a3"/>
    <w:link w:val="30"/>
    <w:uiPriority w:val="9"/>
    <w:qFormat/>
    <w:rsid w:val="00B472B4"/>
    <w:pPr>
      <w:keepNext/>
      <w:ind w:firstLine="708"/>
      <w:jc w:val="both"/>
      <w:outlineLvl w:val="2"/>
    </w:pPr>
    <w:rPr>
      <w:b/>
      <w:bCs/>
      <w:color w:val="000000"/>
      <w:spacing w:val="-2"/>
      <w:w w:val="101"/>
      <w:sz w:val="28"/>
      <w:szCs w:val="28"/>
    </w:rPr>
  </w:style>
  <w:style w:type="paragraph" w:styleId="4">
    <w:name w:val="heading 4"/>
    <w:basedOn w:val="a3"/>
    <w:next w:val="a3"/>
    <w:link w:val="40"/>
    <w:qFormat/>
    <w:rsid w:val="00B472B4"/>
    <w:pPr>
      <w:keepNext/>
      <w:keepLines/>
      <w:spacing w:before="200"/>
      <w:outlineLvl w:val="3"/>
    </w:pPr>
    <w:rPr>
      <w:rFonts w:ascii="Cambria" w:hAnsi="Cambria"/>
      <w:b/>
      <w:bCs/>
      <w:i/>
      <w:iCs/>
      <w:color w:val="4F81BD"/>
      <w:sz w:val="24"/>
      <w:szCs w:val="24"/>
    </w:rPr>
  </w:style>
  <w:style w:type="paragraph" w:styleId="5">
    <w:name w:val="heading 5"/>
    <w:basedOn w:val="a3"/>
    <w:next w:val="a3"/>
    <w:link w:val="50"/>
    <w:unhideWhenUsed/>
    <w:qFormat/>
    <w:rsid w:val="00B472B4"/>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3"/>
    <w:next w:val="a3"/>
    <w:link w:val="60"/>
    <w:unhideWhenUsed/>
    <w:qFormat/>
    <w:rsid w:val="00B472B4"/>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3"/>
    <w:next w:val="a3"/>
    <w:link w:val="70"/>
    <w:uiPriority w:val="99"/>
    <w:unhideWhenUsed/>
    <w:qFormat/>
    <w:rsid w:val="00B472B4"/>
    <w:pPr>
      <w:keepNext/>
      <w:tabs>
        <w:tab w:val="left" w:pos="1620"/>
      </w:tabs>
      <w:spacing w:before="120"/>
      <w:jc w:val="both"/>
      <w:outlineLvl w:val="6"/>
    </w:pPr>
    <w:rPr>
      <w:b/>
      <w:bCs/>
      <w:sz w:val="22"/>
      <w:szCs w:val="22"/>
    </w:rPr>
  </w:style>
  <w:style w:type="paragraph" w:styleId="8">
    <w:name w:val="heading 8"/>
    <w:basedOn w:val="a3"/>
    <w:next w:val="a3"/>
    <w:link w:val="80"/>
    <w:uiPriority w:val="99"/>
    <w:semiHidden/>
    <w:unhideWhenUsed/>
    <w:qFormat/>
    <w:rsid w:val="00B472B4"/>
    <w:pPr>
      <w:keepNext/>
      <w:jc w:val="right"/>
      <w:outlineLvl w:val="7"/>
    </w:pPr>
    <w:rPr>
      <w:color w:val="000000"/>
      <w:sz w:val="19"/>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B472B4"/>
    <w:rPr>
      <w:rFonts w:ascii="Times New Roman" w:eastAsia="Times New Roman" w:hAnsi="Times New Roman" w:cs="Times New Roman"/>
      <w:b/>
      <w:i/>
      <w:sz w:val="28"/>
      <w:szCs w:val="20"/>
      <w:lang w:eastAsia="ru-RU"/>
    </w:rPr>
  </w:style>
  <w:style w:type="character" w:customStyle="1" w:styleId="21">
    <w:name w:val="Заголовок 2 Знак"/>
    <w:aliases w:val=" Знак2 Знак"/>
    <w:basedOn w:val="a4"/>
    <w:link w:val="20"/>
    <w:uiPriority w:val="9"/>
    <w:rsid w:val="00B472B4"/>
    <w:rPr>
      <w:rFonts w:ascii="Times New Roman" w:eastAsia="Times New Roman" w:hAnsi="Times New Roman" w:cs="Times New Roman"/>
      <w:b/>
      <w:i/>
      <w:sz w:val="26"/>
      <w:szCs w:val="20"/>
      <w:u w:val="double"/>
      <w:lang w:eastAsia="ru-RU"/>
    </w:rPr>
  </w:style>
  <w:style w:type="character" w:customStyle="1" w:styleId="30">
    <w:name w:val="Заголовок 3 Знак"/>
    <w:aliases w:val="Arial Знак,Авто Знак,кернинг от 14 пт Знак, Знак1 Знак"/>
    <w:basedOn w:val="a4"/>
    <w:link w:val="3"/>
    <w:uiPriority w:val="9"/>
    <w:rsid w:val="00B472B4"/>
    <w:rPr>
      <w:rFonts w:ascii="Times New Roman" w:eastAsia="Times New Roman" w:hAnsi="Times New Roman" w:cs="Times New Roman"/>
      <w:b/>
      <w:bCs/>
      <w:color w:val="000000"/>
      <w:spacing w:val="-2"/>
      <w:w w:val="101"/>
      <w:sz w:val="28"/>
      <w:szCs w:val="28"/>
      <w:lang w:eastAsia="ru-RU"/>
    </w:rPr>
  </w:style>
  <w:style w:type="character" w:customStyle="1" w:styleId="40">
    <w:name w:val="Заголовок 4 Знак"/>
    <w:basedOn w:val="a4"/>
    <w:link w:val="4"/>
    <w:rsid w:val="00B472B4"/>
    <w:rPr>
      <w:rFonts w:ascii="Cambria" w:eastAsia="Times New Roman" w:hAnsi="Cambria" w:cs="Times New Roman"/>
      <w:b/>
      <w:bCs/>
      <w:i/>
      <w:iCs/>
      <w:color w:val="4F81BD"/>
      <w:sz w:val="24"/>
      <w:szCs w:val="24"/>
      <w:lang w:eastAsia="ru-RU"/>
    </w:rPr>
  </w:style>
  <w:style w:type="character" w:customStyle="1" w:styleId="50">
    <w:name w:val="Заголовок 5 Знак"/>
    <w:basedOn w:val="a4"/>
    <w:link w:val="5"/>
    <w:rsid w:val="00B472B4"/>
    <w:rPr>
      <w:rFonts w:asciiTheme="majorHAnsi" w:eastAsiaTheme="majorEastAsia" w:hAnsiTheme="majorHAnsi" w:cstheme="majorBidi"/>
      <w:color w:val="1F4D78" w:themeColor="accent1" w:themeShade="7F"/>
      <w:sz w:val="20"/>
      <w:szCs w:val="20"/>
      <w:lang w:eastAsia="ru-RU"/>
    </w:rPr>
  </w:style>
  <w:style w:type="character" w:customStyle="1" w:styleId="60">
    <w:name w:val="Заголовок 6 Знак"/>
    <w:basedOn w:val="a4"/>
    <w:link w:val="6"/>
    <w:rsid w:val="00B472B4"/>
    <w:rPr>
      <w:rFonts w:asciiTheme="majorHAnsi" w:eastAsiaTheme="majorEastAsia" w:hAnsiTheme="majorHAnsi" w:cstheme="majorBidi"/>
      <w:i/>
      <w:iCs/>
      <w:color w:val="1F4D78" w:themeColor="accent1" w:themeShade="7F"/>
      <w:sz w:val="20"/>
      <w:szCs w:val="20"/>
      <w:lang w:eastAsia="ru-RU"/>
    </w:rPr>
  </w:style>
  <w:style w:type="character" w:customStyle="1" w:styleId="70">
    <w:name w:val="Заголовок 7 Знак"/>
    <w:basedOn w:val="a4"/>
    <w:link w:val="7"/>
    <w:uiPriority w:val="99"/>
    <w:rsid w:val="00B472B4"/>
    <w:rPr>
      <w:rFonts w:ascii="Times New Roman" w:eastAsia="Times New Roman" w:hAnsi="Times New Roman" w:cs="Times New Roman"/>
      <w:b/>
      <w:bCs/>
      <w:lang w:eastAsia="ru-RU"/>
    </w:rPr>
  </w:style>
  <w:style w:type="character" w:customStyle="1" w:styleId="80">
    <w:name w:val="Заголовок 8 Знак"/>
    <w:basedOn w:val="a4"/>
    <w:link w:val="8"/>
    <w:uiPriority w:val="99"/>
    <w:semiHidden/>
    <w:rsid w:val="00B472B4"/>
    <w:rPr>
      <w:rFonts w:ascii="Times New Roman" w:eastAsia="Times New Roman" w:hAnsi="Times New Roman" w:cs="Times New Roman"/>
      <w:color w:val="000000"/>
      <w:sz w:val="19"/>
      <w:lang w:eastAsia="ru-RU"/>
    </w:rPr>
  </w:style>
  <w:style w:type="paragraph" w:styleId="a7">
    <w:name w:val="header"/>
    <w:basedOn w:val="a3"/>
    <w:link w:val="a8"/>
    <w:uiPriority w:val="99"/>
    <w:rsid w:val="00B472B4"/>
    <w:pPr>
      <w:tabs>
        <w:tab w:val="center" w:pos="4153"/>
        <w:tab w:val="right" w:pos="8306"/>
      </w:tabs>
    </w:pPr>
  </w:style>
  <w:style w:type="character" w:customStyle="1" w:styleId="a8">
    <w:name w:val="Верхний колонтитул Знак"/>
    <w:basedOn w:val="a4"/>
    <w:link w:val="a7"/>
    <w:uiPriority w:val="99"/>
    <w:rsid w:val="00B472B4"/>
    <w:rPr>
      <w:rFonts w:ascii="Times New Roman" w:eastAsia="Times New Roman" w:hAnsi="Times New Roman" w:cs="Times New Roman"/>
      <w:sz w:val="20"/>
      <w:szCs w:val="20"/>
      <w:lang w:eastAsia="ru-RU"/>
    </w:rPr>
  </w:style>
  <w:style w:type="character" w:styleId="a9">
    <w:name w:val="page number"/>
    <w:basedOn w:val="a4"/>
    <w:rsid w:val="00B472B4"/>
  </w:style>
  <w:style w:type="paragraph" w:styleId="aa">
    <w:name w:val="Body Text Indent"/>
    <w:basedOn w:val="a3"/>
    <w:link w:val="ab"/>
    <w:uiPriority w:val="99"/>
    <w:semiHidden/>
    <w:rsid w:val="00B472B4"/>
    <w:pPr>
      <w:ind w:right="-58" w:firstLine="426"/>
      <w:jc w:val="both"/>
    </w:pPr>
    <w:rPr>
      <w:sz w:val="24"/>
    </w:rPr>
  </w:style>
  <w:style w:type="character" w:customStyle="1" w:styleId="ab">
    <w:name w:val="Основной текст с отступом Знак"/>
    <w:basedOn w:val="a4"/>
    <w:link w:val="aa"/>
    <w:uiPriority w:val="99"/>
    <w:semiHidden/>
    <w:rsid w:val="00B472B4"/>
    <w:rPr>
      <w:rFonts w:ascii="Times New Roman" w:eastAsia="Times New Roman" w:hAnsi="Times New Roman" w:cs="Times New Roman"/>
      <w:sz w:val="24"/>
      <w:szCs w:val="20"/>
      <w:lang w:eastAsia="ru-RU"/>
    </w:rPr>
  </w:style>
  <w:style w:type="paragraph" w:styleId="ac">
    <w:name w:val="Body Text"/>
    <w:aliases w:val="body text"/>
    <w:basedOn w:val="a3"/>
    <w:link w:val="ad"/>
    <w:rsid w:val="00B472B4"/>
    <w:pPr>
      <w:ind w:right="-58"/>
      <w:jc w:val="both"/>
    </w:pPr>
    <w:rPr>
      <w:sz w:val="24"/>
    </w:rPr>
  </w:style>
  <w:style w:type="character" w:customStyle="1" w:styleId="ad">
    <w:name w:val="Основной текст Знак"/>
    <w:aliases w:val="body text Знак"/>
    <w:basedOn w:val="a4"/>
    <w:link w:val="ac"/>
    <w:rsid w:val="00B472B4"/>
    <w:rPr>
      <w:rFonts w:ascii="Times New Roman" w:eastAsia="Times New Roman" w:hAnsi="Times New Roman" w:cs="Times New Roman"/>
      <w:sz w:val="24"/>
      <w:szCs w:val="20"/>
      <w:lang w:eastAsia="ru-RU"/>
    </w:rPr>
  </w:style>
  <w:style w:type="paragraph" w:styleId="22">
    <w:name w:val="Body Text 2"/>
    <w:basedOn w:val="a3"/>
    <w:link w:val="23"/>
    <w:rsid w:val="00B472B4"/>
    <w:pPr>
      <w:ind w:right="-58"/>
      <w:jc w:val="center"/>
    </w:pPr>
    <w:rPr>
      <w:b/>
      <w:bCs/>
      <w:i/>
      <w:iCs/>
      <w:sz w:val="26"/>
      <w:u w:val="double"/>
    </w:rPr>
  </w:style>
  <w:style w:type="character" w:customStyle="1" w:styleId="23">
    <w:name w:val="Основной текст 2 Знак"/>
    <w:basedOn w:val="a4"/>
    <w:link w:val="22"/>
    <w:rsid w:val="00B472B4"/>
    <w:rPr>
      <w:rFonts w:ascii="Times New Roman" w:eastAsia="Times New Roman" w:hAnsi="Times New Roman" w:cs="Times New Roman"/>
      <w:b/>
      <w:bCs/>
      <w:i/>
      <w:iCs/>
      <w:sz w:val="26"/>
      <w:szCs w:val="20"/>
      <w:u w:val="double"/>
      <w:lang w:eastAsia="ru-RU"/>
    </w:rPr>
  </w:style>
  <w:style w:type="paragraph" w:styleId="24">
    <w:name w:val="Body Text Indent 2"/>
    <w:basedOn w:val="a3"/>
    <w:link w:val="25"/>
    <w:rsid w:val="00B472B4"/>
    <w:pPr>
      <w:ind w:right="-58" w:firstLine="720"/>
      <w:jc w:val="both"/>
    </w:pPr>
    <w:rPr>
      <w:b/>
      <w:bCs/>
      <w:i/>
      <w:sz w:val="26"/>
      <w:u w:val="double"/>
    </w:rPr>
  </w:style>
  <w:style w:type="character" w:customStyle="1" w:styleId="25">
    <w:name w:val="Основной текст с отступом 2 Знак"/>
    <w:basedOn w:val="a4"/>
    <w:link w:val="24"/>
    <w:rsid w:val="00B472B4"/>
    <w:rPr>
      <w:rFonts w:ascii="Times New Roman" w:eastAsia="Times New Roman" w:hAnsi="Times New Roman" w:cs="Times New Roman"/>
      <w:b/>
      <w:bCs/>
      <w:i/>
      <w:sz w:val="26"/>
      <w:szCs w:val="20"/>
      <w:u w:val="double"/>
      <w:lang w:eastAsia="ru-RU"/>
    </w:rPr>
  </w:style>
  <w:style w:type="paragraph" w:styleId="31">
    <w:name w:val="Body Text Indent 3"/>
    <w:basedOn w:val="a3"/>
    <w:link w:val="32"/>
    <w:semiHidden/>
    <w:rsid w:val="00B472B4"/>
    <w:pPr>
      <w:ind w:firstLine="567"/>
      <w:jc w:val="both"/>
    </w:pPr>
    <w:rPr>
      <w:sz w:val="24"/>
    </w:rPr>
  </w:style>
  <w:style w:type="character" w:customStyle="1" w:styleId="32">
    <w:name w:val="Основной текст с отступом 3 Знак"/>
    <w:basedOn w:val="a4"/>
    <w:link w:val="31"/>
    <w:semiHidden/>
    <w:rsid w:val="00B472B4"/>
    <w:rPr>
      <w:rFonts w:ascii="Times New Roman" w:eastAsia="Times New Roman" w:hAnsi="Times New Roman" w:cs="Times New Roman"/>
      <w:sz w:val="24"/>
      <w:szCs w:val="20"/>
      <w:lang w:eastAsia="ru-RU"/>
    </w:rPr>
  </w:style>
  <w:style w:type="paragraph" w:styleId="ae">
    <w:name w:val="Block Text"/>
    <w:basedOn w:val="a3"/>
    <w:rsid w:val="00B472B4"/>
    <w:pPr>
      <w:ind w:left="426" w:right="-58"/>
      <w:jc w:val="both"/>
    </w:pPr>
    <w:rPr>
      <w:sz w:val="24"/>
    </w:rPr>
  </w:style>
  <w:style w:type="paragraph" w:styleId="33">
    <w:name w:val="Body Text 3"/>
    <w:basedOn w:val="a3"/>
    <w:link w:val="34"/>
    <w:uiPriority w:val="99"/>
    <w:rsid w:val="00B472B4"/>
    <w:rPr>
      <w:sz w:val="24"/>
    </w:rPr>
  </w:style>
  <w:style w:type="character" w:customStyle="1" w:styleId="34">
    <w:name w:val="Основной текст 3 Знак"/>
    <w:basedOn w:val="a4"/>
    <w:link w:val="33"/>
    <w:uiPriority w:val="99"/>
    <w:rsid w:val="00B472B4"/>
    <w:rPr>
      <w:rFonts w:ascii="Times New Roman" w:eastAsia="Times New Roman" w:hAnsi="Times New Roman" w:cs="Times New Roman"/>
      <w:sz w:val="24"/>
      <w:szCs w:val="20"/>
      <w:lang w:eastAsia="ru-RU"/>
    </w:rPr>
  </w:style>
  <w:style w:type="paragraph" w:styleId="af">
    <w:name w:val="footer"/>
    <w:basedOn w:val="a3"/>
    <w:link w:val="af0"/>
    <w:uiPriority w:val="99"/>
    <w:rsid w:val="00B472B4"/>
    <w:pPr>
      <w:tabs>
        <w:tab w:val="center" w:pos="4677"/>
        <w:tab w:val="right" w:pos="9355"/>
      </w:tabs>
    </w:pPr>
  </w:style>
  <w:style w:type="character" w:customStyle="1" w:styleId="af0">
    <w:name w:val="Нижний колонтитул Знак"/>
    <w:basedOn w:val="a4"/>
    <w:link w:val="af"/>
    <w:uiPriority w:val="99"/>
    <w:rsid w:val="00B472B4"/>
    <w:rPr>
      <w:rFonts w:ascii="Times New Roman" w:eastAsia="Times New Roman" w:hAnsi="Times New Roman" w:cs="Times New Roman"/>
      <w:sz w:val="20"/>
      <w:szCs w:val="20"/>
      <w:lang w:eastAsia="ru-RU"/>
    </w:rPr>
  </w:style>
  <w:style w:type="paragraph" w:customStyle="1" w:styleId="ConsNormal">
    <w:name w:val="ConsNormal"/>
    <w:rsid w:val="00B472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472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Hyperlink"/>
    <w:uiPriority w:val="99"/>
    <w:rsid w:val="00B472B4"/>
    <w:rPr>
      <w:color w:val="0000FF"/>
      <w:u w:val="single"/>
    </w:rPr>
  </w:style>
  <w:style w:type="character" w:styleId="af2">
    <w:name w:val="FollowedHyperlink"/>
    <w:rsid w:val="00B472B4"/>
    <w:rPr>
      <w:color w:val="800080"/>
      <w:u w:val="single"/>
    </w:rPr>
  </w:style>
  <w:style w:type="paragraph" w:customStyle="1" w:styleId="MainText">
    <w:name w:val="MainText"/>
    <w:rsid w:val="00B472B4"/>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rPr>
  </w:style>
  <w:style w:type="paragraph" w:customStyle="1" w:styleId="ConsPlusNormal">
    <w:name w:val="ConsPlusNormal"/>
    <w:rsid w:val="00B472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alloon Text"/>
    <w:basedOn w:val="a3"/>
    <w:link w:val="af4"/>
    <w:uiPriority w:val="99"/>
    <w:semiHidden/>
    <w:unhideWhenUsed/>
    <w:rsid w:val="00B472B4"/>
    <w:rPr>
      <w:rFonts w:ascii="Tahoma" w:hAnsi="Tahoma"/>
      <w:sz w:val="16"/>
      <w:szCs w:val="16"/>
    </w:rPr>
  </w:style>
  <w:style w:type="character" w:customStyle="1" w:styleId="af4">
    <w:name w:val="Текст выноски Знак"/>
    <w:basedOn w:val="a4"/>
    <w:link w:val="af3"/>
    <w:uiPriority w:val="99"/>
    <w:semiHidden/>
    <w:rsid w:val="00B472B4"/>
    <w:rPr>
      <w:rFonts w:ascii="Tahoma" w:eastAsia="Times New Roman" w:hAnsi="Tahoma" w:cs="Times New Roman"/>
      <w:sz w:val="16"/>
      <w:szCs w:val="16"/>
      <w:lang w:eastAsia="ru-RU"/>
    </w:rPr>
  </w:style>
  <w:style w:type="character" w:styleId="af5">
    <w:name w:val="annotation reference"/>
    <w:uiPriority w:val="99"/>
    <w:unhideWhenUsed/>
    <w:rsid w:val="00B472B4"/>
    <w:rPr>
      <w:sz w:val="16"/>
      <w:szCs w:val="16"/>
    </w:rPr>
  </w:style>
  <w:style w:type="paragraph" w:styleId="af6">
    <w:name w:val="annotation text"/>
    <w:basedOn w:val="a3"/>
    <w:link w:val="af7"/>
    <w:uiPriority w:val="99"/>
    <w:unhideWhenUsed/>
    <w:rsid w:val="00B472B4"/>
  </w:style>
  <w:style w:type="character" w:customStyle="1" w:styleId="af7">
    <w:name w:val="Текст примечания Знак"/>
    <w:basedOn w:val="a4"/>
    <w:link w:val="af6"/>
    <w:uiPriority w:val="99"/>
    <w:rsid w:val="00B472B4"/>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B472B4"/>
    <w:rPr>
      <w:b/>
      <w:bCs/>
    </w:rPr>
  </w:style>
  <w:style w:type="character" w:customStyle="1" w:styleId="af9">
    <w:name w:val="Тема примечания Знак"/>
    <w:basedOn w:val="af7"/>
    <w:link w:val="af8"/>
    <w:uiPriority w:val="99"/>
    <w:semiHidden/>
    <w:rsid w:val="00B472B4"/>
    <w:rPr>
      <w:rFonts w:ascii="Times New Roman" w:eastAsia="Times New Roman" w:hAnsi="Times New Roman" w:cs="Times New Roman"/>
      <w:b/>
      <w:bCs/>
      <w:sz w:val="20"/>
      <w:szCs w:val="20"/>
      <w:lang w:eastAsia="ru-RU"/>
    </w:rPr>
  </w:style>
  <w:style w:type="paragraph" w:styleId="afa">
    <w:name w:val="Plain Text"/>
    <w:basedOn w:val="a3"/>
    <w:link w:val="afb"/>
    <w:uiPriority w:val="99"/>
    <w:rsid w:val="00B472B4"/>
    <w:rPr>
      <w:rFonts w:ascii="Courier New" w:hAnsi="Courier New"/>
    </w:rPr>
  </w:style>
  <w:style w:type="character" w:customStyle="1" w:styleId="afb">
    <w:name w:val="Текст Знак"/>
    <w:basedOn w:val="a4"/>
    <w:link w:val="afa"/>
    <w:uiPriority w:val="99"/>
    <w:rsid w:val="00B472B4"/>
    <w:rPr>
      <w:rFonts w:ascii="Courier New" w:eastAsia="Times New Roman" w:hAnsi="Courier New" w:cs="Times New Roman"/>
      <w:sz w:val="20"/>
      <w:szCs w:val="20"/>
      <w:lang w:eastAsia="ru-RU"/>
    </w:rPr>
  </w:style>
  <w:style w:type="paragraph" w:styleId="afc">
    <w:name w:val="Normal (Web)"/>
    <w:basedOn w:val="a3"/>
    <w:uiPriority w:val="99"/>
    <w:rsid w:val="00B472B4"/>
    <w:pPr>
      <w:spacing w:before="100" w:beforeAutospacing="1" w:after="100" w:afterAutospacing="1"/>
    </w:pPr>
    <w:rPr>
      <w:sz w:val="24"/>
      <w:szCs w:val="24"/>
    </w:rPr>
  </w:style>
  <w:style w:type="character" w:customStyle="1" w:styleId="Level2">
    <w:name w:val="Level 2 Знак"/>
    <w:link w:val="Level20"/>
    <w:locked/>
    <w:rsid w:val="00B472B4"/>
    <w:rPr>
      <w:rFonts w:ascii="Calibri" w:eastAsia="Calibri" w:hAnsi="Calibri"/>
    </w:rPr>
  </w:style>
  <w:style w:type="paragraph" w:customStyle="1" w:styleId="Level20">
    <w:name w:val="Level 2"/>
    <w:basedOn w:val="a3"/>
    <w:link w:val="Level2"/>
    <w:rsid w:val="00B472B4"/>
    <w:pPr>
      <w:autoSpaceDE w:val="0"/>
      <w:autoSpaceDN w:val="0"/>
      <w:spacing w:before="120"/>
      <w:ind w:left="567" w:hanging="567"/>
      <w:jc w:val="both"/>
    </w:pPr>
    <w:rPr>
      <w:rFonts w:ascii="Calibri" w:eastAsia="Calibri" w:hAnsi="Calibri" w:cstheme="minorBidi"/>
      <w:sz w:val="22"/>
      <w:szCs w:val="22"/>
      <w:lang w:eastAsia="en-US"/>
    </w:rPr>
  </w:style>
  <w:style w:type="paragraph" w:customStyle="1" w:styleId="Level3">
    <w:name w:val="Level 3"/>
    <w:basedOn w:val="a3"/>
    <w:rsid w:val="00B472B4"/>
    <w:pPr>
      <w:autoSpaceDE w:val="0"/>
      <w:autoSpaceDN w:val="0"/>
      <w:spacing w:before="120"/>
      <w:ind w:left="2232" w:hanging="180"/>
      <w:jc w:val="both"/>
    </w:pPr>
    <w:rPr>
      <w:rFonts w:eastAsia="Calibri"/>
    </w:rPr>
  </w:style>
  <w:style w:type="paragraph" w:customStyle="1" w:styleId="afd">
    <w:name w:val="Подзаголовок для информации об изменениях"/>
    <w:basedOn w:val="a3"/>
    <w:uiPriority w:val="99"/>
    <w:rsid w:val="00B472B4"/>
    <w:pPr>
      <w:autoSpaceDE w:val="0"/>
      <w:autoSpaceDN w:val="0"/>
      <w:jc w:val="both"/>
    </w:pPr>
    <w:rPr>
      <w:rFonts w:ascii="Arial" w:eastAsia="Calibri" w:hAnsi="Arial" w:cs="Arial"/>
      <w:b/>
      <w:bCs/>
      <w:color w:val="000080"/>
      <w:sz w:val="24"/>
      <w:szCs w:val="24"/>
    </w:rPr>
  </w:style>
  <w:style w:type="character" w:styleId="afe">
    <w:name w:val="Strong"/>
    <w:uiPriority w:val="22"/>
    <w:qFormat/>
    <w:rsid w:val="00B472B4"/>
    <w:rPr>
      <w:b/>
      <w:bCs/>
    </w:rPr>
  </w:style>
  <w:style w:type="character" w:styleId="aff">
    <w:name w:val="footnote reference"/>
    <w:aliases w:val="Знак сноски 1,Знак сноски-FN,fr,Used by Word for Help footnote symbols,Ciae niinee-FN,Referencia nota al pie,ftref,сноска,Знак сноски Даша,вески,SUPERS,ХИА_ЗС,Текст сноски Знак1 Знак Знак Знак1,ftre"/>
    <w:link w:val="CharChar1CharCharCharChar1CharCharCharCharCharCharCharChar"/>
    <w:uiPriority w:val="99"/>
    <w:qFormat/>
    <w:rsid w:val="00B472B4"/>
    <w:rPr>
      <w:rFonts w:cs="Times New Roman"/>
      <w:vertAlign w:val="superscript"/>
    </w:rPr>
  </w:style>
  <w:style w:type="paragraph" w:styleId="aff0">
    <w:name w:val="footnote text"/>
    <w:aliases w:val="Текст сноски Знак1,Текст сноски Знак Знак,Текст сноски Знак Знак Знак Знак Знак Знак,Текст сноски Знак Знак Знак Знак Знак Знак Знак Знак Знак Знак Знак Знак,Текст сноски Знак2 Знак,Текст сноски Знак Знак1 Знак,Знак8,Table_Footnote_last,З"/>
    <w:basedOn w:val="a3"/>
    <w:link w:val="aff1"/>
    <w:uiPriority w:val="99"/>
    <w:qFormat/>
    <w:rsid w:val="00B472B4"/>
  </w:style>
  <w:style w:type="character" w:customStyle="1" w:styleId="aff1">
    <w:name w:val="Текст сноски Знак"/>
    <w:aliases w:val="Текст сноски Знак1 Знак1,Текст сноски Знак Знак Знак1,Текст сноски Знак Знак Знак Знак Знак Знак Знак1,Текст сноски Знак Знак Знак Знак Знак Знак Знак Знак Знак Знак Знак Знак Знак1,Текст сноски Знак2 Знак Знак1,Знак8 Знак,З Знак"/>
    <w:basedOn w:val="a4"/>
    <w:link w:val="aff0"/>
    <w:qFormat/>
    <w:rsid w:val="00B472B4"/>
    <w:rPr>
      <w:rFonts w:ascii="Times New Roman" w:eastAsia="Times New Roman" w:hAnsi="Times New Roman" w:cs="Times New Roman"/>
      <w:sz w:val="20"/>
      <w:szCs w:val="20"/>
      <w:lang w:eastAsia="ru-RU"/>
    </w:rPr>
  </w:style>
  <w:style w:type="paragraph" w:customStyle="1" w:styleId="aff2">
    <w:name w:val="Подпункт договора"/>
    <w:basedOn w:val="a3"/>
    <w:link w:val="aff3"/>
    <w:rsid w:val="00B472B4"/>
    <w:pPr>
      <w:jc w:val="both"/>
    </w:pPr>
    <w:rPr>
      <w:rFonts w:ascii="Arial" w:hAnsi="Arial"/>
    </w:rPr>
  </w:style>
  <w:style w:type="character" w:customStyle="1" w:styleId="aff3">
    <w:name w:val="Подпункт договора Знак"/>
    <w:link w:val="aff2"/>
    <w:rsid w:val="00B472B4"/>
    <w:rPr>
      <w:rFonts w:ascii="Arial" w:eastAsia="Times New Roman" w:hAnsi="Arial" w:cs="Times New Roman"/>
      <w:sz w:val="20"/>
      <w:szCs w:val="20"/>
      <w:lang w:eastAsia="ru-RU"/>
    </w:rPr>
  </w:style>
  <w:style w:type="paragraph" w:customStyle="1" w:styleId="aff4">
    <w:name w:val="Пункт договора"/>
    <w:basedOn w:val="a3"/>
    <w:link w:val="aff5"/>
    <w:rsid w:val="00B472B4"/>
    <w:pPr>
      <w:widowControl w:val="0"/>
      <w:jc w:val="both"/>
    </w:pPr>
    <w:rPr>
      <w:rFonts w:ascii="Arial" w:hAnsi="Arial"/>
    </w:rPr>
  </w:style>
  <w:style w:type="character" w:customStyle="1" w:styleId="aff5">
    <w:name w:val="Пункт договора Знак"/>
    <w:link w:val="aff4"/>
    <w:rsid w:val="00B472B4"/>
    <w:rPr>
      <w:rFonts w:ascii="Arial" w:eastAsia="Times New Roman" w:hAnsi="Arial" w:cs="Times New Roman"/>
      <w:sz w:val="20"/>
      <w:szCs w:val="20"/>
      <w:lang w:eastAsia="ru-RU"/>
    </w:rPr>
  </w:style>
  <w:style w:type="paragraph" w:customStyle="1" w:styleId="aff6">
    <w:name w:val="Подподпункт договора"/>
    <w:basedOn w:val="aff2"/>
    <w:uiPriority w:val="99"/>
    <w:rsid w:val="00B472B4"/>
  </w:style>
  <w:style w:type="paragraph" w:styleId="26">
    <w:name w:val="toc 2"/>
    <w:basedOn w:val="a3"/>
    <w:next w:val="a3"/>
    <w:autoRedefine/>
    <w:uiPriority w:val="39"/>
    <w:rsid w:val="00B472B4"/>
    <w:pPr>
      <w:tabs>
        <w:tab w:val="left" w:pos="720"/>
        <w:tab w:val="right" w:leader="dot" w:pos="9710"/>
      </w:tabs>
      <w:ind w:left="240"/>
    </w:pPr>
    <w:rPr>
      <w:noProof/>
      <w:sz w:val="24"/>
      <w:szCs w:val="24"/>
    </w:rPr>
  </w:style>
  <w:style w:type="character" w:customStyle="1" w:styleId="FontStyle42">
    <w:name w:val="Font Style42"/>
    <w:rsid w:val="00B472B4"/>
    <w:rPr>
      <w:rFonts w:ascii="Calibri" w:hAnsi="Calibri" w:cs="Calibri"/>
      <w:b/>
      <w:bCs/>
      <w:sz w:val="16"/>
      <w:szCs w:val="16"/>
    </w:rPr>
  </w:style>
  <w:style w:type="paragraph" w:customStyle="1" w:styleId="Style33">
    <w:name w:val="Style33"/>
    <w:basedOn w:val="a3"/>
    <w:rsid w:val="00B472B4"/>
    <w:pPr>
      <w:widowControl w:val="0"/>
      <w:autoSpaceDE w:val="0"/>
      <w:autoSpaceDN w:val="0"/>
      <w:adjustRightInd w:val="0"/>
      <w:spacing w:line="240" w:lineRule="exact"/>
      <w:ind w:firstLine="682"/>
      <w:jc w:val="both"/>
    </w:pPr>
    <w:rPr>
      <w:sz w:val="24"/>
      <w:szCs w:val="24"/>
    </w:rPr>
  </w:style>
  <w:style w:type="character" w:customStyle="1" w:styleId="FontStyle41">
    <w:name w:val="Font Style41"/>
    <w:rsid w:val="00B472B4"/>
    <w:rPr>
      <w:rFonts w:ascii="Calibri" w:hAnsi="Calibri" w:cs="Calibri"/>
      <w:sz w:val="16"/>
      <w:szCs w:val="16"/>
    </w:rPr>
  </w:style>
  <w:style w:type="paragraph" w:customStyle="1" w:styleId="Style28">
    <w:name w:val="Style28"/>
    <w:basedOn w:val="a3"/>
    <w:rsid w:val="00B472B4"/>
    <w:pPr>
      <w:widowControl w:val="0"/>
      <w:autoSpaceDE w:val="0"/>
      <w:autoSpaceDN w:val="0"/>
      <w:adjustRightInd w:val="0"/>
      <w:spacing w:line="235" w:lineRule="exact"/>
      <w:ind w:firstLine="682"/>
      <w:jc w:val="both"/>
    </w:pPr>
    <w:rPr>
      <w:sz w:val="24"/>
      <w:szCs w:val="24"/>
    </w:rPr>
  </w:style>
  <w:style w:type="paragraph" w:customStyle="1" w:styleId="ConsPlusCell">
    <w:name w:val="ConsPlusCell"/>
    <w:uiPriority w:val="99"/>
    <w:rsid w:val="00B472B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B472B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3"/>
    <w:rsid w:val="00B472B4"/>
    <w:pPr>
      <w:ind w:left="720"/>
    </w:pPr>
    <w:rPr>
      <w:sz w:val="24"/>
      <w:szCs w:val="24"/>
    </w:rPr>
  </w:style>
  <w:style w:type="paragraph" w:customStyle="1" w:styleId="CharCharCharCharCharCharCharCharCharCharCharCharCharCharChar">
    <w:name w:val="Char Char Char Char Char Char Char Char Char Char Char Char Char Char Char"/>
    <w:basedOn w:val="a3"/>
    <w:rsid w:val="00B472B4"/>
    <w:rPr>
      <w:rFonts w:ascii="Verdana" w:hAnsi="Verdana" w:cs="Verdana"/>
      <w:lang w:eastAsia="en-US"/>
    </w:rPr>
  </w:style>
  <w:style w:type="paragraph" w:customStyle="1" w:styleId="aff7">
    <w:name w:val="Текстовый"/>
    <w:link w:val="aff8"/>
    <w:rsid w:val="00B472B4"/>
    <w:pPr>
      <w:widowControl w:val="0"/>
      <w:spacing w:after="0" w:line="240" w:lineRule="auto"/>
      <w:jc w:val="both"/>
    </w:pPr>
    <w:rPr>
      <w:rFonts w:ascii="Arial" w:eastAsia="Times New Roman" w:hAnsi="Arial" w:cs="Times New Roman"/>
      <w:sz w:val="20"/>
      <w:szCs w:val="20"/>
      <w:lang w:eastAsia="ru-RU"/>
    </w:rPr>
  </w:style>
  <w:style w:type="character" w:customStyle="1" w:styleId="aff8">
    <w:name w:val="Текстовый Знак"/>
    <w:link w:val="aff7"/>
    <w:rsid w:val="00B472B4"/>
    <w:rPr>
      <w:rFonts w:ascii="Arial" w:eastAsia="Times New Roman" w:hAnsi="Arial" w:cs="Times New Roman"/>
      <w:sz w:val="20"/>
      <w:szCs w:val="20"/>
      <w:lang w:eastAsia="ru-RU"/>
    </w:rPr>
  </w:style>
  <w:style w:type="table" w:styleId="aff9">
    <w:name w:val="Table Grid"/>
    <w:basedOn w:val="a5"/>
    <w:uiPriority w:val="59"/>
    <w:rsid w:val="00B472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Раздел договора"/>
    <w:basedOn w:val="a3"/>
    <w:next w:val="aff4"/>
    <w:link w:val="affb"/>
    <w:rsid w:val="00B472B4"/>
    <w:pPr>
      <w:keepNext/>
      <w:keepLines/>
      <w:widowControl w:val="0"/>
      <w:spacing w:before="240" w:after="200"/>
    </w:pPr>
    <w:rPr>
      <w:rFonts w:ascii="Arial" w:hAnsi="Arial"/>
      <w:b/>
      <w:caps/>
    </w:rPr>
  </w:style>
  <w:style w:type="character" w:customStyle="1" w:styleId="affb">
    <w:name w:val="Раздел договора Знак"/>
    <w:link w:val="affa"/>
    <w:rsid w:val="00B472B4"/>
    <w:rPr>
      <w:rFonts w:ascii="Arial" w:eastAsia="Times New Roman" w:hAnsi="Arial" w:cs="Times New Roman"/>
      <w:b/>
      <w:caps/>
      <w:sz w:val="20"/>
      <w:szCs w:val="20"/>
      <w:lang w:eastAsia="ru-RU"/>
    </w:rPr>
  </w:style>
  <w:style w:type="paragraph" w:customStyle="1" w:styleId="ConsPlusTitle">
    <w:name w:val="ConsPlusTitle"/>
    <w:uiPriority w:val="99"/>
    <w:rsid w:val="00B472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21"/>
    <w:basedOn w:val="a3"/>
    <w:rsid w:val="00B472B4"/>
    <w:pPr>
      <w:overflowPunct w:val="0"/>
      <w:autoSpaceDE w:val="0"/>
      <w:autoSpaceDN w:val="0"/>
      <w:adjustRightInd w:val="0"/>
      <w:ind w:firstLine="709"/>
      <w:jc w:val="both"/>
      <w:textAlignment w:val="baseline"/>
    </w:pPr>
    <w:rPr>
      <w:b/>
      <w:sz w:val="24"/>
    </w:rPr>
  </w:style>
  <w:style w:type="paragraph" w:customStyle="1" w:styleId="affc">
    <w:name w:val="текст в таблице"/>
    <w:basedOn w:val="a3"/>
    <w:link w:val="affd"/>
    <w:rsid w:val="00B472B4"/>
    <w:pPr>
      <w:widowControl w:val="0"/>
    </w:pPr>
    <w:rPr>
      <w:rFonts w:ascii="Arial" w:hAnsi="Arial"/>
      <w:caps/>
      <w:sz w:val="12"/>
    </w:rPr>
  </w:style>
  <w:style w:type="paragraph" w:customStyle="1" w:styleId="affe">
    <w:name w:val="Вид документа"/>
    <w:basedOn w:val="a3"/>
    <w:rsid w:val="00B472B4"/>
    <w:pPr>
      <w:widowControl w:val="0"/>
      <w:jc w:val="center"/>
    </w:pPr>
    <w:rPr>
      <w:rFonts w:ascii="Arial" w:hAnsi="Arial"/>
      <w:b/>
      <w:caps/>
      <w:sz w:val="28"/>
    </w:rPr>
  </w:style>
  <w:style w:type="paragraph" w:customStyle="1" w:styleId="afff">
    <w:name w:val="Разновидность документа"/>
    <w:basedOn w:val="a3"/>
    <w:rsid w:val="00B472B4"/>
    <w:pPr>
      <w:widowControl w:val="0"/>
      <w:spacing w:after="40"/>
      <w:jc w:val="center"/>
    </w:pPr>
    <w:rPr>
      <w:rFonts w:ascii="Arial" w:hAnsi="Arial"/>
      <w:b/>
      <w:sz w:val="24"/>
    </w:rPr>
  </w:style>
  <w:style w:type="paragraph" w:customStyle="1" w:styleId="afff0">
    <w:name w:val="курсив в таблице"/>
    <w:basedOn w:val="aff7"/>
    <w:rsid w:val="00B472B4"/>
    <w:pPr>
      <w:jc w:val="center"/>
    </w:pPr>
    <w:rPr>
      <w:i/>
      <w:sz w:val="12"/>
    </w:rPr>
  </w:style>
  <w:style w:type="paragraph" w:styleId="13">
    <w:name w:val="toc 1"/>
    <w:basedOn w:val="a3"/>
    <w:next w:val="a3"/>
    <w:autoRedefine/>
    <w:uiPriority w:val="39"/>
    <w:rsid w:val="00B472B4"/>
    <w:pPr>
      <w:tabs>
        <w:tab w:val="left" w:pos="480"/>
        <w:tab w:val="right" w:leader="dot" w:pos="10206"/>
      </w:tabs>
      <w:jc w:val="both"/>
    </w:pPr>
    <w:rPr>
      <w:color w:val="FFFFFF" w:themeColor="background1"/>
      <w:sz w:val="22"/>
      <w:szCs w:val="22"/>
    </w:rPr>
  </w:style>
  <w:style w:type="paragraph" w:styleId="35">
    <w:name w:val="toc 3"/>
    <w:basedOn w:val="a3"/>
    <w:next w:val="a3"/>
    <w:autoRedefine/>
    <w:uiPriority w:val="39"/>
    <w:rsid w:val="00B472B4"/>
    <w:pPr>
      <w:ind w:left="480"/>
    </w:pPr>
    <w:rPr>
      <w:sz w:val="24"/>
      <w:szCs w:val="24"/>
    </w:rPr>
  </w:style>
  <w:style w:type="character" w:styleId="afff1">
    <w:name w:val="Emphasis"/>
    <w:uiPriority w:val="20"/>
    <w:qFormat/>
    <w:rsid w:val="00B472B4"/>
    <w:rPr>
      <w:i/>
      <w:iCs/>
    </w:rPr>
  </w:style>
  <w:style w:type="character" w:customStyle="1" w:styleId="14">
    <w:name w:val="Знак Знак1"/>
    <w:rsid w:val="00B472B4"/>
    <w:rPr>
      <w:rFonts w:ascii="Arial" w:hAnsi="Arial" w:cs="Arial"/>
      <w:b/>
      <w:bCs/>
      <w:i/>
      <w:iCs/>
      <w:sz w:val="28"/>
      <w:szCs w:val="28"/>
      <w:lang w:val="ru-RU" w:eastAsia="ru-RU" w:bidi="ar-SA"/>
    </w:rPr>
  </w:style>
  <w:style w:type="character" w:customStyle="1" w:styleId="apple-converted-space">
    <w:name w:val="apple-converted-space"/>
    <w:rsid w:val="00B472B4"/>
  </w:style>
  <w:style w:type="paragraph" w:customStyle="1" w:styleId="310">
    <w:name w:val="Основной текст с отступом 31"/>
    <w:basedOn w:val="a3"/>
    <w:rsid w:val="00B472B4"/>
    <w:pPr>
      <w:shd w:val="clear" w:color="auto" w:fill="FFFFFF"/>
      <w:tabs>
        <w:tab w:val="left" w:pos="1262"/>
      </w:tabs>
      <w:suppressAutoHyphens/>
      <w:spacing w:line="360" w:lineRule="auto"/>
      <w:ind w:left="357"/>
      <w:jc w:val="both"/>
    </w:pPr>
    <w:rPr>
      <w:color w:val="000000"/>
      <w:sz w:val="24"/>
      <w:szCs w:val="24"/>
      <w:lang w:eastAsia="ar-SA"/>
    </w:rPr>
  </w:style>
  <w:style w:type="paragraph" w:customStyle="1" w:styleId="320">
    <w:name w:val="Основной текст 32"/>
    <w:basedOn w:val="a3"/>
    <w:rsid w:val="00B472B4"/>
    <w:pPr>
      <w:spacing w:after="120"/>
    </w:pPr>
    <w:rPr>
      <w:color w:val="000000"/>
      <w:sz w:val="16"/>
      <w:szCs w:val="16"/>
      <w:lang w:eastAsia="ar-SA"/>
    </w:rPr>
  </w:style>
  <w:style w:type="character" w:customStyle="1" w:styleId="afff2">
    <w:name w:val="Знак Знак"/>
    <w:rsid w:val="00B472B4"/>
    <w:rPr>
      <w:lang w:val="ru-RU" w:eastAsia="ar-SA" w:bidi="ar-SA"/>
    </w:rPr>
  </w:style>
  <w:style w:type="paragraph" w:customStyle="1" w:styleId="211">
    <w:name w:val="Основной текст с отступом 21"/>
    <w:basedOn w:val="a3"/>
    <w:uiPriority w:val="99"/>
    <w:rsid w:val="00B472B4"/>
    <w:pPr>
      <w:widowControl w:val="0"/>
      <w:suppressAutoHyphens/>
      <w:ind w:firstLine="709"/>
      <w:jc w:val="both"/>
    </w:pPr>
    <w:rPr>
      <w:rFonts w:ascii="Arial" w:eastAsia="Arial" w:hAnsi="Arial" w:cs="Arial"/>
      <w:color w:val="000000"/>
      <w:kern w:val="1"/>
      <w:sz w:val="24"/>
      <w:szCs w:val="24"/>
      <w:lang w:eastAsia="hi-IN" w:bidi="hi-IN"/>
    </w:rPr>
  </w:style>
  <w:style w:type="paragraph" w:styleId="afff3">
    <w:name w:val="List Paragraph"/>
    <w:aliases w:val="Абзац маркированнный,UL,List Paragraph_0,Содержание. 2 уровень,List Paragraph1,Recommendation,List Paragraph11,L,CV text,Table text,F5 List Paragraph,Dot pt,Bullet point,Colorful List - Accent 11,No Spacing1,List Paragraph Char Char Char,1"/>
    <w:basedOn w:val="a3"/>
    <w:link w:val="afff4"/>
    <w:uiPriority w:val="34"/>
    <w:qFormat/>
    <w:rsid w:val="00B472B4"/>
    <w:pPr>
      <w:spacing w:after="200" w:line="276" w:lineRule="auto"/>
      <w:ind w:left="708"/>
    </w:pPr>
    <w:rPr>
      <w:rFonts w:ascii="Calibri" w:eastAsia="Calibri" w:hAnsi="Calibri"/>
      <w:sz w:val="22"/>
      <w:szCs w:val="22"/>
      <w:lang w:eastAsia="en-US"/>
    </w:rPr>
  </w:style>
  <w:style w:type="character" w:customStyle="1" w:styleId="15">
    <w:name w:val="Знак сноски1"/>
    <w:rsid w:val="00B472B4"/>
    <w:rPr>
      <w:vertAlign w:val="superscript"/>
    </w:rPr>
  </w:style>
  <w:style w:type="paragraph" w:customStyle="1" w:styleId="WW-2">
    <w:name w:val="WW-Основной текст 2"/>
    <w:basedOn w:val="a3"/>
    <w:rsid w:val="00B472B4"/>
    <w:pPr>
      <w:widowControl w:val="0"/>
      <w:suppressAutoHyphens/>
      <w:autoSpaceDE w:val="0"/>
      <w:jc w:val="both"/>
    </w:pPr>
    <w:rPr>
      <w:color w:val="000000"/>
      <w:lang w:eastAsia="ar-SA"/>
    </w:rPr>
  </w:style>
  <w:style w:type="character" w:customStyle="1" w:styleId="afff5">
    <w:name w:val="Символ сноски"/>
    <w:rsid w:val="00B472B4"/>
    <w:rPr>
      <w:rFonts w:ascii="Times New Roman" w:hAnsi="Times New Roman" w:cs="Times New Roman"/>
      <w:vertAlign w:val="superscript"/>
    </w:rPr>
  </w:style>
  <w:style w:type="character" w:styleId="afff6">
    <w:name w:val="endnote reference"/>
    <w:uiPriority w:val="99"/>
    <w:semiHidden/>
    <w:unhideWhenUsed/>
    <w:rsid w:val="00B472B4"/>
    <w:rPr>
      <w:vertAlign w:val="superscript"/>
    </w:rPr>
  </w:style>
  <w:style w:type="paragraph" w:customStyle="1" w:styleId="Noeeu1">
    <w:name w:val="Noeeu1"/>
    <w:basedOn w:val="a3"/>
    <w:rsid w:val="00B472B4"/>
    <w:pPr>
      <w:numPr>
        <w:numId w:val="1"/>
      </w:numPr>
      <w:suppressAutoHyphens/>
      <w:autoSpaceDE w:val="0"/>
      <w:jc w:val="both"/>
    </w:pPr>
    <w:rPr>
      <w:color w:val="000000"/>
      <w:sz w:val="24"/>
      <w:szCs w:val="24"/>
      <w:lang w:eastAsia="ar-SA"/>
    </w:rPr>
  </w:style>
  <w:style w:type="paragraph" w:styleId="a0">
    <w:name w:val="List Bullet"/>
    <w:basedOn w:val="a3"/>
    <w:autoRedefine/>
    <w:rsid w:val="00B472B4"/>
    <w:pPr>
      <w:numPr>
        <w:numId w:val="2"/>
      </w:numPr>
      <w:tabs>
        <w:tab w:val="clear" w:pos="2699"/>
        <w:tab w:val="num" w:pos="0"/>
      </w:tabs>
      <w:ind w:left="0" w:firstLine="0"/>
      <w:jc w:val="both"/>
    </w:pPr>
    <w:rPr>
      <w:rFonts w:ascii="Arial" w:hAnsi="Arial" w:cs="Arial"/>
      <w:iCs/>
      <w:color w:val="000000"/>
    </w:rPr>
  </w:style>
  <w:style w:type="paragraph" w:customStyle="1" w:styleId="afff7">
    <w:name w:val="Регламент"/>
    <w:basedOn w:val="a3"/>
    <w:rsid w:val="00B472B4"/>
    <w:pPr>
      <w:jc w:val="both"/>
    </w:pPr>
    <w:rPr>
      <w:sz w:val="22"/>
      <w:szCs w:val="22"/>
    </w:rPr>
  </w:style>
  <w:style w:type="character" w:customStyle="1" w:styleId="afff8">
    <w:name w:val="Гипертекстовая ссылка"/>
    <w:basedOn w:val="a4"/>
    <w:uiPriority w:val="99"/>
    <w:rsid w:val="00B472B4"/>
    <w:rPr>
      <w:color w:val="008000"/>
      <w:u w:val="single"/>
    </w:rPr>
  </w:style>
  <w:style w:type="paragraph" w:customStyle="1" w:styleId="afff9">
    <w:name w:val="Прижатый влево"/>
    <w:basedOn w:val="a3"/>
    <w:next w:val="a3"/>
    <w:uiPriority w:val="99"/>
    <w:rsid w:val="00B472B4"/>
    <w:pPr>
      <w:autoSpaceDE w:val="0"/>
      <w:autoSpaceDN w:val="0"/>
      <w:adjustRightInd w:val="0"/>
    </w:pPr>
    <w:rPr>
      <w:rFonts w:ascii="Arial" w:hAnsi="Arial" w:cs="Arial"/>
      <w:sz w:val="24"/>
      <w:szCs w:val="24"/>
    </w:rPr>
  </w:style>
  <w:style w:type="paragraph" w:customStyle="1" w:styleId="afffa">
    <w:name w:val="Нормальный (таблица)"/>
    <w:basedOn w:val="a3"/>
    <w:next w:val="a3"/>
    <w:uiPriority w:val="99"/>
    <w:rsid w:val="00B472B4"/>
    <w:pPr>
      <w:autoSpaceDE w:val="0"/>
      <w:autoSpaceDN w:val="0"/>
      <w:adjustRightInd w:val="0"/>
      <w:jc w:val="both"/>
    </w:pPr>
    <w:rPr>
      <w:rFonts w:ascii="Arial" w:hAnsi="Arial" w:cs="Arial"/>
      <w:sz w:val="24"/>
      <w:szCs w:val="24"/>
    </w:rPr>
  </w:style>
  <w:style w:type="paragraph" w:styleId="2">
    <w:name w:val="List Bullet 2"/>
    <w:basedOn w:val="a3"/>
    <w:unhideWhenUsed/>
    <w:rsid w:val="00B472B4"/>
    <w:pPr>
      <w:numPr>
        <w:numId w:val="3"/>
      </w:numPr>
      <w:contextualSpacing/>
    </w:pPr>
  </w:style>
  <w:style w:type="paragraph" w:styleId="afffb">
    <w:name w:val="Body Text First Indent"/>
    <w:basedOn w:val="ac"/>
    <w:link w:val="afffc"/>
    <w:unhideWhenUsed/>
    <w:rsid w:val="00B472B4"/>
    <w:pPr>
      <w:spacing w:after="120"/>
      <w:ind w:right="0" w:firstLine="210"/>
      <w:jc w:val="left"/>
    </w:pPr>
    <w:rPr>
      <w:sz w:val="20"/>
    </w:rPr>
  </w:style>
  <w:style w:type="character" w:customStyle="1" w:styleId="afffc">
    <w:name w:val="Красная строка Знак"/>
    <w:basedOn w:val="ad"/>
    <w:link w:val="afffb"/>
    <w:rsid w:val="00B472B4"/>
    <w:rPr>
      <w:rFonts w:ascii="Times New Roman" w:eastAsia="Times New Roman" w:hAnsi="Times New Roman" w:cs="Times New Roman"/>
      <w:sz w:val="20"/>
      <w:szCs w:val="20"/>
      <w:lang w:eastAsia="ru-RU"/>
    </w:rPr>
  </w:style>
  <w:style w:type="paragraph" w:styleId="afffd">
    <w:name w:val="Revision"/>
    <w:hidden/>
    <w:uiPriority w:val="99"/>
    <w:semiHidden/>
    <w:rsid w:val="00B472B4"/>
    <w:pPr>
      <w:spacing w:after="0" w:line="240" w:lineRule="auto"/>
    </w:pPr>
    <w:rPr>
      <w:rFonts w:ascii="Times New Roman" w:eastAsia="Times New Roman" w:hAnsi="Times New Roman" w:cs="Times New Roman"/>
      <w:sz w:val="20"/>
      <w:szCs w:val="20"/>
      <w:lang w:eastAsia="ru-RU"/>
    </w:rPr>
  </w:style>
  <w:style w:type="character" w:customStyle="1" w:styleId="afffe">
    <w:name w:val="Сравнение редакций. Добавленный фрагмент"/>
    <w:uiPriority w:val="99"/>
    <w:rsid w:val="00B472B4"/>
    <w:rPr>
      <w:color w:val="000000"/>
      <w:shd w:val="clear" w:color="auto" w:fill="C1D7FF"/>
    </w:rPr>
  </w:style>
  <w:style w:type="paragraph" w:styleId="affff">
    <w:name w:val="TOC Heading"/>
    <w:basedOn w:val="10"/>
    <w:next w:val="a3"/>
    <w:uiPriority w:val="39"/>
    <w:semiHidden/>
    <w:unhideWhenUsed/>
    <w:qFormat/>
    <w:rsid w:val="00B472B4"/>
    <w:pPr>
      <w:keepLines/>
      <w:spacing w:before="480" w:line="276" w:lineRule="auto"/>
      <w:ind w:right="0"/>
      <w:jc w:val="left"/>
      <w:outlineLvl w:val="9"/>
    </w:pPr>
    <w:rPr>
      <w:rFonts w:ascii="Cambria" w:hAnsi="Cambria"/>
      <w:bCs/>
      <w:i w:val="0"/>
      <w:color w:val="365F91"/>
      <w:szCs w:val="28"/>
      <w:lang w:eastAsia="en-US"/>
    </w:rPr>
  </w:style>
  <w:style w:type="paragraph" w:styleId="affff0">
    <w:name w:val="Document Map"/>
    <w:basedOn w:val="a3"/>
    <w:link w:val="affff1"/>
    <w:uiPriority w:val="99"/>
    <w:semiHidden/>
    <w:unhideWhenUsed/>
    <w:rsid w:val="00B472B4"/>
    <w:rPr>
      <w:rFonts w:ascii="Tahoma" w:hAnsi="Tahoma" w:cs="Tahoma"/>
      <w:sz w:val="16"/>
      <w:szCs w:val="16"/>
    </w:rPr>
  </w:style>
  <w:style w:type="character" w:customStyle="1" w:styleId="affff1">
    <w:name w:val="Схема документа Знак"/>
    <w:basedOn w:val="a4"/>
    <w:link w:val="affff0"/>
    <w:uiPriority w:val="99"/>
    <w:semiHidden/>
    <w:rsid w:val="00B472B4"/>
    <w:rPr>
      <w:rFonts w:ascii="Tahoma" w:eastAsia="Times New Roman" w:hAnsi="Tahoma" w:cs="Tahoma"/>
      <w:sz w:val="16"/>
      <w:szCs w:val="16"/>
      <w:lang w:eastAsia="ru-RU"/>
    </w:rPr>
  </w:style>
  <w:style w:type="paragraph" w:customStyle="1" w:styleId="1">
    <w:name w:val="Стиль1"/>
    <w:basedOn w:val="aa"/>
    <w:rsid w:val="00B472B4"/>
    <w:pPr>
      <w:numPr>
        <w:ilvl w:val="1"/>
        <w:numId w:val="4"/>
      </w:numPr>
      <w:ind w:right="0"/>
    </w:pPr>
  </w:style>
  <w:style w:type="paragraph" w:customStyle="1" w:styleId="affff2">
    <w:name w:val="ди"/>
    <w:basedOn w:val="35"/>
    <w:rsid w:val="00B472B4"/>
    <w:pPr>
      <w:tabs>
        <w:tab w:val="right" w:leader="dot" w:pos="9062"/>
      </w:tabs>
      <w:ind w:left="400"/>
    </w:pPr>
    <w:rPr>
      <w:b/>
      <w:noProof/>
      <w:color w:val="000000"/>
    </w:rPr>
  </w:style>
  <w:style w:type="paragraph" w:customStyle="1" w:styleId="16">
    <w:name w:val="Обычный1"/>
    <w:uiPriority w:val="99"/>
    <w:rsid w:val="00B472B4"/>
    <w:pPr>
      <w:spacing w:after="0" w:line="240" w:lineRule="auto"/>
    </w:pPr>
    <w:rPr>
      <w:rFonts w:ascii="Times New Roman" w:eastAsia="Times New Roman" w:hAnsi="Times New Roman" w:cs="Times New Roman"/>
      <w:sz w:val="20"/>
      <w:szCs w:val="20"/>
      <w:lang w:eastAsia="ru-RU"/>
    </w:rPr>
  </w:style>
  <w:style w:type="character" w:customStyle="1" w:styleId="b-serp-urlitem">
    <w:name w:val="b-serp-url__item"/>
    <w:rsid w:val="00B472B4"/>
  </w:style>
  <w:style w:type="paragraph" w:styleId="affff3">
    <w:name w:val="endnote text"/>
    <w:basedOn w:val="a3"/>
    <w:link w:val="affff4"/>
    <w:uiPriority w:val="99"/>
    <w:unhideWhenUsed/>
    <w:rsid w:val="00B472B4"/>
  </w:style>
  <w:style w:type="character" w:customStyle="1" w:styleId="affff4">
    <w:name w:val="Текст концевой сноски Знак"/>
    <w:basedOn w:val="a4"/>
    <w:link w:val="affff3"/>
    <w:uiPriority w:val="99"/>
    <w:rsid w:val="00B472B4"/>
    <w:rPr>
      <w:rFonts w:ascii="Times New Roman" w:eastAsia="Times New Roman" w:hAnsi="Times New Roman" w:cs="Times New Roman"/>
      <w:sz w:val="20"/>
      <w:szCs w:val="20"/>
      <w:lang w:eastAsia="ru-RU"/>
    </w:rPr>
  </w:style>
  <w:style w:type="paragraph" w:customStyle="1" w:styleId="affff5">
    <w:name w:val="Комментарий"/>
    <w:basedOn w:val="a3"/>
    <w:next w:val="a3"/>
    <w:uiPriority w:val="99"/>
    <w:rsid w:val="00B472B4"/>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6">
    <w:name w:val="Информация об изменениях документа"/>
    <w:basedOn w:val="affff5"/>
    <w:next w:val="a3"/>
    <w:uiPriority w:val="99"/>
    <w:rsid w:val="00B472B4"/>
    <w:rPr>
      <w:i/>
      <w:iCs/>
    </w:rPr>
  </w:style>
  <w:style w:type="paragraph" w:customStyle="1" w:styleId="affff7">
    <w:name w:val="Заголовок статьи"/>
    <w:basedOn w:val="a3"/>
    <w:next w:val="a3"/>
    <w:uiPriority w:val="99"/>
    <w:rsid w:val="00B472B4"/>
    <w:pPr>
      <w:autoSpaceDE w:val="0"/>
      <w:autoSpaceDN w:val="0"/>
      <w:adjustRightInd w:val="0"/>
      <w:ind w:left="1612" w:hanging="892"/>
      <w:jc w:val="both"/>
    </w:pPr>
    <w:rPr>
      <w:rFonts w:ascii="Arial" w:hAnsi="Arial" w:cs="Arial"/>
      <w:sz w:val="24"/>
      <w:szCs w:val="24"/>
    </w:rPr>
  </w:style>
  <w:style w:type="character" w:customStyle="1" w:styleId="blk">
    <w:name w:val="blk"/>
    <w:basedOn w:val="a4"/>
    <w:rsid w:val="00B472B4"/>
  </w:style>
  <w:style w:type="paragraph" w:styleId="affff8">
    <w:name w:val="No Spacing"/>
    <w:link w:val="affff9"/>
    <w:uiPriority w:val="1"/>
    <w:qFormat/>
    <w:rsid w:val="00B472B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B472B4"/>
    <w:pPr>
      <w:widowControl w:val="0"/>
      <w:spacing w:after="0" w:line="240" w:lineRule="auto"/>
    </w:pPr>
    <w:rPr>
      <w:rFonts w:ascii="Courier New" w:eastAsia="Times New Roman" w:hAnsi="Courier New" w:cs="Times New Roman"/>
      <w:snapToGrid w:val="0"/>
      <w:szCs w:val="20"/>
      <w:lang w:eastAsia="ru-RU"/>
    </w:rPr>
  </w:style>
  <w:style w:type="table" w:customStyle="1" w:styleId="17">
    <w:name w:val="Сетка таблицы1"/>
    <w:basedOn w:val="a5"/>
    <w:uiPriority w:val="59"/>
    <w:rsid w:val="00B472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3"/>
    <w:next w:val="a3"/>
    <w:autoRedefine/>
    <w:uiPriority w:val="39"/>
    <w:unhideWhenUsed/>
    <w:rsid w:val="00B472B4"/>
    <w:pPr>
      <w:ind w:left="720"/>
    </w:pPr>
    <w:rPr>
      <w:sz w:val="24"/>
      <w:szCs w:val="24"/>
    </w:rPr>
  </w:style>
  <w:style w:type="paragraph" w:styleId="51">
    <w:name w:val="toc 5"/>
    <w:basedOn w:val="a3"/>
    <w:next w:val="a3"/>
    <w:autoRedefine/>
    <w:uiPriority w:val="39"/>
    <w:unhideWhenUsed/>
    <w:rsid w:val="00B472B4"/>
    <w:pPr>
      <w:ind w:left="960"/>
    </w:pPr>
    <w:rPr>
      <w:sz w:val="24"/>
      <w:szCs w:val="24"/>
    </w:rPr>
  </w:style>
  <w:style w:type="paragraph" w:styleId="61">
    <w:name w:val="toc 6"/>
    <w:basedOn w:val="a3"/>
    <w:next w:val="a3"/>
    <w:autoRedefine/>
    <w:uiPriority w:val="39"/>
    <w:unhideWhenUsed/>
    <w:rsid w:val="00B472B4"/>
    <w:pPr>
      <w:ind w:left="1200"/>
    </w:pPr>
    <w:rPr>
      <w:sz w:val="24"/>
      <w:szCs w:val="24"/>
    </w:rPr>
  </w:style>
  <w:style w:type="paragraph" w:styleId="71">
    <w:name w:val="toc 7"/>
    <w:basedOn w:val="a3"/>
    <w:next w:val="a3"/>
    <w:autoRedefine/>
    <w:uiPriority w:val="39"/>
    <w:unhideWhenUsed/>
    <w:rsid w:val="00B472B4"/>
    <w:pPr>
      <w:ind w:left="1440"/>
    </w:pPr>
    <w:rPr>
      <w:sz w:val="24"/>
      <w:szCs w:val="24"/>
    </w:rPr>
  </w:style>
  <w:style w:type="paragraph" w:styleId="81">
    <w:name w:val="toc 8"/>
    <w:basedOn w:val="a3"/>
    <w:next w:val="a3"/>
    <w:autoRedefine/>
    <w:uiPriority w:val="39"/>
    <w:unhideWhenUsed/>
    <w:rsid w:val="00B472B4"/>
    <w:pPr>
      <w:ind w:left="1680"/>
    </w:pPr>
    <w:rPr>
      <w:sz w:val="24"/>
      <w:szCs w:val="24"/>
    </w:rPr>
  </w:style>
  <w:style w:type="paragraph" w:styleId="9">
    <w:name w:val="toc 9"/>
    <w:basedOn w:val="a3"/>
    <w:next w:val="a3"/>
    <w:autoRedefine/>
    <w:uiPriority w:val="39"/>
    <w:unhideWhenUsed/>
    <w:rsid w:val="00B472B4"/>
    <w:pPr>
      <w:ind w:left="1920"/>
    </w:pPr>
    <w:rPr>
      <w:sz w:val="24"/>
      <w:szCs w:val="24"/>
    </w:rPr>
  </w:style>
  <w:style w:type="paragraph" w:styleId="affffa">
    <w:name w:val="Title"/>
    <w:basedOn w:val="a3"/>
    <w:link w:val="affffb"/>
    <w:uiPriority w:val="10"/>
    <w:qFormat/>
    <w:rsid w:val="00B472B4"/>
    <w:pPr>
      <w:jc w:val="center"/>
    </w:pPr>
    <w:rPr>
      <w:rFonts w:ascii="Lazurski" w:hAnsi="Lazurski"/>
      <w:b/>
      <w:sz w:val="24"/>
    </w:rPr>
  </w:style>
  <w:style w:type="character" w:customStyle="1" w:styleId="affffb">
    <w:name w:val="Название Знак"/>
    <w:basedOn w:val="a4"/>
    <w:link w:val="affffa"/>
    <w:uiPriority w:val="10"/>
    <w:rsid w:val="00B472B4"/>
    <w:rPr>
      <w:rFonts w:ascii="Lazurski" w:eastAsia="Times New Roman" w:hAnsi="Lazurski" w:cs="Times New Roman"/>
      <w:b/>
      <w:sz w:val="24"/>
      <w:szCs w:val="20"/>
      <w:lang w:eastAsia="ru-RU"/>
    </w:rPr>
  </w:style>
  <w:style w:type="paragraph" w:customStyle="1" w:styleId="18">
    <w:name w:val="Обычный 1"/>
    <w:basedOn w:val="a3"/>
    <w:uiPriority w:val="99"/>
    <w:rsid w:val="00B472B4"/>
    <w:pPr>
      <w:ind w:firstLine="720"/>
      <w:jc w:val="both"/>
    </w:pPr>
    <w:rPr>
      <w:sz w:val="24"/>
    </w:rPr>
  </w:style>
  <w:style w:type="paragraph" w:customStyle="1" w:styleId="affffc">
    <w:name w:val="Наш заголовок"/>
    <w:basedOn w:val="10"/>
    <w:uiPriority w:val="99"/>
    <w:rsid w:val="00B472B4"/>
    <w:pPr>
      <w:tabs>
        <w:tab w:val="num" w:pos="644"/>
      </w:tabs>
      <w:spacing w:before="240" w:after="60"/>
      <w:ind w:left="435" w:right="0" w:hanging="151"/>
      <w:jc w:val="both"/>
    </w:pPr>
    <w:rPr>
      <w:rFonts w:cs="Arial"/>
      <w:bCs/>
      <w:i w:val="0"/>
      <w:kern w:val="32"/>
      <w:sz w:val="22"/>
      <w:szCs w:val="32"/>
    </w:rPr>
  </w:style>
  <w:style w:type="character" w:customStyle="1" w:styleId="affffd">
    <w:name w:val="Заголовок абзаца Регламента Знак"/>
    <w:basedOn w:val="afffc"/>
    <w:link w:val="a1"/>
    <w:locked/>
    <w:rsid w:val="00B472B4"/>
    <w:rPr>
      <w:rFonts w:ascii="Times New Roman" w:eastAsia="Times New Roman" w:hAnsi="Times New Roman" w:cs="Times New Roman"/>
      <w:b/>
      <w:sz w:val="24"/>
      <w:szCs w:val="20"/>
      <w:lang w:val="en-US" w:eastAsia="ru-RU"/>
    </w:rPr>
  </w:style>
  <w:style w:type="paragraph" w:customStyle="1" w:styleId="a1">
    <w:name w:val="Заголовок абзаца Регламента"/>
    <w:basedOn w:val="afffb"/>
    <w:link w:val="affffd"/>
    <w:rsid w:val="00B472B4"/>
    <w:pPr>
      <w:numPr>
        <w:numId w:val="5"/>
      </w:numPr>
    </w:pPr>
    <w:rPr>
      <w:b/>
      <w:sz w:val="24"/>
      <w:lang w:val="en-US"/>
    </w:rPr>
  </w:style>
  <w:style w:type="paragraph" w:customStyle="1" w:styleId="a">
    <w:name w:val="Текст внутри абзаца Регламента"/>
    <w:basedOn w:val="afff7"/>
    <w:uiPriority w:val="99"/>
    <w:rsid w:val="00B472B4"/>
    <w:pPr>
      <w:numPr>
        <w:numId w:val="6"/>
      </w:numPr>
    </w:pPr>
  </w:style>
  <w:style w:type="paragraph" w:customStyle="1" w:styleId="Normal1">
    <w:name w:val="Normal1"/>
    <w:uiPriority w:val="99"/>
    <w:rsid w:val="00B472B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27">
    <w:name w:val="заголовок 2"/>
    <w:basedOn w:val="a3"/>
    <w:next w:val="a3"/>
    <w:uiPriority w:val="99"/>
    <w:rsid w:val="00B472B4"/>
    <w:pPr>
      <w:keepNext/>
      <w:jc w:val="both"/>
      <w:outlineLvl w:val="1"/>
    </w:pPr>
    <w:rPr>
      <w:sz w:val="36"/>
    </w:rPr>
  </w:style>
  <w:style w:type="paragraph" w:customStyle="1" w:styleId="28">
    <w:name w:val="Обычный2"/>
    <w:uiPriority w:val="99"/>
    <w:rsid w:val="00B472B4"/>
    <w:pPr>
      <w:widowControl w:val="0"/>
      <w:snapToGrid w:val="0"/>
      <w:spacing w:after="0" w:line="240" w:lineRule="auto"/>
    </w:pPr>
    <w:rPr>
      <w:rFonts w:ascii="Arial" w:eastAsia="Times New Roman" w:hAnsi="Arial" w:cs="Times New Roman"/>
      <w:sz w:val="20"/>
      <w:szCs w:val="20"/>
      <w:lang w:eastAsia="ru-RU"/>
    </w:rPr>
  </w:style>
  <w:style w:type="paragraph" w:customStyle="1" w:styleId="FR2">
    <w:name w:val="FR2"/>
    <w:uiPriority w:val="99"/>
    <w:rsid w:val="00B472B4"/>
    <w:pPr>
      <w:widowControl w:val="0"/>
      <w:snapToGrid w:val="0"/>
      <w:spacing w:after="0" w:line="240" w:lineRule="auto"/>
      <w:ind w:left="1920"/>
    </w:pPr>
    <w:rPr>
      <w:rFonts w:ascii="Arial" w:eastAsia="Times New Roman" w:hAnsi="Arial" w:cs="Times New Roman"/>
      <w:sz w:val="16"/>
      <w:szCs w:val="20"/>
      <w:lang w:eastAsia="ru-RU"/>
    </w:rPr>
  </w:style>
  <w:style w:type="paragraph" w:customStyle="1" w:styleId="FR1">
    <w:name w:val="FR1"/>
    <w:uiPriority w:val="99"/>
    <w:rsid w:val="00B472B4"/>
    <w:pPr>
      <w:widowControl w:val="0"/>
      <w:snapToGrid w:val="0"/>
      <w:spacing w:after="0" w:line="240" w:lineRule="auto"/>
    </w:pPr>
    <w:rPr>
      <w:rFonts w:ascii="Arial" w:eastAsia="Times New Roman" w:hAnsi="Arial" w:cs="Times New Roman"/>
      <w:sz w:val="12"/>
      <w:szCs w:val="20"/>
      <w:lang w:eastAsia="ru-RU"/>
    </w:rPr>
  </w:style>
  <w:style w:type="paragraph" w:customStyle="1" w:styleId="affffe">
    <w:name w:val="Îñí. òåêñò"/>
    <w:rsid w:val="00B472B4"/>
    <w:pPr>
      <w:overflowPunct w:val="0"/>
      <w:autoSpaceDE w:val="0"/>
      <w:autoSpaceDN w:val="0"/>
      <w:adjustRightInd w:val="0"/>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Standard">
    <w:name w:val="Standard"/>
    <w:uiPriority w:val="99"/>
    <w:rsid w:val="00B472B4"/>
    <w:pPr>
      <w:widowControl w:val="0"/>
      <w:suppressAutoHyphens/>
      <w:autoSpaceDN w:val="0"/>
      <w:spacing w:after="0" w:line="240" w:lineRule="auto"/>
    </w:pPr>
    <w:rPr>
      <w:rFonts w:ascii="Arial" w:eastAsia="Lucida Sans Unicode" w:hAnsi="Arial" w:cs="Tahoma"/>
      <w:kern w:val="3"/>
      <w:sz w:val="21"/>
      <w:szCs w:val="24"/>
      <w:lang w:eastAsia="ru-RU"/>
    </w:rPr>
  </w:style>
  <w:style w:type="character" w:customStyle="1" w:styleId="afffff">
    <w:name w:val="Цветовое выделение"/>
    <w:uiPriority w:val="99"/>
    <w:rsid w:val="00B472B4"/>
    <w:rPr>
      <w:b/>
      <w:bCs/>
      <w:color w:val="000080"/>
    </w:rPr>
  </w:style>
  <w:style w:type="paragraph" w:customStyle="1" w:styleId="Default">
    <w:name w:val="Default"/>
    <w:rsid w:val="00B472B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11">
    <w:name w:val="Font Style11"/>
    <w:rsid w:val="00B472B4"/>
    <w:rPr>
      <w:rFonts w:ascii="Times New Roman" w:hAnsi="Times New Roman" w:cs="Times New Roman"/>
      <w:sz w:val="22"/>
      <w:szCs w:val="22"/>
    </w:rPr>
  </w:style>
  <w:style w:type="character" w:customStyle="1" w:styleId="29">
    <w:name w:val="Текст сноски Знак2"/>
    <w:aliases w:val="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 Знак Знак Знак Знак,Текст сноски Знак2 Знак Знак"/>
    <w:basedOn w:val="a4"/>
    <w:locked/>
    <w:rsid w:val="00B472B4"/>
    <w:rPr>
      <w:rFonts w:ascii="PragmaticaCTT" w:eastAsia="Times New Roman" w:hAnsi="PragmaticaCTT" w:cs="Times New Roman"/>
      <w:sz w:val="20"/>
      <w:szCs w:val="20"/>
      <w:lang w:eastAsia="ru-RU"/>
    </w:rPr>
  </w:style>
  <w:style w:type="paragraph" w:customStyle="1" w:styleId="NormalBold">
    <w:name w:val="Normal + Bold"/>
    <w:basedOn w:val="a3"/>
    <w:uiPriority w:val="99"/>
    <w:rsid w:val="00B472B4"/>
    <w:rPr>
      <w:sz w:val="24"/>
      <w:szCs w:val="24"/>
    </w:rPr>
  </w:style>
  <w:style w:type="character" w:customStyle="1" w:styleId="afffff0">
    <w:name w:val="Не вступил в силу"/>
    <w:basedOn w:val="afffff"/>
    <w:uiPriority w:val="99"/>
    <w:rsid w:val="00B472B4"/>
    <w:rPr>
      <w:b/>
      <w:bCs/>
      <w:color w:val="000000"/>
      <w:shd w:val="clear" w:color="auto" w:fill="D8EDE8"/>
    </w:rPr>
  </w:style>
  <w:style w:type="character" w:customStyle="1" w:styleId="FontStyle22">
    <w:name w:val="Font Style22"/>
    <w:basedOn w:val="a4"/>
    <w:uiPriority w:val="99"/>
    <w:rsid w:val="00B472B4"/>
    <w:rPr>
      <w:rFonts w:ascii="Times New Roman" w:hAnsi="Times New Roman" w:cs="Times New Roman"/>
      <w:sz w:val="22"/>
      <w:szCs w:val="22"/>
    </w:rPr>
  </w:style>
  <w:style w:type="paragraph" w:customStyle="1" w:styleId="Style6">
    <w:name w:val="Style6"/>
    <w:basedOn w:val="a3"/>
    <w:uiPriority w:val="99"/>
    <w:rsid w:val="00B472B4"/>
    <w:pPr>
      <w:widowControl w:val="0"/>
      <w:autoSpaceDE w:val="0"/>
      <w:autoSpaceDN w:val="0"/>
      <w:adjustRightInd w:val="0"/>
      <w:spacing w:line="264" w:lineRule="exact"/>
      <w:jc w:val="both"/>
    </w:pPr>
    <w:rPr>
      <w:rFonts w:eastAsiaTheme="minorEastAsia"/>
      <w:sz w:val="24"/>
      <w:szCs w:val="24"/>
    </w:rPr>
  </w:style>
  <w:style w:type="paragraph" w:customStyle="1" w:styleId="Style14">
    <w:name w:val="Style14"/>
    <w:basedOn w:val="a3"/>
    <w:uiPriority w:val="99"/>
    <w:rsid w:val="00B472B4"/>
    <w:pPr>
      <w:widowControl w:val="0"/>
      <w:autoSpaceDE w:val="0"/>
      <w:autoSpaceDN w:val="0"/>
      <w:adjustRightInd w:val="0"/>
      <w:spacing w:line="463" w:lineRule="exact"/>
      <w:ind w:firstLine="672"/>
      <w:jc w:val="both"/>
    </w:pPr>
    <w:rPr>
      <w:rFonts w:eastAsiaTheme="minorEastAsia"/>
      <w:sz w:val="24"/>
      <w:szCs w:val="24"/>
    </w:rPr>
  </w:style>
  <w:style w:type="paragraph" w:customStyle="1" w:styleId="afffff1">
    <w:name w:val="Обычный без отступа"/>
    <w:basedOn w:val="a3"/>
    <w:rsid w:val="00B472B4"/>
    <w:pPr>
      <w:autoSpaceDE w:val="0"/>
      <w:autoSpaceDN w:val="0"/>
      <w:jc w:val="both"/>
    </w:pPr>
    <w:rPr>
      <w:kern w:val="24"/>
      <w:sz w:val="24"/>
      <w:szCs w:val="24"/>
    </w:rPr>
  </w:style>
  <w:style w:type="paragraph" w:customStyle="1" w:styleId="-">
    <w:name w:val="НД-название"/>
    <w:basedOn w:val="a3"/>
    <w:rsid w:val="00B472B4"/>
    <w:pPr>
      <w:keepLines/>
      <w:widowControl w:val="0"/>
      <w:autoSpaceDE w:val="0"/>
      <w:autoSpaceDN w:val="0"/>
      <w:jc w:val="center"/>
    </w:pPr>
    <w:rPr>
      <w:b/>
      <w:bCs/>
      <w:kern w:val="24"/>
      <w:sz w:val="40"/>
      <w:szCs w:val="40"/>
    </w:rPr>
  </w:style>
  <w:style w:type="paragraph" w:styleId="afffff2">
    <w:name w:val="caption"/>
    <w:basedOn w:val="a3"/>
    <w:next w:val="a3"/>
    <w:qFormat/>
    <w:rsid w:val="00B472B4"/>
    <w:pPr>
      <w:suppressAutoHyphens/>
      <w:autoSpaceDE w:val="0"/>
      <w:autoSpaceDN w:val="0"/>
      <w:adjustRightInd w:val="0"/>
      <w:spacing w:after="444"/>
      <w:ind w:left="-600" w:hanging="600"/>
      <w:jc w:val="center"/>
    </w:pPr>
    <w:rPr>
      <w:b/>
      <w:bCs/>
    </w:rPr>
  </w:style>
  <w:style w:type="paragraph" w:styleId="HTML">
    <w:name w:val="HTML Preformatted"/>
    <w:basedOn w:val="a3"/>
    <w:link w:val="HTML0"/>
    <w:uiPriority w:val="99"/>
    <w:rsid w:val="00B47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4"/>
    <w:link w:val="HTML"/>
    <w:uiPriority w:val="99"/>
    <w:rsid w:val="00B472B4"/>
    <w:rPr>
      <w:rFonts w:ascii="Courier New" w:eastAsia="Times New Roman" w:hAnsi="Courier New" w:cs="Courier New"/>
      <w:sz w:val="20"/>
      <w:szCs w:val="20"/>
      <w:lang w:eastAsia="ru-RU"/>
    </w:rPr>
  </w:style>
  <w:style w:type="paragraph" w:customStyle="1" w:styleId="Inioaeno">
    <w:name w:val="Ini. oaeno"/>
    <w:rsid w:val="00B472B4"/>
    <w:pPr>
      <w:spacing w:after="0" w:line="240" w:lineRule="auto"/>
      <w:ind w:firstLine="567"/>
      <w:jc w:val="both"/>
    </w:pPr>
    <w:rPr>
      <w:rFonts w:ascii="Pragmatica" w:eastAsia="Times New Roman" w:hAnsi="Pragmatica" w:cs="Times New Roman"/>
      <w:color w:val="000000"/>
      <w:sz w:val="20"/>
      <w:szCs w:val="20"/>
      <w:lang w:val="en-US" w:eastAsia="ru-RU"/>
    </w:rPr>
  </w:style>
  <w:style w:type="character" w:customStyle="1" w:styleId="afffff3">
    <w:name w:val="Сравнение редакций. Удаленный фрагмент"/>
    <w:uiPriority w:val="99"/>
    <w:rsid w:val="00B472B4"/>
    <w:rPr>
      <w:color w:val="000000"/>
      <w:shd w:val="clear" w:color="auto" w:fill="C4C413"/>
    </w:rPr>
  </w:style>
  <w:style w:type="paragraph" w:customStyle="1" w:styleId="Style9">
    <w:name w:val="Style9"/>
    <w:basedOn w:val="a3"/>
    <w:uiPriority w:val="99"/>
    <w:rsid w:val="00B472B4"/>
    <w:pPr>
      <w:widowControl w:val="0"/>
      <w:autoSpaceDE w:val="0"/>
      <w:autoSpaceDN w:val="0"/>
      <w:adjustRightInd w:val="0"/>
      <w:spacing w:line="432" w:lineRule="exact"/>
      <w:ind w:firstLine="562"/>
      <w:jc w:val="both"/>
    </w:pPr>
    <w:rPr>
      <w:rFonts w:eastAsiaTheme="minorEastAsia"/>
      <w:sz w:val="24"/>
      <w:szCs w:val="24"/>
    </w:rPr>
  </w:style>
  <w:style w:type="character" w:customStyle="1" w:styleId="FontStyle17">
    <w:name w:val="Font Style17"/>
    <w:basedOn w:val="a4"/>
    <w:uiPriority w:val="99"/>
    <w:rsid w:val="00B472B4"/>
    <w:rPr>
      <w:rFonts w:ascii="Times New Roman" w:hAnsi="Times New Roman" w:cs="Times New Roman"/>
      <w:sz w:val="24"/>
      <w:szCs w:val="24"/>
    </w:rPr>
  </w:style>
  <w:style w:type="paragraph" w:customStyle="1" w:styleId="19">
    <w:name w:val="Текст1"/>
    <w:basedOn w:val="a3"/>
    <w:rsid w:val="00B472B4"/>
    <w:rPr>
      <w:rFonts w:ascii="Courier New" w:eastAsiaTheme="minorEastAsia" w:hAnsi="Courier New" w:cs="Courier New"/>
      <w:lang w:val="sr-Cyrl-CS" w:eastAsia="ar-SA"/>
    </w:rPr>
  </w:style>
  <w:style w:type="table" w:customStyle="1" w:styleId="82">
    <w:name w:val="Сетка таблицы8"/>
    <w:basedOn w:val="a5"/>
    <w:next w:val="aff9"/>
    <w:uiPriority w:val="59"/>
    <w:rsid w:val="00B472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3">
    <w:name w:val="Табл8 Знак"/>
    <w:link w:val="84"/>
    <w:locked/>
    <w:rsid w:val="00B472B4"/>
    <w:rPr>
      <w:color w:val="000000"/>
      <w:sz w:val="16"/>
      <w:szCs w:val="16"/>
    </w:rPr>
  </w:style>
  <w:style w:type="paragraph" w:customStyle="1" w:styleId="84">
    <w:name w:val="Табл8"/>
    <w:basedOn w:val="a3"/>
    <w:link w:val="83"/>
    <w:qFormat/>
    <w:rsid w:val="00B472B4"/>
    <w:pPr>
      <w:jc w:val="both"/>
    </w:pPr>
    <w:rPr>
      <w:rFonts w:asciiTheme="minorHAnsi" w:eastAsiaTheme="minorHAnsi" w:hAnsiTheme="minorHAnsi" w:cstheme="minorBidi"/>
      <w:color w:val="000000"/>
      <w:sz w:val="16"/>
      <w:szCs w:val="16"/>
      <w:lang w:eastAsia="en-US"/>
    </w:rPr>
  </w:style>
  <w:style w:type="character" w:customStyle="1" w:styleId="FontStyle16">
    <w:name w:val="Font Style16"/>
    <w:basedOn w:val="a4"/>
    <w:uiPriority w:val="99"/>
    <w:rsid w:val="00B472B4"/>
    <w:rPr>
      <w:rFonts w:ascii="Times New Roman" w:hAnsi="Times New Roman" w:cs="Times New Roman" w:hint="default"/>
      <w:sz w:val="22"/>
      <w:szCs w:val="22"/>
    </w:rPr>
  </w:style>
  <w:style w:type="character" w:customStyle="1" w:styleId="FontStyle21">
    <w:name w:val="Font Style21"/>
    <w:basedOn w:val="a4"/>
    <w:uiPriority w:val="99"/>
    <w:rsid w:val="00B472B4"/>
    <w:rPr>
      <w:rFonts w:ascii="Times New Roman" w:hAnsi="Times New Roman" w:cs="Times New Roman"/>
      <w:sz w:val="26"/>
      <w:szCs w:val="26"/>
    </w:rPr>
  </w:style>
  <w:style w:type="paragraph" w:customStyle="1" w:styleId="Style4">
    <w:name w:val="Style4"/>
    <w:basedOn w:val="a3"/>
    <w:uiPriority w:val="99"/>
    <w:rsid w:val="00B472B4"/>
    <w:pPr>
      <w:widowControl w:val="0"/>
      <w:autoSpaceDE w:val="0"/>
      <w:autoSpaceDN w:val="0"/>
      <w:adjustRightInd w:val="0"/>
      <w:spacing w:line="483" w:lineRule="exact"/>
      <w:ind w:firstLine="566"/>
      <w:jc w:val="both"/>
    </w:pPr>
    <w:rPr>
      <w:rFonts w:eastAsiaTheme="minorEastAsia"/>
      <w:sz w:val="24"/>
      <w:szCs w:val="24"/>
    </w:rPr>
  </w:style>
  <w:style w:type="paragraph" w:customStyle="1" w:styleId="Style7">
    <w:name w:val="Style7"/>
    <w:basedOn w:val="a3"/>
    <w:uiPriority w:val="99"/>
    <w:rsid w:val="00B472B4"/>
    <w:pPr>
      <w:widowControl w:val="0"/>
      <w:autoSpaceDE w:val="0"/>
      <w:autoSpaceDN w:val="0"/>
      <w:adjustRightInd w:val="0"/>
      <w:spacing w:line="468" w:lineRule="exact"/>
      <w:ind w:firstLine="554"/>
      <w:jc w:val="both"/>
    </w:pPr>
    <w:rPr>
      <w:rFonts w:eastAsiaTheme="minorEastAsia"/>
      <w:sz w:val="24"/>
      <w:szCs w:val="24"/>
    </w:rPr>
  </w:style>
  <w:style w:type="character" w:customStyle="1" w:styleId="FontStyle15">
    <w:name w:val="Font Style15"/>
    <w:basedOn w:val="a4"/>
    <w:uiPriority w:val="99"/>
    <w:rsid w:val="00B472B4"/>
    <w:rPr>
      <w:rFonts w:ascii="Times New Roman" w:hAnsi="Times New Roman" w:cs="Times New Roman"/>
      <w:sz w:val="26"/>
      <w:szCs w:val="26"/>
    </w:rPr>
  </w:style>
  <w:style w:type="paragraph" w:customStyle="1" w:styleId="Style5">
    <w:name w:val="Style5"/>
    <w:basedOn w:val="a3"/>
    <w:uiPriority w:val="99"/>
    <w:rsid w:val="00B472B4"/>
    <w:pPr>
      <w:widowControl w:val="0"/>
      <w:autoSpaceDE w:val="0"/>
      <w:autoSpaceDN w:val="0"/>
      <w:adjustRightInd w:val="0"/>
      <w:spacing w:line="468" w:lineRule="exact"/>
      <w:jc w:val="both"/>
    </w:pPr>
    <w:rPr>
      <w:rFonts w:eastAsiaTheme="minorEastAsia"/>
      <w:sz w:val="24"/>
      <w:szCs w:val="24"/>
    </w:rPr>
  </w:style>
  <w:style w:type="character" w:customStyle="1" w:styleId="FontStyle44">
    <w:name w:val="Font Style44"/>
    <w:basedOn w:val="a4"/>
    <w:uiPriority w:val="99"/>
    <w:rsid w:val="00B472B4"/>
    <w:rPr>
      <w:rFonts w:ascii="Times New Roman" w:hAnsi="Times New Roman" w:cs="Times New Roman"/>
      <w:sz w:val="24"/>
      <w:szCs w:val="24"/>
    </w:rPr>
  </w:style>
  <w:style w:type="character" w:customStyle="1" w:styleId="FontStyle34">
    <w:name w:val="Font Style34"/>
    <w:basedOn w:val="a4"/>
    <w:uiPriority w:val="99"/>
    <w:rsid w:val="00B472B4"/>
    <w:rPr>
      <w:rFonts w:ascii="Times New Roman" w:hAnsi="Times New Roman" w:cs="Times New Roman"/>
      <w:sz w:val="18"/>
      <w:szCs w:val="18"/>
    </w:rPr>
  </w:style>
  <w:style w:type="character" w:customStyle="1" w:styleId="referenceable">
    <w:name w:val="referenceable"/>
    <w:basedOn w:val="a4"/>
    <w:rsid w:val="00B472B4"/>
  </w:style>
  <w:style w:type="paragraph" w:customStyle="1" w:styleId="afffff4">
    <w:name w:val="Таблицы (моноширинный)"/>
    <w:basedOn w:val="a3"/>
    <w:next w:val="a3"/>
    <w:uiPriority w:val="99"/>
    <w:rsid w:val="00B472B4"/>
    <w:pPr>
      <w:autoSpaceDE w:val="0"/>
      <w:autoSpaceDN w:val="0"/>
      <w:adjustRightInd w:val="0"/>
    </w:pPr>
    <w:rPr>
      <w:rFonts w:ascii="Courier New" w:hAnsi="Courier New" w:cs="Courier New"/>
      <w:sz w:val="24"/>
      <w:szCs w:val="24"/>
    </w:rPr>
  </w:style>
  <w:style w:type="paragraph" w:customStyle="1" w:styleId="afffff5">
    <w:name w:val="Таблица"/>
    <w:rsid w:val="00B472B4"/>
    <w:pPr>
      <w:widowControl w:val="0"/>
      <w:tabs>
        <w:tab w:val="left" w:pos="2660"/>
        <w:tab w:val="left" w:pos="4361"/>
        <w:tab w:val="left" w:pos="5211"/>
        <w:tab w:val="left" w:pos="6771"/>
        <w:tab w:val="left" w:pos="9747"/>
      </w:tabs>
      <w:autoSpaceDE w:val="0"/>
      <w:autoSpaceDN w:val="0"/>
      <w:adjustRightInd w:val="0"/>
      <w:spacing w:after="0" w:line="240" w:lineRule="auto"/>
    </w:pPr>
    <w:rPr>
      <w:rFonts w:ascii="Times New Roman" w:eastAsia="Times New Roman" w:hAnsi="Times New Roman" w:cs="Times New Roman"/>
      <w:bCs/>
      <w:lang w:eastAsia="ru-RU"/>
    </w:rPr>
  </w:style>
  <w:style w:type="character" w:customStyle="1" w:styleId="810">
    <w:name w:val="Знак8 Знак1"/>
    <w:aliases w:val="Table_Footnote_last Знак1,Текст сноски Знак2 Знак1,Текст сноски Знак Знак1 Знак1,Текст сноски Знак1 Знак Знак1,Текст сноски Знак Знак Знак Знак1,Текст сноски Знак Знак Знак1 Знак1,Текст сноски Знак Знак2 Знак1,З Знак1"/>
    <w:basedOn w:val="a4"/>
    <w:uiPriority w:val="99"/>
    <w:semiHidden/>
    <w:locked/>
    <w:rsid w:val="00B472B4"/>
    <w:rPr>
      <w:rFonts w:ascii="Calibri" w:eastAsiaTheme="minorHAnsi" w:hAnsi="Calibri"/>
    </w:rPr>
  </w:style>
  <w:style w:type="character" w:customStyle="1" w:styleId="afff4">
    <w:name w:val="Абзац списка Знак"/>
    <w:aliases w:val="Абзац маркированнный Знак,UL Знак,List Paragraph_0 Знак,Содержание. 2 уровень Знак,List Paragraph1 Знак,Recommendation Знак,List Paragraph11 Знак,L Знак,CV text Знак,Table text Знак,F5 List Paragraph Знак,Dot pt Знак,Bullet point Знак"/>
    <w:basedOn w:val="a4"/>
    <w:link w:val="afff3"/>
    <w:uiPriority w:val="34"/>
    <w:qFormat/>
    <w:rsid w:val="00B472B4"/>
    <w:rPr>
      <w:rFonts w:ascii="Calibri" w:eastAsia="Calibri" w:hAnsi="Calibri" w:cs="Times New Roman"/>
    </w:rPr>
  </w:style>
  <w:style w:type="paragraph" w:customStyle="1" w:styleId="VND1">
    <w:name w:val="VND_Стиль1"/>
    <w:basedOn w:val="a3"/>
    <w:qFormat/>
    <w:rsid w:val="00B472B4"/>
    <w:pPr>
      <w:numPr>
        <w:numId w:val="8"/>
      </w:numPr>
      <w:tabs>
        <w:tab w:val="clear" w:pos="4168"/>
        <w:tab w:val="left" w:pos="567"/>
      </w:tabs>
      <w:spacing w:before="120" w:after="120"/>
      <w:ind w:left="0" w:firstLine="0"/>
      <w:jc w:val="center"/>
    </w:pPr>
    <w:rPr>
      <w:rFonts w:eastAsia="Calibri"/>
      <w:b/>
      <w:sz w:val="28"/>
      <w:szCs w:val="28"/>
      <w:lang w:eastAsia="en-US"/>
    </w:rPr>
  </w:style>
  <w:style w:type="paragraph" w:customStyle="1" w:styleId="VND">
    <w:name w:val="VND_список"/>
    <w:basedOn w:val="a3"/>
    <w:qFormat/>
    <w:rsid w:val="00B472B4"/>
    <w:pPr>
      <w:numPr>
        <w:numId w:val="7"/>
      </w:numPr>
      <w:tabs>
        <w:tab w:val="left" w:pos="567"/>
      </w:tabs>
      <w:jc w:val="both"/>
    </w:pPr>
    <w:rPr>
      <w:rFonts w:eastAsia="Calibri"/>
      <w:sz w:val="24"/>
      <w:szCs w:val="24"/>
      <w:lang w:eastAsia="en-US"/>
    </w:rPr>
  </w:style>
  <w:style w:type="paragraph" w:customStyle="1" w:styleId="VND11">
    <w:name w:val="VND_Стиль1.1"/>
    <w:basedOn w:val="VND1"/>
    <w:qFormat/>
    <w:rsid w:val="00B472B4"/>
    <w:pPr>
      <w:numPr>
        <w:ilvl w:val="1"/>
      </w:numPr>
      <w:spacing w:before="0" w:after="0"/>
      <w:ind w:left="0" w:firstLine="709"/>
      <w:jc w:val="both"/>
    </w:pPr>
    <w:rPr>
      <w:b w:val="0"/>
      <w:sz w:val="24"/>
      <w:szCs w:val="24"/>
    </w:rPr>
  </w:style>
  <w:style w:type="paragraph" w:customStyle="1" w:styleId="VND111">
    <w:name w:val="VND_Стиль1.1.1"/>
    <w:basedOn w:val="VND11"/>
    <w:link w:val="VND1110"/>
    <w:qFormat/>
    <w:rsid w:val="00B472B4"/>
    <w:pPr>
      <w:numPr>
        <w:ilvl w:val="2"/>
      </w:numPr>
      <w:tabs>
        <w:tab w:val="left" w:pos="1560"/>
      </w:tabs>
    </w:pPr>
  </w:style>
  <w:style w:type="character" w:customStyle="1" w:styleId="VND1110">
    <w:name w:val="VND_Стиль1.1.1 Знак"/>
    <w:link w:val="VND111"/>
    <w:rsid w:val="00B472B4"/>
    <w:rPr>
      <w:rFonts w:ascii="Times New Roman" w:eastAsia="Calibri" w:hAnsi="Times New Roman" w:cs="Times New Roman"/>
      <w:sz w:val="24"/>
      <w:szCs w:val="24"/>
    </w:rPr>
  </w:style>
  <w:style w:type="paragraph" w:customStyle="1" w:styleId="VND1111">
    <w:name w:val="VND_Стиль1.1.1.1"/>
    <w:basedOn w:val="VND111"/>
    <w:link w:val="VND11110"/>
    <w:qFormat/>
    <w:rsid w:val="00B472B4"/>
    <w:pPr>
      <w:numPr>
        <w:ilvl w:val="3"/>
      </w:numPr>
      <w:tabs>
        <w:tab w:val="clear" w:pos="1560"/>
      </w:tabs>
    </w:pPr>
  </w:style>
  <w:style w:type="character" w:customStyle="1" w:styleId="VND11110">
    <w:name w:val="VND_Стиль1.1.1.1 Знак"/>
    <w:link w:val="VND1111"/>
    <w:rsid w:val="00B472B4"/>
    <w:rPr>
      <w:rFonts w:ascii="Times New Roman" w:eastAsia="Calibri" w:hAnsi="Times New Roman" w:cs="Times New Roman"/>
      <w:sz w:val="24"/>
      <w:szCs w:val="24"/>
    </w:rPr>
  </w:style>
  <w:style w:type="paragraph" w:customStyle="1" w:styleId="VND11111">
    <w:name w:val="VND_Стиль1.1.1.1.1"/>
    <w:basedOn w:val="VND1111"/>
    <w:qFormat/>
    <w:rsid w:val="00B472B4"/>
    <w:pPr>
      <w:numPr>
        <w:ilvl w:val="4"/>
      </w:numPr>
      <w:ind w:left="0" w:firstLine="709"/>
    </w:pPr>
  </w:style>
  <w:style w:type="paragraph" w:customStyle="1" w:styleId="-6">
    <w:name w:val="Нумерация-6"/>
    <w:basedOn w:val="VND11111"/>
    <w:qFormat/>
    <w:rsid w:val="00B472B4"/>
    <w:pPr>
      <w:numPr>
        <w:ilvl w:val="5"/>
      </w:numPr>
      <w:ind w:left="0" w:firstLine="709"/>
    </w:pPr>
  </w:style>
  <w:style w:type="character" w:customStyle="1" w:styleId="afffff6">
    <w:name w:val="Подзаголовок Знак"/>
    <w:basedOn w:val="a4"/>
    <w:link w:val="afffff7"/>
    <w:uiPriority w:val="11"/>
    <w:rsid w:val="00B472B4"/>
    <w:rPr>
      <w:rFonts w:ascii="Times New Roman Bold" w:eastAsia="SimSun" w:hAnsi="Times New Roman Bold"/>
      <w:b/>
      <w:color w:val="000000"/>
      <w:sz w:val="24"/>
    </w:rPr>
  </w:style>
  <w:style w:type="paragraph" w:styleId="afffff7">
    <w:name w:val="Subtitle"/>
    <w:basedOn w:val="a3"/>
    <w:next w:val="a3"/>
    <w:link w:val="afffff6"/>
    <w:uiPriority w:val="11"/>
    <w:qFormat/>
    <w:rsid w:val="00B472B4"/>
    <w:pPr>
      <w:numPr>
        <w:ilvl w:val="1"/>
      </w:numPr>
      <w:spacing w:after="160"/>
    </w:pPr>
    <w:rPr>
      <w:rFonts w:ascii="Times New Roman Bold" w:eastAsia="SimSun" w:hAnsi="Times New Roman Bold" w:cstheme="minorBidi"/>
      <w:b/>
      <w:color w:val="000000"/>
      <w:sz w:val="24"/>
      <w:szCs w:val="22"/>
      <w:lang w:eastAsia="en-US"/>
    </w:rPr>
  </w:style>
  <w:style w:type="character" w:customStyle="1" w:styleId="1a">
    <w:name w:val="Подзаголовок Знак1"/>
    <w:basedOn w:val="a4"/>
    <w:uiPriority w:val="11"/>
    <w:rsid w:val="00B472B4"/>
    <w:rPr>
      <w:rFonts w:eastAsiaTheme="minorEastAsia"/>
      <w:color w:val="5A5A5A" w:themeColor="text1" w:themeTint="A5"/>
      <w:spacing w:val="15"/>
      <w:lang w:eastAsia="ru-RU"/>
    </w:rPr>
  </w:style>
  <w:style w:type="character" w:customStyle="1" w:styleId="Bodytext214pt">
    <w:name w:val="Body text (2) + 14 pt"/>
    <w:aliases w:val="Bold"/>
    <w:rsid w:val="00B472B4"/>
    <w:rPr>
      <w:rFonts w:ascii="Times New Roman" w:eastAsia="Times New Roman" w:hAnsi="Times New Roman" w:cs="Times New Roman" w:hint="default"/>
      <w:b/>
      <w:bCs/>
      <w:i w:val="0"/>
      <w:iCs w:val="0"/>
      <w:smallCaps w:val="0"/>
      <w:color w:val="000000"/>
      <w:spacing w:val="0"/>
      <w:w w:val="100"/>
      <w:position w:val="0"/>
      <w:sz w:val="28"/>
      <w:szCs w:val="28"/>
      <w:u w:val="single"/>
      <w:lang w:val="ru-RU"/>
    </w:rPr>
  </w:style>
  <w:style w:type="paragraph" w:customStyle="1" w:styleId="s1">
    <w:name w:val="s_1"/>
    <w:basedOn w:val="a3"/>
    <w:rsid w:val="00B472B4"/>
    <w:pPr>
      <w:spacing w:before="100" w:beforeAutospacing="1" w:after="100" w:afterAutospacing="1"/>
    </w:pPr>
    <w:rPr>
      <w:sz w:val="24"/>
      <w:szCs w:val="24"/>
    </w:rPr>
  </w:style>
  <w:style w:type="paragraph" w:customStyle="1" w:styleId="Style10">
    <w:name w:val="Style10"/>
    <w:basedOn w:val="a3"/>
    <w:uiPriority w:val="99"/>
    <w:rsid w:val="00B472B4"/>
    <w:pPr>
      <w:widowControl w:val="0"/>
      <w:autoSpaceDE w:val="0"/>
      <w:autoSpaceDN w:val="0"/>
      <w:adjustRightInd w:val="0"/>
    </w:pPr>
    <w:rPr>
      <w:rFonts w:ascii="Arial" w:eastAsiaTheme="minorEastAsia" w:hAnsi="Arial" w:cs="Arial"/>
      <w:sz w:val="24"/>
      <w:szCs w:val="24"/>
    </w:rPr>
  </w:style>
  <w:style w:type="character" w:customStyle="1" w:styleId="FontStyle12">
    <w:name w:val="Font Style12"/>
    <w:basedOn w:val="a4"/>
    <w:uiPriority w:val="99"/>
    <w:rsid w:val="00B472B4"/>
    <w:rPr>
      <w:rFonts w:ascii="Arial" w:hAnsi="Arial" w:cs="Arial"/>
      <w:b/>
      <w:bCs/>
      <w:sz w:val="12"/>
      <w:szCs w:val="12"/>
    </w:rPr>
  </w:style>
  <w:style w:type="character" w:customStyle="1" w:styleId="FontStyle13">
    <w:name w:val="Font Style13"/>
    <w:basedOn w:val="a4"/>
    <w:uiPriority w:val="99"/>
    <w:rsid w:val="00B472B4"/>
    <w:rPr>
      <w:rFonts w:ascii="Arial" w:hAnsi="Arial" w:cs="Arial"/>
      <w:sz w:val="12"/>
      <w:szCs w:val="12"/>
    </w:rPr>
  </w:style>
  <w:style w:type="character" w:styleId="afffff8">
    <w:name w:val="line number"/>
    <w:basedOn w:val="a4"/>
    <w:uiPriority w:val="99"/>
    <w:semiHidden/>
    <w:unhideWhenUsed/>
    <w:rsid w:val="00B472B4"/>
  </w:style>
  <w:style w:type="character" w:customStyle="1" w:styleId="BodytextBold">
    <w:name w:val="Body text + Bold"/>
    <w:rsid w:val="00B472B4"/>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Bodytext214ptBold">
    <w:name w:val="Body text (2) + 14 pt;Bold"/>
    <w:rsid w:val="00B472B4"/>
    <w:rPr>
      <w:rFonts w:ascii="Times New Roman" w:eastAsia="Times New Roman" w:hAnsi="Times New Roman" w:cs="Times New Roman"/>
      <w:b/>
      <w:bCs/>
      <w:i w:val="0"/>
      <w:iCs w:val="0"/>
      <w:smallCaps w:val="0"/>
      <w:strike w:val="0"/>
      <w:color w:val="000000"/>
      <w:spacing w:val="0"/>
      <w:w w:val="100"/>
      <w:position w:val="0"/>
      <w:sz w:val="28"/>
      <w:szCs w:val="28"/>
      <w:u w:val="single"/>
      <w:lang w:val="ru-RU"/>
    </w:rPr>
  </w:style>
  <w:style w:type="character" w:customStyle="1" w:styleId="2a">
    <w:name w:val="Основной текст (2)"/>
    <w:rsid w:val="00B472B4"/>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eastAsia="ru-RU" w:bidi="ru-RU"/>
    </w:rPr>
  </w:style>
  <w:style w:type="character" w:customStyle="1" w:styleId="FontStyle27">
    <w:name w:val="Font Style27"/>
    <w:basedOn w:val="a4"/>
    <w:uiPriority w:val="99"/>
    <w:rsid w:val="00B472B4"/>
    <w:rPr>
      <w:rFonts w:ascii="Times New Roman" w:hAnsi="Times New Roman" w:cs="Times New Roman"/>
      <w:sz w:val="22"/>
      <w:szCs w:val="22"/>
    </w:rPr>
  </w:style>
  <w:style w:type="character" w:customStyle="1" w:styleId="nobr">
    <w:name w:val="nobr"/>
    <w:basedOn w:val="a4"/>
    <w:rsid w:val="00B472B4"/>
  </w:style>
  <w:style w:type="paragraph" w:customStyle="1" w:styleId="SQL">
    <w:name w:val="SQL"/>
    <w:basedOn w:val="a3"/>
    <w:rsid w:val="00B472B4"/>
    <w:pPr>
      <w:widowControl w:val="0"/>
      <w:jc w:val="both"/>
    </w:pPr>
    <w:rPr>
      <w:sz w:val="24"/>
    </w:rPr>
  </w:style>
  <w:style w:type="character" w:customStyle="1" w:styleId="afffff9">
    <w:name w:val="Основной текст_"/>
    <w:link w:val="1b"/>
    <w:locked/>
    <w:rsid w:val="00B472B4"/>
    <w:rPr>
      <w:sz w:val="17"/>
      <w:szCs w:val="17"/>
      <w:shd w:val="clear" w:color="auto" w:fill="FFFFFF"/>
    </w:rPr>
  </w:style>
  <w:style w:type="paragraph" w:customStyle="1" w:styleId="1b">
    <w:name w:val="Основной текст1"/>
    <w:basedOn w:val="a3"/>
    <w:link w:val="afffff9"/>
    <w:rsid w:val="00B472B4"/>
    <w:pPr>
      <w:widowControl w:val="0"/>
      <w:shd w:val="clear" w:color="auto" w:fill="FFFFFF"/>
      <w:spacing w:line="388" w:lineRule="auto"/>
      <w:ind w:firstLine="400"/>
    </w:pPr>
    <w:rPr>
      <w:rFonts w:asciiTheme="minorHAnsi" w:eastAsiaTheme="minorHAnsi" w:hAnsiTheme="minorHAnsi" w:cstheme="minorBidi"/>
      <w:sz w:val="17"/>
      <w:szCs w:val="17"/>
      <w:lang w:eastAsia="en-US"/>
    </w:rPr>
  </w:style>
  <w:style w:type="paragraph" w:customStyle="1" w:styleId="301271">
    <w:name w:val="Стиль Заголовок 3 + влево Слева:  0 см Выступ:  1.27 см Перед:  ...1"/>
    <w:basedOn w:val="a3"/>
    <w:rsid w:val="00B472B4"/>
    <w:pPr>
      <w:tabs>
        <w:tab w:val="num" w:pos="1440"/>
      </w:tabs>
      <w:ind w:left="1440" w:hanging="360"/>
    </w:pPr>
    <w:rPr>
      <w:rFonts w:ascii="Tahoma" w:hAnsi="Tahoma"/>
      <w:sz w:val="22"/>
      <w:szCs w:val="24"/>
      <w:lang w:eastAsia="en-US"/>
    </w:rPr>
  </w:style>
  <w:style w:type="paragraph" w:customStyle="1" w:styleId="afffffa">
    <w:name w:val="Раздел сообщения"/>
    <w:basedOn w:val="a3"/>
    <w:link w:val="afffffb"/>
    <w:qFormat/>
    <w:rsid w:val="00B472B4"/>
    <w:pPr>
      <w:keepNext/>
      <w:keepLines/>
      <w:suppressAutoHyphens/>
      <w:spacing w:before="120"/>
    </w:pPr>
    <w:rPr>
      <w:b/>
      <w:bCs/>
      <w:sz w:val="22"/>
      <w:szCs w:val="24"/>
    </w:rPr>
  </w:style>
  <w:style w:type="character" w:customStyle="1" w:styleId="afffffb">
    <w:name w:val="Раздел сообщения Знак"/>
    <w:basedOn w:val="a4"/>
    <w:link w:val="afffffa"/>
    <w:rsid w:val="00B472B4"/>
    <w:rPr>
      <w:rFonts w:ascii="Times New Roman" w:eastAsia="Times New Roman" w:hAnsi="Times New Roman" w:cs="Times New Roman"/>
      <w:b/>
      <w:bCs/>
      <w:szCs w:val="24"/>
      <w:lang w:eastAsia="ru-RU"/>
    </w:rPr>
  </w:style>
  <w:style w:type="paragraph" w:customStyle="1" w:styleId="afffffc">
    <w:name w:val="Простой"/>
    <w:basedOn w:val="a3"/>
    <w:rsid w:val="00B472B4"/>
    <w:pPr>
      <w:ind w:firstLine="709"/>
      <w:jc w:val="both"/>
    </w:pPr>
    <w:rPr>
      <w:sz w:val="2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3"/>
    <w:next w:val="a3"/>
    <w:link w:val="aff"/>
    <w:uiPriority w:val="99"/>
    <w:rsid w:val="00B472B4"/>
    <w:pPr>
      <w:spacing w:after="160" w:line="240" w:lineRule="exact"/>
      <w:jc w:val="both"/>
    </w:pPr>
    <w:rPr>
      <w:rFonts w:asciiTheme="minorHAnsi" w:eastAsiaTheme="minorHAnsi" w:hAnsiTheme="minorHAnsi"/>
      <w:sz w:val="22"/>
      <w:szCs w:val="22"/>
      <w:vertAlign w:val="superscript"/>
      <w:lang w:eastAsia="en-US"/>
    </w:rPr>
  </w:style>
  <w:style w:type="paragraph" w:customStyle="1" w:styleId="ConsPlusDocList">
    <w:name w:val="ConsPlusDocList"/>
    <w:next w:val="a3"/>
    <w:rsid w:val="00B472B4"/>
    <w:pPr>
      <w:widowControl w:val="0"/>
      <w:suppressAutoHyphens/>
      <w:autoSpaceDE w:val="0"/>
      <w:spacing w:after="0" w:line="240" w:lineRule="auto"/>
    </w:pPr>
    <w:rPr>
      <w:rFonts w:ascii="Arial" w:eastAsia="Times New Roman" w:hAnsi="Arial" w:cs="Arial"/>
      <w:kern w:val="1"/>
      <w:sz w:val="20"/>
      <w:szCs w:val="20"/>
      <w:lang w:eastAsia="hi-IN" w:bidi="hi-IN"/>
    </w:rPr>
  </w:style>
  <w:style w:type="paragraph" w:customStyle="1" w:styleId="ConsPlusNonformat1">
    <w:name w:val="ConsPlusNonformat1"/>
    <w:next w:val="a3"/>
    <w:rsid w:val="00B472B4"/>
    <w:pPr>
      <w:widowControl w:val="0"/>
      <w:suppressAutoHyphens/>
      <w:autoSpaceDE w:val="0"/>
      <w:spacing w:after="0" w:line="240" w:lineRule="auto"/>
    </w:pPr>
    <w:rPr>
      <w:rFonts w:ascii="Courier New" w:eastAsia="Times New Roman" w:hAnsi="Courier New" w:cs="Courier New"/>
      <w:kern w:val="1"/>
      <w:sz w:val="20"/>
      <w:szCs w:val="20"/>
      <w:lang w:eastAsia="hi-IN" w:bidi="hi-IN"/>
    </w:rPr>
  </w:style>
  <w:style w:type="character" w:customStyle="1" w:styleId="Bodytext">
    <w:name w:val="Body text_"/>
    <w:link w:val="2b"/>
    <w:rsid w:val="00B472B4"/>
    <w:rPr>
      <w:sz w:val="28"/>
      <w:szCs w:val="28"/>
      <w:shd w:val="clear" w:color="auto" w:fill="FFFFFF"/>
    </w:rPr>
  </w:style>
  <w:style w:type="paragraph" w:customStyle="1" w:styleId="2b">
    <w:name w:val="Основной текст2"/>
    <w:basedOn w:val="a3"/>
    <w:link w:val="Bodytext"/>
    <w:rsid w:val="00B472B4"/>
    <w:pPr>
      <w:widowControl w:val="0"/>
      <w:shd w:val="clear" w:color="auto" w:fill="FFFFFF"/>
      <w:spacing w:after="120" w:line="0" w:lineRule="atLeast"/>
    </w:pPr>
    <w:rPr>
      <w:rFonts w:asciiTheme="minorHAnsi" w:eastAsiaTheme="minorHAnsi" w:hAnsiTheme="minorHAnsi" w:cstheme="minorBidi"/>
      <w:sz w:val="28"/>
      <w:szCs w:val="28"/>
      <w:lang w:eastAsia="en-US"/>
    </w:rPr>
  </w:style>
  <w:style w:type="character" w:customStyle="1" w:styleId="field">
    <w:name w:val="field"/>
    <w:basedOn w:val="a4"/>
    <w:rsid w:val="00B472B4"/>
  </w:style>
  <w:style w:type="character" w:customStyle="1" w:styleId="affff9">
    <w:name w:val="Без интервала Знак"/>
    <w:basedOn w:val="a4"/>
    <w:link w:val="affff8"/>
    <w:uiPriority w:val="1"/>
    <w:rsid w:val="00B472B4"/>
    <w:rPr>
      <w:rFonts w:ascii="Times New Roman" w:eastAsia="Times New Roman" w:hAnsi="Times New Roman" w:cs="Times New Roman"/>
      <w:sz w:val="20"/>
      <w:szCs w:val="20"/>
      <w:lang w:eastAsia="ru-RU"/>
    </w:rPr>
  </w:style>
  <w:style w:type="paragraph" w:styleId="a2">
    <w:name w:val="List Number"/>
    <w:basedOn w:val="a3"/>
    <w:qFormat/>
    <w:rsid w:val="00B472B4"/>
    <w:pPr>
      <w:numPr>
        <w:numId w:val="9"/>
      </w:numPr>
      <w:spacing w:after="160" w:line="240" w:lineRule="atLeast"/>
      <w:jc w:val="both"/>
    </w:pPr>
    <w:rPr>
      <w:rFonts w:ascii="Arial" w:hAnsi="Arial" w:cs="Arial"/>
      <w:sz w:val="18"/>
      <w:lang w:eastAsia="en-US"/>
    </w:rPr>
  </w:style>
  <w:style w:type="paragraph" w:customStyle="1" w:styleId="s22">
    <w:name w:val="s_22"/>
    <w:basedOn w:val="a3"/>
    <w:rsid w:val="00B472B4"/>
    <w:pPr>
      <w:spacing w:before="100" w:beforeAutospacing="1" w:after="100" w:afterAutospacing="1"/>
    </w:pPr>
    <w:rPr>
      <w:sz w:val="24"/>
      <w:szCs w:val="24"/>
    </w:rPr>
  </w:style>
  <w:style w:type="character" w:customStyle="1" w:styleId="highlightsearch">
    <w:name w:val="highlightsearch"/>
    <w:basedOn w:val="a4"/>
    <w:rsid w:val="00B472B4"/>
  </w:style>
  <w:style w:type="character" w:customStyle="1" w:styleId="highlightsearch4">
    <w:name w:val="highlightsearch4"/>
    <w:basedOn w:val="a4"/>
    <w:rsid w:val="00B472B4"/>
  </w:style>
  <w:style w:type="character" w:customStyle="1" w:styleId="s10">
    <w:name w:val="s_10"/>
    <w:basedOn w:val="a4"/>
    <w:rsid w:val="00B472B4"/>
  </w:style>
  <w:style w:type="paragraph" w:customStyle="1" w:styleId="slicetext">
    <w:name w:val="slice__text"/>
    <w:basedOn w:val="a3"/>
    <w:rsid w:val="00B472B4"/>
    <w:pPr>
      <w:spacing w:before="100" w:beforeAutospacing="1" w:after="100" w:afterAutospacing="1"/>
    </w:pPr>
    <w:rPr>
      <w:sz w:val="24"/>
      <w:szCs w:val="24"/>
    </w:rPr>
  </w:style>
  <w:style w:type="character" w:customStyle="1" w:styleId="affd">
    <w:name w:val="текст в таблице Знак"/>
    <w:link w:val="affc"/>
    <w:locked/>
    <w:rsid w:val="00B472B4"/>
    <w:rPr>
      <w:rFonts w:ascii="Arial" w:eastAsia="Times New Roman" w:hAnsi="Arial" w:cs="Times New Roman"/>
      <w:caps/>
      <w:sz w:val="12"/>
      <w:szCs w:val="20"/>
      <w:lang w:eastAsia="ru-RU"/>
    </w:rPr>
  </w:style>
  <w:style w:type="paragraph" w:customStyle="1" w:styleId="xxmsonormal">
    <w:name w:val="x_xmsonormal"/>
    <w:basedOn w:val="a3"/>
    <w:rsid w:val="00B472B4"/>
    <w:rPr>
      <w:rFonts w:eastAsiaTheme="minorHAnsi"/>
      <w:sz w:val="24"/>
      <w:szCs w:val="24"/>
    </w:rPr>
  </w:style>
  <w:style w:type="character" w:customStyle="1" w:styleId="document-regularnamevisible">
    <w:name w:val="document-regular_name_visible"/>
    <w:basedOn w:val="a4"/>
    <w:rsid w:val="00B472B4"/>
  </w:style>
  <w:style w:type="paragraph" w:customStyle="1" w:styleId="s16">
    <w:name w:val="s_16"/>
    <w:basedOn w:val="a3"/>
    <w:rsid w:val="00B472B4"/>
    <w:pPr>
      <w:spacing w:before="100" w:beforeAutospacing="1" w:after="100" w:afterAutospacing="1"/>
    </w:pPr>
    <w:rPr>
      <w:sz w:val="24"/>
      <w:szCs w:val="24"/>
    </w:rPr>
  </w:style>
  <w:style w:type="character" w:customStyle="1" w:styleId="afffffd">
    <w:name w:val="Добавленный текст"/>
    <w:uiPriority w:val="99"/>
    <w:rsid w:val="00B472B4"/>
    <w:rPr>
      <w:color w:val="000000"/>
    </w:rPr>
  </w:style>
  <w:style w:type="character" w:customStyle="1" w:styleId="afffffe">
    <w:name w:val="Удалённый текст"/>
    <w:uiPriority w:val="99"/>
    <w:rsid w:val="00B472B4"/>
    <w:rPr>
      <w:color w:val="000000"/>
    </w:rPr>
  </w:style>
  <w:style w:type="paragraph" w:customStyle="1" w:styleId="affffff">
    <w:name w:val="Информация о версии"/>
    <w:basedOn w:val="affff5"/>
    <w:next w:val="a3"/>
    <w:uiPriority w:val="99"/>
    <w:rsid w:val="00B472B4"/>
    <w:pPr>
      <w:widowControl w:val="0"/>
    </w:pPr>
    <w:rPr>
      <w:rFonts w:eastAsiaTheme="minorEastAsia"/>
      <w:i/>
      <w:iCs/>
      <w:sz w:val="26"/>
      <w:szCs w:val="26"/>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guee.com/english-russian/translation/claims.html" TargetMode="External"/><Relationship Id="rId3" Type="http://schemas.openxmlformats.org/officeDocument/2006/relationships/settings" Target="settings.xml"/><Relationship Id="rId7" Type="http://schemas.openxmlformats.org/officeDocument/2006/relationships/hyperlink" Target="https://www.linguee.com/english-russian/translation/financi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00EF93072D4B86B7D5790F856240CC87B45CAF56EE53DF77C58687E8BBAC6D67C5A0BA0F47D005F3C7U2L" TargetMode="External"/><Relationship Id="rId1" Type="http://schemas.openxmlformats.org/officeDocument/2006/relationships/hyperlink" Target="consultantplus://offline/ref=00EF93072D4B86B7D5790F856240CC87B45CAF56EE53DF77C58687E8BBAC6D67C5A0BA0F47D005F3C7U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7513</Words>
  <Characters>42827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Дорошина Юлия Сергеевна</dc:creator>
  <cp:keywords/>
  <dc:description/>
  <cp:lastModifiedBy>Дорошина Юлия Сергеевна</cp:lastModifiedBy>
  <cp:revision>4</cp:revision>
  <dcterms:created xsi:type="dcterms:W3CDTF">2024-04-11T14:05:00Z</dcterms:created>
  <dcterms:modified xsi:type="dcterms:W3CDTF">2024-04-17T09:19:00Z</dcterms:modified>
</cp:coreProperties>
</file>