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D2" w:rsidRDefault="00987BD2" w:rsidP="00987BD2">
      <w:pPr>
        <w:ind w:right="142"/>
        <w:jc w:val="right"/>
        <w:rPr>
          <w:i/>
          <w:iCs/>
          <w:sz w:val="22"/>
          <w:szCs w:val="22"/>
        </w:rPr>
      </w:pPr>
    </w:p>
    <w:p w:rsidR="00987BD2" w:rsidRPr="003D5492" w:rsidRDefault="00987BD2" w:rsidP="00987BD2">
      <w:pPr>
        <w:ind w:right="142"/>
        <w:jc w:val="right"/>
        <w:rPr>
          <w:i/>
          <w:iCs/>
          <w:sz w:val="22"/>
          <w:szCs w:val="22"/>
        </w:rPr>
      </w:pPr>
    </w:p>
    <w:tbl>
      <w:tblPr>
        <w:tblpPr w:leftFromText="180" w:rightFromText="180" w:vertAnchor="text" w:tblpX="-351" w:tblpY="22"/>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37"/>
        <w:gridCol w:w="4271"/>
      </w:tblGrid>
      <w:tr w:rsidR="00987BD2" w:rsidRPr="00D57A39" w:rsidTr="00E845A2">
        <w:trPr>
          <w:cantSplit/>
          <w:trHeight w:val="321"/>
        </w:trPr>
        <w:tc>
          <w:tcPr>
            <w:tcW w:w="9908" w:type="dxa"/>
            <w:gridSpan w:val="2"/>
            <w:shd w:val="clear" w:color="auto" w:fill="D9D9D9"/>
          </w:tcPr>
          <w:p w:rsidR="00987BD2" w:rsidRPr="002B3093" w:rsidRDefault="00987BD2" w:rsidP="00517E71">
            <w:pPr>
              <w:keepNext/>
              <w:spacing w:before="20"/>
              <w:jc w:val="center"/>
              <w:rPr>
                <w:b/>
                <w:sz w:val="18"/>
                <w:szCs w:val="18"/>
              </w:rPr>
            </w:pPr>
          </w:p>
          <w:p w:rsidR="00987BD2" w:rsidRPr="00210F42" w:rsidRDefault="00987BD2" w:rsidP="0040061E">
            <w:pPr>
              <w:pStyle w:val="3"/>
              <w:jc w:val="left"/>
              <w:rPr>
                <w:sz w:val="18"/>
                <w:szCs w:val="18"/>
              </w:rPr>
            </w:pPr>
            <w:r w:rsidRPr="00210F42">
              <w:rPr>
                <w:sz w:val="18"/>
                <w:szCs w:val="18"/>
              </w:rPr>
              <w:t>Информационные сведения клиента – юридического лица (нерезидента) при обновлении сведений по идентификации/</w:t>
            </w:r>
          </w:p>
          <w:p w:rsidR="00987BD2" w:rsidRPr="00210F42" w:rsidRDefault="00987BD2" w:rsidP="0040061E">
            <w:pPr>
              <w:pStyle w:val="3"/>
              <w:jc w:val="left"/>
              <w:rPr>
                <w:sz w:val="18"/>
                <w:szCs w:val="18"/>
                <w:lang w:val="en-US"/>
              </w:rPr>
            </w:pPr>
            <w:r w:rsidRPr="00210F42">
              <w:rPr>
                <w:sz w:val="18"/>
                <w:szCs w:val="18"/>
                <w:lang w:val="en-US"/>
              </w:rPr>
              <w:t>Info</w:t>
            </w:r>
            <w:r>
              <w:rPr>
                <w:sz w:val="18"/>
                <w:szCs w:val="18"/>
                <w:lang w:val="en-US"/>
              </w:rPr>
              <w:t xml:space="preserve">rmation of the customer – </w:t>
            </w:r>
            <w:r w:rsidRPr="00210F42">
              <w:rPr>
                <w:sz w:val="18"/>
                <w:szCs w:val="18"/>
                <w:lang w:val="en-US"/>
              </w:rPr>
              <w:t>the legal entity (non-resident) when updating identification data</w:t>
            </w:r>
          </w:p>
          <w:p w:rsidR="00987BD2" w:rsidRPr="002B3093" w:rsidRDefault="00987BD2" w:rsidP="0040061E">
            <w:pPr>
              <w:pStyle w:val="3"/>
              <w:jc w:val="left"/>
            </w:pPr>
            <w:r w:rsidRPr="00210F42">
              <w:rPr>
                <w:sz w:val="18"/>
                <w:szCs w:val="18"/>
              </w:rPr>
              <w:t>Раздел 1/ Part 1</w:t>
            </w:r>
          </w:p>
        </w:tc>
      </w:tr>
      <w:tr w:rsidR="00987BD2" w:rsidRPr="00D57A39" w:rsidTr="00E845A2">
        <w:trPr>
          <w:cantSplit/>
          <w:trHeight w:val="321"/>
        </w:trPr>
        <w:tc>
          <w:tcPr>
            <w:tcW w:w="5637" w:type="dxa"/>
            <w:shd w:val="clear" w:color="auto" w:fill="D9D9D9"/>
            <w:vAlign w:val="center"/>
          </w:tcPr>
          <w:p w:rsidR="00987BD2" w:rsidRPr="00D57A39" w:rsidRDefault="00987BD2" w:rsidP="00517E71">
            <w:pPr>
              <w:keepNext/>
              <w:spacing w:before="20"/>
              <w:jc w:val="both"/>
              <w:rPr>
                <w:b/>
                <w:sz w:val="18"/>
                <w:szCs w:val="18"/>
              </w:rPr>
            </w:pPr>
            <w:r w:rsidRPr="00D57A39">
              <w:rPr>
                <w:b/>
                <w:sz w:val="18"/>
                <w:szCs w:val="18"/>
              </w:rPr>
              <w:t xml:space="preserve">1. </w:t>
            </w:r>
            <w:r>
              <w:rPr>
                <w:b/>
                <w:sz w:val="18"/>
                <w:szCs w:val="18"/>
              </w:rPr>
              <w:t>Н</w:t>
            </w:r>
            <w:r w:rsidRPr="00D57A39">
              <w:rPr>
                <w:b/>
                <w:sz w:val="18"/>
                <w:szCs w:val="18"/>
              </w:rPr>
              <w:t>аименование юридического лица</w:t>
            </w:r>
            <w:r w:rsidRPr="00D57A39">
              <w:rPr>
                <w:sz w:val="18"/>
                <w:szCs w:val="18"/>
              </w:rPr>
              <w:t>*</w:t>
            </w:r>
            <w:r>
              <w:rPr>
                <w:sz w:val="18"/>
                <w:szCs w:val="18"/>
              </w:rPr>
              <w:t>/</w:t>
            </w:r>
            <w:r w:rsidRPr="00C47525">
              <w:rPr>
                <w:b/>
                <w:snapToGrid w:val="0"/>
                <w:sz w:val="18"/>
                <w:szCs w:val="18"/>
                <w:lang w:val="en-US"/>
              </w:rPr>
              <w:t>Name</w:t>
            </w:r>
            <w:r w:rsidRPr="00C47525">
              <w:rPr>
                <w:b/>
                <w:snapToGrid w:val="0"/>
                <w:sz w:val="18"/>
                <w:szCs w:val="18"/>
              </w:rPr>
              <w:t xml:space="preserve"> </w:t>
            </w:r>
            <w:r w:rsidRPr="00C47525">
              <w:rPr>
                <w:b/>
                <w:snapToGrid w:val="0"/>
                <w:sz w:val="18"/>
                <w:szCs w:val="18"/>
                <w:lang w:val="en-US"/>
              </w:rPr>
              <w:t>of</w:t>
            </w:r>
            <w:r w:rsidRPr="00C47525">
              <w:rPr>
                <w:b/>
                <w:snapToGrid w:val="0"/>
                <w:sz w:val="18"/>
                <w:szCs w:val="18"/>
              </w:rPr>
              <w:t xml:space="preserve"> </w:t>
            </w:r>
            <w:r w:rsidRPr="00C47525">
              <w:rPr>
                <w:b/>
                <w:snapToGrid w:val="0"/>
                <w:sz w:val="18"/>
                <w:szCs w:val="18"/>
                <w:lang w:val="en-US"/>
              </w:rPr>
              <w:t>the</w:t>
            </w:r>
            <w:r w:rsidRPr="00C47525">
              <w:rPr>
                <w:b/>
                <w:snapToGrid w:val="0"/>
                <w:sz w:val="18"/>
                <w:szCs w:val="18"/>
              </w:rPr>
              <w:t xml:space="preserve"> </w:t>
            </w:r>
            <w:r w:rsidRPr="00C47525">
              <w:rPr>
                <w:b/>
                <w:snapToGrid w:val="0"/>
                <w:sz w:val="18"/>
                <w:szCs w:val="18"/>
                <w:lang w:val="en-US"/>
              </w:rPr>
              <w:t>legal</w:t>
            </w:r>
            <w:r w:rsidRPr="00C47525">
              <w:rPr>
                <w:b/>
                <w:snapToGrid w:val="0"/>
                <w:sz w:val="18"/>
                <w:szCs w:val="18"/>
              </w:rPr>
              <w:t xml:space="preserve"> </w:t>
            </w:r>
            <w:r w:rsidRPr="00C47525">
              <w:rPr>
                <w:b/>
                <w:snapToGrid w:val="0"/>
                <w:sz w:val="18"/>
                <w:szCs w:val="18"/>
                <w:lang w:val="en-US"/>
              </w:rPr>
              <w:t>entity</w:t>
            </w:r>
            <w:r w:rsidR="00E845A2" w:rsidRPr="008238B2">
              <w:rPr>
                <w:sz w:val="18"/>
                <w:szCs w:val="18"/>
              </w:rPr>
              <w:t>*</w:t>
            </w:r>
            <w:r w:rsidR="00E845A2">
              <w:rPr>
                <w:sz w:val="18"/>
                <w:szCs w:val="18"/>
              </w:rPr>
              <w:t xml:space="preserve"> Для</w:t>
            </w:r>
            <w:r w:rsidRPr="00D57A39">
              <w:rPr>
                <w:sz w:val="18"/>
                <w:szCs w:val="18"/>
              </w:rPr>
              <w:t xml:space="preserve"> филиалов и представительств, дополнительно заполняется полное/сокращенное наиме</w:t>
            </w:r>
            <w:r>
              <w:rPr>
                <w:sz w:val="18"/>
                <w:szCs w:val="18"/>
              </w:rPr>
              <w:t xml:space="preserve">нование, </w:t>
            </w:r>
            <w:r w:rsidRPr="00D57A39">
              <w:rPr>
                <w:sz w:val="18"/>
                <w:szCs w:val="18"/>
              </w:rPr>
              <w:t>согласно Положению о филиале или представительстве либо согласно иному документу, регулирующего его деятельность</w:t>
            </w:r>
            <w:r>
              <w:rPr>
                <w:sz w:val="18"/>
                <w:szCs w:val="18"/>
              </w:rPr>
              <w:t>/</w:t>
            </w:r>
            <w:r w:rsidRPr="0090185E">
              <w:rPr>
                <w:sz w:val="18"/>
                <w:szCs w:val="18"/>
                <w:lang w:val="en-US"/>
              </w:rPr>
              <w:t>For</w:t>
            </w:r>
            <w:r w:rsidRPr="00C47525">
              <w:rPr>
                <w:sz w:val="18"/>
                <w:szCs w:val="18"/>
              </w:rPr>
              <w:t xml:space="preserve"> </w:t>
            </w:r>
            <w:r w:rsidRPr="0090185E">
              <w:rPr>
                <w:sz w:val="18"/>
                <w:szCs w:val="18"/>
                <w:lang w:val="en-US"/>
              </w:rPr>
              <w:t>branches</w:t>
            </w:r>
            <w:r w:rsidRPr="00C47525">
              <w:rPr>
                <w:sz w:val="18"/>
                <w:szCs w:val="18"/>
              </w:rPr>
              <w:t xml:space="preserve"> </w:t>
            </w:r>
            <w:r w:rsidRPr="0090185E">
              <w:rPr>
                <w:sz w:val="18"/>
                <w:szCs w:val="18"/>
                <w:lang w:val="en-US"/>
              </w:rPr>
              <w:t>and</w:t>
            </w:r>
            <w:r w:rsidRPr="00C47525">
              <w:rPr>
                <w:sz w:val="18"/>
                <w:szCs w:val="18"/>
              </w:rPr>
              <w:t xml:space="preserve"> </w:t>
            </w:r>
            <w:r w:rsidRPr="0090185E">
              <w:rPr>
                <w:sz w:val="18"/>
                <w:szCs w:val="18"/>
                <w:lang w:val="en-US"/>
              </w:rPr>
              <w:t>representative</w:t>
            </w:r>
            <w:r w:rsidRPr="00C47525">
              <w:rPr>
                <w:sz w:val="18"/>
                <w:szCs w:val="18"/>
              </w:rPr>
              <w:t xml:space="preserve"> </w:t>
            </w:r>
            <w:r w:rsidRPr="0090185E">
              <w:rPr>
                <w:sz w:val="18"/>
                <w:szCs w:val="18"/>
                <w:lang w:val="en-US"/>
              </w:rPr>
              <w:t>offices</w:t>
            </w:r>
            <w:r w:rsidRPr="00C47525">
              <w:rPr>
                <w:sz w:val="18"/>
                <w:szCs w:val="18"/>
              </w:rPr>
              <w:t xml:space="preserve">, </w:t>
            </w:r>
            <w:r w:rsidRPr="0090185E">
              <w:rPr>
                <w:sz w:val="18"/>
                <w:szCs w:val="18"/>
                <w:lang w:val="en-US"/>
              </w:rPr>
              <w:t>the</w:t>
            </w:r>
            <w:r w:rsidRPr="00C47525">
              <w:rPr>
                <w:sz w:val="18"/>
                <w:szCs w:val="18"/>
              </w:rPr>
              <w:t xml:space="preserve"> </w:t>
            </w:r>
            <w:r w:rsidRPr="0090185E">
              <w:rPr>
                <w:sz w:val="18"/>
                <w:szCs w:val="18"/>
                <w:lang w:val="en-US"/>
              </w:rPr>
              <w:t>full</w:t>
            </w:r>
            <w:r w:rsidRPr="00C47525">
              <w:rPr>
                <w:sz w:val="18"/>
                <w:szCs w:val="18"/>
              </w:rPr>
              <w:t>/</w:t>
            </w:r>
            <w:r w:rsidRPr="0090185E">
              <w:rPr>
                <w:sz w:val="18"/>
                <w:szCs w:val="18"/>
                <w:lang w:val="en-US"/>
              </w:rPr>
              <w:t>abbreviated</w:t>
            </w:r>
            <w:r w:rsidRPr="00C47525">
              <w:rPr>
                <w:sz w:val="18"/>
                <w:szCs w:val="18"/>
              </w:rPr>
              <w:t xml:space="preserve"> </w:t>
            </w:r>
            <w:r w:rsidRPr="0090185E">
              <w:rPr>
                <w:sz w:val="18"/>
                <w:szCs w:val="18"/>
                <w:lang w:val="en-US"/>
              </w:rPr>
              <w:t>name</w:t>
            </w:r>
            <w:r w:rsidRPr="00C47525">
              <w:rPr>
                <w:sz w:val="18"/>
                <w:szCs w:val="18"/>
              </w:rPr>
              <w:t xml:space="preserve"> </w:t>
            </w:r>
            <w:r w:rsidRPr="0090185E">
              <w:rPr>
                <w:sz w:val="18"/>
                <w:szCs w:val="18"/>
                <w:lang w:val="en-US"/>
              </w:rPr>
              <w:t>is</w:t>
            </w:r>
            <w:r w:rsidRPr="00C47525">
              <w:rPr>
                <w:sz w:val="18"/>
                <w:szCs w:val="18"/>
              </w:rPr>
              <w:t xml:space="preserve"> </w:t>
            </w:r>
            <w:r w:rsidRPr="0090185E">
              <w:rPr>
                <w:sz w:val="18"/>
                <w:szCs w:val="18"/>
                <w:lang w:val="en-US"/>
              </w:rPr>
              <w:t>to</w:t>
            </w:r>
            <w:r w:rsidRPr="00C47525">
              <w:rPr>
                <w:sz w:val="18"/>
                <w:szCs w:val="18"/>
              </w:rPr>
              <w:t xml:space="preserve"> </w:t>
            </w:r>
            <w:r w:rsidRPr="0090185E">
              <w:rPr>
                <w:sz w:val="18"/>
                <w:szCs w:val="18"/>
                <w:lang w:val="en-US"/>
              </w:rPr>
              <w:t>be</w:t>
            </w:r>
            <w:r w:rsidRPr="00C47525">
              <w:rPr>
                <w:sz w:val="18"/>
                <w:szCs w:val="18"/>
              </w:rPr>
              <w:t xml:space="preserve"> </w:t>
            </w:r>
            <w:r w:rsidRPr="0090185E">
              <w:rPr>
                <w:sz w:val="18"/>
                <w:szCs w:val="18"/>
                <w:lang w:val="en-US"/>
              </w:rPr>
              <w:t>filled</w:t>
            </w:r>
            <w:r w:rsidRPr="00C47525">
              <w:rPr>
                <w:sz w:val="18"/>
                <w:szCs w:val="18"/>
              </w:rPr>
              <w:t xml:space="preserve"> </w:t>
            </w:r>
            <w:r w:rsidRPr="0090185E">
              <w:rPr>
                <w:sz w:val="18"/>
                <w:szCs w:val="18"/>
                <w:lang w:val="en-US"/>
              </w:rPr>
              <w:t>in</w:t>
            </w:r>
            <w:r w:rsidRPr="00C47525">
              <w:rPr>
                <w:sz w:val="18"/>
                <w:szCs w:val="18"/>
              </w:rPr>
              <w:t xml:space="preserve"> </w:t>
            </w:r>
            <w:r w:rsidRPr="0090185E">
              <w:rPr>
                <w:sz w:val="18"/>
                <w:szCs w:val="18"/>
                <w:lang w:val="en-US"/>
              </w:rPr>
              <w:t>additionally</w:t>
            </w:r>
            <w:r w:rsidRPr="00C47525">
              <w:rPr>
                <w:sz w:val="18"/>
                <w:szCs w:val="18"/>
              </w:rPr>
              <w:t xml:space="preserve"> </w:t>
            </w:r>
            <w:r w:rsidRPr="0090185E">
              <w:rPr>
                <w:sz w:val="18"/>
                <w:szCs w:val="18"/>
                <w:lang w:val="en-US"/>
              </w:rPr>
              <w:t>in</w:t>
            </w:r>
            <w:r w:rsidRPr="00C47525">
              <w:rPr>
                <w:sz w:val="18"/>
                <w:szCs w:val="18"/>
              </w:rPr>
              <w:t xml:space="preserve"> </w:t>
            </w:r>
            <w:r w:rsidRPr="0090185E">
              <w:rPr>
                <w:sz w:val="18"/>
                <w:szCs w:val="18"/>
                <w:lang w:val="en-US"/>
              </w:rPr>
              <w:t>accordance</w:t>
            </w:r>
            <w:r w:rsidRPr="00C47525">
              <w:rPr>
                <w:sz w:val="18"/>
                <w:szCs w:val="18"/>
              </w:rPr>
              <w:t xml:space="preserve"> </w:t>
            </w:r>
            <w:r w:rsidRPr="0090185E">
              <w:rPr>
                <w:sz w:val="18"/>
                <w:szCs w:val="18"/>
                <w:lang w:val="en-US"/>
              </w:rPr>
              <w:t>with</w:t>
            </w:r>
            <w:r w:rsidRPr="00C47525">
              <w:rPr>
                <w:sz w:val="18"/>
                <w:szCs w:val="18"/>
              </w:rPr>
              <w:t xml:space="preserve"> </w:t>
            </w:r>
            <w:r w:rsidRPr="0090185E">
              <w:rPr>
                <w:sz w:val="18"/>
                <w:szCs w:val="18"/>
                <w:lang w:val="en-US"/>
              </w:rPr>
              <w:t>the</w:t>
            </w:r>
            <w:r w:rsidRPr="00C47525">
              <w:rPr>
                <w:sz w:val="18"/>
                <w:szCs w:val="18"/>
              </w:rPr>
              <w:t xml:space="preserve"> </w:t>
            </w:r>
            <w:r w:rsidRPr="0090185E">
              <w:rPr>
                <w:sz w:val="18"/>
                <w:szCs w:val="18"/>
                <w:lang w:val="en-US"/>
              </w:rPr>
              <w:t>Regulations</w:t>
            </w:r>
            <w:r w:rsidRPr="00C47525">
              <w:rPr>
                <w:sz w:val="18"/>
                <w:szCs w:val="18"/>
              </w:rPr>
              <w:t xml:space="preserve"> </w:t>
            </w:r>
            <w:r w:rsidRPr="0090185E">
              <w:rPr>
                <w:sz w:val="18"/>
                <w:szCs w:val="18"/>
                <w:lang w:val="en-US"/>
              </w:rPr>
              <w:t>on</w:t>
            </w:r>
            <w:r w:rsidRPr="00C47525">
              <w:rPr>
                <w:sz w:val="18"/>
                <w:szCs w:val="18"/>
              </w:rPr>
              <w:t xml:space="preserve"> </w:t>
            </w:r>
            <w:r w:rsidRPr="0090185E">
              <w:rPr>
                <w:sz w:val="18"/>
                <w:szCs w:val="18"/>
                <w:lang w:val="en-US"/>
              </w:rPr>
              <w:t>the</w:t>
            </w:r>
            <w:r w:rsidRPr="00C47525">
              <w:rPr>
                <w:sz w:val="18"/>
                <w:szCs w:val="18"/>
              </w:rPr>
              <w:t xml:space="preserve"> </w:t>
            </w:r>
            <w:r w:rsidRPr="0090185E">
              <w:rPr>
                <w:sz w:val="18"/>
                <w:szCs w:val="18"/>
                <w:lang w:val="en-US"/>
              </w:rPr>
              <w:t>branch</w:t>
            </w:r>
            <w:r w:rsidRPr="00C47525">
              <w:rPr>
                <w:sz w:val="18"/>
                <w:szCs w:val="18"/>
              </w:rPr>
              <w:t xml:space="preserve"> </w:t>
            </w:r>
            <w:r w:rsidRPr="0090185E">
              <w:rPr>
                <w:sz w:val="18"/>
                <w:szCs w:val="18"/>
                <w:lang w:val="en-US"/>
              </w:rPr>
              <w:t>or</w:t>
            </w:r>
            <w:r w:rsidRPr="00C47525">
              <w:rPr>
                <w:sz w:val="18"/>
                <w:szCs w:val="18"/>
              </w:rPr>
              <w:t xml:space="preserve"> </w:t>
            </w:r>
            <w:r w:rsidRPr="0090185E">
              <w:rPr>
                <w:sz w:val="18"/>
                <w:szCs w:val="18"/>
                <w:lang w:val="en-US"/>
              </w:rPr>
              <w:t>representative</w:t>
            </w:r>
            <w:r w:rsidRPr="00C47525">
              <w:rPr>
                <w:sz w:val="18"/>
                <w:szCs w:val="18"/>
              </w:rPr>
              <w:t xml:space="preserve"> </w:t>
            </w:r>
            <w:r w:rsidRPr="0090185E">
              <w:rPr>
                <w:sz w:val="18"/>
                <w:szCs w:val="18"/>
                <w:lang w:val="en-US"/>
              </w:rPr>
              <w:t>office</w:t>
            </w:r>
            <w:r w:rsidRPr="00C47525">
              <w:rPr>
                <w:sz w:val="18"/>
                <w:szCs w:val="18"/>
              </w:rPr>
              <w:t xml:space="preserve"> </w:t>
            </w:r>
            <w:r w:rsidRPr="0090185E">
              <w:rPr>
                <w:sz w:val="18"/>
                <w:szCs w:val="18"/>
                <w:lang w:val="en-US"/>
              </w:rPr>
              <w:t>or</w:t>
            </w:r>
            <w:r w:rsidRPr="00C47525">
              <w:rPr>
                <w:sz w:val="18"/>
                <w:szCs w:val="18"/>
              </w:rPr>
              <w:t xml:space="preserve"> </w:t>
            </w:r>
            <w:r w:rsidRPr="0090185E">
              <w:rPr>
                <w:sz w:val="18"/>
                <w:szCs w:val="18"/>
                <w:lang w:val="en-US"/>
              </w:rPr>
              <w:t>another</w:t>
            </w:r>
            <w:r w:rsidRPr="00C47525">
              <w:rPr>
                <w:sz w:val="18"/>
                <w:szCs w:val="18"/>
              </w:rPr>
              <w:t xml:space="preserve"> </w:t>
            </w:r>
            <w:r w:rsidRPr="0090185E">
              <w:rPr>
                <w:sz w:val="18"/>
                <w:szCs w:val="18"/>
                <w:lang w:val="en-US"/>
              </w:rPr>
              <w:t>document</w:t>
            </w:r>
            <w:r w:rsidRPr="00C47525">
              <w:rPr>
                <w:sz w:val="18"/>
                <w:szCs w:val="18"/>
              </w:rPr>
              <w:t xml:space="preserve"> </w:t>
            </w:r>
            <w:r w:rsidRPr="0090185E">
              <w:rPr>
                <w:sz w:val="18"/>
                <w:szCs w:val="18"/>
                <w:lang w:val="en-US"/>
              </w:rPr>
              <w:t>regulating</w:t>
            </w:r>
            <w:r w:rsidRPr="00C47525">
              <w:rPr>
                <w:sz w:val="18"/>
                <w:szCs w:val="18"/>
              </w:rPr>
              <w:t xml:space="preserve"> </w:t>
            </w:r>
            <w:r w:rsidRPr="0090185E">
              <w:rPr>
                <w:sz w:val="18"/>
                <w:szCs w:val="18"/>
                <w:lang w:val="en-US"/>
              </w:rPr>
              <w:t>its</w:t>
            </w:r>
            <w:r w:rsidRPr="00C47525">
              <w:rPr>
                <w:sz w:val="18"/>
                <w:szCs w:val="18"/>
              </w:rPr>
              <w:t xml:space="preserve"> </w:t>
            </w:r>
            <w:r w:rsidRPr="0090185E">
              <w:rPr>
                <w:sz w:val="18"/>
                <w:szCs w:val="18"/>
                <w:lang w:val="en-US"/>
              </w:rPr>
              <w:t>activities</w:t>
            </w:r>
            <w:r w:rsidRPr="00D57A39">
              <w:rPr>
                <w:sz w:val="18"/>
                <w:szCs w:val="18"/>
              </w:rPr>
              <w:t>.</w:t>
            </w:r>
          </w:p>
        </w:tc>
        <w:tc>
          <w:tcPr>
            <w:tcW w:w="4271" w:type="dxa"/>
            <w:shd w:val="clear" w:color="auto" w:fill="auto"/>
          </w:tcPr>
          <w:p w:rsidR="00517E71" w:rsidRDefault="00987BD2" w:rsidP="00517E71">
            <w:pPr>
              <w:keepNext/>
              <w:spacing w:before="120"/>
              <w:jc w:val="both"/>
              <w:rPr>
                <w:color w:val="000000"/>
                <w:sz w:val="16"/>
                <w:szCs w:val="16"/>
              </w:rPr>
            </w:pPr>
            <w:r w:rsidRPr="00827807">
              <w:rPr>
                <w:rFonts w:ascii="MS Mincho" w:eastAsia="MS Mincho" w:hAnsi="MS Mincho" w:cs="MS Mincho"/>
                <w:sz w:val="16"/>
                <w:szCs w:val="16"/>
              </w:rPr>
              <w:t>☐</w:t>
            </w:r>
            <w:r>
              <w:rPr>
                <w:rFonts w:asciiTheme="minorHAnsi" w:eastAsia="MS Mincho" w:hAnsiTheme="minorHAnsi" w:cs="MS Mincho"/>
                <w:sz w:val="16"/>
                <w:szCs w:val="16"/>
              </w:rPr>
              <w:t xml:space="preserve"> </w:t>
            </w:r>
            <w:r w:rsidRPr="00827807">
              <w:rPr>
                <w:color w:val="000000"/>
                <w:sz w:val="16"/>
                <w:szCs w:val="16"/>
              </w:rPr>
              <w:t>Филиал</w:t>
            </w:r>
            <w:r>
              <w:rPr>
                <w:color w:val="000000"/>
                <w:sz w:val="16"/>
                <w:szCs w:val="16"/>
              </w:rPr>
              <w:t>/</w:t>
            </w:r>
            <w:r w:rsidRPr="00F57B03">
              <w:rPr>
                <w:color w:val="000000"/>
                <w:sz w:val="16"/>
                <w:szCs w:val="16"/>
                <w:lang w:val="en-US"/>
              </w:rPr>
              <w:t>Branch</w:t>
            </w:r>
            <w:r w:rsidRPr="00C47525">
              <w:rPr>
                <w:color w:val="000000"/>
                <w:sz w:val="16"/>
                <w:szCs w:val="16"/>
              </w:rPr>
              <w:t xml:space="preserve"> </w:t>
            </w:r>
            <w:r w:rsidRPr="00F57B03">
              <w:rPr>
                <w:color w:val="000000"/>
                <w:sz w:val="16"/>
                <w:szCs w:val="16"/>
                <w:lang w:val="en-US"/>
              </w:rPr>
              <w:t>office</w:t>
            </w:r>
            <w:r w:rsidRPr="00827807">
              <w:rPr>
                <w:color w:val="000000"/>
                <w:sz w:val="16"/>
                <w:szCs w:val="16"/>
              </w:rPr>
              <w:t xml:space="preserve"> </w:t>
            </w:r>
          </w:p>
          <w:p w:rsidR="00517E71" w:rsidRDefault="00987BD2" w:rsidP="00517E71">
            <w:pPr>
              <w:keepNext/>
              <w:spacing w:before="120"/>
              <w:jc w:val="both"/>
              <w:rPr>
                <w:color w:val="000000"/>
                <w:sz w:val="16"/>
                <w:szCs w:val="16"/>
              </w:rPr>
            </w:pPr>
            <w:r w:rsidRPr="00827807">
              <w:rPr>
                <w:rFonts w:ascii="MS Mincho" w:eastAsia="MS Mincho" w:hAnsi="MS Mincho" w:cs="MS Mincho"/>
                <w:sz w:val="16"/>
                <w:szCs w:val="16"/>
              </w:rPr>
              <w:t>☐</w:t>
            </w:r>
            <w:r w:rsidRPr="00827807">
              <w:rPr>
                <w:sz w:val="16"/>
                <w:szCs w:val="16"/>
              </w:rPr>
              <w:t xml:space="preserve"> </w:t>
            </w:r>
            <w:r w:rsidRPr="00827807">
              <w:rPr>
                <w:color w:val="000000"/>
                <w:sz w:val="16"/>
                <w:szCs w:val="16"/>
              </w:rPr>
              <w:t>Представительство</w:t>
            </w:r>
            <w:r>
              <w:rPr>
                <w:color w:val="000000"/>
                <w:sz w:val="16"/>
                <w:szCs w:val="16"/>
              </w:rPr>
              <w:t>/</w:t>
            </w:r>
            <w:r w:rsidRPr="00715B5D">
              <w:rPr>
                <w:sz w:val="16"/>
                <w:szCs w:val="16"/>
                <w:lang w:val="en-US" w:bidi="en-US"/>
              </w:rPr>
              <w:t>Representative</w:t>
            </w:r>
            <w:r w:rsidRPr="00C47525">
              <w:rPr>
                <w:sz w:val="16"/>
                <w:szCs w:val="16"/>
                <w:lang w:bidi="en-US"/>
              </w:rPr>
              <w:t xml:space="preserve"> </w:t>
            </w:r>
            <w:r w:rsidRPr="00715B5D">
              <w:rPr>
                <w:sz w:val="16"/>
                <w:szCs w:val="16"/>
                <w:lang w:val="en-US" w:bidi="en-US"/>
              </w:rPr>
              <w:t>office</w:t>
            </w:r>
            <w:r w:rsidRPr="00827807">
              <w:rPr>
                <w:color w:val="000000"/>
                <w:sz w:val="16"/>
                <w:szCs w:val="16"/>
              </w:rPr>
              <w:t xml:space="preserve">       </w:t>
            </w:r>
          </w:p>
          <w:p w:rsidR="00987BD2" w:rsidRPr="00827807" w:rsidRDefault="00987BD2" w:rsidP="00517E71">
            <w:pPr>
              <w:keepNext/>
              <w:spacing w:before="120"/>
              <w:jc w:val="both"/>
              <w:rPr>
                <w:color w:val="000000"/>
                <w:sz w:val="16"/>
                <w:szCs w:val="16"/>
              </w:rPr>
            </w:pPr>
            <w:r w:rsidRPr="00827807">
              <w:rPr>
                <w:rFonts w:ascii="MS Mincho" w:eastAsia="MS Mincho" w:hAnsi="MS Mincho" w:cs="MS Mincho"/>
                <w:sz w:val="16"/>
                <w:szCs w:val="16"/>
              </w:rPr>
              <w:t>☐</w:t>
            </w:r>
            <w:r w:rsidRPr="00827807">
              <w:rPr>
                <w:sz w:val="16"/>
                <w:szCs w:val="16"/>
              </w:rPr>
              <w:t xml:space="preserve"> </w:t>
            </w:r>
            <w:r w:rsidRPr="00827807">
              <w:rPr>
                <w:color w:val="000000"/>
                <w:sz w:val="16"/>
                <w:szCs w:val="16"/>
              </w:rPr>
              <w:t>Головная организация</w:t>
            </w:r>
            <w:r>
              <w:rPr>
                <w:color w:val="000000"/>
                <w:sz w:val="16"/>
                <w:szCs w:val="16"/>
              </w:rPr>
              <w:t>/</w:t>
            </w:r>
            <w:r>
              <w:rPr>
                <w:color w:val="000000"/>
                <w:sz w:val="16"/>
                <w:szCs w:val="16"/>
                <w:lang w:val="en-US"/>
              </w:rPr>
              <w:t>Head</w:t>
            </w:r>
            <w:r w:rsidRPr="00C47525">
              <w:rPr>
                <w:color w:val="000000"/>
                <w:sz w:val="16"/>
                <w:szCs w:val="16"/>
              </w:rPr>
              <w:t xml:space="preserve"> </w:t>
            </w:r>
            <w:r>
              <w:rPr>
                <w:color w:val="000000"/>
                <w:sz w:val="16"/>
                <w:szCs w:val="16"/>
                <w:lang w:val="en-US"/>
              </w:rPr>
              <w:t>office</w:t>
            </w:r>
          </w:p>
          <w:p w:rsidR="00987BD2" w:rsidRPr="00827807" w:rsidRDefault="00987BD2" w:rsidP="00517E71">
            <w:pPr>
              <w:keepNext/>
              <w:jc w:val="both"/>
              <w:rPr>
                <w:color w:val="000000"/>
                <w:sz w:val="16"/>
                <w:szCs w:val="16"/>
              </w:rPr>
            </w:pPr>
            <w:r w:rsidRPr="00827807">
              <w:rPr>
                <w:rFonts w:ascii="MS Mincho" w:eastAsia="MS Mincho" w:hAnsi="MS Mincho" w:cs="MS Mincho"/>
                <w:sz w:val="16"/>
                <w:szCs w:val="16"/>
              </w:rPr>
              <w:t>☐</w:t>
            </w:r>
            <w:r w:rsidRPr="00827807">
              <w:rPr>
                <w:color w:val="000000"/>
                <w:sz w:val="16"/>
                <w:szCs w:val="16"/>
              </w:rPr>
              <w:t>Иное</w:t>
            </w:r>
            <w:r>
              <w:rPr>
                <w:color w:val="000000"/>
                <w:sz w:val="16"/>
                <w:szCs w:val="16"/>
              </w:rPr>
              <w:t>/</w:t>
            </w:r>
            <w:r>
              <w:rPr>
                <w:color w:val="000000"/>
                <w:sz w:val="16"/>
                <w:szCs w:val="16"/>
                <w:lang w:val="en-US"/>
              </w:rPr>
              <w:t>Other</w:t>
            </w:r>
            <w:r w:rsidRPr="00827807">
              <w:rPr>
                <w:color w:val="000000"/>
                <w:sz w:val="16"/>
                <w:szCs w:val="16"/>
              </w:rPr>
              <w:t xml:space="preserve"> </w:t>
            </w:r>
            <w:r>
              <w:rPr>
                <w:color w:val="000000"/>
                <w:sz w:val="16"/>
                <w:szCs w:val="16"/>
              </w:rPr>
              <w:t xml:space="preserve">     </w:t>
            </w:r>
            <w:r w:rsidRPr="00827807">
              <w:rPr>
                <w:color w:val="000000"/>
                <w:sz w:val="16"/>
                <w:szCs w:val="16"/>
              </w:rPr>
              <w:t>_____________________________________</w:t>
            </w:r>
          </w:p>
          <w:p w:rsidR="00987BD2" w:rsidRPr="00827807" w:rsidRDefault="00E845A2" w:rsidP="00517E71">
            <w:pPr>
              <w:keepNext/>
              <w:spacing w:before="120"/>
              <w:ind w:right="102"/>
              <w:rPr>
                <w:snapToGrid w:val="0"/>
                <w:sz w:val="16"/>
                <w:szCs w:val="16"/>
              </w:rPr>
            </w:pPr>
            <w:r w:rsidRPr="00827807">
              <w:rPr>
                <w:b/>
                <w:sz w:val="16"/>
                <w:szCs w:val="16"/>
              </w:rPr>
              <w:t>Полное наименование</w:t>
            </w:r>
            <w:r w:rsidR="00987BD2" w:rsidRPr="00827807">
              <w:rPr>
                <w:b/>
                <w:sz w:val="16"/>
                <w:szCs w:val="16"/>
              </w:rPr>
              <w:t>*</w:t>
            </w:r>
            <w:r w:rsidR="00987BD2">
              <w:rPr>
                <w:b/>
                <w:sz w:val="16"/>
                <w:szCs w:val="16"/>
              </w:rPr>
              <w:t>/</w:t>
            </w:r>
            <w:r w:rsidR="00987BD2" w:rsidRPr="00AA2A07">
              <w:rPr>
                <w:b/>
                <w:sz w:val="16"/>
                <w:szCs w:val="16"/>
                <w:lang w:val="en-US" w:bidi="en-US"/>
              </w:rPr>
              <w:t>Full</w:t>
            </w:r>
            <w:r w:rsidR="00987BD2" w:rsidRPr="00C47525">
              <w:rPr>
                <w:b/>
                <w:sz w:val="16"/>
                <w:szCs w:val="16"/>
                <w:lang w:bidi="en-US"/>
              </w:rPr>
              <w:t xml:space="preserve"> </w:t>
            </w:r>
            <w:r w:rsidR="00987BD2" w:rsidRPr="00AA2A07">
              <w:rPr>
                <w:b/>
                <w:sz w:val="16"/>
                <w:szCs w:val="16"/>
                <w:lang w:val="en-US" w:bidi="en-US"/>
              </w:rPr>
              <w:t>name</w:t>
            </w:r>
            <w:r w:rsidRPr="00827807">
              <w:rPr>
                <w:b/>
                <w:sz w:val="16"/>
                <w:szCs w:val="16"/>
              </w:rPr>
              <w:t>*</w:t>
            </w:r>
            <w:r w:rsidRPr="00C47525">
              <w:rPr>
                <w:b/>
                <w:sz w:val="16"/>
                <w:szCs w:val="16"/>
              </w:rPr>
              <w:t xml:space="preserve"> </w:t>
            </w:r>
            <w:r w:rsidRPr="00827807">
              <w:rPr>
                <w:b/>
                <w:sz w:val="16"/>
                <w:szCs w:val="16"/>
              </w:rPr>
              <w:t>_</w:t>
            </w:r>
            <w:r w:rsidR="00987BD2" w:rsidRPr="00827807">
              <w:rPr>
                <w:sz w:val="16"/>
                <w:szCs w:val="16"/>
              </w:rPr>
              <w:t>_________________________________________________________________________________________________</w:t>
            </w:r>
          </w:p>
          <w:p w:rsidR="00987BD2" w:rsidRPr="00827807" w:rsidRDefault="00987BD2" w:rsidP="00517E71">
            <w:pPr>
              <w:keepNext/>
              <w:spacing w:before="120"/>
              <w:ind w:right="102"/>
              <w:rPr>
                <w:sz w:val="16"/>
                <w:szCs w:val="16"/>
              </w:rPr>
            </w:pPr>
            <w:r w:rsidRPr="00827807">
              <w:rPr>
                <w:b/>
                <w:sz w:val="16"/>
                <w:szCs w:val="16"/>
              </w:rPr>
              <w:t>С</w:t>
            </w:r>
            <w:r>
              <w:rPr>
                <w:b/>
                <w:sz w:val="16"/>
                <w:szCs w:val="16"/>
              </w:rPr>
              <w:t>окращенное</w:t>
            </w:r>
            <w:r w:rsidRPr="00827807">
              <w:rPr>
                <w:b/>
                <w:sz w:val="16"/>
                <w:szCs w:val="16"/>
              </w:rPr>
              <w:t xml:space="preserve"> наименование*</w:t>
            </w:r>
            <w:r>
              <w:rPr>
                <w:b/>
                <w:sz w:val="16"/>
                <w:szCs w:val="16"/>
              </w:rPr>
              <w:t>/</w:t>
            </w:r>
            <w:r w:rsidRPr="00AA2A07">
              <w:rPr>
                <w:b/>
                <w:sz w:val="16"/>
                <w:szCs w:val="16"/>
                <w:lang w:val="en-US" w:bidi="en-US"/>
              </w:rPr>
              <w:t>Abbreviated</w:t>
            </w:r>
            <w:r w:rsidRPr="00C47525">
              <w:rPr>
                <w:b/>
                <w:sz w:val="16"/>
                <w:szCs w:val="16"/>
                <w:lang w:bidi="en-US"/>
              </w:rPr>
              <w:t xml:space="preserve"> </w:t>
            </w:r>
            <w:r w:rsidRPr="00AA2A07">
              <w:rPr>
                <w:b/>
                <w:sz w:val="16"/>
                <w:szCs w:val="16"/>
                <w:lang w:val="en-US" w:bidi="en-US"/>
              </w:rPr>
              <w:t>company</w:t>
            </w:r>
            <w:r w:rsidRPr="00C47525">
              <w:rPr>
                <w:b/>
                <w:sz w:val="16"/>
                <w:szCs w:val="16"/>
                <w:lang w:bidi="en-US"/>
              </w:rPr>
              <w:t xml:space="preserve"> </w:t>
            </w:r>
            <w:r w:rsidRPr="00AA2A07">
              <w:rPr>
                <w:b/>
                <w:sz w:val="16"/>
                <w:szCs w:val="16"/>
                <w:lang w:val="en-US" w:bidi="en-US"/>
              </w:rPr>
              <w:t>name</w:t>
            </w:r>
            <w:r w:rsidR="00E845A2" w:rsidRPr="00827807">
              <w:rPr>
                <w:b/>
                <w:sz w:val="16"/>
                <w:szCs w:val="16"/>
              </w:rPr>
              <w:t>*_</w:t>
            </w:r>
            <w:r w:rsidRPr="00827807">
              <w:rPr>
                <w:sz w:val="16"/>
                <w:szCs w:val="16"/>
              </w:rPr>
              <w:t>_________________________________________</w:t>
            </w:r>
          </w:p>
        </w:tc>
      </w:tr>
      <w:tr w:rsidR="00987BD2" w:rsidRPr="00D57A39" w:rsidTr="00E845A2">
        <w:trPr>
          <w:cantSplit/>
          <w:trHeight w:val="321"/>
        </w:trPr>
        <w:tc>
          <w:tcPr>
            <w:tcW w:w="5637" w:type="dxa"/>
            <w:shd w:val="clear" w:color="auto" w:fill="D9D9D9"/>
            <w:vAlign w:val="center"/>
          </w:tcPr>
          <w:p w:rsidR="00987BD2" w:rsidRPr="00D57A39" w:rsidRDefault="00987BD2" w:rsidP="00517E71">
            <w:pPr>
              <w:keepNext/>
              <w:ind w:right="102"/>
              <w:jc w:val="both"/>
              <w:rPr>
                <w:b/>
                <w:sz w:val="18"/>
                <w:szCs w:val="18"/>
              </w:rPr>
            </w:pPr>
            <w:r>
              <w:rPr>
                <w:b/>
                <w:sz w:val="18"/>
                <w:szCs w:val="18"/>
              </w:rPr>
              <w:t>2</w:t>
            </w:r>
            <w:r w:rsidRPr="00AE65A6">
              <w:rPr>
                <w:b/>
                <w:sz w:val="18"/>
                <w:szCs w:val="18"/>
              </w:rPr>
              <w:t>.</w:t>
            </w:r>
            <w:r>
              <w:rPr>
                <w:b/>
                <w:sz w:val="18"/>
                <w:szCs w:val="18"/>
              </w:rPr>
              <w:t xml:space="preserve"> Контактная информация/</w:t>
            </w:r>
            <w:r w:rsidRPr="00C47525">
              <w:rPr>
                <w:b/>
                <w:sz w:val="18"/>
                <w:szCs w:val="18"/>
                <w:lang w:val="en-US"/>
              </w:rPr>
              <w:t>C</w:t>
            </w:r>
            <w:r w:rsidRPr="00C47525">
              <w:rPr>
                <w:b/>
                <w:sz w:val="18"/>
                <w:szCs w:val="18"/>
              </w:rPr>
              <w:t>ontact details</w:t>
            </w:r>
          </w:p>
        </w:tc>
        <w:tc>
          <w:tcPr>
            <w:tcW w:w="4271" w:type="dxa"/>
            <w:shd w:val="clear" w:color="auto" w:fill="auto"/>
          </w:tcPr>
          <w:p w:rsidR="00987BD2" w:rsidRPr="008E394B" w:rsidRDefault="00987BD2" w:rsidP="00517E71">
            <w:pPr>
              <w:keepNext/>
              <w:ind w:right="33"/>
              <w:rPr>
                <w:b/>
                <w:sz w:val="16"/>
                <w:szCs w:val="16"/>
              </w:rPr>
            </w:pPr>
            <w:r w:rsidRPr="00CC3E3F">
              <w:rPr>
                <w:b/>
                <w:sz w:val="16"/>
                <w:szCs w:val="16"/>
              </w:rPr>
              <w:t xml:space="preserve">Почтовый адрес (адрес для направления </w:t>
            </w:r>
            <w:r w:rsidR="00E845A2" w:rsidRPr="00CC3E3F">
              <w:rPr>
                <w:b/>
                <w:sz w:val="16"/>
                <w:szCs w:val="16"/>
              </w:rPr>
              <w:t>корреспонденции)</w:t>
            </w:r>
            <w:r w:rsidR="00E845A2">
              <w:rPr>
                <w:b/>
                <w:sz w:val="16"/>
                <w:szCs w:val="16"/>
              </w:rPr>
              <w:t xml:space="preserve"> /</w:t>
            </w:r>
            <w:r w:rsidRPr="00C47525">
              <w:rPr>
                <w:b/>
                <w:sz w:val="16"/>
                <w:szCs w:val="16"/>
              </w:rPr>
              <w:t xml:space="preserve"> </w:t>
            </w:r>
            <w:r w:rsidRPr="000E7868">
              <w:rPr>
                <w:b/>
                <w:sz w:val="16"/>
                <w:szCs w:val="16"/>
                <w:lang w:val="en-US"/>
              </w:rPr>
              <w:t>Postal</w:t>
            </w:r>
            <w:r w:rsidRPr="00C47525">
              <w:rPr>
                <w:b/>
                <w:sz w:val="16"/>
                <w:szCs w:val="16"/>
              </w:rPr>
              <w:t xml:space="preserve"> </w:t>
            </w:r>
            <w:r w:rsidRPr="000E7868">
              <w:rPr>
                <w:b/>
                <w:sz w:val="16"/>
                <w:szCs w:val="16"/>
                <w:lang w:val="en-US"/>
              </w:rPr>
              <w:t>address</w:t>
            </w:r>
            <w:r w:rsidRPr="00C47525">
              <w:rPr>
                <w:b/>
                <w:sz w:val="16"/>
                <w:szCs w:val="16"/>
              </w:rPr>
              <w:t xml:space="preserve"> (</w:t>
            </w:r>
            <w:r w:rsidRPr="000E7868">
              <w:rPr>
                <w:b/>
                <w:sz w:val="16"/>
                <w:szCs w:val="16"/>
                <w:lang w:val="en-US"/>
              </w:rPr>
              <w:t>address</w:t>
            </w:r>
            <w:r w:rsidRPr="00C47525">
              <w:rPr>
                <w:b/>
                <w:sz w:val="16"/>
                <w:szCs w:val="16"/>
              </w:rPr>
              <w:t xml:space="preserve"> </w:t>
            </w:r>
            <w:r w:rsidRPr="000E7868">
              <w:rPr>
                <w:b/>
                <w:sz w:val="16"/>
                <w:szCs w:val="16"/>
                <w:lang w:val="en-US"/>
              </w:rPr>
              <w:t>for</w:t>
            </w:r>
            <w:r w:rsidRPr="00C47525">
              <w:rPr>
                <w:b/>
                <w:sz w:val="16"/>
                <w:szCs w:val="16"/>
              </w:rPr>
              <w:t xml:space="preserve"> </w:t>
            </w:r>
            <w:r w:rsidRPr="000E7868">
              <w:rPr>
                <w:b/>
                <w:sz w:val="16"/>
                <w:szCs w:val="16"/>
                <w:lang w:val="en-US"/>
              </w:rPr>
              <w:t>correspondence</w:t>
            </w:r>
            <w:r w:rsidRPr="00C47525">
              <w:rPr>
                <w:b/>
                <w:sz w:val="16"/>
                <w:szCs w:val="16"/>
              </w:rPr>
              <w:t>)</w:t>
            </w:r>
          </w:p>
          <w:p w:rsidR="00987BD2" w:rsidRPr="00CC3E3F" w:rsidRDefault="00987BD2" w:rsidP="00517E71">
            <w:pPr>
              <w:keepNext/>
              <w:ind w:right="33"/>
              <w:rPr>
                <w:b/>
                <w:sz w:val="16"/>
                <w:szCs w:val="16"/>
              </w:rPr>
            </w:pPr>
            <w:r w:rsidRPr="00CC3E3F">
              <w:rPr>
                <w:b/>
                <w:sz w:val="16"/>
                <w:szCs w:val="16"/>
              </w:rPr>
              <w:t>__________________________________________________</w:t>
            </w:r>
          </w:p>
          <w:p w:rsidR="00987BD2" w:rsidRPr="00CC3E3F" w:rsidRDefault="00987BD2" w:rsidP="00517E71">
            <w:pPr>
              <w:pStyle w:val="ConsCell"/>
              <w:keepNext/>
              <w:widowControl/>
              <w:snapToGrid w:val="0"/>
              <w:rPr>
                <w:rFonts w:ascii="Times New Roman" w:hAnsi="Times New Roman"/>
                <w:sz w:val="16"/>
                <w:szCs w:val="16"/>
              </w:rPr>
            </w:pPr>
            <w:r w:rsidRPr="00CC3E3F">
              <w:rPr>
                <w:rFonts w:ascii="Times New Roman" w:hAnsi="Times New Roman"/>
                <w:b/>
                <w:sz w:val="16"/>
                <w:szCs w:val="16"/>
              </w:rPr>
              <w:t>Номера контактных телефонов</w:t>
            </w:r>
            <w:r>
              <w:rPr>
                <w:rFonts w:ascii="Times New Roman" w:hAnsi="Times New Roman"/>
                <w:b/>
                <w:sz w:val="16"/>
                <w:szCs w:val="16"/>
              </w:rPr>
              <w:t>/</w:t>
            </w:r>
            <w:r w:rsidRPr="00C47525">
              <w:rPr>
                <w:rFonts w:ascii="Times New Roman" w:hAnsi="Times New Roman"/>
                <w:b/>
                <w:sz w:val="16"/>
                <w:szCs w:val="16"/>
              </w:rPr>
              <w:t xml:space="preserve"> </w:t>
            </w:r>
            <w:r w:rsidRPr="0033003C">
              <w:rPr>
                <w:rFonts w:ascii="Times New Roman" w:hAnsi="Times New Roman"/>
                <w:b/>
                <w:sz w:val="16"/>
                <w:szCs w:val="16"/>
                <w:lang w:val="en-US"/>
              </w:rPr>
              <w:t>Telephone</w:t>
            </w:r>
            <w:r w:rsidRPr="00C47525">
              <w:rPr>
                <w:rFonts w:ascii="Times New Roman" w:hAnsi="Times New Roman"/>
                <w:b/>
                <w:sz w:val="16"/>
                <w:szCs w:val="16"/>
              </w:rPr>
              <w:t xml:space="preserve"> </w:t>
            </w:r>
            <w:r w:rsidRPr="0033003C">
              <w:rPr>
                <w:rFonts w:ascii="Times New Roman" w:hAnsi="Times New Roman"/>
                <w:b/>
                <w:sz w:val="16"/>
                <w:szCs w:val="16"/>
                <w:lang w:val="en-US"/>
              </w:rPr>
              <w:t>and</w:t>
            </w:r>
            <w:r w:rsidRPr="00C47525">
              <w:rPr>
                <w:rFonts w:ascii="Times New Roman" w:hAnsi="Times New Roman"/>
                <w:b/>
                <w:sz w:val="16"/>
                <w:szCs w:val="16"/>
              </w:rPr>
              <w:t xml:space="preserve"> </w:t>
            </w:r>
            <w:r w:rsidRPr="0033003C">
              <w:rPr>
                <w:rFonts w:ascii="Times New Roman" w:hAnsi="Times New Roman"/>
                <w:b/>
                <w:sz w:val="16"/>
                <w:szCs w:val="16"/>
                <w:lang w:val="en-US"/>
              </w:rPr>
              <w:t>fax</w:t>
            </w:r>
            <w:r w:rsidRPr="00C47525">
              <w:rPr>
                <w:rFonts w:ascii="Times New Roman" w:hAnsi="Times New Roman"/>
                <w:b/>
                <w:sz w:val="16"/>
                <w:szCs w:val="16"/>
              </w:rPr>
              <w:t xml:space="preserve"> </w:t>
            </w:r>
            <w:r w:rsidRPr="0033003C">
              <w:rPr>
                <w:rFonts w:ascii="Times New Roman" w:hAnsi="Times New Roman"/>
                <w:b/>
                <w:sz w:val="16"/>
                <w:szCs w:val="16"/>
                <w:lang w:val="en-US"/>
              </w:rPr>
              <w:t>numbers</w:t>
            </w:r>
            <w:r w:rsidRPr="00CC3E3F">
              <w:rPr>
                <w:rFonts w:ascii="Times New Roman" w:hAnsi="Times New Roman"/>
                <w:sz w:val="16"/>
                <w:szCs w:val="16"/>
              </w:rPr>
              <w:t>:</w:t>
            </w:r>
          </w:p>
          <w:p w:rsidR="00987BD2" w:rsidRPr="00CC3E3F" w:rsidRDefault="00987BD2" w:rsidP="00517E71">
            <w:pPr>
              <w:pStyle w:val="ConsCell"/>
              <w:keepNext/>
              <w:widowControl/>
              <w:snapToGrid w:val="0"/>
              <w:rPr>
                <w:rFonts w:ascii="Times New Roman" w:hAnsi="Times New Roman"/>
                <w:sz w:val="16"/>
                <w:szCs w:val="16"/>
              </w:rPr>
            </w:pPr>
            <w:r w:rsidRPr="00CC3E3F">
              <w:rPr>
                <w:rFonts w:ascii="Times New Roman" w:hAnsi="Times New Roman"/>
                <w:sz w:val="16"/>
                <w:szCs w:val="16"/>
              </w:rPr>
              <w:t>Стационарный</w:t>
            </w:r>
            <w:r>
              <w:rPr>
                <w:rFonts w:ascii="Times New Roman" w:hAnsi="Times New Roman"/>
                <w:sz w:val="16"/>
                <w:szCs w:val="16"/>
              </w:rPr>
              <w:t>/</w:t>
            </w:r>
            <w:r>
              <w:rPr>
                <w:rFonts w:ascii="Times New Roman" w:hAnsi="Times New Roman"/>
                <w:sz w:val="16"/>
                <w:szCs w:val="16"/>
                <w:lang w:val="en-US"/>
              </w:rPr>
              <w:t>Tel</w:t>
            </w:r>
            <w:r w:rsidRPr="00C47525">
              <w:rPr>
                <w:rFonts w:ascii="Times New Roman" w:hAnsi="Times New Roman"/>
                <w:sz w:val="16"/>
                <w:szCs w:val="16"/>
              </w:rPr>
              <w:t>.</w:t>
            </w:r>
            <w:r w:rsidRPr="00CC3E3F">
              <w:rPr>
                <w:rFonts w:ascii="Times New Roman" w:hAnsi="Times New Roman"/>
                <w:sz w:val="16"/>
                <w:szCs w:val="16"/>
              </w:rPr>
              <w:t>: ______________________________</w:t>
            </w:r>
          </w:p>
          <w:p w:rsidR="00987BD2" w:rsidRPr="00CC3E3F" w:rsidRDefault="00987BD2" w:rsidP="00517E71">
            <w:pPr>
              <w:pStyle w:val="ConsCell"/>
              <w:keepNext/>
              <w:widowControl/>
              <w:snapToGrid w:val="0"/>
              <w:rPr>
                <w:rFonts w:ascii="Times New Roman" w:hAnsi="Times New Roman"/>
                <w:sz w:val="16"/>
                <w:szCs w:val="16"/>
              </w:rPr>
            </w:pPr>
            <w:r w:rsidRPr="00CC3E3F">
              <w:rPr>
                <w:rFonts w:ascii="Times New Roman" w:hAnsi="Times New Roman"/>
                <w:sz w:val="16"/>
                <w:szCs w:val="16"/>
              </w:rPr>
              <w:t>Мобильный</w:t>
            </w:r>
            <w:r>
              <w:rPr>
                <w:rFonts w:ascii="Times New Roman" w:hAnsi="Times New Roman"/>
                <w:sz w:val="16"/>
                <w:szCs w:val="16"/>
              </w:rPr>
              <w:t>/</w:t>
            </w:r>
            <w:r w:rsidRPr="00CC3E3F">
              <w:rPr>
                <w:rFonts w:ascii="Times New Roman" w:hAnsi="Times New Roman"/>
                <w:sz w:val="16"/>
                <w:szCs w:val="16"/>
              </w:rPr>
              <w:t>Мо</w:t>
            </w:r>
            <w:r>
              <w:rPr>
                <w:rFonts w:ascii="Times New Roman" w:hAnsi="Times New Roman"/>
                <w:sz w:val="16"/>
                <w:szCs w:val="16"/>
                <w:lang w:val="en-US"/>
              </w:rPr>
              <w:t>b</w:t>
            </w:r>
            <w:r w:rsidRPr="00C47525">
              <w:rPr>
                <w:rFonts w:ascii="Times New Roman" w:hAnsi="Times New Roman"/>
                <w:sz w:val="16"/>
                <w:szCs w:val="16"/>
              </w:rPr>
              <w:t>.</w:t>
            </w:r>
            <w:r w:rsidRPr="00CC3E3F">
              <w:rPr>
                <w:rFonts w:ascii="Times New Roman" w:hAnsi="Times New Roman"/>
                <w:sz w:val="16"/>
                <w:szCs w:val="16"/>
              </w:rPr>
              <w:t>: _________________________________</w:t>
            </w:r>
          </w:p>
          <w:p w:rsidR="00987BD2" w:rsidRPr="00CC3E3F" w:rsidRDefault="00987BD2" w:rsidP="00517E71">
            <w:pPr>
              <w:pStyle w:val="ConsCell"/>
              <w:keepNext/>
              <w:widowControl/>
              <w:snapToGrid w:val="0"/>
              <w:rPr>
                <w:rFonts w:ascii="Times New Roman" w:hAnsi="Times New Roman"/>
                <w:sz w:val="16"/>
                <w:szCs w:val="16"/>
              </w:rPr>
            </w:pPr>
            <w:r w:rsidRPr="00CC3E3F">
              <w:rPr>
                <w:rFonts w:ascii="Times New Roman" w:hAnsi="Times New Roman"/>
                <w:b/>
                <w:sz w:val="16"/>
                <w:szCs w:val="16"/>
              </w:rPr>
              <w:t>Адрес электронной почты</w:t>
            </w:r>
            <w:r>
              <w:rPr>
                <w:rFonts w:ascii="Times New Roman" w:hAnsi="Times New Roman"/>
                <w:b/>
                <w:sz w:val="16"/>
                <w:szCs w:val="16"/>
              </w:rPr>
              <w:t>/</w:t>
            </w:r>
            <w:r>
              <w:rPr>
                <w:rFonts w:ascii="Times New Roman" w:hAnsi="Times New Roman"/>
                <w:b/>
                <w:sz w:val="16"/>
                <w:szCs w:val="16"/>
                <w:lang w:val="en-US"/>
              </w:rPr>
              <w:t>E</w:t>
            </w:r>
            <w:r w:rsidRPr="0033003C">
              <w:rPr>
                <w:rFonts w:ascii="Times New Roman" w:hAnsi="Times New Roman"/>
                <w:b/>
                <w:sz w:val="16"/>
                <w:szCs w:val="16"/>
                <w:lang w:val="en-US"/>
              </w:rPr>
              <w:t>mail</w:t>
            </w:r>
            <w:r w:rsidRPr="00CC3E3F">
              <w:rPr>
                <w:rFonts w:ascii="Times New Roman" w:hAnsi="Times New Roman"/>
                <w:sz w:val="16"/>
                <w:szCs w:val="16"/>
              </w:rPr>
              <w:t>:</w:t>
            </w:r>
          </w:p>
          <w:p w:rsidR="00987BD2" w:rsidRPr="00AE65A6" w:rsidRDefault="00987BD2" w:rsidP="00517E71">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w:t>
            </w:r>
          </w:p>
          <w:p w:rsidR="00987BD2" w:rsidRPr="008238B2" w:rsidRDefault="00987BD2" w:rsidP="00517E71">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Pr>
                <w:rFonts w:ascii="Times New Roman" w:hAnsi="Times New Roman"/>
                <w:sz w:val="16"/>
                <w:szCs w:val="16"/>
              </w:rPr>
              <w:t xml:space="preserve"> </w:t>
            </w:r>
            <w:r w:rsidRPr="00CC3E3F">
              <w:rPr>
                <w:rFonts w:ascii="Times New Roman" w:hAnsi="Times New Roman"/>
                <w:sz w:val="16"/>
                <w:szCs w:val="16"/>
              </w:rPr>
              <w:t>Нет</w:t>
            </w:r>
            <w:r>
              <w:rPr>
                <w:rFonts w:ascii="Times New Roman" w:hAnsi="Times New Roman"/>
                <w:sz w:val="16"/>
                <w:szCs w:val="16"/>
              </w:rPr>
              <w:t>/</w:t>
            </w:r>
            <w:r>
              <w:rPr>
                <w:rFonts w:ascii="Times New Roman" w:hAnsi="Times New Roman"/>
                <w:sz w:val="16"/>
                <w:szCs w:val="16"/>
                <w:lang w:val="en-US"/>
              </w:rPr>
              <w:t>No</w:t>
            </w:r>
          </w:p>
          <w:p w:rsidR="00987BD2" w:rsidRPr="004E6175" w:rsidRDefault="00987BD2" w:rsidP="00517E71">
            <w:pPr>
              <w:rPr>
                <w:b/>
                <w:sz w:val="16"/>
                <w:szCs w:val="16"/>
              </w:rPr>
            </w:pPr>
            <w:r w:rsidRPr="00CC3E3F">
              <w:rPr>
                <w:b/>
                <w:sz w:val="16"/>
                <w:szCs w:val="16"/>
              </w:rPr>
              <w:t>Информация о деятельности в доступных источниках</w:t>
            </w:r>
            <w:r>
              <w:rPr>
                <w:b/>
                <w:sz w:val="16"/>
                <w:szCs w:val="16"/>
              </w:rPr>
              <w:t>/</w:t>
            </w:r>
            <w:r w:rsidRPr="00C47525">
              <w:rPr>
                <w:b/>
                <w:sz w:val="16"/>
                <w:szCs w:val="16"/>
              </w:rPr>
              <w:t xml:space="preserve"> </w:t>
            </w:r>
            <w:r w:rsidRPr="000E7868">
              <w:rPr>
                <w:b/>
                <w:sz w:val="16"/>
                <w:szCs w:val="16"/>
                <w:lang w:val="en-US"/>
              </w:rPr>
              <w:t>Source</w:t>
            </w:r>
            <w:r w:rsidRPr="00C47525">
              <w:rPr>
                <w:b/>
                <w:sz w:val="16"/>
                <w:szCs w:val="16"/>
              </w:rPr>
              <w:t xml:space="preserve"> </w:t>
            </w:r>
            <w:r w:rsidRPr="000E7868">
              <w:rPr>
                <w:b/>
                <w:sz w:val="16"/>
                <w:szCs w:val="16"/>
                <w:lang w:val="en-US"/>
              </w:rPr>
              <w:t>of</w:t>
            </w:r>
            <w:r w:rsidRPr="00C47525">
              <w:rPr>
                <w:b/>
                <w:sz w:val="16"/>
                <w:szCs w:val="16"/>
              </w:rPr>
              <w:t xml:space="preserve"> </w:t>
            </w:r>
            <w:r w:rsidRPr="000E7868">
              <w:rPr>
                <w:b/>
                <w:sz w:val="16"/>
                <w:szCs w:val="16"/>
                <w:lang w:val="en-US"/>
              </w:rPr>
              <w:t>information</w:t>
            </w:r>
            <w:r w:rsidRPr="00C47525">
              <w:rPr>
                <w:b/>
                <w:sz w:val="16"/>
                <w:szCs w:val="16"/>
              </w:rPr>
              <w:t xml:space="preserve"> </w:t>
            </w:r>
            <w:r w:rsidRPr="000E7868">
              <w:rPr>
                <w:b/>
                <w:sz w:val="16"/>
                <w:szCs w:val="16"/>
                <w:lang w:val="en-US"/>
              </w:rPr>
              <w:t>about</w:t>
            </w:r>
            <w:r w:rsidRPr="00C47525">
              <w:rPr>
                <w:b/>
                <w:sz w:val="16"/>
                <w:szCs w:val="16"/>
              </w:rPr>
              <w:t xml:space="preserve"> </w:t>
            </w:r>
            <w:r w:rsidRPr="000E7868">
              <w:rPr>
                <w:b/>
                <w:sz w:val="16"/>
                <w:szCs w:val="16"/>
                <w:lang w:val="en-US"/>
              </w:rPr>
              <w:t>the</w:t>
            </w:r>
            <w:r w:rsidRPr="00C47525">
              <w:rPr>
                <w:b/>
                <w:sz w:val="16"/>
                <w:szCs w:val="16"/>
              </w:rPr>
              <w:t xml:space="preserve"> </w:t>
            </w:r>
            <w:r w:rsidRPr="000E7868">
              <w:rPr>
                <w:b/>
                <w:sz w:val="16"/>
                <w:szCs w:val="16"/>
                <w:lang w:val="en-US"/>
              </w:rPr>
              <w:t>Bank</w:t>
            </w:r>
          </w:p>
          <w:p w:rsidR="00987BD2" w:rsidRPr="003E234F" w:rsidRDefault="00987BD2" w:rsidP="00517E71">
            <w:pPr>
              <w:pStyle w:val="ConsCell"/>
              <w:keepNext/>
              <w:widowControl/>
              <w:snapToGrid w:val="0"/>
              <w:rPr>
                <w:rFonts w:ascii="Times New Roman" w:hAnsi="Times New Roman"/>
                <w:sz w:val="16"/>
                <w:szCs w:val="16"/>
                <w:lang w:val="en-US"/>
              </w:rPr>
            </w:pPr>
            <w:r w:rsidRPr="00CC3E3F">
              <w:rPr>
                <w:rFonts w:ascii="Times New Roman" w:hAnsi="Times New Roman"/>
                <w:sz w:val="16"/>
                <w:szCs w:val="16"/>
              </w:rPr>
              <w:sym w:font="Wingdings" w:char="F071"/>
            </w:r>
            <w:r>
              <w:rPr>
                <w:rFonts w:ascii="Times New Roman" w:hAnsi="Times New Roman"/>
                <w:sz w:val="16"/>
                <w:szCs w:val="16"/>
                <w:lang w:val="en-US"/>
              </w:rPr>
              <w:t xml:space="preserve"> </w:t>
            </w:r>
            <w:r w:rsidRPr="00CC3E3F">
              <w:rPr>
                <w:rFonts w:ascii="Times New Roman" w:hAnsi="Times New Roman"/>
                <w:sz w:val="16"/>
                <w:szCs w:val="16"/>
              </w:rPr>
              <w:t>Да</w:t>
            </w:r>
            <w:r w:rsidRPr="003E234F">
              <w:rPr>
                <w:rFonts w:ascii="Times New Roman" w:hAnsi="Times New Roman"/>
                <w:sz w:val="16"/>
                <w:szCs w:val="16"/>
                <w:lang w:val="en-US"/>
              </w:rPr>
              <w:t>/</w:t>
            </w:r>
            <w:r>
              <w:rPr>
                <w:rFonts w:ascii="Times New Roman" w:hAnsi="Times New Roman"/>
                <w:sz w:val="16"/>
                <w:szCs w:val="16"/>
                <w:lang w:val="en-US"/>
              </w:rPr>
              <w:t>Yes</w:t>
            </w:r>
            <w:r w:rsidRPr="003E234F">
              <w:rPr>
                <w:rFonts w:ascii="Times New Roman" w:hAnsi="Times New Roman"/>
                <w:sz w:val="16"/>
                <w:szCs w:val="16"/>
                <w:lang w:val="en-US"/>
              </w:rPr>
              <w:t xml:space="preserve"> </w:t>
            </w:r>
          </w:p>
          <w:p w:rsidR="00987BD2" w:rsidRPr="00517E71" w:rsidRDefault="00987BD2" w:rsidP="00517E71">
            <w:pPr>
              <w:pStyle w:val="ConsCell"/>
              <w:keepNext/>
              <w:widowControl/>
              <w:snapToGrid w:val="0"/>
              <w:rPr>
                <w:rFonts w:ascii="Times New Roman" w:hAnsi="Times New Roman"/>
                <w:sz w:val="16"/>
                <w:szCs w:val="16"/>
                <w:lang w:val="en-US"/>
              </w:rPr>
            </w:pPr>
            <w:r w:rsidRPr="008B05C6">
              <w:rPr>
                <w:rFonts w:ascii="Times New Roman" w:hAnsi="Times New Roman"/>
                <w:sz w:val="16"/>
                <w:szCs w:val="16"/>
              </w:rPr>
              <w:t>Д</w:t>
            </w:r>
            <w:r w:rsidRPr="009223F9">
              <w:rPr>
                <w:rFonts w:ascii="Times New Roman" w:hAnsi="Times New Roman"/>
                <w:sz w:val="16"/>
                <w:szCs w:val="16"/>
              </w:rPr>
              <w:t>оменное</w:t>
            </w:r>
            <w:r w:rsidRPr="00B37D48">
              <w:rPr>
                <w:rFonts w:ascii="Times New Roman" w:hAnsi="Times New Roman"/>
                <w:sz w:val="16"/>
                <w:szCs w:val="16"/>
                <w:lang w:val="en-US"/>
              </w:rPr>
              <w:t xml:space="preserve"> </w:t>
            </w:r>
            <w:r w:rsidRPr="009223F9">
              <w:rPr>
                <w:rFonts w:ascii="Times New Roman" w:hAnsi="Times New Roman"/>
                <w:sz w:val="16"/>
                <w:szCs w:val="16"/>
              </w:rPr>
              <w:t>имя</w:t>
            </w:r>
            <w:r w:rsidRPr="00B37D48">
              <w:rPr>
                <w:rFonts w:ascii="Times New Roman" w:hAnsi="Times New Roman"/>
                <w:sz w:val="16"/>
                <w:szCs w:val="16"/>
                <w:lang w:val="en-US"/>
              </w:rPr>
              <w:t xml:space="preserve">, </w:t>
            </w:r>
            <w:r w:rsidRPr="009223F9">
              <w:rPr>
                <w:rFonts w:ascii="Times New Roman" w:hAnsi="Times New Roman"/>
                <w:sz w:val="16"/>
                <w:szCs w:val="16"/>
              </w:rPr>
              <w:t>указатель</w:t>
            </w:r>
            <w:r w:rsidRPr="00B37D48">
              <w:rPr>
                <w:rFonts w:ascii="Times New Roman" w:hAnsi="Times New Roman"/>
                <w:sz w:val="16"/>
                <w:szCs w:val="16"/>
                <w:lang w:val="en-US"/>
              </w:rPr>
              <w:t xml:space="preserve"> </w:t>
            </w:r>
            <w:r w:rsidRPr="009223F9">
              <w:rPr>
                <w:rFonts w:ascii="Times New Roman" w:hAnsi="Times New Roman"/>
                <w:sz w:val="16"/>
                <w:szCs w:val="16"/>
              </w:rPr>
              <w:t>страницы</w:t>
            </w:r>
            <w:r w:rsidRPr="00B37D48">
              <w:rPr>
                <w:rFonts w:ascii="Times New Roman" w:hAnsi="Times New Roman"/>
                <w:sz w:val="16"/>
                <w:szCs w:val="16"/>
                <w:lang w:val="en-US"/>
              </w:rPr>
              <w:t xml:space="preserve"> </w:t>
            </w:r>
            <w:r w:rsidRPr="009223F9">
              <w:rPr>
                <w:rFonts w:ascii="Times New Roman" w:hAnsi="Times New Roman"/>
                <w:sz w:val="16"/>
                <w:szCs w:val="16"/>
              </w:rPr>
              <w:t>сайта</w:t>
            </w:r>
            <w:r w:rsidRPr="00B37D48">
              <w:rPr>
                <w:rFonts w:ascii="Times New Roman" w:hAnsi="Times New Roman"/>
                <w:sz w:val="16"/>
                <w:szCs w:val="16"/>
                <w:lang w:val="en-US"/>
              </w:rPr>
              <w:t xml:space="preserve"> </w:t>
            </w:r>
            <w:r w:rsidRPr="009223F9">
              <w:rPr>
                <w:rFonts w:ascii="Times New Roman" w:hAnsi="Times New Roman"/>
                <w:sz w:val="16"/>
                <w:szCs w:val="16"/>
              </w:rPr>
              <w:t>в</w:t>
            </w:r>
            <w:r w:rsidRPr="00B37D48">
              <w:rPr>
                <w:rFonts w:ascii="Times New Roman" w:hAnsi="Times New Roman"/>
                <w:sz w:val="16"/>
                <w:szCs w:val="16"/>
                <w:lang w:val="en-US"/>
              </w:rPr>
              <w:t xml:space="preserve"> </w:t>
            </w:r>
            <w:r w:rsidRPr="009223F9">
              <w:rPr>
                <w:rFonts w:ascii="Times New Roman" w:hAnsi="Times New Roman"/>
                <w:sz w:val="16"/>
                <w:szCs w:val="16"/>
              </w:rPr>
              <w:t>сети</w:t>
            </w:r>
            <w:r w:rsidRPr="00B37D48">
              <w:rPr>
                <w:rFonts w:ascii="Times New Roman" w:hAnsi="Times New Roman"/>
                <w:sz w:val="16"/>
                <w:szCs w:val="16"/>
                <w:lang w:val="en-US"/>
              </w:rPr>
              <w:t xml:space="preserve"> «</w:t>
            </w:r>
            <w:r w:rsidR="00E845A2" w:rsidRPr="008B05C6">
              <w:rPr>
                <w:rFonts w:ascii="Times New Roman" w:hAnsi="Times New Roman"/>
                <w:sz w:val="16"/>
                <w:szCs w:val="16"/>
              </w:rPr>
              <w:t>Интернет</w:t>
            </w:r>
            <w:r w:rsidR="00E845A2" w:rsidRPr="00B37D48">
              <w:rPr>
                <w:rFonts w:ascii="Times New Roman" w:hAnsi="Times New Roman"/>
                <w:sz w:val="16"/>
                <w:szCs w:val="16"/>
                <w:lang w:val="en-US"/>
              </w:rPr>
              <w:t>»</w:t>
            </w:r>
            <w:r w:rsidR="00E845A2">
              <w:rPr>
                <w:rFonts w:ascii="Times New Roman" w:hAnsi="Times New Roman"/>
                <w:sz w:val="16"/>
                <w:szCs w:val="16"/>
                <w:lang w:val="en-US"/>
              </w:rPr>
              <w:t xml:space="preserve"> /</w:t>
            </w:r>
            <w:r w:rsidRPr="0090173E">
              <w:rPr>
                <w:rFonts w:ascii="Times New Roman" w:hAnsi="Times New Roman"/>
                <w:sz w:val="16"/>
                <w:szCs w:val="16"/>
                <w:lang w:val="en-US"/>
              </w:rPr>
              <w:t xml:space="preserve"> Domain Name</w:t>
            </w:r>
            <w:r w:rsidRPr="00322F0E">
              <w:rPr>
                <w:rFonts w:ascii="Times New Roman" w:hAnsi="Times New Roman"/>
                <w:sz w:val="16"/>
                <w:szCs w:val="16"/>
                <w:lang w:val="en-US"/>
              </w:rPr>
              <w:t xml:space="preserve">, </w:t>
            </w:r>
            <w:r w:rsidRPr="0090173E">
              <w:rPr>
                <w:rFonts w:ascii="Times New Roman" w:hAnsi="Times New Roman"/>
                <w:sz w:val="16"/>
                <w:szCs w:val="16"/>
                <w:lang w:val="en-US"/>
              </w:rPr>
              <w:t xml:space="preserve">index of the website page on the </w:t>
            </w:r>
            <w:r w:rsidR="00E845A2" w:rsidRPr="0090173E">
              <w:rPr>
                <w:rFonts w:ascii="Times New Roman" w:hAnsi="Times New Roman"/>
                <w:sz w:val="16"/>
                <w:szCs w:val="16"/>
                <w:lang w:val="en-US"/>
              </w:rPr>
              <w:t xml:space="preserve">internet </w:t>
            </w:r>
            <w:r w:rsidR="00E845A2" w:rsidRPr="00B37D48">
              <w:rPr>
                <w:rFonts w:ascii="Times New Roman" w:hAnsi="Times New Roman"/>
                <w:sz w:val="16"/>
                <w:szCs w:val="16"/>
                <w:lang w:val="en-US"/>
              </w:rPr>
              <w:t>_</w:t>
            </w:r>
            <w:r w:rsidRPr="003E234F">
              <w:rPr>
                <w:rFonts w:ascii="Times New Roman" w:hAnsi="Times New Roman"/>
                <w:sz w:val="16"/>
                <w:szCs w:val="16"/>
                <w:lang w:val="en-US"/>
              </w:rPr>
              <w:t>____________________________</w:t>
            </w:r>
            <w:r w:rsidR="00517E71" w:rsidRPr="00517E71">
              <w:rPr>
                <w:rFonts w:ascii="Times New Roman" w:hAnsi="Times New Roman"/>
                <w:sz w:val="16"/>
                <w:szCs w:val="16"/>
                <w:lang w:val="en-US"/>
              </w:rPr>
              <w:t>_______________</w:t>
            </w:r>
          </w:p>
          <w:p w:rsidR="00987BD2" w:rsidRPr="00517E71" w:rsidRDefault="00987BD2" w:rsidP="00517E71">
            <w:pPr>
              <w:pStyle w:val="ConsCell"/>
              <w:keepNext/>
              <w:widowControl/>
              <w:snapToGrid w:val="0"/>
              <w:rPr>
                <w:rFonts w:ascii="Times New Roman" w:hAnsi="Times New Roman"/>
                <w:sz w:val="16"/>
                <w:szCs w:val="16"/>
                <w:lang w:val="en-US"/>
              </w:rPr>
            </w:pPr>
            <w:r w:rsidRPr="00CC3E3F">
              <w:rPr>
                <w:rFonts w:ascii="Times New Roman" w:hAnsi="Times New Roman"/>
                <w:sz w:val="16"/>
                <w:szCs w:val="16"/>
              </w:rPr>
              <w:t>СМИ</w:t>
            </w:r>
            <w:r>
              <w:rPr>
                <w:rFonts w:ascii="Times New Roman" w:hAnsi="Times New Roman"/>
                <w:sz w:val="16"/>
                <w:szCs w:val="16"/>
                <w:lang w:val="en-US"/>
              </w:rPr>
              <w:t>/</w:t>
            </w:r>
            <w:r w:rsidRPr="00C47525">
              <w:rPr>
                <w:rFonts w:ascii="Times New Roman" w:hAnsi="Times New Roman"/>
                <w:sz w:val="16"/>
                <w:szCs w:val="16"/>
                <w:lang w:val="en-US"/>
              </w:rPr>
              <w:t>Information in the media ___________</w:t>
            </w:r>
            <w:r w:rsidR="00517E71" w:rsidRPr="00517E71">
              <w:rPr>
                <w:rFonts w:ascii="Times New Roman" w:hAnsi="Times New Roman"/>
                <w:sz w:val="16"/>
                <w:szCs w:val="16"/>
                <w:lang w:val="en-US"/>
              </w:rPr>
              <w:t>________</w:t>
            </w:r>
            <w:r w:rsidRPr="00C47525">
              <w:rPr>
                <w:rFonts w:ascii="Times New Roman" w:hAnsi="Times New Roman"/>
                <w:sz w:val="16"/>
                <w:szCs w:val="16"/>
                <w:lang w:val="en-US"/>
              </w:rPr>
              <w:t>_____</w:t>
            </w:r>
            <w:r w:rsidR="00517E71" w:rsidRPr="00517E71">
              <w:rPr>
                <w:rFonts w:ascii="Times New Roman" w:hAnsi="Times New Roman"/>
                <w:sz w:val="16"/>
                <w:szCs w:val="16"/>
                <w:lang w:val="en-US"/>
              </w:rPr>
              <w:t>_</w:t>
            </w:r>
          </w:p>
          <w:p w:rsidR="00987BD2" w:rsidRPr="00CC3E3F" w:rsidRDefault="00E845A2" w:rsidP="00517E71">
            <w:pPr>
              <w:pStyle w:val="ConsCell"/>
              <w:keepNext/>
              <w:widowControl/>
              <w:snapToGrid w:val="0"/>
              <w:rPr>
                <w:rFonts w:ascii="Times New Roman" w:hAnsi="Times New Roman"/>
                <w:sz w:val="16"/>
                <w:szCs w:val="16"/>
              </w:rPr>
            </w:pPr>
            <w:r w:rsidRPr="00CC3E3F">
              <w:rPr>
                <w:rFonts w:ascii="Times New Roman" w:hAnsi="Times New Roman"/>
                <w:sz w:val="16"/>
                <w:szCs w:val="16"/>
              </w:rPr>
              <w:t>Социальные сети</w:t>
            </w:r>
            <w:r w:rsidR="00987BD2" w:rsidRPr="00C47525">
              <w:rPr>
                <w:rFonts w:ascii="Times New Roman" w:hAnsi="Times New Roman"/>
                <w:sz w:val="16"/>
                <w:szCs w:val="16"/>
              </w:rPr>
              <w:t>/</w:t>
            </w:r>
            <w:r w:rsidR="00987BD2" w:rsidRPr="00C47525">
              <w:rPr>
                <w:rFonts w:ascii="Times New Roman" w:hAnsi="Times New Roman"/>
                <w:sz w:val="16"/>
                <w:szCs w:val="16"/>
                <w:lang w:val="en-US"/>
              </w:rPr>
              <w:t>Social</w:t>
            </w:r>
            <w:r w:rsidR="00987BD2" w:rsidRPr="00C47525">
              <w:rPr>
                <w:rFonts w:ascii="Times New Roman" w:hAnsi="Times New Roman"/>
                <w:sz w:val="16"/>
                <w:szCs w:val="16"/>
              </w:rPr>
              <w:t xml:space="preserve"> </w:t>
            </w:r>
            <w:r w:rsidR="00987BD2" w:rsidRPr="00C47525">
              <w:rPr>
                <w:rFonts w:ascii="Times New Roman" w:hAnsi="Times New Roman"/>
                <w:sz w:val="16"/>
                <w:szCs w:val="16"/>
                <w:lang w:val="en-US"/>
              </w:rPr>
              <w:t>media</w:t>
            </w:r>
            <w:r w:rsidR="00987BD2" w:rsidRPr="00C47525">
              <w:rPr>
                <w:rFonts w:ascii="Times New Roman" w:hAnsi="Times New Roman"/>
                <w:sz w:val="16"/>
                <w:szCs w:val="16"/>
              </w:rPr>
              <w:t xml:space="preserve"> </w:t>
            </w:r>
            <w:r w:rsidR="00987BD2" w:rsidRPr="00CC3E3F">
              <w:rPr>
                <w:rFonts w:ascii="Times New Roman" w:hAnsi="Times New Roman"/>
                <w:sz w:val="16"/>
                <w:szCs w:val="16"/>
              </w:rPr>
              <w:t>_______________________</w:t>
            </w:r>
            <w:r w:rsidR="00517E71">
              <w:rPr>
                <w:rFonts w:ascii="Times New Roman" w:hAnsi="Times New Roman"/>
                <w:sz w:val="16"/>
                <w:szCs w:val="16"/>
              </w:rPr>
              <w:t>_</w:t>
            </w:r>
          </w:p>
          <w:p w:rsidR="00987BD2" w:rsidRPr="00827807" w:rsidRDefault="00987BD2" w:rsidP="00517E71">
            <w:pPr>
              <w:pStyle w:val="ConsCell"/>
              <w:keepNext/>
              <w:widowControl/>
              <w:snapToGrid w:val="0"/>
              <w:rPr>
                <w:color w:val="000000"/>
                <w:sz w:val="16"/>
                <w:szCs w:val="16"/>
              </w:rPr>
            </w:pPr>
            <w:r w:rsidRPr="00CC3E3F">
              <w:rPr>
                <w:rFonts w:ascii="Times New Roman" w:hAnsi="Times New Roman"/>
                <w:sz w:val="16"/>
                <w:szCs w:val="16"/>
              </w:rPr>
              <w:t>Иные источники</w:t>
            </w:r>
            <w:r w:rsidRPr="00C47525">
              <w:rPr>
                <w:rFonts w:ascii="Times New Roman" w:hAnsi="Times New Roman"/>
                <w:sz w:val="16"/>
                <w:szCs w:val="16"/>
              </w:rPr>
              <w:t>/</w:t>
            </w:r>
            <w:r w:rsidRPr="00C47525">
              <w:rPr>
                <w:rFonts w:ascii="Times New Roman" w:hAnsi="Times New Roman"/>
                <w:sz w:val="16"/>
                <w:szCs w:val="16"/>
                <w:lang w:val="en-US"/>
              </w:rPr>
              <w:t>Other</w:t>
            </w:r>
            <w:r w:rsidRPr="00C47525">
              <w:rPr>
                <w:rFonts w:ascii="Times New Roman" w:hAnsi="Times New Roman"/>
                <w:sz w:val="16"/>
                <w:szCs w:val="16"/>
              </w:rPr>
              <w:t xml:space="preserve"> </w:t>
            </w:r>
            <w:r w:rsidRPr="00C47525">
              <w:rPr>
                <w:rFonts w:ascii="Times New Roman" w:hAnsi="Times New Roman"/>
                <w:sz w:val="16"/>
                <w:szCs w:val="16"/>
                <w:lang w:val="en-US"/>
              </w:rPr>
              <w:t>source</w:t>
            </w:r>
            <w:r w:rsidRPr="00C47525">
              <w:rPr>
                <w:rFonts w:ascii="Times New Roman" w:hAnsi="Times New Roman"/>
                <w:sz w:val="16"/>
                <w:szCs w:val="16"/>
              </w:rPr>
              <w:t xml:space="preserve"> </w:t>
            </w:r>
            <w:r w:rsidR="00517E71">
              <w:rPr>
                <w:rFonts w:ascii="Times New Roman" w:hAnsi="Times New Roman"/>
                <w:sz w:val="16"/>
                <w:szCs w:val="16"/>
              </w:rPr>
              <w:t>_______________</w:t>
            </w:r>
            <w:r w:rsidRPr="00CC3E3F">
              <w:rPr>
                <w:rFonts w:ascii="Times New Roman" w:hAnsi="Times New Roman"/>
                <w:sz w:val="16"/>
                <w:szCs w:val="16"/>
              </w:rPr>
              <w:t>___________________</w:t>
            </w:r>
            <w:r w:rsidR="00517E71">
              <w:rPr>
                <w:rFonts w:ascii="Times New Roman" w:hAnsi="Times New Roman"/>
                <w:sz w:val="16"/>
                <w:szCs w:val="16"/>
              </w:rPr>
              <w:t>_______________</w:t>
            </w:r>
            <w:proofErr w:type="gramStart"/>
            <w:r w:rsidR="00517E71">
              <w:rPr>
                <w:rFonts w:ascii="Times New Roman" w:hAnsi="Times New Roman"/>
                <w:sz w:val="16"/>
                <w:szCs w:val="16"/>
              </w:rPr>
              <w:t xml:space="preserve">_ </w:t>
            </w:r>
            <w:r w:rsidRPr="00CC3E3F">
              <w:rPr>
                <w:rFonts w:ascii="Times New Roman" w:hAnsi="Times New Roman"/>
                <w:sz w:val="16"/>
                <w:szCs w:val="16"/>
              </w:rPr>
              <w:sym w:font="Wingdings" w:char="F071"/>
            </w:r>
            <w:r>
              <w:rPr>
                <w:rFonts w:ascii="Times New Roman" w:hAnsi="Times New Roman"/>
                <w:sz w:val="16"/>
                <w:szCs w:val="16"/>
              </w:rPr>
              <w:t xml:space="preserve"> </w:t>
            </w:r>
            <w:r w:rsidRPr="00CC3E3F">
              <w:rPr>
                <w:rFonts w:ascii="Times New Roman" w:hAnsi="Times New Roman"/>
                <w:sz w:val="16"/>
                <w:szCs w:val="16"/>
              </w:rPr>
              <w:t>Нет</w:t>
            </w:r>
            <w:proofErr w:type="gramEnd"/>
            <w:r w:rsidRPr="00C47525">
              <w:rPr>
                <w:rFonts w:ascii="Times New Roman" w:hAnsi="Times New Roman"/>
                <w:sz w:val="16"/>
                <w:szCs w:val="16"/>
              </w:rPr>
              <w:t>/</w:t>
            </w:r>
            <w:r>
              <w:rPr>
                <w:rFonts w:ascii="Times New Roman" w:hAnsi="Times New Roman"/>
                <w:sz w:val="16"/>
                <w:szCs w:val="16"/>
                <w:lang w:val="en-US"/>
              </w:rPr>
              <w:t>No</w:t>
            </w:r>
          </w:p>
        </w:tc>
      </w:tr>
      <w:tr w:rsidR="00987BD2" w:rsidRPr="00D57A39" w:rsidTr="00E845A2">
        <w:trPr>
          <w:cantSplit/>
          <w:trHeight w:val="321"/>
        </w:trPr>
        <w:tc>
          <w:tcPr>
            <w:tcW w:w="5637" w:type="dxa"/>
            <w:shd w:val="clear" w:color="auto" w:fill="D9D9D9"/>
          </w:tcPr>
          <w:p w:rsidR="00987BD2" w:rsidRPr="008238B2" w:rsidRDefault="00987BD2" w:rsidP="00517E71">
            <w:pPr>
              <w:keepNext/>
              <w:ind w:right="102"/>
              <w:jc w:val="both"/>
              <w:rPr>
                <w:b/>
                <w:sz w:val="18"/>
                <w:szCs w:val="18"/>
              </w:rPr>
            </w:pPr>
            <w:r w:rsidRPr="008238B2">
              <w:rPr>
                <w:b/>
                <w:sz w:val="18"/>
                <w:szCs w:val="18"/>
              </w:rPr>
              <w:t>3.</w:t>
            </w:r>
            <w:r>
              <w:rPr>
                <w:b/>
                <w:sz w:val="18"/>
                <w:szCs w:val="18"/>
              </w:rPr>
              <w:t xml:space="preserve"> </w:t>
            </w:r>
            <w:r w:rsidR="00E845A2" w:rsidRPr="00D57A39">
              <w:rPr>
                <w:b/>
                <w:sz w:val="18"/>
                <w:szCs w:val="18"/>
              </w:rPr>
              <w:t>Сведения</w:t>
            </w:r>
            <w:r w:rsidR="00E845A2" w:rsidRPr="00C47525">
              <w:rPr>
                <w:b/>
                <w:sz w:val="18"/>
                <w:szCs w:val="18"/>
                <w:lang w:val="en-US"/>
              </w:rPr>
              <w:t> </w:t>
            </w:r>
            <w:r w:rsidR="00E845A2" w:rsidRPr="008238B2">
              <w:rPr>
                <w:b/>
                <w:sz w:val="18"/>
                <w:szCs w:val="18"/>
              </w:rPr>
              <w:t>об</w:t>
            </w:r>
            <w:r w:rsidRPr="008238B2">
              <w:rPr>
                <w:b/>
                <w:sz w:val="18"/>
                <w:szCs w:val="18"/>
              </w:rPr>
              <w:t xml:space="preserve"> </w:t>
            </w:r>
            <w:r w:rsidRPr="00D57A39">
              <w:rPr>
                <w:b/>
                <w:sz w:val="18"/>
                <w:szCs w:val="18"/>
              </w:rPr>
              <w:t>источниках</w:t>
            </w:r>
            <w:r w:rsidRPr="008238B2">
              <w:rPr>
                <w:b/>
                <w:sz w:val="18"/>
                <w:szCs w:val="18"/>
              </w:rPr>
              <w:t xml:space="preserve"> </w:t>
            </w:r>
            <w:r w:rsidRPr="00D57A39">
              <w:rPr>
                <w:b/>
                <w:sz w:val="18"/>
                <w:szCs w:val="18"/>
              </w:rPr>
              <w:t>происхождения</w:t>
            </w:r>
            <w:r w:rsidRPr="008238B2">
              <w:rPr>
                <w:b/>
                <w:sz w:val="18"/>
                <w:szCs w:val="18"/>
              </w:rPr>
              <w:t xml:space="preserve"> </w:t>
            </w:r>
            <w:r w:rsidRPr="00D57A39">
              <w:rPr>
                <w:b/>
                <w:sz w:val="18"/>
                <w:szCs w:val="18"/>
              </w:rPr>
              <w:t>денежных</w:t>
            </w:r>
            <w:r w:rsidRPr="008238B2">
              <w:rPr>
                <w:b/>
                <w:sz w:val="18"/>
                <w:szCs w:val="18"/>
              </w:rPr>
              <w:t xml:space="preserve"> </w:t>
            </w:r>
            <w:r w:rsidRPr="00D57A39">
              <w:rPr>
                <w:b/>
                <w:sz w:val="18"/>
                <w:szCs w:val="18"/>
              </w:rPr>
              <w:t>средств</w:t>
            </w:r>
            <w:r w:rsidRPr="008238B2">
              <w:rPr>
                <w:b/>
                <w:sz w:val="18"/>
                <w:szCs w:val="18"/>
              </w:rPr>
              <w:t xml:space="preserve"> </w:t>
            </w:r>
            <w:r w:rsidRPr="00D57A39">
              <w:rPr>
                <w:b/>
                <w:sz w:val="18"/>
                <w:szCs w:val="18"/>
              </w:rPr>
              <w:t>и</w:t>
            </w:r>
            <w:r w:rsidRPr="008238B2">
              <w:rPr>
                <w:b/>
                <w:sz w:val="18"/>
                <w:szCs w:val="18"/>
              </w:rPr>
              <w:t>/</w:t>
            </w:r>
            <w:r w:rsidRPr="00D57A39">
              <w:rPr>
                <w:b/>
                <w:sz w:val="18"/>
                <w:szCs w:val="18"/>
              </w:rPr>
              <w:t>или</w:t>
            </w:r>
            <w:r w:rsidRPr="008238B2">
              <w:rPr>
                <w:b/>
                <w:sz w:val="18"/>
                <w:szCs w:val="18"/>
              </w:rPr>
              <w:t xml:space="preserve"> </w:t>
            </w:r>
            <w:r w:rsidRPr="00D57A39">
              <w:rPr>
                <w:b/>
                <w:sz w:val="18"/>
                <w:szCs w:val="18"/>
              </w:rPr>
              <w:t>иного</w:t>
            </w:r>
            <w:r w:rsidRPr="008238B2">
              <w:rPr>
                <w:b/>
                <w:sz w:val="18"/>
                <w:szCs w:val="18"/>
              </w:rPr>
              <w:t xml:space="preserve"> </w:t>
            </w:r>
            <w:r w:rsidRPr="00D57A39">
              <w:rPr>
                <w:b/>
                <w:sz w:val="18"/>
                <w:szCs w:val="18"/>
              </w:rPr>
              <w:t>имущества</w:t>
            </w:r>
            <w:r w:rsidRPr="00C47525">
              <w:rPr>
                <w:b/>
                <w:sz w:val="18"/>
                <w:szCs w:val="18"/>
              </w:rPr>
              <w:t xml:space="preserve">/ </w:t>
            </w:r>
            <w:r w:rsidRPr="00662D26">
              <w:rPr>
                <w:b/>
                <w:sz w:val="18"/>
                <w:szCs w:val="18"/>
                <w:lang w:val="en-US"/>
              </w:rPr>
              <w:t>Information</w:t>
            </w:r>
            <w:r w:rsidRPr="00C47525">
              <w:rPr>
                <w:b/>
                <w:sz w:val="18"/>
                <w:szCs w:val="18"/>
              </w:rPr>
              <w:t xml:space="preserve"> </w:t>
            </w:r>
            <w:r w:rsidRPr="00662D26">
              <w:rPr>
                <w:b/>
                <w:sz w:val="18"/>
                <w:szCs w:val="18"/>
                <w:lang w:val="en-US"/>
              </w:rPr>
              <w:t>on</w:t>
            </w:r>
            <w:r w:rsidRPr="00C47525">
              <w:rPr>
                <w:b/>
                <w:sz w:val="18"/>
                <w:szCs w:val="18"/>
              </w:rPr>
              <w:t xml:space="preserve"> </w:t>
            </w:r>
            <w:r w:rsidRPr="00662D26">
              <w:rPr>
                <w:b/>
                <w:sz w:val="18"/>
                <w:szCs w:val="18"/>
                <w:lang w:val="en-US"/>
              </w:rPr>
              <w:t>the</w:t>
            </w:r>
            <w:r w:rsidRPr="00C47525">
              <w:rPr>
                <w:b/>
                <w:sz w:val="18"/>
                <w:szCs w:val="18"/>
              </w:rPr>
              <w:t xml:space="preserve"> </w:t>
            </w:r>
            <w:r w:rsidRPr="00662D26">
              <w:rPr>
                <w:b/>
                <w:sz w:val="18"/>
                <w:szCs w:val="18"/>
                <w:lang w:val="en-US"/>
              </w:rPr>
              <w:t>sources</w:t>
            </w:r>
            <w:r w:rsidRPr="00C47525">
              <w:rPr>
                <w:b/>
                <w:sz w:val="18"/>
                <w:szCs w:val="18"/>
              </w:rPr>
              <w:t xml:space="preserve"> </w:t>
            </w:r>
            <w:r w:rsidRPr="00662D26">
              <w:rPr>
                <w:b/>
                <w:sz w:val="18"/>
                <w:szCs w:val="18"/>
                <w:lang w:val="en-US"/>
              </w:rPr>
              <w:t>of</w:t>
            </w:r>
            <w:r w:rsidRPr="00C47525">
              <w:rPr>
                <w:b/>
                <w:sz w:val="18"/>
                <w:szCs w:val="18"/>
              </w:rPr>
              <w:t xml:space="preserve"> </w:t>
            </w:r>
            <w:r w:rsidRPr="00662D26">
              <w:rPr>
                <w:b/>
                <w:sz w:val="18"/>
                <w:szCs w:val="18"/>
                <w:lang w:val="en-US"/>
              </w:rPr>
              <w:t>origin</w:t>
            </w:r>
            <w:r w:rsidRPr="00C47525">
              <w:rPr>
                <w:b/>
                <w:sz w:val="18"/>
                <w:szCs w:val="18"/>
              </w:rPr>
              <w:t xml:space="preserve"> </w:t>
            </w:r>
            <w:r w:rsidRPr="00662D26">
              <w:rPr>
                <w:b/>
                <w:sz w:val="18"/>
                <w:szCs w:val="18"/>
                <w:lang w:val="en-US"/>
              </w:rPr>
              <w:t>of</w:t>
            </w:r>
            <w:r w:rsidRPr="00C47525">
              <w:rPr>
                <w:b/>
                <w:sz w:val="18"/>
                <w:szCs w:val="18"/>
              </w:rPr>
              <w:t xml:space="preserve"> </w:t>
            </w:r>
            <w:r w:rsidRPr="00662D26">
              <w:rPr>
                <w:b/>
                <w:sz w:val="18"/>
                <w:szCs w:val="18"/>
                <w:lang w:val="en-US"/>
              </w:rPr>
              <w:t>funds</w:t>
            </w:r>
            <w:r w:rsidRPr="00C47525">
              <w:rPr>
                <w:b/>
                <w:sz w:val="18"/>
                <w:szCs w:val="18"/>
              </w:rPr>
              <w:t xml:space="preserve"> </w:t>
            </w:r>
            <w:r w:rsidRPr="00662D26">
              <w:rPr>
                <w:b/>
                <w:sz w:val="18"/>
                <w:szCs w:val="18"/>
                <w:lang w:val="en-US"/>
              </w:rPr>
              <w:t>and</w:t>
            </w:r>
            <w:r w:rsidRPr="00C47525">
              <w:rPr>
                <w:b/>
                <w:sz w:val="18"/>
                <w:szCs w:val="18"/>
              </w:rPr>
              <w:t>/</w:t>
            </w:r>
            <w:r w:rsidRPr="00662D26">
              <w:rPr>
                <w:b/>
                <w:sz w:val="18"/>
                <w:szCs w:val="18"/>
                <w:lang w:val="en-US"/>
              </w:rPr>
              <w:t>or</w:t>
            </w:r>
            <w:r w:rsidRPr="00C47525">
              <w:rPr>
                <w:b/>
                <w:sz w:val="18"/>
                <w:szCs w:val="18"/>
              </w:rPr>
              <w:t xml:space="preserve"> </w:t>
            </w:r>
            <w:r w:rsidRPr="00662D26">
              <w:rPr>
                <w:b/>
                <w:sz w:val="18"/>
                <w:szCs w:val="18"/>
                <w:lang w:val="en-US"/>
              </w:rPr>
              <w:t>other</w:t>
            </w:r>
            <w:r w:rsidRPr="00C47525">
              <w:rPr>
                <w:b/>
                <w:sz w:val="18"/>
                <w:szCs w:val="18"/>
              </w:rPr>
              <w:t xml:space="preserve"> </w:t>
            </w:r>
            <w:r w:rsidRPr="00662D26">
              <w:rPr>
                <w:b/>
                <w:sz w:val="18"/>
                <w:szCs w:val="18"/>
                <w:lang w:val="en-US"/>
              </w:rPr>
              <w:t>property</w:t>
            </w:r>
          </w:p>
        </w:tc>
        <w:tc>
          <w:tcPr>
            <w:tcW w:w="4271" w:type="dxa"/>
            <w:shd w:val="clear" w:color="auto" w:fill="auto"/>
          </w:tcPr>
          <w:p w:rsidR="00987BD2" w:rsidRPr="008238B2" w:rsidRDefault="00987BD2" w:rsidP="00517E71">
            <w:pPr>
              <w:rPr>
                <w:b/>
                <w:bCs/>
                <w:sz w:val="16"/>
                <w:szCs w:val="16"/>
                <w:u w:val="single"/>
              </w:rPr>
            </w:pPr>
            <w:r w:rsidRPr="00827807">
              <w:rPr>
                <w:rFonts w:ascii="Wingdings" w:hAnsi="Wingdings"/>
                <w:sz w:val="16"/>
                <w:szCs w:val="16"/>
              </w:rPr>
              <w:t></w:t>
            </w:r>
            <w:r w:rsidRPr="00C47525">
              <w:rPr>
                <w:sz w:val="16"/>
                <w:szCs w:val="16"/>
                <w:lang w:val="en-US"/>
              </w:rPr>
              <w:t> </w:t>
            </w:r>
            <w:r w:rsidRPr="008238B2">
              <w:rPr>
                <w:sz w:val="16"/>
                <w:szCs w:val="16"/>
              </w:rPr>
              <w:t xml:space="preserve"> </w:t>
            </w:r>
            <w:r w:rsidRPr="00827807">
              <w:rPr>
                <w:sz w:val="16"/>
                <w:szCs w:val="16"/>
              </w:rPr>
              <w:t>денежные средства, получены в результате деятельности юридического лица</w:t>
            </w:r>
            <w:r>
              <w:rPr>
                <w:sz w:val="16"/>
                <w:szCs w:val="16"/>
              </w:rPr>
              <w:t>/</w:t>
            </w:r>
            <w:r>
              <w:rPr>
                <w:sz w:val="16"/>
                <w:szCs w:val="16"/>
                <w:lang w:val="en-US"/>
              </w:rPr>
              <w:t>funds</w:t>
            </w:r>
            <w:r w:rsidRPr="00C47525">
              <w:rPr>
                <w:sz w:val="16"/>
                <w:szCs w:val="16"/>
              </w:rPr>
              <w:t xml:space="preserve"> </w:t>
            </w:r>
            <w:r w:rsidRPr="00E108C4">
              <w:rPr>
                <w:sz w:val="16"/>
                <w:szCs w:val="16"/>
                <w:lang w:val="en-US"/>
              </w:rPr>
              <w:t>received</w:t>
            </w:r>
            <w:r w:rsidRPr="00C47525">
              <w:rPr>
                <w:sz w:val="16"/>
                <w:szCs w:val="16"/>
              </w:rPr>
              <w:t xml:space="preserve"> </w:t>
            </w:r>
            <w:r w:rsidRPr="00E108C4">
              <w:rPr>
                <w:sz w:val="16"/>
                <w:szCs w:val="16"/>
                <w:lang w:val="en-US"/>
              </w:rPr>
              <w:t>as</w:t>
            </w:r>
            <w:r w:rsidRPr="00C47525">
              <w:rPr>
                <w:sz w:val="16"/>
                <w:szCs w:val="16"/>
              </w:rPr>
              <w:t xml:space="preserve"> </w:t>
            </w:r>
            <w:r w:rsidRPr="00E108C4">
              <w:rPr>
                <w:sz w:val="16"/>
                <w:szCs w:val="16"/>
                <w:lang w:val="en-US"/>
              </w:rPr>
              <w:t>a</w:t>
            </w:r>
            <w:r w:rsidRPr="00C47525">
              <w:rPr>
                <w:sz w:val="16"/>
                <w:szCs w:val="16"/>
              </w:rPr>
              <w:t xml:space="preserve"> </w:t>
            </w:r>
            <w:r w:rsidRPr="00E108C4">
              <w:rPr>
                <w:sz w:val="16"/>
                <w:szCs w:val="16"/>
                <w:lang w:val="en-US"/>
              </w:rPr>
              <w:t>result</w:t>
            </w:r>
            <w:r w:rsidRPr="00C47525">
              <w:rPr>
                <w:sz w:val="16"/>
                <w:szCs w:val="16"/>
              </w:rPr>
              <w:t xml:space="preserve"> </w:t>
            </w:r>
            <w:r w:rsidRPr="00E108C4">
              <w:rPr>
                <w:sz w:val="16"/>
                <w:szCs w:val="16"/>
                <w:lang w:val="en-US"/>
              </w:rPr>
              <w:t>of</w:t>
            </w:r>
            <w:r w:rsidRPr="00C47525">
              <w:rPr>
                <w:sz w:val="16"/>
                <w:szCs w:val="16"/>
              </w:rPr>
              <w:t xml:space="preserve"> </w:t>
            </w:r>
            <w:r w:rsidRPr="00E108C4">
              <w:rPr>
                <w:sz w:val="16"/>
                <w:szCs w:val="16"/>
                <w:lang w:val="en-US"/>
              </w:rPr>
              <w:t>the</w:t>
            </w:r>
            <w:r w:rsidRPr="00C47525">
              <w:rPr>
                <w:sz w:val="16"/>
                <w:szCs w:val="16"/>
              </w:rPr>
              <w:t xml:space="preserve"> </w:t>
            </w:r>
            <w:r w:rsidRPr="00E108C4">
              <w:rPr>
                <w:sz w:val="16"/>
                <w:szCs w:val="16"/>
                <w:lang w:val="en-US"/>
              </w:rPr>
              <w:t>activities</w:t>
            </w:r>
            <w:r w:rsidRPr="00C47525">
              <w:rPr>
                <w:sz w:val="16"/>
                <w:szCs w:val="16"/>
              </w:rPr>
              <w:t xml:space="preserve"> </w:t>
            </w:r>
            <w:r w:rsidRPr="00E108C4">
              <w:rPr>
                <w:sz w:val="16"/>
                <w:szCs w:val="16"/>
                <w:lang w:val="en-US"/>
              </w:rPr>
              <w:t>of</w:t>
            </w:r>
            <w:r w:rsidRPr="00C47525">
              <w:rPr>
                <w:sz w:val="16"/>
                <w:szCs w:val="16"/>
              </w:rPr>
              <w:t xml:space="preserve"> </w:t>
            </w:r>
            <w:r w:rsidRPr="00E108C4">
              <w:rPr>
                <w:sz w:val="16"/>
                <w:szCs w:val="16"/>
                <w:lang w:val="en-US"/>
              </w:rPr>
              <w:t>a</w:t>
            </w:r>
            <w:r w:rsidRPr="00C47525">
              <w:rPr>
                <w:sz w:val="16"/>
                <w:szCs w:val="16"/>
              </w:rPr>
              <w:t xml:space="preserve"> </w:t>
            </w:r>
            <w:r w:rsidRPr="00E108C4">
              <w:rPr>
                <w:sz w:val="16"/>
                <w:szCs w:val="16"/>
                <w:lang w:val="en-US"/>
              </w:rPr>
              <w:t>legal</w:t>
            </w:r>
            <w:r w:rsidRPr="00C47525">
              <w:rPr>
                <w:sz w:val="16"/>
                <w:szCs w:val="16"/>
              </w:rPr>
              <w:t xml:space="preserve"> </w:t>
            </w:r>
            <w:r w:rsidRPr="00E108C4">
              <w:rPr>
                <w:sz w:val="16"/>
                <w:szCs w:val="16"/>
                <w:lang w:val="en-US"/>
              </w:rPr>
              <w:t>entity</w:t>
            </w:r>
          </w:p>
          <w:p w:rsidR="00987BD2" w:rsidRPr="009E56BC" w:rsidRDefault="00987BD2" w:rsidP="00517E71">
            <w:pPr>
              <w:rPr>
                <w:rFonts w:ascii="Calibri" w:hAnsi="Calibri"/>
                <w:sz w:val="16"/>
                <w:szCs w:val="16"/>
              </w:rPr>
            </w:pPr>
            <w:r w:rsidRPr="00827807">
              <w:rPr>
                <w:rFonts w:ascii="Wingdings" w:hAnsi="Wingdings"/>
                <w:sz w:val="16"/>
                <w:szCs w:val="16"/>
              </w:rPr>
              <w:t></w:t>
            </w:r>
            <w:r w:rsidRPr="00C47525">
              <w:rPr>
                <w:sz w:val="16"/>
                <w:szCs w:val="16"/>
                <w:lang w:val="en-US"/>
              </w:rPr>
              <w:t> </w:t>
            </w:r>
            <w:r>
              <w:rPr>
                <w:sz w:val="16"/>
                <w:szCs w:val="16"/>
              </w:rPr>
              <w:t xml:space="preserve"> </w:t>
            </w:r>
            <w:r w:rsidRPr="00827807">
              <w:rPr>
                <w:sz w:val="16"/>
                <w:szCs w:val="16"/>
              </w:rPr>
              <w:t>продажа</w:t>
            </w:r>
            <w:r>
              <w:rPr>
                <w:sz w:val="16"/>
                <w:szCs w:val="16"/>
              </w:rPr>
              <w:t xml:space="preserve"> </w:t>
            </w:r>
            <w:r w:rsidRPr="00827807">
              <w:rPr>
                <w:sz w:val="16"/>
                <w:szCs w:val="16"/>
              </w:rPr>
              <w:t>недвижимого</w:t>
            </w:r>
            <w:r>
              <w:rPr>
                <w:sz w:val="16"/>
                <w:szCs w:val="16"/>
              </w:rPr>
              <w:t xml:space="preserve"> </w:t>
            </w:r>
            <w:r w:rsidRPr="00827807">
              <w:rPr>
                <w:sz w:val="16"/>
                <w:szCs w:val="16"/>
              </w:rPr>
              <w:t>имущества</w:t>
            </w:r>
            <w:r w:rsidRPr="00C47525">
              <w:rPr>
                <w:sz w:val="16"/>
                <w:szCs w:val="16"/>
              </w:rPr>
              <w:t>/</w:t>
            </w:r>
            <w:r w:rsidR="00E845A2" w:rsidRPr="009E56BC">
              <w:rPr>
                <w:sz w:val="16"/>
                <w:szCs w:val="16"/>
                <w:lang w:val="en-US"/>
              </w:rPr>
              <w:t>sales</w:t>
            </w:r>
            <w:r w:rsidR="00E845A2" w:rsidRPr="009E56BC">
              <w:rPr>
                <w:sz w:val="16"/>
                <w:szCs w:val="16"/>
              </w:rPr>
              <w:t xml:space="preserve"> </w:t>
            </w:r>
            <w:proofErr w:type="spellStart"/>
            <w:r w:rsidR="00E845A2" w:rsidRPr="00517E71">
              <w:rPr>
                <w:sz w:val="16"/>
                <w:szCs w:val="16"/>
              </w:rPr>
              <w:t>immovable</w:t>
            </w:r>
            <w:proofErr w:type="spellEnd"/>
            <w:r w:rsidRPr="009E56BC">
              <w:rPr>
                <w:sz w:val="16"/>
                <w:szCs w:val="16"/>
              </w:rPr>
              <w:t xml:space="preserve"> </w:t>
            </w:r>
            <w:r w:rsidRPr="009E56BC">
              <w:rPr>
                <w:sz w:val="16"/>
                <w:szCs w:val="16"/>
                <w:lang w:val="en-US"/>
              </w:rPr>
              <w:t>property</w:t>
            </w:r>
          </w:p>
          <w:p w:rsidR="00987BD2" w:rsidRPr="008238B2" w:rsidRDefault="00987BD2" w:rsidP="00517E71">
            <w:pPr>
              <w:rPr>
                <w:sz w:val="16"/>
                <w:szCs w:val="16"/>
              </w:rPr>
            </w:pPr>
            <w:r w:rsidRPr="00827807">
              <w:rPr>
                <w:rFonts w:ascii="Wingdings" w:hAnsi="Wingdings"/>
                <w:sz w:val="16"/>
                <w:szCs w:val="16"/>
              </w:rPr>
              <w:t></w:t>
            </w:r>
            <w:r w:rsidRPr="00827807">
              <w:rPr>
                <w:sz w:val="16"/>
                <w:szCs w:val="16"/>
              </w:rPr>
              <w:t>  продажа движимого имущества</w:t>
            </w:r>
            <w:r w:rsidRPr="00C47525">
              <w:rPr>
                <w:sz w:val="16"/>
                <w:szCs w:val="16"/>
              </w:rPr>
              <w:t>/</w:t>
            </w:r>
            <w:r>
              <w:rPr>
                <w:sz w:val="16"/>
                <w:szCs w:val="16"/>
                <w:lang w:val="en-US"/>
              </w:rPr>
              <w:t>sales</w:t>
            </w:r>
            <w:r w:rsidRPr="00C47525">
              <w:rPr>
                <w:sz w:val="16"/>
                <w:szCs w:val="16"/>
              </w:rPr>
              <w:t xml:space="preserve"> </w:t>
            </w:r>
            <w:r w:rsidRPr="00E85B60">
              <w:rPr>
                <w:sz w:val="16"/>
                <w:szCs w:val="16"/>
                <w:lang w:val="en-US"/>
              </w:rPr>
              <w:t>movable</w:t>
            </w:r>
            <w:r w:rsidRPr="00C47525">
              <w:rPr>
                <w:sz w:val="16"/>
                <w:szCs w:val="16"/>
              </w:rPr>
              <w:t xml:space="preserve"> </w:t>
            </w:r>
            <w:r w:rsidRPr="00E85B60">
              <w:rPr>
                <w:sz w:val="16"/>
                <w:szCs w:val="16"/>
                <w:lang w:val="en-US"/>
              </w:rPr>
              <w:t>property</w:t>
            </w:r>
          </w:p>
          <w:p w:rsidR="00987BD2" w:rsidRPr="00EE5A84" w:rsidRDefault="00987BD2" w:rsidP="00517E71">
            <w:pPr>
              <w:keepNext/>
              <w:jc w:val="both"/>
              <w:rPr>
                <w:sz w:val="16"/>
                <w:szCs w:val="16"/>
                <w:lang w:val="en-US"/>
              </w:rPr>
            </w:pPr>
            <w:r w:rsidRPr="00827807">
              <w:rPr>
                <w:rFonts w:ascii="Wingdings" w:hAnsi="Wingdings"/>
                <w:sz w:val="16"/>
                <w:szCs w:val="16"/>
              </w:rPr>
              <w:t></w:t>
            </w:r>
            <w:r w:rsidRPr="00C47525">
              <w:rPr>
                <w:sz w:val="16"/>
                <w:szCs w:val="16"/>
                <w:lang w:val="en-US"/>
              </w:rPr>
              <w:t xml:space="preserve">  </w:t>
            </w:r>
            <w:r w:rsidRPr="00827807">
              <w:rPr>
                <w:sz w:val="16"/>
                <w:szCs w:val="16"/>
              </w:rPr>
              <w:t>взнос</w:t>
            </w:r>
            <w:r w:rsidRPr="00C47525">
              <w:rPr>
                <w:sz w:val="16"/>
                <w:szCs w:val="16"/>
                <w:lang w:val="en-US"/>
              </w:rPr>
              <w:t xml:space="preserve"> </w:t>
            </w:r>
            <w:r w:rsidRPr="00827807">
              <w:rPr>
                <w:sz w:val="16"/>
                <w:szCs w:val="16"/>
              </w:rPr>
              <w:t>в</w:t>
            </w:r>
            <w:r w:rsidRPr="00C47525">
              <w:rPr>
                <w:sz w:val="16"/>
                <w:szCs w:val="16"/>
                <w:lang w:val="en-US"/>
              </w:rPr>
              <w:t xml:space="preserve"> </w:t>
            </w:r>
            <w:r w:rsidRPr="00827807">
              <w:rPr>
                <w:sz w:val="16"/>
                <w:szCs w:val="16"/>
              </w:rPr>
              <w:t>уставной</w:t>
            </w:r>
            <w:r w:rsidRPr="00C47525">
              <w:rPr>
                <w:sz w:val="16"/>
                <w:szCs w:val="16"/>
                <w:lang w:val="en-US"/>
              </w:rPr>
              <w:t xml:space="preserve"> </w:t>
            </w:r>
            <w:r w:rsidRPr="00827807">
              <w:rPr>
                <w:sz w:val="16"/>
                <w:szCs w:val="16"/>
              </w:rPr>
              <w:t>капитал</w:t>
            </w:r>
            <w:r>
              <w:rPr>
                <w:sz w:val="16"/>
                <w:szCs w:val="16"/>
                <w:lang w:val="en-US"/>
              </w:rPr>
              <w:t>/</w:t>
            </w:r>
            <w:r w:rsidRPr="00E85B60">
              <w:rPr>
                <w:sz w:val="16"/>
                <w:szCs w:val="16"/>
                <w:lang w:val="en-US"/>
              </w:rPr>
              <w:t>share capital contribution</w:t>
            </w:r>
          </w:p>
          <w:p w:rsidR="00987BD2" w:rsidRPr="00827807" w:rsidRDefault="00987BD2" w:rsidP="00517E71">
            <w:pPr>
              <w:rPr>
                <w:sz w:val="16"/>
                <w:szCs w:val="16"/>
              </w:rPr>
            </w:pPr>
            <w:r w:rsidRPr="00827807">
              <w:rPr>
                <w:rFonts w:ascii="Wingdings" w:hAnsi="Wingdings"/>
                <w:sz w:val="16"/>
                <w:szCs w:val="16"/>
              </w:rPr>
              <w:t></w:t>
            </w:r>
            <w:r w:rsidRPr="00827807">
              <w:rPr>
                <w:sz w:val="16"/>
                <w:szCs w:val="16"/>
              </w:rPr>
              <w:t xml:space="preserve">  иное (указать </w:t>
            </w:r>
            <w:r w:rsidR="00E845A2" w:rsidRPr="00827807">
              <w:rPr>
                <w:sz w:val="16"/>
                <w:szCs w:val="16"/>
              </w:rPr>
              <w:t>источник)</w:t>
            </w:r>
            <w:r w:rsidR="00E845A2">
              <w:rPr>
                <w:sz w:val="16"/>
                <w:szCs w:val="16"/>
                <w:lang w:val="en-US"/>
              </w:rPr>
              <w:t xml:space="preserve"> /</w:t>
            </w:r>
            <w:r>
              <w:rPr>
                <w:color w:val="000000" w:themeColor="text1"/>
                <w:sz w:val="16"/>
                <w:szCs w:val="16"/>
                <w:lang w:val="en-US"/>
              </w:rPr>
              <w:t>other</w:t>
            </w:r>
            <w:r w:rsidRPr="00E85B60">
              <w:rPr>
                <w:color w:val="000000" w:themeColor="text1"/>
                <w:sz w:val="16"/>
                <w:szCs w:val="16"/>
                <w:lang w:val="en-US"/>
              </w:rPr>
              <w:t xml:space="preserve"> (</w:t>
            </w:r>
            <w:r>
              <w:rPr>
                <w:color w:val="000000" w:themeColor="text1"/>
                <w:sz w:val="16"/>
                <w:szCs w:val="16"/>
                <w:lang w:val="en-US"/>
              </w:rPr>
              <w:t>indicate it</w:t>
            </w:r>
            <w:r w:rsidRPr="00E85B60">
              <w:rPr>
                <w:color w:val="000000" w:themeColor="text1"/>
                <w:sz w:val="16"/>
                <w:szCs w:val="16"/>
                <w:lang w:val="en-US"/>
              </w:rPr>
              <w:t xml:space="preserve">) </w:t>
            </w:r>
            <w:r w:rsidRPr="00827807">
              <w:rPr>
                <w:sz w:val="16"/>
                <w:szCs w:val="16"/>
              </w:rPr>
              <w:t>____________________________</w:t>
            </w:r>
          </w:p>
        </w:tc>
      </w:tr>
      <w:tr w:rsidR="00987BD2" w:rsidRPr="00D57A39" w:rsidTr="00E845A2">
        <w:trPr>
          <w:cantSplit/>
          <w:trHeight w:val="321"/>
        </w:trPr>
        <w:tc>
          <w:tcPr>
            <w:tcW w:w="9908" w:type="dxa"/>
            <w:gridSpan w:val="2"/>
            <w:shd w:val="clear" w:color="auto" w:fill="D9D9D9"/>
            <w:vAlign w:val="center"/>
          </w:tcPr>
          <w:p w:rsidR="00987BD2" w:rsidRPr="00D57A39" w:rsidRDefault="00987BD2" w:rsidP="00517E71">
            <w:pPr>
              <w:keepNext/>
              <w:jc w:val="both"/>
              <w:rPr>
                <w:b/>
                <w:sz w:val="18"/>
                <w:szCs w:val="18"/>
              </w:rPr>
            </w:pPr>
            <w:r>
              <w:rPr>
                <w:b/>
                <w:sz w:val="18"/>
                <w:szCs w:val="18"/>
              </w:rPr>
              <w:t>4</w:t>
            </w:r>
            <w:r w:rsidRPr="00D57A39">
              <w:rPr>
                <w:b/>
                <w:sz w:val="18"/>
                <w:szCs w:val="18"/>
              </w:rPr>
              <w:t>.</w:t>
            </w:r>
            <w:r>
              <w:rPr>
                <w:b/>
                <w:sz w:val="18"/>
                <w:szCs w:val="18"/>
              </w:rPr>
              <w:t xml:space="preserve"> </w:t>
            </w:r>
            <w:r w:rsidRPr="00D57A39">
              <w:rPr>
                <w:b/>
                <w:sz w:val="18"/>
                <w:szCs w:val="18"/>
              </w:rPr>
              <w:t>Присутствуют ли сведения в отношении юридического лица</w:t>
            </w:r>
            <w:r>
              <w:rPr>
                <w:b/>
                <w:sz w:val="18"/>
                <w:szCs w:val="18"/>
              </w:rPr>
              <w:t>/</w:t>
            </w:r>
            <w:r w:rsidRPr="00A67A99">
              <w:rPr>
                <w:b/>
                <w:sz w:val="18"/>
                <w:szCs w:val="18"/>
                <w:lang w:val="en-US"/>
              </w:rPr>
              <w:t>Is there any information regarding the legal entity</w:t>
            </w:r>
            <w:r w:rsidRPr="00D57A39">
              <w:rPr>
                <w:b/>
                <w:sz w:val="18"/>
                <w:szCs w:val="18"/>
              </w:rPr>
              <w:t>:</w:t>
            </w:r>
          </w:p>
        </w:tc>
      </w:tr>
      <w:tr w:rsidR="00987BD2" w:rsidRPr="00D57A39" w:rsidTr="00E845A2">
        <w:trPr>
          <w:cantSplit/>
          <w:trHeight w:val="321"/>
        </w:trPr>
        <w:tc>
          <w:tcPr>
            <w:tcW w:w="5637" w:type="dxa"/>
            <w:shd w:val="clear" w:color="auto" w:fill="D9D9D9"/>
          </w:tcPr>
          <w:p w:rsidR="00987BD2" w:rsidRPr="00CD484A" w:rsidRDefault="00987BD2" w:rsidP="00517E71">
            <w:pPr>
              <w:jc w:val="both"/>
              <w:rPr>
                <w:sz w:val="18"/>
                <w:szCs w:val="18"/>
              </w:rPr>
            </w:pPr>
            <w:r w:rsidRPr="00D57A39">
              <w:rPr>
                <w:sz w:val="18"/>
                <w:szCs w:val="18"/>
              </w:rPr>
              <w:t>о производстве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r w:rsidRPr="00C47525">
              <w:rPr>
                <w:sz w:val="18"/>
                <w:szCs w:val="18"/>
              </w:rPr>
              <w:t>/</w:t>
            </w:r>
            <w:r w:rsidRPr="00793414">
              <w:rPr>
                <w:sz w:val="18"/>
                <w:szCs w:val="18"/>
                <w:lang w:val="en-US"/>
              </w:rPr>
              <w:t>insolvency</w:t>
            </w:r>
            <w:r w:rsidRPr="00C47525">
              <w:rPr>
                <w:sz w:val="18"/>
                <w:szCs w:val="18"/>
              </w:rPr>
              <w:t xml:space="preserve"> (</w:t>
            </w:r>
            <w:r w:rsidRPr="00793414">
              <w:rPr>
                <w:sz w:val="18"/>
                <w:szCs w:val="18"/>
                <w:lang w:val="en-US"/>
              </w:rPr>
              <w:t>bankruptcy</w:t>
            </w:r>
            <w:r w:rsidRPr="00C47525">
              <w:rPr>
                <w:sz w:val="18"/>
                <w:szCs w:val="18"/>
              </w:rPr>
              <w:t xml:space="preserve">) </w:t>
            </w:r>
            <w:r w:rsidRPr="00793414">
              <w:rPr>
                <w:sz w:val="18"/>
                <w:szCs w:val="18"/>
                <w:lang w:val="en-US"/>
              </w:rPr>
              <w:t>proceedings</w:t>
            </w:r>
            <w:r w:rsidRPr="00C47525">
              <w:rPr>
                <w:sz w:val="18"/>
                <w:szCs w:val="18"/>
              </w:rPr>
              <w:t xml:space="preserve">, </w:t>
            </w:r>
            <w:r w:rsidRPr="00793414">
              <w:rPr>
                <w:sz w:val="18"/>
                <w:szCs w:val="18"/>
                <w:lang w:val="en-US"/>
              </w:rPr>
              <w:t>decisions</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judicial</w:t>
            </w:r>
            <w:r w:rsidRPr="00C47525">
              <w:rPr>
                <w:sz w:val="18"/>
                <w:szCs w:val="18"/>
              </w:rPr>
              <w:t xml:space="preserve"> </w:t>
            </w:r>
            <w:r w:rsidRPr="00793414">
              <w:rPr>
                <w:sz w:val="18"/>
                <w:szCs w:val="18"/>
                <w:lang w:val="en-US"/>
              </w:rPr>
              <w:t>authorities</w:t>
            </w:r>
            <w:r w:rsidRPr="00C47525">
              <w:rPr>
                <w:sz w:val="18"/>
                <w:szCs w:val="18"/>
              </w:rPr>
              <w:t xml:space="preserve"> </w:t>
            </w:r>
            <w:r w:rsidRPr="00793414">
              <w:rPr>
                <w:sz w:val="18"/>
                <w:szCs w:val="18"/>
                <w:lang w:val="en-US"/>
              </w:rPr>
              <w:t>on</w:t>
            </w:r>
            <w:r w:rsidRPr="00C47525">
              <w:rPr>
                <w:sz w:val="18"/>
                <w:szCs w:val="18"/>
              </w:rPr>
              <w:t xml:space="preserve"> </w:t>
            </w:r>
            <w:r w:rsidRPr="00793414">
              <w:rPr>
                <w:sz w:val="18"/>
                <w:szCs w:val="18"/>
                <w:lang w:val="en-US"/>
              </w:rPr>
              <w:t>declaring</w:t>
            </w:r>
            <w:r w:rsidRPr="00C47525">
              <w:rPr>
                <w:sz w:val="18"/>
                <w:szCs w:val="18"/>
              </w:rPr>
              <w:t xml:space="preserve"> </w:t>
            </w:r>
            <w:r w:rsidRPr="00793414">
              <w:rPr>
                <w:sz w:val="18"/>
                <w:szCs w:val="18"/>
                <w:lang w:val="en-US"/>
              </w:rPr>
              <w:t>it</w:t>
            </w:r>
            <w:r w:rsidRPr="00C47525">
              <w:rPr>
                <w:sz w:val="18"/>
                <w:szCs w:val="18"/>
              </w:rPr>
              <w:t xml:space="preserve"> </w:t>
            </w:r>
            <w:r w:rsidRPr="00793414">
              <w:rPr>
                <w:sz w:val="18"/>
                <w:szCs w:val="18"/>
                <w:lang w:val="en-US"/>
              </w:rPr>
              <w:t>insolvent</w:t>
            </w:r>
            <w:r w:rsidRPr="00C47525">
              <w:rPr>
                <w:sz w:val="18"/>
                <w:szCs w:val="18"/>
              </w:rPr>
              <w:t xml:space="preserve"> (</w:t>
            </w:r>
            <w:r w:rsidRPr="00793414">
              <w:rPr>
                <w:sz w:val="18"/>
                <w:szCs w:val="18"/>
                <w:lang w:val="en-US"/>
              </w:rPr>
              <w:t>bankrupt</w:t>
            </w:r>
            <w:r w:rsidRPr="00C47525">
              <w:rPr>
                <w:sz w:val="18"/>
                <w:szCs w:val="18"/>
              </w:rPr>
              <w:t xml:space="preserve">), </w:t>
            </w:r>
            <w:r w:rsidRPr="00793414">
              <w:rPr>
                <w:sz w:val="18"/>
                <w:szCs w:val="18"/>
                <w:lang w:val="en-US"/>
              </w:rPr>
              <w:t>liquidation</w:t>
            </w:r>
            <w:r w:rsidRPr="00C47525">
              <w:rPr>
                <w:sz w:val="18"/>
                <w:szCs w:val="18"/>
              </w:rPr>
              <w:t xml:space="preserve"> </w:t>
            </w:r>
            <w:r w:rsidRPr="00793414">
              <w:rPr>
                <w:sz w:val="18"/>
                <w:szCs w:val="18"/>
                <w:lang w:val="en-US"/>
              </w:rPr>
              <w:t>procedures</w:t>
            </w:r>
            <w:r w:rsidRPr="00C47525">
              <w:rPr>
                <w:sz w:val="18"/>
                <w:szCs w:val="18"/>
              </w:rPr>
              <w:t xml:space="preserve"> </w:t>
            </w:r>
            <w:r w:rsidRPr="00793414">
              <w:rPr>
                <w:sz w:val="18"/>
                <w:szCs w:val="18"/>
                <w:lang w:val="en-US"/>
              </w:rPr>
              <w:t>as</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the</w:t>
            </w:r>
            <w:r w:rsidRPr="00C47525">
              <w:rPr>
                <w:sz w:val="18"/>
                <w:szCs w:val="18"/>
              </w:rPr>
              <w:t xml:space="preserve"> </w:t>
            </w:r>
            <w:r w:rsidRPr="00793414">
              <w:rPr>
                <w:sz w:val="18"/>
                <w:szCs w:val="18"/>
                <w:lang w:val="en-US"/>
              </w:rPr>
              <w:t>date</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submission</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documents</w:t>
            </w:r>
            <w:r w:rsidRPr="00C47525">
              <w:rPr>
                <w:sz w:val="18"/>
                <w:szCs w:val="18"/>
              </w:rPr>
              <w:t xml:space="preserve"> </w:t>
            </w:r>
            <w:r w:rsidRPr="00793414">
              <w:rPr>
                <w:sz w:val="18"/>
                <w:szCs w:val="18"/>
                <w:lang w:val="en-US"/>
              </w:rPr>
              <w:t>to</w:t>
            </w:r>
            <w:r w:rsidRPr="00C47525">
              <w:rPr>
                <w:sz w:val="18"/>
                <w:szCs w:val="18"/>
              </w:rPr>
              <w:t xml:space="preserve"> </w:t>
            </w:r>
            <w:r>
              <w:rPr>
                <w:sz w:val="18"/>
                <w:szCs w:val="18"/>
                <w:lang w:val="en-US"/>
              </w:rPr>
              <w:t>the</w:t>
            </w:r>
            <w:r w:rsidRPr="00C47525">
              <w:rPr>
                <w:sz w:val="18"/>
                <w:szCs w:val="18"/>
              </w:rPr>
              <w:t xml:space="preserve"> </w:t>
            </w:r>
            <w:r>
              <w:rPr>
                <w:sz w:val="18"/>
                <w:szCs w:val="18"/>
                <w:lang w:val="en-US"/>
              </w:rPr>
              <w:t>bank</w:t>
            </w:r>
          </w:p>
          <w:p w:rsidR="00987BD2" w:rsidRPr="008238B2" w:rsidRDefault="00987BD2" w:rsidP="00517E71">
            <w:pPr>
              <w:jc w:val="both"/>
              <w:rPr>
                <w:b/>
                <w:sz w:val="18"/>
                <w:szCs w:val="18"/>
              </w:rPr>
            </w:pPr>
          </w:p>
        </w:tc>
        <w:tc>
          <w:tcPr>
            <w:tcW w:w="4271" w:type="dxa"/>
            <w:shd w:val="clear" w:color="auto" w:fill="auto"/>
          </w:tcPr>
          <w:p w:rsidR="00987BD2" w:rsidRPr="00CD484A" w:rsidRDefault="00987BD2" w:rsidP="00517E71">
            <w:pPr>
              <w:keepNext/>
              <w:rPr>
                <w:sz w:val="16"/>
                <w:szCs w:val="16"/>
                <w:lang w:val="en-US"/>
              </w:rPr>
            </w:pPr>
            <w:r w:rsidRPr="00827807">
              <w:rPr>
                <w:sz w:val="16"/>
                <w:szCs w:val="16"/>
              </w:rPr>
              <w:sym w:font="Wingdings" w:char="F071"/>
            </w:r>
            <w:r w:rsidRPr="00827807">
              <w:rPr>
                <w:sz w:val="16"/>
                <w:szCs w:val="16"/>
              </w:rPr>
              <w:t xml:space="preserve"> </w:t>
            </w:r>
            <w:r w:rsidRPr="00827807">
              <w:rPr>
                <w:b/>
                <w:sz w:val="16"/>
                <w:szCs w:val="16"/>
              </w:rPr>
              <w:t>Да</w:t>
            </w:r>
            <w:r>
              <w:rPr>
                <w:b/>
                <w:sz w:val="16"/>
                <w:szCs w:val="16"/>
              </w:rPr>
              <w:t>/</w:t>
            </w:r>
            <w:r>
              <w:rPr>
                <w:b/>
                <w:sz w:val="16"/>
                <w:szCs w:val="16"/>
                <w:lang w:val="en-US"/>
              </w:rPr>
              <w:t>Yes</w:t>
            </w:r>
          </w:p>
          <w:p w:rsidR="00987BD2" w:rsidRPr="00CD484A" w:rsidRDefault="00987BD2" w:rsidP="00517E71">
            <w:pPr>
              <w:autoSpaceDE w:val="0"/>
              <w:autoSpaceDN w:val="0"/>
              <w:jc w:val="both"/>
              <w:rPr>
                <w:rFonts w:eastAsia="MS Gothic"/>
                <w:snapToGrid w:val="0"/>
                <w:sz w:val="16"/>
                <w:szCs w:val="16"/>
                <w:lang w:val="en-US"/>
              </w:rPr>
            </w:pPr>
            <w:r w:rsidRPr="00827807">
              <w:rPr>
                <w:sz w:val="16"/>
                <w:szCs w:val="16"/>
              </w:rPr>
              <w:sym w:font="Wingdings" w:char="F071"/>
            </w:r>
            <w:r w:rsidRPr="00827807">
              <w:rPr>
                <w:sz w:val="16"/>
                <w:szCs w:val="16"/>
              </w:rPr>
              <w:t xml:space="preserve"> </w:t>
            </w:r>
            <w:r w:rsidRPr="00827807">
              <w:rPr>
                <w:b/>
                <w:sz w:val="16"/>
                <w:szCs w:val="16"/>
              </w:rPr>
              <w:t>Нет</w:t>
            </w:r>
            <w:r>
              <w:rPr>
                <w:b/>
                <w:sz w:val="16"/>
                <w:szCs w:val="16"/>
                <w:lang w:val="en-US"/>
              </w:rPr>
              <w:t>/No</w:t>
            </w:r>
          </w:p>
        </w:tc>
      </w:tr>
      <w:tr w:rsidR="00987BD2" w:rsidRPr="00D57A39" w:rsidTr="00E845A2">
        <w:trPr>
          <w:cantSplit/>
          <w:trHeight w:val="321"/>
        </w:trPr>
        <w:tc>
          <w:tcPr>
            <w:tcW w:w="5637" w:type="dxa"/>
            <w:shd w:val="clear" w:color="auto" w:fill="D9D9D9"/>
          </w:tcPr>
          <w:p w:rsidR="00987BD2" w:rsidRPr="008238B2" w:rsidRDefault="00987BD2" w:rsidP="00517E71">
            <w:pPr>
              <w:jc w:val="both"/>
              <w:rPr>
                <w:b/>
                <w:sz w:val="18"/>
                <w:szCs w:val="18"/>
              </w:rPr>
            </w:pPr>
            <w:r w:rsidRPr="00D57A39">
              <w:rPr>
                <w:sz w:val="18"/>
                <w:szCs w:val="18"/>
              </w:rPr>
              <w:t>о факте неисполнения юридическим лицом своих денежных обязательств по причине отсутствия денежных средств на банковских счетах</w:t>
            </w:r>
            <w:r w:rsidRPr="00C47525">
              <w:rPr>
                <w:sz w:val="18"/>
                <w:szCs w:val="18"/>
              </w:rPr>
              <w:t>/</w:t>
            </w:r>
            <w:r w:rsidRPr="00932993">
              <w:rPr>
                <w:sz w:val="18"/>
                <w:szCs w:val="18"/>
                <w:lang w:val="en-US"/>
              </w:rPr>
              <w:t>the</w:t>
            </w:r>
            <w:r w:rsidRPr="00C47525">
              <w:rPr>
                <w:sz w:val="18"/>
                <w:szCs w:val="18"/>
              </w:rPr>
              <w:t xml:space="preserve"> </w:t>
            </w:r>
            <w:r w:rsidRPr="00932993">
              <w:rPr>
                <w:sz w:val="18"/>
                <w:szCs w:val="18"/>
                <w:lang w:val="en-US"/>
              </w:rPr>
              <w:t>fact</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non</w:t>
            </w:r>
            <w:r w:rsidRPr="00C47525">
              <w:rPr>
                <w:sz w:val="18"/>
                <w:szCs w:val="18"/>
              </w:rPr>
              <w:t>-</w:t>
            </w:r>
            <w:r w:rsidRPr="00932993">
              <w:rPr>
                <w:sz w:val="18"/>
                <w:szCs w:val="18"/>
                <w:lang w:val="en-US"/>
              </w:rPr>
              <w:t>fulfillment</w:t>
            </w:r>
            <w:r w:rsidRPr="00C47525">
              <w:rPr>
                <w:sz w:val="18"/>
                <w:szCs w:val="18"/>
              </w:rPr>
              <w:t xml:space="preserve"> </w:t>
            </w:r>
            <w:r w:rsidRPr="00932993">
              <w:rPr>
                <w:sz w:val="18"/>
                <w:szCs w:val="18"/>
                <w:lang w:val="en-US"/>
              </w:rPr>
              <w:t>by</w:t>
            </w:r>
            <w:r w:rsidRPr="00C47525">
              <w:rPr>
                <w:sz w:val="18"/>
                <w:szCs w:val="18"/>
              </w:rPr>
              <w:t xml:space="preserve"> </w:t>
            </w:r>
            <w:r w:rsidRPr="00932993">
              <w:rPr>
                <w:sz w:val="18"/>
                <w:szCs w:val="18"/>
                <w:lang w:val="en-US"/>
              </w:rPr>
              <w:t>the</w:t>
            </w:r>
            <w:r w:rsidRPr="00C47525">
              <w:rPr>
                <w:sz w:val="18"/>
                <w:szCs w:val="18"/>
              </w:rPr>
              <w:t xml:space="preserve"> </w:t>
            </w:r>
            <w:r w:rsidRPr="00932993">
              <w:rPr>
                <w:sz w:val="18"/>
                <w:szCs w:val="18"/>
                <w:lang w:val="en-US"/>
              </w:rPr>
              <w:t>legal</w:t>
            </w:r>
            <w:r w:rsidRPr="00C47525">
              <w:rPr>
                <w:sz w:val="18"/>
                <w:szCs w:val="18"/>
              </w:rPr>
              <w:t xml:space="preserve"> </w:t>
            </w:r>
            <w:r w:rsidRPr="00932993">
              <w:rPr>
                <w:sz w:val="18"/>
                <w:szCs w:val="18"/>
                <w:lang w:val="en-US"/>
              </w:rPr>
              <w:t>entity</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its</w:t>
            </w:r>
            <w:r w:rsidRPr="00C47525">
              <w:rPr>
                <w:sz w:val="18"/>
                <w:szCs w:val="18"/>
              </w:rPr>
              <w:t xml:space="preserve"> </w:t>
            </w:r>
            <w:r w:rsidRPr="00932993">
              <w:rPr>
                <w:sz w:val="18"/>
                <w:szCs w:val="18"/>
                <w:lang w:val="en-US"/>
              </w:rPr>
              <w:t>monetary</w:t>
            </w:r>
            <w:r w:rsidRPr="00C47525">
              <w:rPr>
                <w:sz w:val="18"/>
                <w:szCs w:val="18"/>
              </w:rPr>
              <w:t xml:space="preserve"> </w:t>
            </w:r>
            <w:r w:rsidRPr="00932993">
              <w:rPr>
                <w:sz w:val="18"/>
                <w:szCs w:val="18"/>
                <w:lang w:val="en-US"/>
              </w:rPr>
              <w:t>obligations</w:t>
            </w:r>
            <w:r w:rsidRPr="00C47525">
              <w:rPr>
                <w:sz w:val="18"/>
                <w:szCs w:val="18"/>
              </w:rPr>
              <w:t xml:space="preserve"> </w:t>
            </w:r>
            <w:r w:rsidRPr="00932993">
              <w:rPr>
                <w:sz w:val="18"/>
                <w:szCs w:val="18"/>
                <w:lang w:val="en-US"/>
              </w:rPr>
              <w:t>due</w:t>
            </w:r>
            <w:r w:rsidRPr="00C47525">
              <w:rPr>
                <w:sz w:val="18"/>
                <w:szCs w:val="18"/>
              </w:rPr>
              <w:t xml:space="preserve"> </w:t>
            </w:r>
            <w:r w:rsidRPr="00932993">
              <w:rPr>
                <w:sz w:val="18"/>
                <w:szCs w:val="18"/>
                <w:lang w:val="en-US"/>
              </w:rPr>
              <w:t>to</w:t>
            </w:r>
            <w:r w:rsidRPr="00C47525">
              <w:rPr>
                <w:sz w:val="18"/>
                <w:szCs w:val="18"/>
              </w:rPr>
              <w:t xml:space="preserve"> </w:t>
            </w:r>
            <w:r w:rsidRPr="00932993">
              <w:rPr>
                <w:sz w:val="18"/>
                <w:szCs w:val="18"/>
                <w:lang w:val="en-US"/>
              </w:rPr>
              <w:t>the</w:t>
            </w:r>
            <w:r w:rsidRPr="00C47525">
              <w:rPr>
                <w:sz w:val="18"/>
                <w:szCs w:val="18"/>
              </w:rPr>
              <w:t xml:space="preserve"> </w:t>
            </w:r>
            <w:r w:rsidRPr="00932993">
              <w:rPr>
                <w:sz w:val="18"/>
                <w:szCs w:val="18"/>
                <w:lang w:val="en-US"/>
              </w:rPr>
              <w:t>lack</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funds</w:t>
            </w:r>
            <w:r w:rsidRPr="00C47525">
              <w:rPr>
                <w:sz w:val="18"/>
                <w:szCs w:val="18"/>
              </w:rPr>
              <w:t xml:space="preserve"> </w:t>
            </w:r>
            <w:r w:rsidRPr="00932993">
              <w:rPr>
                <w:sz w:val="18"/>
                <w:szCs w:val="18"/>
                <w:lang w:val="en-US"/>
              </w:rPr>
              <w:t>on</w:t>
            </w:r>
            <w:r w:rsidRPr="00C47525">
              <w:rPr>
                <w:sz w:val="18"/>
                <w:szCs w:val="18"/>
              </w:rPr>
              <w:t xml:space="preserve"> </w:t>
            </w:r>
            <w:r w:rsidRPr="00932993">
              <w:rPr>
                <w:sz w:val="18"/>
                <w:szCs w:val="18"/>
                <w:lang w:val="en-US"/>
              </w:rPr>
              <w:t>bank</w:t>
            </w:r>
            <w:r w:rsidRPr="00C47525">
              <w:rPr>
                <w:sz w:val="18"/>
                <w:szCs w:val="18"/>
              </w:rPr>
              <w:t xml:space="preserve"> </w:t>
            </w:r>
            <w:r w:rsidRPr="00932993">
              <w:rPr>
                <w:sz w:val="18"/>
                <w:szCs w:val="18"/>
                <w:lang w:val="en-US"/>
              </w:rPr>
              <w:t>accounts</w:t>
            </w:r>
          </w:p>
        </w:tc>
        <w:tc>
          <w:tcPr>
            <w:tcW w:w="4271" w:type="dxa"/>
            <w:shd w:val="clear" w:color="auto" w:fill="auto"/>
          </w:tcPr>
          <w:p w:rsidR="00987BD2" w:rsidRPr="00CD484A" w:rsidRDefault="00987BD2" w:rsidP="00517E71">
            <w:pPr>
              <w:keepNext/>
              <w:rPr>
                <w:sz w:val="16"/>
                <w:szCs w:val="16"/>
                <w:lang w:val="en-US"/>
              </w:rPr>
            </w:pPr>
            <w:r w:rsidRPr="00827807">
              <w:rPr>
                <w:sz w:val="16"/>
                <w:szCs w:val="16"/>
              </w:rPr>
              <w:sym w:font="Wingdings" w:char="F071"/>
            </w:r>
            <w:r w:rsidRPr="00827807">
              <w:rPr>
                <w:sz w:val="16"/>
                <w:szCs w:val="16"/>
              </w:rPr>
              <w:t xml:space="preserve"> </w:t>
            </w:r>
            <w:r w:rsidRPr="00827807">
              <w:rPr>
                <w:b/>
                <w:sz w:val="16"/>
                <w:szCs w:val="16"/>
              </w:rPr>
              <w:t>Да</w:t>
            </w:r>
            <w:r>
              <w:rPr>
                <w:b/>
                <w:sz w:val="16"/>
                <w:szCs w:val="16"/>
                <w:lang w:val="en-US"/>
              </w:rPr>
              <w:t>/Yes</w:t>
            </w:r>
          </w:p>
          <w:p w:rsidR="00987BD2" w:rsidRPr="00CD484A" w:rsidRDefault="00987BD2" w:rsidP="00517E71">
            <w:pPr>
              <w:autoSpaceDE w:val="0"/>
              <w:autoSpaceDN w:val="0"/>
              <w:jc w:val="both"/>
              <w:rPr>
                <w:rFonts w:eastAsia="MS Gothic"/>
                <w:snapToGrid w:val="0"/>
                <w:sz w:val="16"/>
                <w:szCs w:val="16"/>
                <w:lang w:val="en-US"/>
              </w:rPr>
            </w:pPr>
            <w:r w:rsidRPr="00827807">
              <w:rPr>
                <w:sz w:val="16"/>
                <w:szCs w:val="16"/>
              </w:rPr>
              <w:sym w:font="Wingdings" w:char="F071"/>
            </w:r>
            <w:r w:rsidRPr="00827807">
              <w:rPr>
                <w:sz w:val="16"/>
                <w:szCs w:val="16"/>
              </w:rPr>
              <w:t xml:space="preserve"> </w:t>
            </w:r>
            <w:r w:rsidRPr="00827807">
              <w:rPr>
                <w:b/>
                <w:sz w:val="16"/>
                <w:szCs w:val="16"/>
              </w:rPr>
              <w:t>Нет</w:t>
            </w:r>
            <w:r>
              <w:rPr>
                <w:b/>
                <w:sz w:val="16"/>
                <w:szCs w:val="16"/>
                <w:lang w:val="en-US"/>
              </w:rPr>
              <w:t>/No</w:t>
            </w:r>
          </w:p>
        </w:tc>
      </w:tr>
      <w:tr w:rsidR="00987BD2" w:rsidRPr="00D57A39" w:rsidTr="00E845A2">
        <w:trPr>
          <w:cantSplit/>
          <w:trHeight w:val="321"/>
        </w:trPr>
        <w:tc>
          <w:tcPr>
            <w:tcW w:w="5637" w:type="dxa"/>
            <w:shd w:val="clear" w:color="auto" w:fill="D9D9D9"/>
          </w:tcPr>
          <w:p w:rsidR="00987BD2" w:rsidRPr="00CD484A" w:rsidRDefault="00987BD2" w:rsidP="00517E71">
            <w:pPr>
              <w:jc w:val="both"/>
              <w:rPr>
                <w:b/>
                <w:sz w:val="18"/>
                <w:szCs w:val="18"/>
                <w:lang w:val="en-US"/>
              </w:rPr>
            </w:pPr>
            <w:r w:rsidRPr="00C47525">
              <w:rPr>
                <w:b/>
                <w:sz w:val="18"/>
                <w:szCs w:val="18"/>
                <w:lang w:val="en-US"/>
              </w:rPr>
              <w:t>5.</w:t>
            </w:r>
            <w:r w:rsidRPr="00AF5608">
              <w:rPr>
                <w:b/>
                <w:sz w:val="18"/>
                <w:szCs w:val="18"/>
                <w:lang w:val="en-US"/>
              </w:rPr>
              <w:t xml:space="preserve"> </w:t>
            </w:r>
            <w:r w:rsidRPr="00D57A39">
              <w:rPr>
                <w:b/>
                <w:sz w:val="18"/>
                <w:szCs w:val="18"/>
              </w:rPr>
              <w:t>Наличие</w:t>
            </w:r>
            <w:r w:rsidRPr="00C47525">
              <w:rPr>
                <w:b/>
                <w:sz w:val="18"/>
                <w:szCs w:val="18"/>
                <w:lang w:val="en-US"/>
              </w:rPr>
              <w:t xml:space="preserve"> </w:t>
            </w:r>
            <w:r w:rsidRPr="00D57A39">
              <w:rPr>
                <w:b/>
                <w:sz w:val="18"/>
                <w:szCs w:val="18"/>
              </w:rPr>
              <w:t>информации</w:t>
            </w:r>
            <w:r w:rsidRPr="00C47525">
              <w:rPr>
                <w:b/>
                <w:sz w:val="18"/>
                <w:szCs w:val="18"/>
                <w:lang w:val="en-US"/>
              </w:rPr>
              <w:t xml:space="preserve"> </w:t>
            </w:r>
            <w:r w:rsidRPr="00D57A39">
              <w:rPr>
                <w:b/>
                <w:sz w:val="18"/>
                <w:szCs w:val="18"/>
              </w:rPr>
              <w:t>о</w:t>
            </w:r>
            <w:r w:rsidRPr="00C47525">
              <w:rPr>
                <w:b/>
                <w:sz w:val="18"/>
                <w:szCs w:val="18"/>
                <w:lang w:val="en-US"/>
              </w:rPr>
              <w:t xml:space="preserve"> </w:t>
            </w:r>
            <w:r w:rsidRPr="00D57A39">
              <w:rPr>
                <w:b/>
                <w:sz w:val="18"/>
                <w:szCs w:val="18"/>
              </w:rPr>
              <w:t>рейтинге</w:t>
            </w:r>
            <w:r w:rsidRPr="00C47525">
              <w:rPr>
                <w:b/>
                <w:sz w:val="18"/>
                <w:szCs w:val="18"/>
                <w:lang w:val="en-US"/>
              </w:rPr>
              <w:t xml:space="preserve">, </w:t>
            </w:r>
            <w:r w:rsidRPr="00D57A39">
              <w:rPr>
                <w:b/>
                <w:sz w:val="18"/>
                <w:szCs w:val="18"/>
              </w:rPr>
              <w:t>размещенной</w:t>
            </w:r>
            <w:r w:rsidRPr="00C47525">
              <w:rPr>
                <w:b/>
                <w:sz w:val="18"/>
                <w:szCs w:val="18"/>
                <w:lang w:val="en-US"/>
              </w:rPr>
              <w:t xml:space="preserve"> </w:t>
            </w:r>
            <w:r w:rsidRPr="00D57A39">
              <w:rPr>
                <w:b/>
                <w:sz w:val="18"/>
                <w:szCs w:val="18"/>
              </w:rPr>
              <w:t>в</w:t>
            </w:r>
            <w:r w:rsidRPr="00C47525">
              <w:rPr>
                <w:b/>
                <w:sz w:val="18"/>
                <w:szCs w:val="18"/>
                <w:lang w:val="en-US"/>
              </w:rPr>
              <w:t xml:space="preserve"> </w:t>
            </w:r>
            <w:r w:rsidRPr="00D57A39">
              <w:rPr>
                <w:b/>
                <w:sz w:val="18"/>
                <w:szCs w:val="18"/>
              </w:rPr>
              <w:t>сети</w:t>
            </w:r>
            <w:r w:rsidRPr="00C47525">
              <w:rPr>
                <w:b/>
                <w:sz w:val="18"/>
                <w:szCs w:val="18"/>
                <w:lang w:val="en-US"/>
              </w:rPr>
              <w:t xml:space="preserve"> «</w:t>
            </w:r>
            <w:r w:rsidRPr="00D57A39">
              <w:rPr>
                <w:b/>
                <w:sz w:val="18"/>
                <w:szCs w:val="18"/>
              </w:rPr>
              <w:t>Интернет</w:t>
            </w:r>
            <w:r w:rsidRPr="00C47525">
              <w:rPr>
                <w:b/>
                <w:sz w:val="18"/>
                <w:szCs w:val="18"/>
                <w:lang w:val="en-US"/>
              </w:rPr>
              <w:t xml:space="preserve">» </w:t>
            </w:r>
            <w:r w:rsidRPr="00D57A39">
              <w:rPr>
                <w:b/>
                <w:sz w:val="18"/>
                <w:szCs w:val="18"/>
              </w:rPr>
              <w:t>на</w:t>
            </w:r>
            <w:r w:rsidRPr="00C47525">
              <w:rPr>
                <w:b/>
                <w:sz w:val="18"/>
                <w:szCs w:val="18"/>
                <w:lang w:val="en-US"/>
              </w:rPr>
              <w:t xml:space="preserve"> </w:t>
            </w:r>
            <w:r w:rsidRPr="00D57A39">
              <w:rPr>
                <w:b/>
                <w:sz w:val="18"/>
                <w:szCs w:val="18"/>
              </w:rPr>
              <w:t>сайтах</w:t>
            </w:r>
            <w:r w:rsidRPr="00C47525">
              <w:rPr>
                <w:b/>
                <w:sz w:val="18"/>
                <w:szCs w:val="18"/>
                <w:lang w:val="en-US"/>
              </w:rPr>
              <w:t xml:space="preserve"> </w:t>
            </w:r>
            <w:r w:rsidRPr="00D57A39">
              <w:rPr>
                <w:b/>
                <w:sz w:val="18"/>
                <w:szCs w:val="18"/>
              </w:rPr>
              <w:t>международных</w:t>
            </w:r>
            <w:r w:rsidRPr="00C47525">
              <w:rPr>
                <w:b/>
                <w:sz w:val="18"/>
                <w:szCs w:val="18"/>
                <w:lang w:val="en-US"/>
              </w:rPr>
              <w:t xml:space="preserve"> </w:t>
            </w:r>
            <w:r w:rsidRPr="00D57A39">
              <w:rPr>
                <w:b/>
                <w:sz w:val="18"/>
                <w:szCs w:val="18"/>
              </w:rPr>
              <w:t>рейтинговых</w:t>
            </w:r>
            <w:r w:rsidRPr="00C47525">
              <w:rPr>
                <w:b/>
                <w:sz w:val="18"/>
                <w:szCs w:val="18"/>
                <w:lang w:val="en-US"/>
              </w:rPr>
              <w:t xml:space="preserve"> </w:t>
            </w:r>
            <w:r w:rsidRPr="00D57A39">
              <w:rPr>
                <w:b/>
                <w:sz w:val="18"/>
                <w:szCs w:val="18"/>
              </w:rPr>
              <w:t>агентств</w:t>
            </w:r>
            <w:r w:rsidRPr="00C47525">
              <w:rPr>
                <w:b/>
                <w:sz w:val="18"/>
                <w:szCs w:val="18"/>
                <w:lang w:val="en-US"/>
              </w:rPr>
              <w:t xml:space="preserve"> («Standard &amp; Poor's», «Fitch-Ratings», «Moody's Investors Service» </w:t>
            </w:r>
            <w:r w:rsidRPr="00D57A39">
              <w:rPr>
                <w:b/>
                <w:sz w:val="18"/>
                <w:szCs w:val="18"/>
              </w:rPr>
              <w:t>и</w:t>
            </w:r>
            <w:r w:rsidRPr="00C47525">
              <w:rPr>
                <w:b/>
                <w:sz w:val="18"/>
                <w:szCs w:val="18"/>
                <w:lang w:val="en-US"/>
              </w:rPr>
              <w:t xml:space="preserve"> </w:t>
            </w:r>
            <w:r w:rsidRPr="00D57A39">
              <w:rPr>
                <w:b/>
                <w:sz w:val="18"/>
                <w:szCs w:val="18"/>
              </w:rPr>
              <w:t>другие</w:t>
            </w:r>
            <w:r w:rsidRPr="00C47525">
              <w:rPr>
                <w:b/>
                <w:sz w:val="18"/>
                <w:szCs w:val="18"/>
                <w:lang w:val="en-US"/>
              </w:rPr>
              <w:t xml:space="preserve">) </w:t>
            </w:r>
            <w:r w:rsidRPr="00D57A39">
              <w:rPr>
                <w:b/>
                <w:sz w:val="18"/>
                <w:szCs w:val="18"/>
              </w:rPr>
              <w:t>и</w:t>
            </w:r>
            <w:r w:rsidRPr="00C47525">
              <w:rPr>
                <w:b/>
                <w:sz w:val="18"/>
                <w:szCs w:val="18"/>
                <w:lang w:val="en-US"/>
              </w:rPr>
              <w:t xml:space="preserve"> </w:t>
            </w:r>
            <w:r w:rsidRPr="00D57A39">
              <w:rPr>
                <w:b/>
                <w:sz w:val="18"/>
                <w:szCs w:val="18"/>
              </w:rPr>
              <w:t>национальных</w:t>
            </w:r>
            <w:r w:rsidRPr="00C47525">
              <w:rPr>
                <w:b/>
                <w:sz w:val="18"/>
                <w:szCs w:val="18"/>
                <w:lang w:val="en-US"/>
              </w:rPr>
              <w:t xml:space="preserve"> </w:t>
            </w:r>
            <w:r w:rsidRPr="00D57A39">
              <w:rPr>
                <w:b/>
                <w:sz w:val="18"/>
                <w:szCs w:val="18"/>
              </w:rPr>
              <w:t>рейтинговых</w:t>
            </w:r>
            <w:r w:rsidRPr="00C47525">
              <w:rPr>
                <w:b/>
                <w:sz w:val="18"/>
                <w:szCs w:val="18"/>
                <w:lang w:val="en-US"/>
              </w:rPr>
              <w:t xml:space="preserve"> </w:t>
            </w:r>
            <w:r w:rsidRPr="00D57A39">
              <w:rPr>
                <w:b/>
                <w:sz w:val="18"/>
                <w:szCs w:val="18"/>
              </w:rPr>
              <w:t>агентств</w:t>
            </w:r>
            <w:r>
              <w:rPr>
                <w:b/>
                <w:sz w:val="18"/>
                <w:szCs w:val="18"/>
                <w:lang w:val="en-US"/>
              </w:rPr>
              <w:t>/</w:t>
            </w:r>
            <w:r w:rsidRPr="00662D26">
              <w:rPr>
                <w:b/>
                <w:sz w:val="18"/>
                <w:szCs w:val="18"/>
                <w:lang w:val="en-US"/>
              </w:rPr>
              <w:t xml:space="preserve">Availability of </w:t>
            </w:r>
            <w:r w:rsidRPr="00662D26">
              <w:rPr>
                <w:b/>
                <w:sz w:val="18"/>
                <w:szCs w:val="18"/>
                <w:lang w:val="en-US"/>
              </w:rPr>
              <w:lastRenderedPageBreak/>
              <w:t>information about the rating posted on the Internet on the websites of international rating agencies («Standard &amp; Poor's», «Fitch-Ratings», «Moody's Investors Service» and other) and national rating agencies</w:t>
            </w:r>
          </w:p>
        </w:tc>
        <w:tc>
          <w:tcPr>
            <w:tcW w:w="4271" w:type="dxa"/>
            <w:shd w:val="clear" w:color="auto" w:fill="auto"/>
          </w:tcPr>
          <w:p w:rsidR="00987BD2" w:rsidRPr="00CD484A" w:rsidRDefault="00987BD2" w:rsidP="00517E71">
            <w:pPr>
              <w:keepNext/>
              <w:rPr>
                <w:sz w:val="16"/>
                <w:szCs w:val="16"/>
                <w:lang w:val="en-US"/>
              </w:rPr>
            </w:pPr>
            <w:r w:rsidRPr="00827807">
              <w:rPr>
                <w:sz w:val="16"/>
                <w:szCs w:val="16"/>
              </w:rPr>
              <w:lastRenderedPageBreak/>
              <w:sym w:font="Wingdings" w:char="F071"/>
            </w:r>
            <w:r w:rsidRPr="00827807">
              <w:rPr>
                <w:sz w:val="16"/>
                <w:szCs w:val="16"/>
              </w:rPr>
              <w:t xml:space="preserve"> </w:t>
            </w:r>
            <w:r w:rsidRPr="00827807">
              <w:rPr>
                <w:b/>
                <w:sz w:val="16"/>
                <w:szCs w:val="16"/>
              </w:rPr>
              <w:t>Да</w:t>
            </w:r>
            <w:r>
              <w:rPr>
                <w:b/>
                <w:sz w:val="16"/>
                <w:szCs w:val="16"/>
                <w:lang w:val="en-US"/>
              </w:rPr>
              <w:t>/Yes</w:t>
            </w:r>
          </w:p>
          <w:p w:rsidR="00987BD2" w:rsidRPr="00CD484A" w:rsidRDefault="00987BD2" w:rsidP="00517E71">
            <w:pPr>
              <w:keepNext/>
              <w:rPr>
                <w:sz w:val="16"/>
                <w:szCs w:val="16"/>
                <w:lang w:val="en-US"/>
              </w:rPr>
            </w:pPr>
            <w:r w:rsidRPr="00827807">
              <w:rPr>
                <w:sz w:val="16"/>
                <w:szCs w:val="16"/>
              </w:rPr>
              <w:sym w:font="Wingdings" w:char="F071"/>
            </w:r>
            <w:r w:rsidRPr="00827807">
              <w:rPr>
                <w:sz w:val="16"/>
                <w:szCs w:val="16"/>
              </w:rPr>
              <w:t xml:space="preserve"> </w:t>
            </w:r>
            <w:r w:rsidRPr="00827807">
              <w:rPr>
                <w:b/>
                <w:sz w:val="16"/>
                <w:szCs w:val="16"/>
              </w:rPr>
              <w:t>Нет</w:t>
            </w:r>
            <w:r>
              <w:rPr>
                <w:b/>
                <w:sz w:val="16"/>
                <w:szCs w:val="16"/>
                <w:lang w:val="en-US"/>
              </w:rPr>
              <w:t>/No</w:t>
            </w:r>
          </w:p>
        </w:tc>
      </w:tr>
      <w:tr w:rsidR="00987BD2" w:rsidRPr="00D57A39" w:rsidTr="00E845A2">
        <w:trPr>
          <w:cantSplit/>
          <w:trHeight w:val="321"/>
        </w:trPr>
        <w:tc>
          <w:tcPr>
            <w:tcW w:w="5637" w:type="dxa"/>
            <w:shd w:val="clear" w:color="auto" w:fill="D9D9D9"/>
          </w:tcPr>
          <w:p w:rsidR="00987BD2" w:rsidRPr="00D57A39" w:rsidRDefault="00987BD2" w:rsidP="00517E71">
            <w:pPr>
              <w:pStyle w:val="ConsNonformat"/>
              <w:keepNext/>
              <w:widowControl/>
              <w:rPr>
                <w:rFonts w:ascii="Times New Roman" w:hAnsi="Times New Roman" w:cs="Times New Roman"/>
                <w:sz w:val="18"/>
                <w:szCs w:val="18"/>
              </w:rPr>
            </w:pPr>
            <w:r>
              <w:rPr>
                <w:rFonts w:ascii="Times New Roman" w:hAnsi="Times New Roman" w:cs="Times New Roman"/>
                <w:b/>
                <w:sz w:val="18"/>
                <w:szCs w:val="18"/>
              </w:rPr>
              <w:t xml:space="preserve">6. </w:t>
            </w:r>
            <w:r w:rsidRPr="00D57A39">
              <w:rPr>
                <w:rFonts w:ascii="Times New Roman" w:hAnsi="Times New Roman" w:cs="Times New Roman"/>
                <w:b/>
                <w:sz w:val="18"/>
                <w:szCs w:val="18"/>
              </w:rPr>
              <w:t xml:space="preserve">Осуществляет ли организация нижеперечисленные виды </w:t>
            </w:r>
            <w:r w:rsidRPr="00C47525">
              <w:rPr>
                <w:rFonts w:ascii="Times New Roman" w:hAnsi="Times New Roman" w:cs="Times New Roman"/>
                <w:b/>
                <w:sz w:val="18"/>
                <w:szCs w:val="18"/>
              </w:rPr>
              <w:t>деятельности/</w:t>
            </w:r>
            <w:r w:rsidRPr="007F1B5A">
              <w:rPr>
                <w:rFonts w:ascii="Times New Roman" w:hAnsi="Times New Roman" w:cs="Times New Roman"/>
                <w:b/>
                <w:sz w:val="18"/>
                <w:szCs w:val="18"/>
                <w:lang w:val="en-US"/>
              </w:rPr>
              <w:t>Does</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the</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legal</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entity</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carry</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out</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the</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following</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activities</w:t>
            </w:r>
            <w:r w:rsidRPr="00D57A39">
              <w:rPr>
                <w:rFonts w:ascii="Times New Roman" w:hAnsi="Times New Roman" w:cs="Times New Roman"/>
                <w:sz w:val="18"/>
                <w:szCs w:val="18"/>
              </w:rPr>
              <w:t>:</w:t>
            </w:r>
          </w:p>
          <w:p w:rsidR="00987BD2" w:rsidRPr="008238B2" w:rsidRDefault="00987BD2" w:rsidP="00517E71">
            <w:pPr>
              <w:pStyle w:val="HTML"/>
              <w:jc w:val="both"/>
              <w:rPr>
                <w:sz w:val="18"/>
                <w:szCs w:val="18"/>
              </w:rPr>
            </w:pPr>
            <w:r w:rsidRPr="000D5F22">
              <w:rPr>
                <w:rFonts w:ascii="Times New Roman" w:hAnsi="Times New Roman" w:cs="Times New Roman"/>
                <w:sz w:val="16"/>
                <w:szCs w:val="16"/>
              </w:rPr>
              <w:t xml:space="preserve">- оказание услуг в сфере розничной торговли, в сфере общественного питания, розничная торговля горючим на бензоколонках и газозаправочных </w:t>
            </w:r>
            <w:r w:rsidR="00E845A2" w:rsidRPr="000D5F22">
              <w:rPr>
                <w:rFonts w:ascii="Times New Roman" w:hAnsi="Times New Roman" w:cs="Times New Roman"/>
                <w:sz w:val="16"/>
                <w:szCs w:val="16"/>
              </w:rPr>
              <w:t>станциях и</w:t>
            </w:r>
            <w:r w:rsidRPr="000D5F22">
              <w:rPr>
                <w:rFonts w:ascii="Times New Roman" w:hAnsi="Times New Roman" w:cs="Times New Roman"/>
                <w:sz w:val="16"/>
                <w:szCs w:val="16"/>
              </w:rPr>
              <w:t xml:space="preserve"> т.п./</w:t>
            </w:r>
            <w:proofErr w:type="spellStart"/>
            <w:r w:rsidRPr="000D5F22">
              <w:rPr>
                <w:rFonts w:ascii="Times New Roman" w:hAnsi="Times New Roman" w:cs="Times New Roman"/>
                <w:sz w:val="16"/>
                <w:szCs w:val="16"/>
              </w:rPr>
              <w:t>activities</w:t>
            </w:r>
            <w:proofErr w:type="spellEnd"/>
            <w:r w:rsidRPr="000D5F22">
              <w:rPr>
                <w:rFonts w:ascii="Times New Roman" w:hAnsi="Times New Roman" w:cs="Times New Roman"/>
                <w:sz w:val="16"/>
                <w:szCs w:val="16"/>
              </w:rPr>
              <w:t xml:space="preserve"> </w:t>
            </w:r>
            <w:proofErr w:type="spellStart"/>
            <w:r w:rsidRPr="000D5F22">
              <w:rPr>
                <w:rFonts w:ascii="Times New Roman" w:hAnsi="Times New Roman" w:cs="Times New Roman"/>
                <w:sz w:val="16"/>
                <w:szCs w:val="16"/>
              </w:rPr>
              <w:t>related</w:t>
            </w:r>
            <w:proofErr w:type="spellEnd"/>
            <w:r w:rsidRPr="000D5F22">
              <w:rPr>
                <w:rFonts w:ascii="Times New Roman" w:hAnsi="Times New Roman" w:cs="Times New Roman"/>
                <w:sz w:val="16"/>
                <w:szCs w:val="16"/>
              </w:rPr>
              <w:t xml:space="preserve"> </w:t>
            </w:r>
            <w:proofErr w:type="spellStart"/>
            <w:r w:rsidRPr="000D5F22">
              <w:rPr>
                <w:rFonts w:ascii="Times New Roman" w:hAnsi="Times New Roman" w:cs="Times New Roman"/>
                <w:sz w:val="16"/>
                <w:szCs w:val="16"/>
              </w:rPr>
              <w:t>to</w:t>
            </w:r>
            <w:proofErr w:type="spellEnd"/>
            <w:r w:rsidRPr="000D5F22">
              <w:rPr>
                <w:rFonts w:ascii="Times New Roman" w:hAnsi="Times New Roman" w:cs="Times New Roman"/>
                <w:sz w:val="16"/>
                <w:szCs w:val="16"/>
              </w:rPr>
              <w:t xml:space="preserve"> </w:t>
            </w:r>
            <w:proofErr w:type="spellStart"/>
            <w:r w:rsidRPr="000D5F22">
              <w:rPr>
                <w:rFonts w:ascii="Times New Roman" w:hAnsi="Times New Roman" w:cs="Times New Roman"/>
                <w:sz w:val="16"/>
                <w:szCs w:val="16"/>
              </w:rPr>
              <w:t>intensive</w:t>
            </w:r>
            <w:proofErr w:type="spellEnd"/>
            <w:r w:rsidRPr="000D5F22">
              <w:rPr>
                <w:rFonts w:ascii="Times New Roman" w:hAnsi="Times New Roman" w:cs="Times New Roman"/>
                <w:sz w:val="16"/>
                <w:szCs w:val="16"/>
              </w:rPr>
              <w:t xml:space="preserve"> cash turnover (including retail trade and catering services, fuel retail at petrol stations and gas filling stations) and ect.</w:t>
            </w:r>
          </w:p>
        </w:tc>
        <w:tc>
          <w:tcPr>
            <w:tcW w:w="4271" w:type="dxa"/>
            <w:shd w:val="clear" w:color="auto" w:fill="auto"/>
          </w:tcPr>
          <w:p w:rsidR="00987BD2" w:rsidRPr="00F2328D" w:rsidRDefault="00987BD2" w:rsidP="00517E71">
            <w:pPr>
              <w:keepNext/>
              <w:rPr>
                <w:b/>
                <w:sz w:val="16"/>
                <w:szCs w:val="16"/>
              </w:rPr>
            </w:pPr>
            <w:r w:rsidRPr="00827807">
              <w:rPr>
                <w:sz w:val="16"/>
                <w:szCs w:val="16"/>
              </w:rPr>
              <w:sym w:font="Wingdings" w:char="F071"/>
            </w:r>
            <w:r w:rsidRPr="00827807">
              <w:rPr>
                <w:sz w:val="16"/>
                <w:szCs w:val="16"/>
              </w:rPr>
              <w:t xml:space="preserve"> </w:t>
            </w:r>
            <w:r w:rsidRPr="00827807">
              <w:rPr>
                <w:b/>
                <w:sz w:val="16"/>
                <w:szCs w:val="16"/>
              </w:rPr>
              <w:t>Да</w:t>
            </w:r>
            <w:r w:rsidRPr="00C47525">
              <w:rPr>
                <w:b/>
                <w:sz w:val="16"/>
                <w:szCs w:val="16"/>
              </w:rPr>
              <w:t>/</w:t>
            </w:r>
            <w:r>
              <w:rPr>
                <w:b/>
                <w:sz w:val="16"/>
                <w:szCs w:val="16"/>
                <w:lang w:val="en-US"/>
              </w:rPr>
              <w:t>Yes</w:t>
            </w:r>
          </w:p>
          <w:p w:rsidR="00987BD2" w:rsidRPr="00827807" w:rsidRDefault="00987BD2" w:rsidP="00517E71">
            <w:pPr>
              <w:keepNext/>
              <w:rPr>
                <w:sz w:val="16"/>
                <w:szCs w:val="16"/>
              </w:rPr>
            </w:pPr>
            <w:r w:rsidRPr="00827807">
              <w:rPr>
                <w:sz w:val="16"/>
                <w:szCs w:val="16"/>
              </w:rPr>
              <w:t>________________</w:t>
            </w:r>
            <w:r w:rsidR="00517E71">
              <w:rPr>
                <w:sz w:val="16"/>
                <w:szCs w:val="16"/>
              </w:rPr>
              <w:t>____________________</w:t>
            </w:r>
            <w:r w:rsidRPr="00827807">
              <w:rPr>
                <w:sz w:val="16"/>
                <w:szCs w:val="16"/>
              </w:rPr>
              <w:t>______________</w:t>
            </w:r>
          </w:p>
          <w:p w:rsidR="00987BD2" w:rsidRPr="008238B2" w:rsidRDefault="00987BD2" w:rsidP="00517E71">
            <w:pPr>
              <w:keepNext/>
              <w:spacing w:line="276" w:lineRule="auto"/>
              <w:rPr>
                <w:sz w:val="16"/>
                <w:szCs w:val="16"/>
              </w:rPr>
            </w:pPr>
            <w:r w:rsidRPr="00827807">
              <w:rPr>
                <w:sz w:val="16"/>
                <w:szCs w:val="16"/>
              </w:rPr>
              <w:t>Наименовани</w:t>
            </w:r>
            <w:r>
              <w:rPr>
                <w:sz w:val="16"/>
                <w:szCs w:val="16"/>
              </w:rPr>
              <w:t xml:space="preserve">е кредитной организации, </w:t>
            </w:r>
            <w:r w:rsidRPr="00827807">
              <w:rPr>
                <w:sz w:val="16"/>
                <w:szCs w:val="16"/>
              </w:rPr>
              <w:t>где осуществляется сдача выручки</w:t>
            </w:r>
            <w:r w:rsidRPr="00C47525">
              <w:rPr>
                <w:sz w:val="16"/>
                <w:szCs w:val="16"/>
              </w:rPr>
              <w:t xml:space="preserve">/ </w:t>
            </w:r>
            <w:r>
              <w:rPr>
                <w:sz w:val="16"/>
                <w:szCs w:val="16"/>
                <w:lang w:val="en-US"/>
              </w:rPr>
              <w:t>The</w:t>
            </w:r>
            <w:r w:rsidRPr="00C47525">
              <w:rPr>
                <w:sz w:val="16"/>
                <w:szCs w:val="16"/>
              </w:rPr>
              <w:t xml:space="preserve"> </w:t>
            </w:r>
            <w:r>
              <w:rPr>
                <w:sz w:val="16"/>
                <w:szCs w:val="16"/>
                <w:lang w:val="en-US"/>
              </w:rPr>
              <w:t>name</w:t>
            </w:r>
            <w:r w:rsidRPr="00C47525">
              <w:rPr>
                <w:sz w:val="16"/>
                <w:szCs w:val="16"/>
              </w:rPr>
              <w:t xml:space="preserve"> </w:t>
            </w:r>
            <w:r>
              <w:rPr>
                <w:sz w:val="16"/>
                <w:szCs w:val="16"/>
                <w:lang w:val="en-US"/>
              </w:rPr>
              <w:t>of</w:t>
            </w:r>
            <w:r w:rsidRPr="00C47525">
              <w:rPr>
                <w:sz w:val="16"/>
                <w:szCs w:val="16"/>
              </w:rPr>
              <w:t xml:space="preserve"> </w:t>
            </w:r>
            <w:r>
              <w:rPr>
                <w:sz w:val="16"/>
                <w:szCs w:val="16"/>
                <w:lang w:val="en-US"/>
              </w:rPr>
              <w:t>the</w:t>
            </w:r>
            <w:r w:rsidRPr="00C47525">
              <w:rPr>
                <w:sz w:val="16"/>
                <w:szCs w:val="16"/>
              </w:rPr>
              <w:t xml:space="preserve"> </w:t>
            </w:r>
            <w:r>
              <w:rPr>
                <w:sz w:val="16"/>
                <w:szCs w:val="16"/>
                <w:lang w:val="en-US"/>
              </w:rPr>
              <w:t>bank</w:t>
            </w:r>
            <w:r w:rsidRPr="00C47525">
              <w:rPr>
                <w:sz w:val="16"/>
                <w:szCs w:val="16"/>
              </w:rPr>
              <w:t xml:space="preserve"> </w:t>
            </w:r>
            <w:r>
              <w:rPr>
                <w:sz w:val="16"/>
                <w:szCs w:val="16"/>
                <w:lang w:val="en-US"/>
              </w:rPr>
              <w:t>where</w:t>
            </w:r>
            <w:r w:rsidRPr="00C47525">
              <w:rPr>
                <w:sz w:val="16"/>
                <w:szCs w:val="16"/>
              </w:rPr>
              <w:t xml:space="preserve"> </w:t>
            </w:r>
            <w:r>
              <w:rPr>
                <w:sz w:val="16"/>
                <w:szCs w:val="16"/>
                <w:lang w:val="en-US"/>
              </w:rPr>
              <w:t>do</w:t>
            </w:r>
            <w:r w:rsidRPr="00C47525">
              <w:rPr>
                <w:sz w:val="16"/>
                <w:szCs w:val="16"/>
              </w:rPr>
              <w:t xml:space="preserve"> </w:t>
            </w:r>
            <w:r>
              <w:rPr>
                <w:sz w:val="16"/>
                <w:szCs w:val="16"/>
                <w:lang w:val="en-US"/>
              </w:rPr>
              <w:t>dealcash</w:t>
            </w:r>
          </w:p>
          <w:p w:rsidR="00987BD2" w:rsidRPr="00F2328D" w:rsidRDefault="00987BD2" w:rsidP="00517E71">
            <w:pPr>
              <w:keepNext/>
              <w:rPr>
                <w:sz w:val="16"/>
                <w:szCs w:val="16"/>
                <w:lang w:val="en-US"/>
              </w:rPr>
            </w:pPr>
            <w:r w:rsidRPr="00C47525">
              <w:rPr>
                <w:sz w:val="16"/>
                <w:szCs w:val="16"/>
                <w:lang w:val="en-US"/>
              </w:rPr>
              <w:t>________________</w:t>
            </w:r>
            <w:r w:rsidR="00517E71">
              <w:rPr>
                <w:sz w:val="16"/>
                <w:szCs w:val="16"/>
              </w:rPr>
              <w:t>______________________</w:t>
            </w:r>
            <w:r w:rsidRPr="00C47525">
              <w:rPr>
                <w:sz w:val="16"/>
                <w:szCs w:val="16"/>
                <w:lang w:val="en-US"/>
              </w:rPr>
              <w:t>____________</w:t>
            </w:r>
          </w:p>
          <w:p w:rsidR="00987BD2" w:rsidRPr="00AD7CAD" w:rsidRDefault="00987BD2" w:rsidP="00517E71">
            <w:pPr>
              <w:keepNext/>
              <w:rPr>
                <w:sz w:val="16"/>
                <w:szCs w:val="16"/>
                <w:lang w:val="en-US"/>
              </w:rPr>
            </w:pPr>
            <w:r w:rsidRPr="00827807">
              <w:rPr>
                <w:sz w:val="16"/>
                <w:szCs w:val="16"/>
              </w:rPr>
              <w:t>Объем</w:t>
            </w:r>
            <w:r w:rsidRPr="00C47525">
              <w:rPr>
                <w:sz w:val="16"/>
                <w:szCs w:val="16"/>
                <w:lang w:val="en-US"/>
              </w:rPr>
              <w:t xml:space="preserve"> </w:t>
            </w:r>
            <w:r w:rsidRPr="00827807">
              <w:rPr>
                <w:sz w:val="16"/>
                <w:szCs w:val="16"/>
              </w:rPr>
              <w:t>операций</w:t>
            </w:r>
            <w:r w:rsidRPr="00C47525">
              <w:rPr>
                <w:sz w:val="16"/>
                <w:szCs w:val="16"/>
                <w:lang w:val="en-US"/>
              </w:rPr>
              <w:t xml:space="preserve"> (</w:t>
            </w:r>
            <w:r w:rsidRPr="00827807">
              <w:rPr>
                <w:sz w:val="16"/>
                <w:szCs w:val="16"/>
              </w:rPr>
              <w:t>сумма</w:t>
            </w:r>
            <w:r w:rsidRPr="00C47525">
              <w:rPr>
                <w:sz w:val="16"/>
                <w:szCs w:val="16"/>
                <w:lang w:val="en-US"/>
              </w:rPr>
              <w:t xml:space="preserve"> </w:t>
            </w:r>
            <w:r w:rsidRPr="00827807">
              <w:rPr>
                <w:sz w:val="16"/>
                <w:szCs w:val="16"/>
              </w:rPr>
              <w:t>операций</w:t>
            </w:r>
            <w:r w:rsidRPr="00C47525">
              <w:rPr>
                <w:sz w:val="16"/>
                <w:szCs w:val="16"/>
                <w:lang w:val="en-US"/>
              </w:rPr>
              <w:t xml:space="preserve"> </w:t>
            </w:r>
            <w:r w:rsidRPr="00827807">
              <w:rPr>
                <w:sz w:val="16"/>
                <w:szCs w:val="16"/>
              </w:rPr>
              <w:t>в</w:t>
            </w:r>
            <w:r w:rsidRPr="00C47525">
              <w:rPr>
                <w:sz w:val="16"/>
                <w:szCs w:val="16"/>
                <w:lang w:val="en-US"/>
              </w:rPr>
              <w:t xml:space="preserve"> </w:t>
            </w:r>
            <w:r w:rsidRPr="00827807">
              <w:rPr>
                <w:sz w:val="16"/>
                <w:szCs w:val="16"/>
              </w:rPr>
              <w:t>месяц</w:t>
            </w:r>
            <w:r w:rsidRPr="00C47525">
              <w:rPr>
                <w:sz w:val="16"/>
                <w:szCs w:val="16"/>
                <w:lang w:val="en-US"/>
              </w:rPr>
              <w:t xml:space="preserve">. </w:t>
            </w:r>
            <w:r w:rsidR="00E845A2" w:rsidRPr="00827807">
              <w:rPr>
                <w:sz w:val="16"/>
                <w:szCs w:val="16"/>
              </w:rPr>
              <w:t>тыс</w:t>
            </w:r>
            <w:r w:rsidR="00E845A2" w:rsidRPr="00C47525">
              <w:rPr>
                <w:sz w:val="16"/>
                <w:szCs w:val="16"/>
                <w:lang w:val="en-US"/>
              </w:rPr>
              <w:t>.</w:t>
            </w:r>
            <w:r w:rsidRPr="00C47525">
              <w:rPr>
                <w:sz w:val="16"/>
                <w:szCs w:val="16"/>
                <w:lang w:val="en-US"/>
              </w:rPr>
              <w:t xml:space="preserve"> </w:t>
            </w:r>
            <w:proofErr w:type="spellStart"/>
            <w:r w:rsidR="00E845A2" w:rsidRPr="00827807">
              <w:rPr>
                <w:sz w:val="16"/>
                <w:szCs w:val="16"/>
              </w:rPr>
              <w:t>руб</w:t>
            </w:r>
            <w:proofErr w:type="spellEnd"/>
            <w:r w:rsidR="00E845A2" w:rsidRPr="00C47525">
              <w:rPr>
                <w:sz w:val="16"/>
                <w:szCs w:val="16"/>
                <w:lang w:val="en-US"/>
              </w:rPr>
              <w:t>)</w:t>
            </w:r>
            <w:r w:rsidR="00E845A2">
              <w:rPr>
                <w:sz w:val="16"/>
                <w:szCs w:val="16"/>
                <w:lang w:val="en-US"/>
              </w:rPr>
              <w:t xml:space="preserve"> /</w:t>
            </w:r>
            <w:r>
              <w:rPr>
                <w:sz w:val="16"/>
                <w:szCs w:val="16"/>
                <w:lang w:val="en-US"/>
              </w:rPr>
              <w:t xml:space="preserve"> The volume of </w:t>
            </w:r>
            <w:r w:rsidR="00E845A2">
              <w:rPr>
                <w:sz w:val="16"/>
                <w:szCs w:val="16"/>
                <w:lang w:val="en-US"/>
              </w:rPr>
              <w:t>cash transactions</w:t>
            </w:r>
            <w:r>
              <w:rPr>
                <w:sz w:val="16"/>
                <w:szCs w:val="16"/>
                <w:lang w:val="en-US"/>
              </w:rPr>
              <w:t xml:space="preserve"> per month (thousand in RUB)</w:t>
            </w:r>
          </w:p>
          <w:p w:rsidR="00987BD2" w:rsidRPr="00CD484A" w:rsidRDefault="00987BD2" w:rsidP="00517E71">
            <w:pPr>
              <w:keepNext/>
              <w:rPr>
                <w:sz w:val="16"/>
                <w:szCs w:val="16"/>
                <w:lang w:val="en-US"/>
              </w:rPr>
            </w:pPr>
            <w:r w:rsidRPr="00827807">
              <w:rPr>
                <w:sz w:val="16"/>
                <w:szCs w:val="16"/>
              </w:rPr>
              <w:sym w:font="Wingdings" w:char="F071"/>
            </w:r>
            <w:r w:rsidRPr="00827807">
              <w:rPr>
                <w:sz w:val="16"/>
                <w:szCs w:val="16"/>
              </w:rPr>
              <w:t xml:space="preserve"> </w:t>
            </w:r>
            <w:r w:rsidRPr="00827807">
              <w:rPr>
                <w:b/>
                <w:sz w:val="16"/>
                <w:szCs w:val="16"/>
              </w:rPr>
              <w:t>Нет</w:t>
            </w:r>
            <w:r>
              <w:rPr>
                <w:b/>
                <w:sz w:val="16"/>
                <w:szCs w:val="16"/>
                <w:lang w:val="en-US"/>
              </w:rPr>
              <w:t>/No</w:t>
            </w:r>
          </w:p>
        </w:tc>
      </w:tr>
      <w:tr w:rsidR="00987BD2" w:rsidRPr="00D57A39" w:rsidTr="00E845A2">
        <w:trPr>
          <w:cantSplit/>
          <w:trHeight w:val="321"/>
        </w:trPr>
        <w:tc>
          <w:tcPr>
            <w:tcW w:w="5637" w:type="dxa"/>
            <w:shd w:val="clear" w:color="auto" w:fill="D9D9D9"/>
            <w:vAlign w:val="center"/>
          </w:tcPr>
          <w:p w:rsidR="00987BD2" w:rsidRPr="00016223" w:rsidRDefault="00987BD2" w:rsidP="00517E71">
            <w:pPr>
              <w:pStyle w:val="HTML"/>
              <w:jc w:val="both"/>
              <w:rPr>
                <w:rFonts w:ascii="Times New Roman" w:hAnsi="Times New Roman" w:cs="Times New Roman"/>
                <w:b/>
                <w:sz w:val="18"/>
                <w:szCs w:val="18"/>
                <w:lang w:val="en-US"/>
              </w:rPr>
            </w:pP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деятельность</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связанную</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с</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закупкой</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у</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населения</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дикоросов</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и</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сельскохозяйственной</w:t>
            </w:r>
            <w:r w:rsidRPr="000D5F22">
              <w:rPr>
                <w:rFonts w:ascii="Times New Roman" w:hAnsi="Times New Roman" w:cs="Times New Roman"/>
                <w:sz w:val="16"/>
                <w:szCs w:val="16"/>
                <w:lang w:val="en-US"/>
              </w:rPr>
              <w:t xml:space="preserve"> </w:t>
            </w:r>
            <w:r w:rsidRPr="000D5F22">
              <w:rPr>
                <w:rFonts w:ascii="Times New Roman" w:hAnsi="Times New Roman" w:cs="Times New Roman"/>
                <w:sz w:val="16"/>
                <w:szCs w:val="16"/>
              </w:rPr>
              <w:t>продукции</w:t>
            </w:r>
            <w:r w:rsidRPr="000D5F22">
              <w:rPr>
                <w:rFonts w:ascii="Times New Roman" w:hAnsi="Times New Roman" w:cs="Times New Roman"/>
                <w:sz w:val="16"/>
                <w:szCs w:val="16"/>
                <w:lang w:val="en-US"/>
              </w:rPr>
              <w:t>/activities related to the purchase of wild herbs and agricultural products from the population</w:t>
            </w:r>
          </w:p>
        </w:tc>
        <w:tc>
          <w:tcPr>
            <w:tcW w:w="4271" w:type="dxa"/>
            <w:shd w:val="clear" w:color="auto" w:fill="auto"/>
          </w:tcPr>
          <w:p w:rsidR="00987BD2" w:rsidRPr="00AE65A6" w:rsidRDefault="00987BD2" w:rsidP="00517E71">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Да</w:t>
            </w:r>
            <w:r>
              <w:rPr>
                <w:b/>
                <w:sz w:val="16"/>
                <w:szCs w:val="16"/>
                <w:lang w:val="en-US"/>
              </w:rPr>
              <w:t>/Yes</w:t>
            </w:r>
            <w:r>
              <w:rPr>
                <w:rStyle w:val="aff"/>
                <w:b/>
                <w:sz w:val="16"/>
                <w:szCs w:val="16"/>
              </w:rPr>
              <w:footnoteReference w:id="1"/>
            </w:r>
          </w:p>
          <w:p w:rsidR="00987BD2" w:rsidRPr="00CD484A" w:rsidRDefault="00987BD2" w:rsidP="00517E71">
            <w:pPr>
              <w:keepNext/>
              <w:rPr>
                <w:sz w:val="16"/>
                <w:szCs w:val="16"/>
                <w:lang w:val="en-US"/>
              </w:rPr>
            </w:pPr>
            <w:r w:rsidRPr="00AE65A6">
              <w:rPr>
                <w:sz w:val="16"/>
                <w:szCs w:val="16"/>
              </w:rPr>
              <w:sym w:font="Wingdings" w:char="F071"/>
            </w:r>
            <w:r w:rsidRPr="00AE65A6">
              <w:rPr>
                <w:sz w:val="16"/>
                <w:szCs w:val="16"/>
              </w:rPr>
              <w:t xml:space="preserve"> </w:t>
            </w:r>
            <w:r w:rsidRPr="00AE65A6">
              <w:rPr>
                <w:b/>
                <w:sz w:val="16"/>
                <w:szCs w:val="16"/>
              </w:rPr>
              <w:t>Нет</w:t>
            </w:r>
            <w:r>
              <w:rPr>
                <w:b/>
                <w:sz w:val="16"/>
                <w:szCs w:val="16"/>
                <w:lang w:val="en-US"/>
              </w:rPr>
              <w:t>/No</w:t>
            </w:r>
          </w:p>
        </w:tc>
      </w:tr>
      <w:tr w:rsidR="00987BD2" w:rsidRPr="00A32D63" w:rsidTr="00E845A2">
        <w:trPr>
          <w:cantSplit/>
          <w:trHeight w:val="321"/>
        </w:trPr>
        <w:tc>
          <w:tcPr>
            <w:tcW w:w="5637" w:type="dxa"/>
            <w:shd w:val="clear" w:color="auto" w:fill="D9D9D9"/>
            <w:vAlign w:val="center"/>
          </w:tcPr>
          <w:p w:rsidR="00987BD2" w:rsidRPr="00A32D63" w:rsidRDefault="00987BD2" w:rsidP="00517E71">
            <w:pPr>
              <w:pStyle w:val="HTML"/>
              <w:jc w:val="both"/>
              <w:rPr>
                <w:rFonts w:ascii="Times New Roman" w:hAnsi="Times New Roman" w:cs="Times New Roman"/>
                <w:sz w:val="16"/>
                <w:szCs w:val="16"/>
              </w:rPr>
            </w:pPr>
            <w:r w:rsidRPr="00A32D63">
              <w:rPr>
                <w:rFonts w:ascii="Times New Roman" w:hAnsi="Times New Roman" w:cs="Times New Roman"/>
                <w:sz w:val="16"/>
                <w:szCs w:val="16"/>
              </w:rPr>
              <w:t>-</w:t>
            </w:r>
            <w:r>
              <w:rPr>
                <w:rFonts w:ascii="Times New Roman" w:hAnsi="Times New Roman" w:cs="Times New Roman"/>
                <w:sz w:val="16"/>
                <w:szCs w:val="16"/>
              </w:rPr>
              <w:t>деятельность, связанная с</w:t>
            </w:r>
            <w:r w:rsidRPr="00A32D63">
              <w:rPr>
                <w:rFonts w:ascii="Times New Roman" w:hAnsi="Times New Roman" w:cs="Times New Roman"/>
                <w:sz w:val="16"/>
                <w:szCs w:val="16"/>
              </w:rPr>
              <w:t xml:space="preserve"> предоставлением имущества по договору финансовой аренды (лизинга) </w:t>
            </w:r>
            <w:r w:rsidR="00E845A2" w:rsidRPr="00A32D63">
              <w:rPr>
                <w:rFonts w:ascii="Times New Roman" w:hAnsi="Times New Roman" w:cs="Times New Roman"/>
                <w:sz w:val="16"/>
                <w:szCs w:val="16"/>
              </w:rPr>
              <w:t>и осуществлением</w:t>
            </w:r>
            <w:r w:rsidRPr="00A32D63">
              <w:rPr>
                <w:rFonts w:ascii="Times New Roman" w:hAnsi="Times New Roman" w:cs="Times New Roman"/>
                <w:sz w:val="16"/>
                <w:szCs w:val="16"/>
              </w:rPr>
              <w:t xml:space="preserve"> платежей по договору финансовой аренды (лизинга) (далее -лизинговая компания).  Если да, то состоите ли Вы на </w:t>
            </w:r>
            <w:r w:rsidR="00E845A2" w:rsidRPr="00A32D63">
              <w:rPr>
                <w:rFonts w:ascii="Times New Roman" w:hAnsi="Times New Roman" w:cs="Times New Roman"/>
                <w:sz w:val="16"/>
                <w:szCs w:val="16"/>
              </w:rPr>
              <w:t>учете в</w:t>
            </w:r>
            <w:r w:rsidRPr="00A32D63">
              <w:rPr>
                <w:rFonts w:ascii="Times New Roman" w:hAnsi="Times New Roman" w:cs="Times New Roman"/>
                <w:sz w:val="16"/>
                <w:szCs w:val="16"/>
              </w:rPr>
              <w:t xml:space="preserve"> территориальном органе </w:t>
            </w:r>
            <w:proofErr w:type="spellStart"/>
            <w:r w:rsidRPr="00A32D63">
              <w:rPr>
                <w:rFonts w:ascii="Times New Roman" w:hAnsi="Times New Roman" w:cs="Times New Roman"/>
                <w:sz w:val="16"/>
                <w:szCs w:val="16"/>
              </w:rPr>
              <w:t>Росфинмониторинг</w:t>
            </w:r>
            <w:proofErr w:type="spellEnd"/>
            <w:r w:rsidRPr="00A32D63">
              <w:rPr>
                <w:rFonts w:ascii="Times New Roman" w:hAnsi="Times New Roman" w:cs="Times New Roman"/>
                <w:sz w:val="16"/>
                <w:szCs w:val="16"/>
              </w:rPr>
              <w:t>/</w:t>
            </w:r>
          </w:p>
          <w:p w:rsidR="00987BD2" w:rsidRPr="00A32D63" w:rsidRDefault="00987BD2" w:rsidP="00517E71">
            <w:pPr>
              <w:pStyle w:val="ConsNonformat"/>
              <w:keepNext/>
              <w:jc w:val="both"/>
              <w:rPr>
                <w:rFonts w:ascii="Times New Roman" w:hAnsi="Times New Roman" w:cs="Times New Roman"/>
                <w:sz w:val="16"/>
                <w:szCs w:val="16"/>
                <w:lang w:val="en-US"/>
              </w:rPr>
            </w:pPr>
            <w:r w:rsidRPr="00A32D63">
              <w:rPr>
                <w:rFonts w:ascii="Times New Roman" w:hAnsi="Times New Roman" w:cs="Times New Roman"/>
                <w:sz w:val="16"/>
                <w:szCs w:val="16"/>
              </w:rPr>
              <w:t xml:space="preserve"> </w:t>
            </w:r>
            <w:r w:rsidR="00E845A2" w:rsidRPr="00A32D63">
              <w:rPr>
                <w:rFonts w:ascii="Times New Roman" w:hAnsi="Times New Roman" w:cs="Times New Roman"/>
                <w:sz w:val="16"/>
                <w:szCs w:val="16"/>
                <w:lang w:val="en-US"/>
              </w:rPr>
              <w:t>Activities</w:t>
            </w:r>
            <w:r w:rsidRPr="00A32D63">
              <w:rPr>
                <w:rFonts w:ascii="Times New Roman" w:hAnsi="Times New Roman" w:cs="Times New Roman"/>
                <w:sz w:val="16"/>
                <w:szCs w:val="16"/>
                <w:lang w:val="en-US"/>
              </w:rPr>
              <w:t xml:space="preserve"> related to the provision of property under a</w:t>
            </w:r>
            <w:r w:rsidR="00E845A2" w:rsidRPr="00A32D63">
              <w:rPr>
                <w:rFonts w:ascii="Times New Roman" w:hAnsi="Times New Roman" w:cs="Times New Roman"/>
                <w:sz w:val="16"/>
                <w:szCs w:val="16"/>
                <w:lang w:val="en-US"/>
              </w:rPr>
              <w:t> leasing</w:t>
            </w:r>
            <w:r w:rsidRPr="00A32D63">
              <w:rPr>
                <w:rFonts w:ascii="Times New Roman" w:hAnsi="Times New Roman" w:cs="Times New Roman"/>
                <w:sz w:val="16"/>
                <w:szCs w:val="16"/>
                <w:lang w:val="en-US"/>
              </w:rPr>
              <w:t xml:space="preserve"> agreement and making payments under a leasing agreement</w:t>
            </w:r>
            <w:r w:rsidR="00E845A2" w:rsidRPr="00A32D63">
              <w:rPr>
                <w:rFonts w:ascii="Times New Roman" w:hAnsi="Times New Roman" w:cs="Times New Roman"/>
                <w:sz w:val="16"/>
                <w:szCs w:val="16"/>
                <w:lang w:val="en-US"/>
              </w:rPr>
              <w:t> (</w:t>
            </w:r>
            <w:r w:rsidRPr="00A32D63">
              <w:rPr>
                <w:rFonts w:ascii="Times New Roman" w:hAnsi="Times New Roman" w:cs="Times New Roman"/>
                <w:sz w:val="16"/>
                <w:szCs w:val="16"/>
                <w:lang w:val="en-US"/>
              </w:rPr>
              <w:t>hereafter - leasing company).  If so, are you registered with the territorial body of Rosfinmonitoring?</w:t>
            </w:r>
          </w:p>
        </w:tc>
        <w:tc>
          <w:tcPr>
            <w:tcW w:w="4271" w:type="dxa"/>
            <w:shd w:val="clear" w:color="auto" w:fill="auto"/>
          </w:tcPr>
          <w:p w:rsidR="00987BD2" w:rsidRPr="00A32D63" w:rsidRDefault="00987BD2" w:rsidP="00517E71">
            <w:pPr>
              <w:keepNext/>
              <w:rPr>
                <w:b/>
                <w:sz w:val="16"/>
                <w:szCs w:val="16"/>
                <w:lang w:val="en-US"/>
              </w:rPr>
            </w:pPr>
            <w:r w:rsidRPr="00A32D63">
              <w:rPr>
                <w:sz w:val="16"/>
                <w:szCs w:val="16"/>
              </w:rPr>
              <w:sym w:font="Wingdings" w:char="F071"/>
            </w:r>
            <w:r w:rsidRPr="00A32D63">
              <w:rPr>
                <w:sz w:val="16"/>
                <w:szCs w:val="16"/>
                <w:lang w:val="en-US"/>
              </w:rPr>
              <w:t xml:space="preserve"> </w:t>
            </w:r>
            <w:r w:rsidRPr="00A32D63">
              <w:rPr>
                <w:b/>
                <w:sz w:val="16"/>
                <w:szCs w:val="16"/>
              </w:rPr>
              <w:t>Да</w:t>
            </w:r>
            <w:r w:rsidRPr="00A32D63">
              <w:rPr>
                <w:b/>
                <w:sz w:val="16"/>
                <w:szCs w:val="16"/>
                <w:lang w:val="en-US"/>
              </w:rPr>
              <w:t>/Yes</w:t>
            </w:r>
          </w:p>
          <w:p w:rsidR="00987BD2" w:rsidRPr="00A32D63" w:rsidRDefault="00987BD2" w:rsidP="00517E71">
            <w:pPr>
              <w:keepNext/>
              <w:rPr>
                <w:sz w:val="16"/>
                <w:szCs w:val="16"/>
                <w:lang w:val="en-US"/>
              </w:rPr>
            </w:pPr>
            <w:r w:rsidRPr="00A32D63">
              <w:rPr>
                <w:sz w:val="16"/>
                <w:szCs w:val="16"/>
              </w:rPr>
              <w:t></w:t>
            </w:r>
            <w:r w:rsidRPr="00A32D63">
              <w:rPr>
                <w:sz w:val="16"/>
                <w:szCs w:val="16"/>
                <w:lang w:val="en-US"/>
              </w:rPr>
              <w:t xml:space="preserve"> </w:t>
            </w:r>
            <w:r w:rsidRPr="00A32D63">
              <w:rPr>
                <w:sz w:val="16"/>
                <w:szCs w:val="16"/>
              </w:rPr>
              <w:t>Состоим</w:t>
            </w:r>
            <w:r w:rsidRPr="00A32D63">
              <w:rPr>
                <w:sz w:val="16"/>
                <w:szCs w:val="16"/>
                <w:lang w:val="en-US"/>
              </w:rPr>
              <w:t xml:space="preserve"> </w:t>
            </w:r>
            <w:r w:rsidRPr="00A32D63">
              <w:rPr>
                <w:sz w:val="16"/>
                <w:szCs w:val="16"/>
              </w:rPr>
              <w:t>на</w:t>
            </w:r>
            <w:r w:rsidRPr="00A32D63">
              <w:rPr>
                <w:sz w:val="16"/>
                <w:szCs w:val="16"/>
                <w:lang w:val="en-US"/>
              </w:rPr>
              <w:t xml:space="preserve"> </w:t>
            </w:r>
            <w:r w:rsidR="00E845A2" w:rsidRPr="00A32D63">
              <w:rPr>
                <w:sz w:val="16"/>
                <w:szCs w:val="16"/>
              </w:rPr>
              <w:t>учете</w:t>
            </w:r>
            <w:r w:rsidR="00E845A2" w:rsidRPr="00A32D63">
              <w:rPr>
                <w:sz w:val="16"/>
                <w:szCs w:val="16"/>
                <w:lang w:val="en-US"/>
              </w:rPr>
              <w:t xml:space="preserve"> в</w:t>
            </w:r>
            <w:r w:rsidRPr="00A32D63">
              <w:rPr>
                <w:sz w:val="16"/>
                <w:szCs w:val="16"/>
                <w:lang w:val="en-US"/>
              </w:rPr>
              <w:t xml:space="preserve"> </w:t>
            </w:r>
            <w:r w:rsidRPr="00A32D63">
              <w:rPr>
                <w:sz w:val="16"/>
                <w:szCs w:val="16"/>
              </w:rPr>
              <w:t>территориальном</w:t>
            </w:r>
            <w:r w:rsidRPr="00A32D63">
              <w:rPr>
                <w:sz w:val="16"/>
                <w:szCs w:val="16"/>
                <w:lang w:val="en-US"/>
              </w:rPr>
              <w:t xml:space="preserve"> </w:t>
            </w:r>
            <w:r w:rsidRPr="00A32D63">
              <w:rPr>
                <w:sz w:val="16"/>
                <w:szCs w:val="16"/>
              </w:rPr>
              <w:t>органе</w:t>
            </w:r>
            <w:r w:rsidRPr="00A32D63">
              <w:rPr>
                <w:sz w:val="16"/>
                <w:szCs w:val="16"/>
                <w:lang w:val="en-US"/>
              </w:rPr>
              <w:t xml:space="preserve"> </w:t>
            </w:r>
            <w:proofErr w:type="spellStart"/>
            <w:r w:rsidRPr="00A32D63">
              <w:rPr>
                <w:sz w:val="16"/>
                <w:szCs w:val="16"/>
              </w:rPr>
              <w:t>Росфинмониторинг</w:t>
            </w:r>
            <w:proofErr w:type="spellEnd"/>
            <w:r w:rsidRPr="00A32D63">
              <w:rPr>
                <w:sz w:val="16"/>
                <w:szCs w:val="16"/>
                <w:lang w:val="en-US"/>
              </w:rPr>
              <w:t xml:space="preserve">/ We are registered with the territorial body of </w:t>
            </w:r>
            <w:proofErr w:type="spellStart"/>
            <w:r w:rsidRPr="00A32D63">
              <w:rPr>
                <w:sz w:val="16"/>
                <w:szCs w:val="16"/>
                <w:lang w:val="en-US"/>
              </w:rPr>
              <w:t>Rosfinmonitoring</w:t>
            </w:r>
            <w:proofErr w:type="spellEnd"/>
          </w:p>
          <w:p w:rsidR="00987BD2" w:rsidRPr="00A32D63" w:rsidRDefault="00987BD2" w:rsidP="00517E71">
            <w:pPr>
              <w:rPr>
                <w:sz w:val="16"/>
                <w:szCs w:val="16"/>
                <w:lang w:val="en-US"/>
              </w:rPr>
            </w:pPr>
            <w:r w:rsidRPr="00A32D63">
              <w:rPr>
                <w:sz w:val="16"/>
                <w:szCs w:val="16"/>
              </w:rPr>
              <w:t></w:t>
            </w:r>
            <w:r w:rsidRPr="00A32D63">
              <w:rPr>
                <w:sz w:val="16"/>
                <w:szCs w:val="16"/>
                <w:lang w:val="en-US"/>
              </w:rPr>
              <w:t xml:space="preserve"> </w:t>
            </w:r>
            <w:r w:rsidRPr="00A32D63">
              <w:rPr>
                <w:sz w:val="16"/>
                <w:szCs w:val="16"/>
              </w:rPr>
              <w:t>Не</w:t>
            </w:r>
            <w:r w:rsidRPr="00A32D63">
              <w:rPr>
                <w:sz w:val="16"/>
                <w:szCs w:val="16"/>
                <w:lang w:val="en-US"/>
              </w:rPr>
              <w:t xml:space="preserve"> </w:t>
            </w:r>
            <w:r w:rsidR="00E845A2" w:rsidRPr="00A32D63">
              <w:rPr>
                <w:sz w:val="16"/>
                <w:szCs w:val="16"/>
              </w:rPr>
              <w:t>состоим</w:t>
            </w:r>
            <w:r w:rsidR="00E845A2" w:rsidRPr="00A32D63">
              <w:rPr>
                <w:sz w:val="16"/>
                <w:szCs w:val="16"/>
                <w:lang w:val="en-US"/>
              </w:rPr>
              <w:t xml:space="preserve"> </w:t>
            </w:r>
            <w:proofErr w:type="spellStart"/>
            <w:r w:rsidR="00E845A2" w:rsidRPr="00A32D63">
              <w:rPr>
                <w:sz w:val="16"/>
                <w:szCs w:val="16"/>
                <w:lang w:val="en-US"/>
              </w:rPr>
              <w:t>на</w:t>
            </w:r>
            <w:proofErr w:type="spellEnd"/>
            <w:r w:rsidRPr="00A32D63">
              <w:rPr>
                <w:sz w:val="16"/>
                <w:szCs w:val="16"/>
                <w:lang w:val="en-US"/>
              </w:rPr>
              <w:t xml:space="preserve"> </w:t>
            </w:r>
            <w:r w:rsidR="00E845A2" w:rsidRPr="00A32D63">
              <w:rPr>
                <w:sz w:val="16"/>
                <w:szCs w:val="16"/>
              </w:rPr>
              <w:t>учете</w:t>
            </w:r>
            <w:r w:rsidR="00E845A2" w:rsidRPr="00A32D63">
              <w:rPr>
                <w:sz w:val="16"/>
                <w:szCs w:val="16"/>
                <w:lang w:val="en-US"/>
              </w:rPr>
              <w:t xml:space="preserve"> в</w:t>
            </w:r>
            <w:r w:rsidRPr="00A32D63">
              <w:rPr>
                <w:sz w:val="16"/>
                <w:szCs w:val="16"/>
                <w:lang w:val="en-US"/>
              </w:rPr>
              <w:t xml:space="preserve"> </w:t>
            </w:r>
            <w:r w:rsidRPr="00A32D63">
              <w:rPr>
                <w:sz w:val="16"/>
                <w:szCs w:val="16"/>
              </w:rPr>
              <w:t>территориальном</w:t>
            </w:r>
            <w:r w:rsidRPr="00A32D63">
              <w:rPr>
                <w:sz w:val="16"/>
                <w:szCs w:val="16"/>
                <w:lang w:val="en-US"/>
              </w:rPr>
              <w:t xml:space="preserve"> </w:t>
            </w:r>
            <w:r w:rsidRPr="00A32D63">
              <w:rPr>
                <w:sz w:val="16"/>
                <w:szCs w:val="16"/>
              </w:rPr>
              <w:t>органе</w:t>
            </w:r>
            <w:r w:rsidRPr="00A32D63">
              <w:rPr>
                <w:sz w:val="16"/>
                <w:szCs w:val="16"/>
                <w:lang w:val="en-US"/>
              </w:rPr>
              <w:t xml:space="preserve"> </w:t>
            </w:r>
            <w:proofErr w:type="spellStart"/>
            <w:r w:rsidRPr="00A32D63">
              <w:rPr>
                <w:sz w:val="16"/>
                <w:szCs w:val="16"/>
              </w:rPr>
              <w:t>Росфинмониторинг</w:t>
            </w:r>
            <w:proofErr w:type="spellEnd"/>
            <w:r w:rsidRPr="00A32D63">
              <w:rPr>
                <w:sz w:val="16"/>
                <w:szCs w:val="16"/>
                <w:lang w:val="en-US"/>
              </w:rPr>
              <w:t xml:space="preserve"> /   We are not registered with the territorial body of </w:t>
            </w:r>
            <w:proofErr w:type="spellStart"/>
            <w:r w:rsidRPr="00A32D63">
              <w:rPr>
                <w:sz w:val="16"/>
                <w:szCs w:val="16"/>
                <w:lang w:val="en-US"/>
              </w:rPr>
              <w:t>Rosfinmonitoring</w:t>
            </w:r>
            <w:proofErr w:type="spellEnd"/>
            <w:r w:rsidRPr="00A32D63">
              <w:rPr>
                <w:sz w:val="16"/>
                <w:szCs w:val="16"/>
                <w:lang w:val="en-US"/>
              </w:rPr>
              <w:t xml:space="preserve">  </w:t>
            </w:r>
          </w:p>
          <w:p w:rsidR="00987BD2" w:rsidRPr="00A32D63" w:rsidRDefault="00987BD2" w:rsidP="00517E71">
            <w:pPr>
              <w:keepNext/>
              <w:rPr>
                <w:sz w:val="16"/>
                <w:szCs w:val="16"/>
              </w:rPr>
            </w:pPr>
            <w:r w:rsidRPr="00A32D63">
              <w:rPr>
                <w:sz w:val="16"/>
                <w:szCs w:val="16"/>
              </w:rPr>
              <w:sym w:font="Wingdings" w:char="F071"/>
            </w:r>
            <w:r w:rsidRPr="00A32D63">
              <w:rPr>
                <w:sz w:val="16"/>
                <w:szCs w:val="16"/>
              </w:rPr>
              <w:t xml:space="preserve"> </w:t>
            </w:r>
            <w:r w:rsidRPr="00A32D63">
              <w:rPr>
                <w:b/>
                <w:sz w:val="16"/>
                <w:szCs w:val="16"/>
              </w:rPr>
              <w:t>Нет</w:t>
            </w:r>
            <w:r w:rsidRPr="00A32D63">
              <w:rPr>
                <w:b/>
                <w:sz w:val="16"/>
                <w:szCs w:val="16"/>
                <w:lang w:val="en-US"/>
              </w:rPr>
              <w:t>/No</w:t>
            </w:r>
          </w:p>
        </w:tc>
      </w:tr>
      <w:tr w:rsidR="00987BD2" w:rsidRPr="00A32D63" w:rsidTr="00E845A2">
        <w:trPr>
          <w:cantSplit/>
          <w:trHeight w:val="321"/>
        </w:trPr>
        <w:tc>
          <w:tcPr>
            <w:tcW w:w="5637" w:type="dxa"/>
            <w:shd w:val="clear" w:color="auto" w:fill="D9D9D9"/>
            <w:vAlign w:val="center"/>
          </w:tcPr>
          <w:p w:rsidR="00987BD2" w:rsidRPr="00A32D63" w:rsidRDefault="00987BD2" w:rsidP="00517E71">
            <w:pPr>
              <w:pStyle w:val="HTML"/>
              <w:jc w:val="both"/>
              <w:rPr>
                <w:rFonts w:ascii="Times New Roman" w:eastAsiaTheme="minorHAnsi" w:hAnsi="Times New Roman" w:cs="Times New Roman"/>
                <w:sz w:val="16"/>
                <w:szCs w:val="16"/>
              </w:rPr>
            </w:pPr>
            <w:r w:rsidRPr="00A32D63">
              <w:rPr>
                <w:rFonts w:ascii="Times New Roman" w:hAnsi="Times New Roman" w:cs="Times New Roman"/>
                <w:sz w:val="16"/>
                <w:szCs w:val="16"/>
              </w:rPr>
              <w:t>- деятельно</w:t>
            </w:r>
            <w:r>
              <w:rPr>
                <w:rFonts w:ascii="Times New Roman" w:hAnsi="Times New Roman" w:cs="Times New Roman"/>
                <w:sz w:val="16"/>
                <w:szCs w:val="16"/>
              </w:rPr>
              <w:t xml:space="preserve">сть, связанная </w:t>
            </w:r>
            <w:r w:rsidRPr="00A32D63">
              <w:rPr>
                <w:rFonts w:ascii="Times New Roman" w:hAnsi="Times New Roman" w:cs="Times New Roman"/>
                <w:sz w:val="16"/>
                <w:szCs w:val="16"/>
              </w:rPr>
              <w:t xml:space="preserve">с заключением договоров финансирования под уступку денежного требования в качестве финансовых </w:t>
            </w:r>
            <w:r w:rsidR="00E845A2" w:rsidRPr="00A32D63">
              <w:rPr>
                <w:rFonts w:ascii="Times New Roman" w:hAnsi="Times New Roman" w:cs="Times New Roman"/>
                <w:sz w:val="16"/>
                <w:szCs w:val="16"/>
              </w:rPr>
              <w:t>агентов (</w:t>
            </w:r>
            <w:r w:rsidRPr="00A32D63">
              <w:rPr>
                <w:rFonts w:ascii="Times New Roman" w:hAnsi="Times New Roman" w:cs="Times New Roman"/>
                <w:sz w:val="16"/>
                <w:szCs w:val="16"/>
              </w:rPr>
              <w:t xml:space="preserve">далее - </w:t>
            </w:r>
            <w:proofErr w:type="spellStart"/>
            <w:r w:rsidRPr="00A32D63">
              <w:rPr>
                <w:rFonts w:ascii="Times New Roman" w:hAnsi="Times New Roman" w:cs="Times New Roman"/>
                <w:sz w:val="16"/>
                <w:szCs w:val="16"/>
              </w:rPr>
              <w:t>факторинговая</w:t>
            </w:r>
            <w:proofErr w:type="spellEnd"/>
            <w:r w:rsidRPr="00A32D63">
              <w:rPr>
                <w:rFonts w:ascii="Times New Roman" w:hAnsi="Times New Roman" w:cs="Times New Roman"/>
                <w:sz w:val="16"/>
                <w:szCs w:val="16"/>
              </w:rPr>
              <w:t xml:space="preserve"> компания). Если да, то состоите ли Вы на </w:t>
            </w:r>
            <w:r w:rsidR="00E845A2" w:rsidRPr="00A32D63">
              <w:rPr>
                <w:rFonts w:ascii="Times New Roman" w:hAnsi="Times New Roman" w:cs="Times New Roman"/>
                <w:sz w:val="16"/>
                <w:szCs w:val="16"/>
              </w:rPr>
              <w:t>учете в</w:t>
            </w:r>
            <w:r w:rsidRPr="00A32D63">
              <w:rPr>
                <w:rFonts w:ascii="Times New Roman" w:hAnsi="Times New Roman" w:cs="Times New Roman"/>
                <w:sz w:val="16"/>
                <w:szCs w:val="16"/>
              </w:rPr>
              <w:t xml:space="preserve"> территориальном органе </w:t>
            </w:r>
            <w:proofErr w:type="spellStart"/>
            <w:r w:rsidRPr="00A32D63">
              <w:rPr>
                <w:rFonts w:ascii="Times New Roman" w:hAnsi="Times New Roman" w:cs="Times New Roman"/>
                <w:sz w:val="16"/>
                <w:szCs w:val="16"/>
              </w:rPr>
              <w:t>Росфинмониторинг</w:t>
            </w:r>
            <w:proofErr w:type="spellEnd"/>
            <w:r w:rsidRPr="00A32D63">
              <w:rPr>
                <w:rFonts w:ascii="Times New Roman" w:hAnsi="Times New Roman" w:cs="Times New Roman"/>
                <w:sz w:val="16"/>
                <w:szCs w:val="16"/>
              </w:rPr>
              <w:t>/</w:t>
            </w:r>
          </w:p>
          <w:p w:rsidR="00987BD2" w:rsidRPr="00516334" w:rsidRDefault="00987BD2" w:rsidP="00517E71">
            <w:pPr>
              <w:pStyle w:val="ConsNonformat"/>
              <w:keepNext/>
              <w:jc w:val="both"/>
              <w:rPr>
                <w:rFonts w:ascii="Times New Roman" w:hAnsi="Times New Roman" w:cs="Times New Roman"/>
                <w:sz w:val="16"/>
                <w:szCs w:val="16"/>
                <w:lang w:val="en-US"/>
              </w:rPr>
            </w:pPr>
            <w:r w:rsidRPr="00E54F2A">
              <w:rPr>
                <w:rFonts w:ascii="Times New Roman" w:hAnsi="Times New Roman" w:cs="Times New Roman"/>
                <w:sz w:val="16"/>
                <w:szCs w:val="16"/>
              </w:rPr>
              <w:t xml:space="preserve"> </w:t>
            </w:r>
            <w:r w:rsidRPr="00A32D63">
              <w:rPr>
                <w:rFonts w:ascii="Times New Roman" w:hAnsi="Times New Roman" w:cs="Times New Roman"/>
                <w:sz w:val="16"/>
                <w:szCs w:val="16"/>
                <w:lang w:val="en-US"/>
              </w:rPr>
              <w:t> </w:t>
            </w:r>
            <w:r w:rsidR="00E845A2" w:rsidRPr="00A32D63">
              <w:rPr>
                <w:rFonts w:ascii="Times New Roman" w:hAnsi="Times New Roman" w:cs="Times New Roman"/>
                <w:sz w:val="16"/>
                <w:szCs w:val="16"/>
                <w:lang w:val="en-US"/>
              </w:rPr>
              <w:t>Activities</w:t>
            </w:r>
            <w:r w:rsidRPr="00A32D63">
              <w:rPr>
                <w:rFonts w:ascii="Times New Roman" w:hAnsi="Times New Roman" w:cs="Times New Roman"/>
                <w:sz w:val="16"/>
                <w:szCs w:val="16"/>
                <w:lang w:val="en-US"/>
              </w:rPr>
              <w:t xml:space="preserve"> related to entering into financing agreements on assignment of </w:t>
            </w:r>
            <w:hyperlink r:id="rId7" w:history="1">
              <w:r w:rsidRPr="00A32D63">
                <w:rPr>
                  <w:rFonts w:ascii="Times New Roman" w:hAnsi="Times New Roman" w:cs="Times New Roman"/>
                  <w:sz w:val="16"/>
                  <w:szCs w:val="16"/>
                  <w:lang w:val="en-US"/>
                </w:rPr>
                <w:t>financial</w:t>
              </w:r>
            </w:hyperlink>
            <w:r w:rsidRPr="00A32D63">
              <w:rPr>
                <w:rFonts w:ascii="Times New Roman" w:hAnsi="Times New Roman" w:cs="Times New Roman"/>
                <w:sz w:val="16"/>
                <w:szCs w:val="16"/>
                <w:lang w:val="en-US"/>
              </w:rPr>
              <w:t> </w:t>
            </w:r>
            <w:hyperlink r:id="rId8" w:history="1">
              <w:r w:rsidRPr="00A32D63">
                <w:rPr>
                  <w:rFonts w:ascii="Times New Roman" w:hAnsi="Times New Roman" w:cs="Times New Roman"/>
                  <w:sz w:val="16"/>
                  <w:szCs w:val="16"/>
                  <w:lang w:val="en-US"/>
                </w:rPr>
                <w:t>claims</w:t>
              </w:r>
            </w:hyperlink>
            <w:r w:rsidRPr="00A32D63">
              <w:rPr>
                <w:rFonts w:ascii="Times New Roman" w:hAnsi="Times New Roman" w:cs="Times New Roman"/>
                <w:sz w:val="16"/>
                <w:szCs w:val="16"/>
                <w:lang w:val="en-US"/>
              </w:rPr>
              <w:t xml:space="preserve"> as financial agents (hereinafter - factoring company).  If so, are you registered with the territorial body of Rosfinmonitoring?</w:t>
            </w:r>
            <w:r w:rsidRPr="00516334">
              <w:rPr>
                <w:rFonts w:ascii="Times New Roman" w:hAnsi="Times New Roman" w:cs="Times New Roman"/>
                <w:sz w:val="16"/>
                <w:szCs w:val="16"/>
                <w:lang w:val="en-US"/>
              </w:rPr>
              <w:t xml:space="preserve"> </w:t>
            </w:r>
          </w:p>
        </w:tc>
        <w:tc>
          <w:tcPr>
            <w:tcW w:w="4271" w:type="dxa"/>
            <w:shd w:val="clear" w:color="auto" w:fill="auto"/>
          </w:tcPr>
          <w:p w:rsidR="00987BD2" w:rsidRPr="00A32D63" w:rsidRDefault="00987BD2" w:rsidP="00517E71">
            <w:pPr>
              <w:keepNext/>
              <w:rPr>
                <w:b/>
                <w:sz w:val="16"/>
                <w:szCs w:val="16"/>
                <w:lang w:val="en-US"/>
              </w:rPr>
            </w:pPr>
            <w:r w:rsidRPr="00A32D63">
              <w:rPr>
                <w:sz w:val="16"/>
                <w:szCs w:val="16"/>
              </w:rPr>
              <w:sym w:font="Wingdings" w:char="F071"/>
            </w:r>
            <w:r w:rsidRPr="00A32D63">
              <w:rPr>
                <w:sz w:val="16"/>
                <w:szCs w:val="16"/>
                <w:lang w:val="en-US"/>
              </w:rPr>
              <w:t xml:space="preserve"> </w:t>
            </w:r>
            <w:r w:rsidRPr="00A32D63">
              <w:rPr>
                <w:b/>
                <w:sz w:val="16"/>
                <w:szCs w:val="16"/>
              </w:rPr>
              <w:t>Да</w:t>
            </w:r>
            <w:r w:rsidRPr="00A32D63">
              <w:rPr>
                <w:b/>
                <w:sz w:val="16"/>
                <w:szCs w:val="16"/>
                <w:lang w:val="en-US"/>
              </w:rPr>
              <w:t>/Yes</w:t>
            </w:r>
          </w:p>
          <w:p w:rsidR="00987BD2" w:rsidRPr="00A32D63" w:rsidRDefault="00987BD2" w:rsidP="00517E71">
            <w:pPr>
              <w:keepNext/>
              <w:rPr>
                <w:sz w:val="16"/>
                <w:szCs w:val="16"/>
                <w:lang w:val="en-US"/>
              </w:rPr>
            </w:pPr>
            <w:r w:rsidRPr="00A32D63">
              <w:rPr>
                <w:sz w:val="16"/>
                <w:szCs w:val="16"/>
              </w:rPr>
              <w:t></w:t>
            </w:r>
            <w:r>
              <w:rPr>
                <w:sz w:val="16"/>
                <w:szCs w:val="16"/>
                <w:lang w:val="en-US"/>
              </w:rPr>
              <w:t xml:space="preserve"> </w:t>
            </w:r>
            <w:r w:rsidRPr="00A32D63">
              <w:rPr>
                <w:sz w:val="16"/>
                <w:szCs w:val="16"/>
                <w:lang w:val="en-US"/>
              </w:rPr>
              <w:t> </w:t>
            </w:r>
            <w:r w:rsidRPr="00A32D63">
              <w:rPr>
                <w:sz w:val="16"/>
                <w:szCs w:val="16"/>
              </w:rPr>
              <w:t>Состоим</w:t>
            </w:r>
            <w:r w:rsidRPr="00A32D63">
              <w:rPr>
                <w:sz w:val="16"/>
                <w:szCs w:val="16"/>
                <w:lang w:val="en-US"/>
              </w:rPr>
              <w:t xml:space="preserve"> </w:t>
            </w:r>
            <w:r w:rsidRPr="00A32D63">
              <w:rPr>
                <w:sz w:val="16"/>
                <w:szCs w:val="16"/>
              </w:rPr>
              <w:t>на</w:t>
            </w:r>
            <w:r w:rsidRPr="00A32D63">
              <w:rPr>
                <w:sz w:val="16"/>
                <w:szCs w:val="16"/>
                <w:lang w:val="en-US"/>
              </w:rPr>
              <w:t xml:space="preserve"> </w:t>
            </w:r>
            <w:r w:rsidR="00E845A2" w:rsidRPr="00A32D63">
              <w:rPr>
                <w:sz w:val="16"/>
                <w:szCs w:val="16"/>
              </w:rPr>
              <w:t>учете</w:t>
            </w:r>
            <w:r w:rsidR="00E845A2" w:rsidRPr="00A32D63">
              <w:rPr>
                <w:sz w:val="16"/>
                <w:szCs w:val="16"/>
                <w:lang w:val="en-US"/>
              </w:rPr>
              <w:t xml:space="preserve"> в</w:t>
            </w:r>
            <w:r w:rsidRPr="00A32D63">
              <w:rPr>
                <w:sz w:val="16"/>
                <w:szCs w:val="16"/>
                <w:lang w:val="en-US"/>
              </w:rPr>
              <w:t xml:space="preserve"> </w:t>
            </w:r>
            <w:r w:rsidRPr="00A32D63">
              <w:rPr>
                <w:sz w:val="16"/>
                <w:szCs w:val="16"/>
              </w:rPr>
              <w:t>территориальном</w:t>
            </w:r>
            <w:r w:rsidRPr="00A32D63">
              <w:rPr>
                <w:sz w:val="16"/>
                <w:szCs w:val="16"/>
                <w:lang w:val="en-US"/>
              </w:rPr>
              <w:t xml:space="preserve"> </w:t>
            </w:r>
            <w:r w:rsidRPr="00A32D63">
              <w:rPr>
                <w:sz w:val="16"/>
                <w:szCs w:val="16"/>
              </w:rPr>
              <w:t>органе</w:t>
            </w:r>
            <w:r w:rsidRPr="00A32D63">
              <w:rPr>
                <w:sz w:val="16"/>
                <w:szCs w:val="16"/>
                <w:lang w:val="en-US"/>
              </w:rPr>
              <w:t xml:space="preserve"> </w:t>
            </w:r>
            <w:proofErr w:type="spellStart"/>
            <w:r w:rsidRPr="00A32D63">
              <w:rPr>
                <w:sz w:val="16"/>
                <w:szCs w:val="16"/>
              </w:rPr>
              <w:t>Росфинмониторинг</w:t>
            </w:r>
            <w:proofErr w:type="spellEnd"/>
            <w:r w:rsidRPr="00A32D63">
              <w:rPr>
                <w:sz w:val="16"/>
                <w:szCs w:val="16"/>
                <w:lang w:val="en-US"/>
              </w:rPr>
              <w:t xml:space="preserve">/ We are registered with the territorial body of </w:t>
            </w:r>
            <w:proofErr w:type="spellStart"/>
            <w:r w:rsidRPr="00A32D63">
              <w:rPr>
                <w:sz w:val="16"/>
                <w:szCs w:val="16"/>
                <w:lang w:val="en-US"/>
              </w:rPr>
              <w:t>Rosfinmonitoring</w:t>
            </w:r>
            <w:proofErr w:type="spellEnd"/>
          </w:p>
          <w:p w:rsidR="00987BD2" w:rsidRPr="00A32D63" w:rsidRDefault="00987BD2" w:rsidP="00517E71">
            <w:pPr>
              <w:keepNext/>
              <w:rPr>
                <w:sz w:val="16"/>
                <w:szCs w:val="16"/>
                <w:lang w:val="en-US"/>
              </w:rPr>
            </w:pPr>
            <w:r w:rsidRPr="00A32D63">
              <w:rPr>
                <w:sz w:val="16"/>
                <w:szCs w:val="16"/>
              </w:rPr>
              <w:t></w:t>
            </w:r>
            <w:r w:rsidRPr="00A32D63">
              <w:rPr>
                <w:sz w:val="16"/>
                <w:szCs w:val="16"/>
                <w:lang w:val="en-US"/>
              </w:rPr>
              <w:t xml:space="preserve"> </w:t>
            </w:r>
            <w:r w:rsidRPr="00A32D63">
              <w:rPr>
                <w:sz w:val="16"/>
                <w:szCs w:val="16"/>
              </w:rPr>
              <w:t>Не</w:t>
            </w:r>
            <w:r w:rsidRPr="00A32D63">
              <w:rPr>
                <w:sz w:val="16"/>
                <w:szCs w:val="16"/>
                <w:lang w:val="en-US"/>
              </w:rPr>
              <w:t xml:space="preserve"> </w:t>
            </w:r>
            <w:r w:rsidR="00E845A2" w:rsidRPr="00A32D63">
              <w:rPr>
                <w:sz w:val="16"/>
                <w:szCs w:val="16"/>
              </w:rPr>
              <w:t>состоим</w:t>
            </w:r>
            <w:r w:rsidR="00E845A2" w:rsidRPr="00A32D63">
              <w:rPr>
                <w:sz w:val="16"/>
                <w:szCs w:val="16"/>
                <w:lang w:val="en-US"/>
              </w:rPr>
              <w:t xml:space="preserve"> </w:t>
            </w:r>
            <w:proofErr w:type="spellStart"/>
            <w:r w:rsidR="00E845A2" w:rsidRPr="00A32D63">
              <w:rPr>
                <w:sz w:val="16"/>
                <w:szCs w:val="16"/>
                <w:lang w:val="en-US"/>
              </w:rPr>
              <w:t>на</w:t>
            </w:r>
            <w:proofErr w:type="spellEnd"/>
            <w:r w:rsidRPr="00A32D63">
              <w:rPr>
                <w:sz w:val="16"/>
                <w:szCs w:val="16"/>
                <w:lang w:val="en-US"/>
              </w:rPr>
              <w:t xml:space="preserve"> </w:t>
            </w:r>
            <w:r w:rsidR="00E845A2" w:rsidRPr="00A32D63">
              <w:rPr>
                <w:sz w:val="16"/>
                <w:szCs w:val="16"/>
              </w:rPr>
              <w:t>учете</w:t>
            </w:r>
            <w:r w:rsidR="00E845A2" w:rsidRPr="00A32D63">
              <w:rPr>
                <w:sz w:val="16"/>
                <w:szCs w:val="16"/>
                <w:lang w:val="en-US"/>
              </w:rPr>
              <w:t xml:space="preserve"> в</w:t>
            </w:r>
            <w:r w:rsidRPr="00A32D63">
              <w:rPr>
                <w:sz w:val="16"/>
                <w:szCs w:val="16"/>
                <w:lang w:val="en-US"/>
              </w:rPr>
              <w:t xml:space="preserve"> </w:t>
            </w:r>
            <w:r w:rsidRPr="00A32D63">
              <w:rPr>
                <w:sz w:val="16"/>
                <w:szCs w:val="16"/>
              </w:rPr>
              <w:t>территориальном</w:t>
            </w:r>
            <w:r w:rsidRPr="00A32D63">
              <w:rPr>
                <w:sz w:val="16"/>
                <w:szCs w:val="16"/>
                <w:lang w:val="en-US"/>
              </w:rPr>
              <w:t xml:space="preserve"> </w:t>
            </w:r>
            <w:r w:rsidRPr="00A32D63">
              <w:rPr>
                <w:sz w:val="16"/>
                <w:szCs w:val="16"/>
              </w:rPr>
              <w:t>органе</w:t>
            </w:r>
            <w:r w:rsidRPr="00A32D63">
              <w:rPr>
                <w:sz w:val="16"/>
                <w:szCs w:val="16"/>
                <w:lang w:val="en-US"/>
              </w:rPr>
              <w:t xml:space="preserve"> </w:t>
            </w:r>
            <w:proofErr w:type="spellStart"/>
            <w:r w:rsidRPr="00A32D63">
              <w:rPr>
                <w:sz w:val="16"/>
                <w:szCs w:val="16"/>
              </w:rPr>
              <w:t>Росфинмониторинг</w:t>
            </w:r>
            <w:proofErr w:type="spellEnd"/>
            <w:r w:rsidRPr="00A32D63">
              <w:rPr>
                <w:sz w:val="16"/>
                <w:szCs w:val="16"/>
                <w:lang w:val="en-US"/>
              </w:rPr>
              <w:t xml:space="preserve"> / We are not registered with the territorial body of </w:t>
            </w:r>
            <w:proofErr w:type="spellStart"/>
            <w:r w:rsidRPr="00A32D63">
              <w:rPr>
                <w:sz w:val="16"/>
                <w:szCs w:val="16"/>
                <w:lang w:val="en-US"/>
              </w:rPr>
              <w:t>Rosfinmonitoring</w:t>
            </w:r>
            <w:proofErr w:type="spellEnd"/>
            <w:r w:rsidRPr="00A32D63">
              <w:rPr>
                <w:sz w:val="16"/>
                <w:szCs w:val="16"/>
                <w:lang w:val="en-US"/>
              </w:rPr>
              <w:t> </w:t>
            </w:r>
          </w:p>
          <w:p w:rsidR="00987BD2" w:rsidRPr="00A32D63" w:rsidRDefault="00987BD2" w:rsidP="00517E71">
            <w:pPr>
              <w:keepNext/>
              <w:rPr>
                <w:sz w:val="16"/>
                <w:szCs w:val="16"/>
              </w:rPr>
            </w:pPr>
            <w:r w:rsidRPr="00A32D63">
              <w:rPr>
                <w:sz w:val="16"/>
                <w:szCs w:val="16"/>
              </w:rPr>
              <w:sym w:font="Wingdings" w:char="F071"/>
            </w:r>
            <w:r w:rsidRPr="00A32D63">
              <w:rPr>
                <w:sz w:val="16"/>
                <w:szCs w:val="16"/>
                <w:lang w:val="en-US"/>
              </w:rPr>
              <w:t xml:space="preserve"> </w:t>
            </w:r>
            <w:r w:rsidRPr="00A32D63">
              <w:rPr>
                <w:b/>
                <w:sz w:val="16"/>
                <w:szCs w:val="16"/>
              </w:rPr>
              <w:t>Нет</w:t>
            </w:r>
            <w:r w:rsidRPr="00A32D63">
              <w:rPr>
                <w:b/>
                <w:sz w:val="16"/>
                <w:szCs w:val="16"/>
                <w:lang w:val="en-US"/>
              </w:rPr>
              <w:t>/No</w:t>
            </w:r>
          </w:p>
        </w:tc>
      </w:tr>
      <w:tr w:rsidR="00987BD2" w:rsidRPr="00D57A39" w:rsidTr="00E845A2">
        <w:trPr>
          <w:cantSplit/>
          <w:trHeight w:val="321"/>
        </w:trPr>
        <w:tc>
          <w:tcPr>
            <w:tcW w:w="5637" w:type="dxa"/>
            <w:shd w:val="clear" w:color="auto" w:fill="D9D9D9"/>
          </w:tcPr>
          <w:p w:rsidR="00987BD2" w:rsidRPr="00EB3C29" w:rsidRDefault="00987BD2" w:rsidP="00517E71">
            <w:pPr>
              <w:pStyle w:val="ConsNonformat"/>
              <w:keepNext/>
              <w:widowControl/>
              <w:jc w:val="both"/>
              <w:rPr>
                <w:rFonts w:ascii="Times New Roman" w:hAnsi="Times New Roman" w:cs="Times New Roman"/>
                <w:b/>
                <w:sz w:val="18"/>
                <w:szCs w:val="18"/>
                <w:lang w:val="en-US"/>
              </w:rPr>
            </w:pPr>
            <w:r w:rsidRPr="00EB3C29">
              <w:rPr>
                <w:rFonts w:ascii="Times New Roman" w:hAnsi="Times New Roman" w:cs="Times New Roman"/>
                <w:b/>
                <w:sz w:val="18"/>
                <w:szCs w:val="18"/>
              </w:rPr>
              <w:t>7</w:t>
            </w:r>
            <w:r w:rsidRPr="00EF19DA">
              <w:rPr>
                <w:rFonts w:ascii="Times New Roman" w:hAnsi="Times New Roman" w:cs="Times New Roman"/>
                <w:b/>
                <w:sz w:val="18"/>
                <w:szCs w:val="18"/>
              </w:rPr>
              <w:t>. Сведения о налоговом резидентстве юридического лица (в соответствии с требованиями законодательства Российской Федерации: Федерального закона от 28.06.2014 № 173-ФЗ , Федерального закона от 27.11.2017 № 340-ФЗ, Постановления Правительства РФ от 16.06.2018 № 693, а также Закона США «О налогообложении иностранных счетов» (Foreign Account Tax Compliance Act/FATCA)/</w:t>
            </w:r>
            <w:r w:rsidRPr="00EF19DA">
              <w:rPr>
                <w:rFonts w:ascii="Times New Roman" w:hAnsi="Times New Roman" w:cs="Times New Roman"/>
                <w:b/>
                <w:sz w:val="18"/>
                <w:szCs w:val="18"/>
                <w:lang w:val="en-US"/>
              </w:rPr>
              <w:t>Information</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on</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the</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tax</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residence</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of</w:t>
            </w:r>
            <w:r w:rsidRPr="00EF19DA">
              <w:rPr>
                <w:rFonts w:ascii="Times New Roman" w:hAnsi="Times New Roman" w:cs="Times New Roman"/>
                <w:b/>
                <w:sz w:val="18"/>
                <w:szCs w:val="18"/>
              </w:rPr>
              <w:t xml:space="preserve"> </w:t>
            </w:r>
            <w:r w:rsidRPr="00EF19DA">
              <w:rPr>
                <w:rFonts w:ascii="Times New Roman" w:hAnsi="Times New Roman" w:cs="Times New Roman"/>
                <w:b/>
                <w:snapToGrid w:val="0"/>
              </w:rPr>
              <w:t xml:space="preserve"> </w:t>
            </w:r>
            <w:r w:rsidRPr="00EF19DA">
              <w:rPr>
                <w:rFonts w:ascii="Times New Roman" w:hAnsi="Times New Roman" w:cs="Times New Roman"/>
                <w:b/>
                <w:snapToGrid w:val="0"/>
                <w:sz w:val="18"/>
                <w:szCs w:val="18"/>
                <w:lang w:val="en-US"/>
              </w:rPr>
              <w:t>the</w:t>
            </w:r>
            <w:r w:rsidRPr="00EF19DA">
              <w:rPr>
                <w:rFonts w:ascii="Times New Roman" w:hAnsi="Times New Roman" w:cs="Times New Roman"/>
                <w:b/>
                <w:snapToGrid w:val="0"/>
                <w:sz w:val="18"/>
                <w:szCs w:val="18"/>
              </w:rPr>
              <w:t xml:space="preserve"> </w:t>
            </w:r>
            <w:r w:rsidRPr="00EF19DA">
              <w:rPr>
                <w:rFonts w:ascii="Times New Roman" w:hAnsi="Times New Roman" w:cs="Times New Roman"/>
                <w:b/>
                <w:snapToGrid w:val="0"/>
                <w:sz w:val="18"/>
                <w:szCs w:val="18"/>
                <w:lang w:val="en-US"/>
              </w:rPr>
              <w:t>legal</w:t>
            </w:r>
            <w:r w:rsidRPr="00EF19DA">
              <w:rPr>
                <w:rFonts w:ascii="Times New Roman" w:hAnsi="Times New Roman" w:cs="Times New Roman"/>
                <w:b/>
                <w:snapToGrid w:val="0"/>
                <w:sz w:val="18"/>
                <w:szCs w:val="18"/>
              </w:rPr>
              <w:t xml:space="preserve"> </w:t>
            </w:r>
            <w:r w:rsidRPr="00EF19DA">
              <w:rPr>
                <w:rFonts w:ascii="Times New Roman" w:hAnsi="Times New Roman" w:cs="Times New Roman"/>
                <w:b/>
                <w:snapToGrid w:val="0"/>
                <w:sz w:val="18"/>
                <w:szCs w:val="18"/>
                <w:lang w:val="en-US"/>
              </w:rPr>
              <w:t>entities</w:t>
            </w:r>
            <w:r w:rsidRPr="00EF19DA">
              <w:rPr>
                <w:rFonts w:ascii="Times New Roman" w:hAnsi="Times New Roman" w:cs="Times New Roman"/>
                <w:b/>
                <w:snapToGrid w:val="0"/>
              </w:rPr>
              <w:t xml:space="preserve"> </w:t>
            </w:r>
            <w:r w:rsidRPr="00EF19DA">
              <w:rPr>
                <w:rFonts w:ascii="Times New Roman" w:hAnsi="Times New Roman" w:cs="Times New Roman"/>
                <w:b/>
                <w:sz w:val="18"/>
                <w:szCs w:val="18"/>
              </w:rPr>
              <w:t>(</w:t>
            </w:r>
            <w:r w:rsidRPr="00EF19DA">
              <w:rPr>
                <w:rFonts w:ascii="Times New Roman" w:hAnsi="Times New Roman" w:cs="Times New Roman"/>
                <w:b/>
                <w:sz w:val="18"/>
                <w:szCs w:val="18"/>
                <w:lang w:val="en-US"/>
              </w:rPr>
              <w:t>in</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accordance</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with</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the</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requirements</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of</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the</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legislation</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of</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the</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Russian</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Federation</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laws</w:t>
            </w:r>
            <w:r w:rsidRPr="00EF19DA">
              <w:rPr>
                <w:rFonts w:ascii="Times New Roman" w:hAnsi="Times New Roman" w:cs="Times New Roman"/>
                <w:b/>
                <w:sz w:val="18"/>
                <w:szCs w:val="18"/>
              </w:rPr>
              <w:t>: № 173-</w:t>
            </w:r>
            <w:r w:rsidRPr="00EF19DA">
              <w:rPr>
                <w:rFonts w:ascii="Times New Roman" w:hAnsi="Times New Roman" w:cs="Times New Roman"/>
                <w:b/>
                <w:sz w:val="18"/>
                <w:szCs w:val="18"/>
                <w:lang w:val="en-US"/>
              </w:rPr>
              <w:t>FZ</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dd</w:t>
            </w:r>
            <w:r w:rsidRPr="00EF19DA">
              <w:rPr>
                <w:rFonts w:ascii="Times New Roman" w:hAnsi="Times New Roman" w:cs="Times New Roman"/>
                <w:b/>
                <w:sz w:val="18"/>
                <w:szCs w:val="18"/>
              </w:rPr>
              <w:t xml:space="preserve">. 28.06.2014, № 340- </w:t>
            </w:r>
            <w:r w:rsidRPr="00EF19DA">
              <w:rPr>
                <w:rFonts w:ascii="Times New Roman" w:hAnsi="Times New Roman" w:cs="Times New Roman"/>
                <w:b/>
                <w:sz w:val="18"/>
                <w:szCs w:val="18"/>
                <w:lang w:val="en-US"/>
              </w:rPr>
              <w:t>FZ</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dd</w:t>
            </w:r>
            <w:r w:rsidRPr="00EF19DA">
              <w:rPr>
                <w:rFonts w:ascii="Times New Roman" w:hAnsi="Times New Roman" w:cs="Times New Roman"/>
                <w:b/>
                <w:sz w:val="18"/>
                <w:szCs w:val="18"/>
              </w:rPr>
              <w:t xml:space="preserve">.  </w:t>
            </w:r>
            <w:r w:rsidRPr="00EF19DA">
              <w:rPr>
                <w:rFonts w:ascii="Times New Roman" w:hAnsi="Times New Roman" w:cs="Times New Roman"/>
                <w:b/>
                <w:sz w:val="18"/>
                <w:szCs w:val="18"/>
                <w:lang w:val="en-US"/>
              </w:rPr>
              <w:t>27.11.2017,</w:t>
            </w:r>
            <w:r w:rsidRPr="00EF19DA">
              <w:rPr>
                <w:rFonts w:ascii="Times New Roman" w:hAnsi="Times New Roman" w:cs="Times New Roman"/>
                <w:b/>
                <w:lang w:val="en-US"/>
              </w:rPr>
              <w:t xml:space="preserve"> </w:t>
            </w:r>
            <w:r w:rsidRPr="00EF19DA">
              <w:rPr>
                <w:rFonts w:ascii="Times New Roman" w:hAnsi="Times New Roman" w:cs="Times New Roman"/>
                <w:b/>
                <w:sz w:val="18"/>
                <w:szCs w:val="18"/>
                <w:lang w:val="en-US"/>
              </w:rPr>
              <w:t>Government Resolutions of Russian Federation № 693 dd. 16.06.2018 and also Foreign Account Tax Compliance Act/FATCA)</w:t>
            </w:r>
          </w:p>
        </w:tc>
        <w:tc>
          <w:tcPr>
            <w:tcW w:w="4271" w:type="dxa"/>
            <w:shd w:val="clear" w:color="auto" w:fill="auto"/>
          </w:tcPr>
          <w:p w:rsidR="00987BD2" w:rsidRPr="00AD7CAD" w:rsidRDefault="00987BD2" w:rsidP="00517E71">
            <w:pPr>
              <w:contextualSpacing/>
              <w:jc w:val="both"/>
              <w:rPr>
                <w:color w:val="000000" w:themeColor="text1"/>
                <w:sz w:val="16"/>
                <w:szCs w:val="16"/>
                <w:lang w:val="en-US"/>
              </w:rPr>
            </w:pPr>
            <w:r w:rsidRPr="002D5864">
              <w:rPr>
                <w:color w:val="000000" w:themeColor="text1"/>
                <w:sz w:val="16"/>
                <w:szCs w:val="16"/>
              </w:rPr>
              <w:t>Подтверждаю</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юридическое</w:t>
            </w:r>
            <w:r w:rsidRPr="00C47525">
              <w:rPr>
                <w:color w:val="000000" w:themeColor="text1"/>
                <w:sz w:val="16"/>
                <w:szCs w:val="16"/>
                <w:lang w:val="en-US"/>
              </w:rPr>
              <w:t xml:space="preserve"> </w:t>
            </w:r>
            <w:r w:rsidRPr="002D5864">
              <w:rPr>
                <w:color w:val="000000" w:themeColor="text1"/>
                <w:sz w:val="16"/>
                <w:szCs w:val="16"/>
              </w:rPr>
              <w:t>лицо</w:t>
            </w:r>
            <w:r w:rsidRPr="00C47525">
              <w:rPr>
                <w:color w:val="000000" w:themeColor="text1"/>
                <w:sz w:val="16"/>
                <w:szCs w:val="16"/>
                <w:lang w:val="en-US"/>
              </w:rPr>
              <w:t xml:space="preserve"> </w:t>
            </w:r>
            <w:r>
              <w:rPr>
                <w:color w:val="000000" w:themeColor="text1"/>
                <w:sz w:val="16"/>
                <w:szCs w:val="16"/>
              </w:rPr>
              <w:t>является</w:t>
            </w:r>
            <w:r>
              <w:rPr>
                <w:color w:val="000000" w:themeColor="text1"/>
                <w:sz w:val="16"/>
                <w:szCs w:val="16"/>
                <w:lang w:val="en-US"/>
              </w:rPr>
              <w:t>/Confirm</w:t>
            </w:r>
            <w:r w:rsidRPr="007E489C">
              <w:rPr>
                <w:color w:val="000000" w:themeColor="text1"/>
                <w:sz w:val="16"/>
                <w:szCs w:val="16"/>
                <w:lang w:val="en-US"/>
              </w:rPr>
              <w:t xml:space="preserve">, </w:t>
            </w:r>
            <w:r>
              <w:rPr>
                <w:color w:val="000000" w:themeColor="text1"/>
                <w:sz w:val="16"/>
                <w:szCs w:val="16"/>
                <w:lang w:val="en-US"/>
              </w:rPr>
              <w:t>that</w:t>
            </w:r>
            <w:r w:rsidRPr="007E489C">
              <w:rPr>
                <w:color w:val="000000" w:themeColor="text1"/>
                <w:sz w:val="16"/>
                <w:szCs w:val="16"/>
                <w:lang w:val="en-US"/>
              </w:rPr>
              <w:t xml:space="preserve"> </w:t>
            </w:r>
            <w:r>
              <w:rPr>
                <w:color w:val="000000" w:themeColor="text1"/>
                <w:sz w:val="16"/>
                <w:szCs w:val="16"/>
                <w:lang w:val="en-US"/>
              </w:rPr>
              <w:t>the legal entity is</w:t>
            </w:r>
            <w:r w:rsidRPr="00C47525">
              <w:rPr>
                <w:color w:val="000000" w:themeColor="text1"/>
                <w:sz w:val="16"/>
                <w:szCs w:val="16"/>
                <w:lang w:val="en-US"/>
              </w:rPr>
              <w:t>:</w:t>
            </w:r>
          </w:p>
          <w:p w:rsidR="00987BD2" w:rsidRPr="00EF19DA" w:rsidRDefault="00987BD2" w:rsidP="00517E71">
            <w:pPr>
              <w:contextualSpacing/>
              <w:jc w:val="both"/>
              <w:rPr>
                <w:color w:val="000000" w:themeColor="text1"/>
                <w:sz w:val="16"/>
                <w:szCs w:val="16"/>
                <w:lang w:val="en-US"/>
              </w:rPr>
            </w:pPr>
            <w:r w:rsidRPr="002D5864">
              <w:rPr>
                <w:color w:val="000000" w:themeColor="text1"/>
                <w:sz w:val="16"/>
                <w:szCs w:val="16"/>
              </w:rPr>
              <w:sym w:font="Wingdings" w:char="F071"/>
            </w:r>
            <w:r w:rsidRPr="00EF19DA">
              <w:rPr>
                <w:color w:val="000000" w:themeColor="text1"/>
                <w:sz w:val="16"/>
                <w:szCs w:val="16"/>
                <w:lang w:val="en-US"/>
              </w:rPr>
              <w:t xml:space="preserve"> </w:t>
            </w:r>
            <w:r w:rsidRPr="004F4995">
              <w:rPr>
                <w:color w:val="000000" w:themeColor="text1"/>
                <w:sz w:val="16"/>
                <w:szCs w:val="16"/>
              </w:rPr>
              <w:t>Налоговым</w:t>
            </w:r>
            <w:r w:rsidRPr="00EF19DA">
              <w:rPr>
                <w:color w:val="000000" w:themeColor="text1"/>
                <w:sz w:val="16"/>
                <w:szCs w:val="16"/>
                <w:lang w:val="en-US"/>
              </w:rPr>
              <w:t xml:space="preserve"> </w:t>
            </w:r>
            <w:r w:rsidRPr="004F4995">
              <w:rPr>
                <w:color w:val="000000" w:themeColor="text1"/>
                <w:sz w:val="16"/>
                <w:szCs w:val="16"/>
              </w:rPr>
              <w:t>резидентом</w:t>
            </w:r>
            <w:r w:rsidRPr="00EF19DA">
              <w:rPr>
                <w:color w:val="000000" w:themeColor="text1"/>
                <w:sz w:val="16"/>
                <w:szCs w:val="16"/>
                <w:lang w:val="en-US"/>
              </w:rPr>
              <w:t xml:space="preserve"> </w:t>
            </w:r>
            <w:r w:rsidRPr="004F4995">
              <w:rPr>
                <w:color w:val="000000" w:themeColor="text1"/>
                <w:sz w:val="16"/>
                <w:szCs w:val="16"/>
              </w:rPr>
              <w:t>РФ</w:t>
            </w:r>
            <w:r w:rsidRPr="00EF19DA">
              <w:rPr>
                <w:color w:val="000000" w:themeColor="text1"/>
                <w:sz w:val="16"/>
                <w:szCs w:val="16"/>
                <w:lang w:val="en-US"/>
              </w:rPr>
              <w:t xml:space="preserve"> </w:t>
            </w:r>
            <w:r w:rsidRPr="004F4995">
              <w:rPr>
                <w:color w:val="000000" w:themeColor="text1"/>
                <w:sz w:val="16"/>
                <w:szCs w:val="16"/>
              </w:rPr>
              <w:t>и</w:t>
            </w:r>
            <w:r w:rsidRPr="00EF19DA">
              <w:rPr>
                <w:color w:val="000000" w:themeColor="text1"/>
                <w:sz w:val="16"/>
                <w:szCs w:val="16"/>
                <w:lang w:val="en-US"/>
              </w:rPr>
              <w:t xml:space="preserve"> </w:t>
            </w:r>
            <w:r w:rsidRPr="004F4995">
              <w:rPr>
                <w:color w:val="000000" w:themeColor="text1"/>
                <w:sz w:val="16"/>
                <w:szCs w:val="16"/>
              </w:rPr>
              <w:t>не</w:t>
            </w:r>
            <w:r w:rsidRPr="00EF19DA">
              <w:rPr>
                <w:color w:val="000000" w:themeColor="text1"/>
                <w:sz w:val="16"/>
                <w:szCs w:val="16"/>
                <w:lang w:val="en-US"/>
              </w:rPr>
              <w:t xml:space="preserve"> </w:t>
            </w:r>
            <w:r w:rsidRPr="004F4995">
              <w:rPr>
                <w:color w:val="000000" w:themeColor="text1"/>
                <w:sz w:val="16"/>
                <w:szCs w:val="16"/>
              </w:rPr>
              <w:t>отвечает</w:t>
            </w:r>
            <w:r w:rsidRPr="00EF19DA">
              <w:rPr>
                <w:color w:val="000000" w:themeColor="text1"/>
                <w:sz w:val="16"/>
                <w:szCs w:val="16"/>
                <w:lang w:val="en-US"/>
              </w:rPr>
              <w:t xml:space="preserve"> </w:t>
            </w:r>
            <w:r w:rsidRPr="004F4995">
              <w:rPr>
                <w:color w:val="000000" w:themeColor="text1"/>
                <w:sz w:val="16"/>
                <w:szCs w:val="16"/>
              </w:rPr>
              <w:t>признакам</w:t>
            </w:r>
            <w:r w:rsidRPr="00EF19DA">
              <w:rPr>
                <w:color w:val="000000" w:themeColor="text1"/>
                <w:sz w:val="16"/>
                <w:szCs w:val="16"/>
                <w:lang w:val="en-US"/>
              </w:rPr>
              <w:t xml:space="preserve"> </w:t>
            </w:r>
            <w:r w:rsidRPr="004F4995">
              <w:rPr>
                <w:color w:val="000000" w:themeColor="text1"/>
                <w:sz w:val="16"/>
                <w:szCs w:val="16"/>
              </w:rPr>
              <w:t>принадлежности</w:t>
            </w:r>
            <w:r w:rsidRPr="00EF19DA">
              <w:rPr>
                <w:color w:val="000000" w:themeColor="text1"/>
                <w:sz w:val="16"/>
                <w:szCs w:val="16"/>
                <w:lang w:val="en-US"/>
              </w:rPr>
              <w:t xml:space="preserve"> </w:t>
            </w:r>
            <w:r w:rsidRPr="004F4995">
              <w:rPr>
                <w:color w:val="000000" w:themeColor="text1"/>
                <w:sz w:val="16"/>
                <w:szCs w:val="16"/>
              </w:rPr>
              <w:t>к</w:t>
            </w:r>
            <w:r w:rsidRPr="00EF19DA">
              <w:rPr>
                <w:color w:val="000000" w:themeColor="text1"/>
                <w:sz w:val="16"/>
                <w:szCs w:val="16"/>
                <w:lang w:val="en-US"/>
              </w:rPr>
              <w:t xml:space="preserve"> </w:t>
            </w:r>
            <w:r w:rsidRPr="004F4995">
              <w:rPr>
                <w:color w:val="000000" w:themeColor="text1"/>
                <w:sz w:val="16"/>
                <w:szCs w:val="16"/>
              </w:rPr>
              <w:t>иностранному</w:t>
            </w:r>
            <w:r w:rsidRPr="00EF19DA">
              <w:rPr>
                <w:color w:val="000000" w:themeColor="text1"/>
                <w:sz w:val="16"/>
                <w:szCs w:val="16"/>
                <w:lang w:val="en-US"/>
              </w:rPr>
              <w:t xml:space="preserve"> </w:t>
            </w:r>
            <w:r w:rsidRPr="004F4995">
              <w:rPr>
                <w:color w:val="000000" w:themeColor="text1"/>
                <w:sz w:val="16"/>
                <w:szCs w:val="16"/>
              </w:rPr>
              <w:t>государств</w:t>
            </w:r>
            <w:r>
              <w:rPr>
                <w:color w:val="000000" w:themeColor="text1"/>
                <w:sz w:val="16"/>
                <w:szCs w:val="16"/>
              </w:rPr>
              <w:t>у</w:t>
            </w:r>
            <w:r w:rsidRPr="00EF19DA">
              <w:rPr>
                <w:color w:val="000000" w:themeColor="text1"/>
                <w:sz w:val="16"/>
                <w:szCs w:val="16"/>
                <w:lang w:val="en-US"/>
              </w:rPr>
              <w:t>/</w:t>
            </w:r>
            <w:r>
              <w:rPr>
                <w:color w:val="000000" w:themeColor="text1"/>
                <w:sz w:val="16"/>
                <w:szCs w:val="16"/>
                <w:lang w:val="en-US"/>
              </w:rPr>
              <w:t>A</w:t>
            </w:r>
            <w:r w:rsidRPr="00EF19DA">
              <w:rPr>
                <w:color w:val="000000" w:themeColor="text1"/>
                <w:sz w:val="16"/>
                <w:szCs w:val="16"/>
                <w:lang w:val="en-US"/>
              </w:rPr>
              <w:t xml:space="preserve"> </w:t>
            </w:r>
            <w:r>
              <w:rPr>
                <w:color w:val="000000" w:themeColor="text1"/>
                <w:sz w:val="16"/>
                <w:szCs w:val="16"/>
                <w:lang w:val="en-US"/>
              </w:rPr>
              <w:t>Russian</w:t>
            </w:r>
            <w:r w:rsidRPr="00EF19DA">
              <w:rPr>
                <w:color w:val="000000" w:themeColor="text1"/>
                <w:sz w:val="16"/>
                <w:szCs w:val="16"/>
                <w:lang w:val="en-US"/>
              </w:rPr>
              <w:t xml:space="preserve"> </w:t>
            </w:r>
            <w:r>
              <w:rPr>
                <w:color w:val="000000" w:themeColor="text1"/>
                <w:sz w:val="16"/>
                <w:szCs w:val="16"/>
                <w:lang w:val="en-US"/>
              </w:rPr>
              <w:t>Tax</w:t>
            </w:r>
            <w:r w:rsidRPr="00EF19DA">
              <w:rPr>
                <w:color w:val="000000" w:themeColor="text1"/>
                <w:sz w:val="16"/>
                <w:szCs w:val="16"/>
                <w:lang w:val="en-US"/>
              </w:rPr>
              <w:t xml:space="preserve"> </w:t>
            </w:r>
            <w:r w:rsidR="00E845A2">
              <w:rPr>
                <w:color w:val="000000" w:themeColor="text1"/>
                <w:sz w:val="16"/>
                <w:szCs w:val="16"/>
                <w:lang w:val="en-US"/>
              </w:rPr>
              <w:t>Resident</w:t>
            </w:r>
            <w:r w:rsidR="00E845A2" w:rsidRPr="00EF19DA">
              <w:rPr>
                <w:color w:val="000000" w:themeColor="text1"/>
                <w:sz w:val="16"/>
                <w:szCs w:val="16"/>
                <w:lang w:val="en-US"/>
              </w:rPr>
              <w:t>,</w:t>
            </w:r>
            <w:r w:rsidRPr="00EF19DA">
              <w:rPr>
                <w:color w:val="000000" w:themeColor="text1"/>
                <w:sz w:val="16"/>
                <w:szCs w:val="16"/>
                <w:lang w:val="en-US"/>
              </w:rPr>
              <w:t xml:space="preserve"> </w:t>
            </w:r>
            <w:r>
              <w:rPr>
                <w:color w:val="000000" w:themeColor="text1"/>
                <w:sz w:val="16"/>
                <w:szCs w:val="16"/>
                <w:lang w:val="en-US"/>
              </w:rPr>
              <w:t>not</w:t>
            </w:r>
            <w:r w:rsidRPr="00EF19DA">
              <w:rPr>
                <w:color w:val="000000" w:themeColor="text1"/>
                <w:sz w:val="16"/>
                <w:szCs w:val="16"/>
                <w:lang w:val="en-US"/>
              </w:rPr>
              <w:t xml:space="preserve"> </w:t>
            </w:r>
            <w:r>
              <w:rPr>
                <w:color w:val="000000" w:themeColor="text1"/>
                <w:sz w:val="16"/>
                <w:szCs w:val="16"/>
                <w:lang w:val="en-US"/>
              </w:rPr>
              <w:t>qualified</w:t>
            </w:r>
            <w:r w:rsidRPr="00EF19DA">
              <w:rPr>
                <w:color w:val="000000" w:themeColor="text1"/>
                <w:sz w:val="16"/>
                <w:szCs w:val="16"/>
                <w:lang w:val="en-US"/>
              </w:rPr>
              <w:t xml:space="preserve"> </w:t>
            </w:r>
            <w:r>
              <w:rPr>
                <w:color w:val="000000" w:themeColor="text1"/>
                <w:sz w:val="16"/>
                <w:szCs w:val="16"/>
                <w:lang w:val="en-US"/>
              </w:rPr>
              <w:t>for</w:t>
            </w:r>
            <w:r w:rsidRPr="00EF19DA">
              <w:rPr>
                <w:color w:val="000000" w:themeColor="text1"/>
                <w:sz w:val="16"/>
                <w:szCs w:val="16"/>
                <w:lang w:val="en-US"/>
              </w:rPr>
              <w:t xml:space="preserve"> </w:t>
            </w:r>
            <w:r>
              <w:rPr>
                <w:color w:val="000000" w:themeColor="text1"/>
                <w:sz w:val="16"/>
                <w:szCs w:val="16"/>
                <w:lang w:val="en-US"/>
              </w:rPr>
              <w:t>foreign</w:t>
            </w:r>
            <w:r w:rsidRPr="00EF19DA">
              <w:rPr>
                <w:color w:val="000000" w:themeColor="text1"/>
                <w:sz w:val="16"/>
                <w:szCs w:val="16"/>
                <w:lang w:val="en-US"/>
              </w:rPr>
              <w:t xml:space="preserve"> </w:t>
            </w:r>
            <w:r>
              <w:rPr>
                <w:color w:val="000000" w:themeColor="text1"/>
                <w:sz w:val="16"/>
                <w:szCs w:val="16"/>
                <w:lang w:val="en-US"/>
              </w:rPr>
              <w:t>residency</w:t>
            </w:r>
          </w:p>
          <w:p w:rsidR="00987BD2" w:rsidRPr="00AD7CAD" w:rsidRDefault="00987BD2" w:rsidP="00517E71">
            <w:pPr>
              <w:contextualSpacing/>
              <w:jc w:val="both"/>
              <w:rPr>
                <w:color w:val="000000" w:themeColor="text1"/>
                <w:sz w:val="16"/>
                <w:szCs w:val="16"/>
                <w:lang w:val="en-US"/>
              </w:rPr>
            </w:pPr>
            <w:r w:rsidRPr="002D5864">
              <w:rPr>
                <w:color w:val="000000" w:themeColor="text1"/>
                <w:sz w:val="16"/>
                <w:szCs w:val="16"/>
              </w:rPr>
              <w:sym w:font="Wingdings" w:char="F071"/>
            </w:r>
            <w:r w:rsidRPr="00C47525">
              <w:rPr>
                <w:color w:val="000000" w:themeColor="text1"/>
                <w:sz w:val="16"/>
                <w:szCs w:val="16"/>
                <w:lang w:val="en-US"/>
              </w:rPr>
              <w:t xml:space="preserve"> </w:t>
            </w:r>
            <w:r w:rsidRPr="004F4995">
              <w:rPr>
                <w:color w:val="000000" w:themeColor="text1"/>
                <w:sz w:val="16"/>
                <w:szCs w:val="16"/>
              </w:rPr>
              <w:t>Налоговым</w:t>
            </w:r>
            <w:r w:rsidRPr="00C47525">
              <w:rPr>
                <w:color w:val="000000" w:themeColor="text1"/>
                <w:sz w:val="16"/>
                <w:szCs w:val="16"/>
                <w:lang w:val="en-US"/>
              </w:rPr>
              <w:t xml:space="preserve"> </w:t>
            </w:r>
            <w:r w:rsidRPr="004F4995">
              <w:rPr>
                <w:color w:val="000000" w:themeColor="text1"/>
                <w:sz w:val="16"/>
                <w:szCs w:val="16"/>
              </w:rPr>
              <w:t>резидентом</w:t>
            </w:r>
            <w:r w:rsidRPr="00C47525">
              <w:rPr>
                <w:color w:val="000000" w:themeColor="text1"/>
                <w:sz w:val="16"/>
                <w:szCs w:val="16"/>
                <w:lang w:val="en-US"/>
              </w:rPr>
              <w:t xml:space="preserve"> </w:t>
            </w:r>
            <w:r>
              <w:rPr>
                <w:color w:val="000000" w:themeColor="text1"/>
                <w:sz w:val="16"/>
                <w:szCs w:val="16"/>
              </w:rPr>
              <w:t>США</w:t>
            </w:r>
            <w:r w:rsidRPr="00C47525">
              <w:rPr>
                <w:color w:val="000000" w:themeColor="text1"/>
                <w:sz w:val="16"/>
                <w:szCs w:val="16"/>
                <w:lang w:val="en-US"/>
              </w:rPr>
              <w:t>**</w:t>
            </w:r>
            <w:r>
              <w:rPr>
                <w:color w:val="000000" w:themeColor="text1"/>
                <w:sz w:val="16"/>
                <w:szCs w:val="16"/>
                <w:lang w:val="en-US"/>
              </w:rPr>
              <w:t>/An</w:t>
            </w:r>
            <w:r w:rsidRPr="00F10E66">
              <w:rPr>
                <w:color w:val="000000" w:themeColor="text1"/>
                <w:sz w:val="16"/>
                <w:szCs w:val="16"/>
                <w:lang w:val="en-US"/>
              </w:rPr>
              <w:t xml:space="preserve"> </w:t>
            </w:r>
            <w:r>
              <w:rPr>
                <w:color w:val="000000" w:themeColor="text1"/>
                <w:sz w:val="16"/>
                <w:szCs w:val="16"/>
                <w:lang w:val="en-US"/>
              </w:rPr>
              <w:t>American</w:t>
            </w:r>
            <w:r w:rsidRPr="00F10E66">
              <w:rPr>
                <w:color w:val="000000" w:themeColor="text1"/>
                <w:sz w:val="16"/>
                <w:szCs w:val="16"/>
                <w:lang w:val="en-US"/>
              </w:rPr>
              <w:t xml:space="preserve"> </w:t>
            </w:r>
            <w:r>
              <w:rPr>
                <w:color w:val="000000" w:themeColor="text1"/>
                <w:sz w:val="16"/>
                <w:szCs w:val="16"/>
                <w:lang w:val="en-US"/>
              </w:rPr>
              <w:t>Tax</w:t>
            </w:r>
            <w:r w:rsidRPr="00F10E66">
              <w:rPr>
                <w:color w:val="000000" w:themeColor="text1"/>
                <w:sz w:val="16"/>
                <w:szCs w:val="16"/>
                <w:lang w:val="en-US"/>
              </w:rPr>
              <w:t xml:space="preserve"> </w:t>
            </w:r>
            <w:r>
              <w:rPr>
                <w:color w:val="000000" w:themeColor="text1"/>
                <w:sz w:val="16"/>
                <w:szCs w:val="16"/>
                <w:lang w:val="en-US"/>
              </w:rPr>
              <w:t>Resident</w:t>
            </w:r>
            <w:r w:rsidRPr="004C49B4">
              <w:rPr>
                <w:color w:val="000000" w:themeColor="text1"/>
                <w:sz w:val="16"/>
                <w:szCs w:val="16"/>
                <w:lang w:val="en-US"/>
              </w:rPr>
              <w:t xml:space="preserve"> **</w:t>
            </w:r>
          </w:p>
          <w:p w:rsidR="00987BD2" w:rsidRPr="00AD7CAD" w:rsidRDefault="00987BD2" w:rsidP="00517E71">
            <w:pPr>
              <w:keepNext/>
              <w:widowControl w:val="0"/>
              <w:jc w:val="both"/>
              <w:rPr>
                <w:color w:val="000000" w:themeColor="text1"/>
                <w:sz w:val="16"/>
                <w:szCs w:val="16"/>
                <w:lang w:val="en-US"/>
              </w:rPr>
            </w:pPr>
            <w:r w:rsidRPr="002D5864">
              <w:rPr>
                <w:color w:val="000000" w:themeColor="text1"/>
                <w:sz w:val="16"/>
                <w:szCs w:val="16"/>
              </w:rPr>
              <w:sym w:font="Wingdings" w:char="F071"/>
            </w:r>
            <w:r w:rsidRPr="00C47525">
              <w:rPr>
                <w:color w:val="000000" w:themeColor="text1"/>
                <w:sz w:val="16"/>
                <w:szCs w:val="16"/>
                <w:lang w:val="en-US"/>
              </w:rPr>
              <w:t xml:space="preserve"> </w:t>
            </w:r>
            <w:r w:rsidRPr="004F4995">
              <w:rPr>
                <w:color w:val="000000" w:themeColor="text1"/>
                <w:sz w:val="16"/>
                <w:szCs w:val="16"/>
              </w:rPr>
              <w:t>Налоговым</w:t>
            </w:r>
            <w:r w:rsidRPr="00C47525">
              <w:rPr>
                <w:color w:val="000000" w:themeColor="text1"/>
                <w:sz w:val="16"/>
                <w:szCs w:val="16"/>
                <w:lang w:val="en-US"/>
              </w:rPr>
              <w:t xml:space="preserve"> </w:t>
            </w:r>
            <w:r w:rsidRPr="004F4995">
              <w:rPr>
                <w:color w:val="000000" w:themeColor="text1"/>
                <w:sz w:val="16"/>
                <w:szCs w:val="16"/>
              </w:rPr>
              <w:t>резидентом</w:t>
            </w:r>
            <w:r w:rsidRPr="00C47525">
              <w:rPr>
                <w:color w:val="000000" w:themeColor="text1"/>
                <w:sz w:val="16"/>
                <w:szCs w:val="16"/>
                <w:lang w:val="en-US"/>
              </w:rPr>
              <w:t xml:space="preserve"> </w:t>
            </w:r>
            <w:r w:rsidRPr="004F4995">
              <w:rPr>
                <w:color w:val="000000" w:themeColor="text1"/>
                <w:sz w:val="16"/>
                <w:szCs w:val="16"/>
              </w:rPr>
              <w:t>иностранного</w:t>
            </w:r>
            <w:r w:rsidRPr="00C47525">
              <w:rPr>
                <w:color w:val="000000" w:themeColor="text1"/>
                <w:sz w:val="16"/>
                <w:szCs w:val="16"/>
                <w:lang w:val="en-US"/>
              </w:rPr>
              <w:t xml:space="preserve"> </w:t>
            </w:r>
            <w:r w:rsidRPr="004F4995">
              <w:rPr>
                <w:color w:val="000000" w:themeColor="text1"/>
                <w:sz w:val="16"/>
                <w:szCs w:val="16"/>
              </w:rPr>
              <w:t>государства</w:t>
            </w:r>
            <w:r w:rsidRPr="00C47525">
              <w:rPr>
                <w:color w:val="000000" w:themeColor="text1"/>
                <w:sz w:val="16"/>
                <w:szCs w:val="16"/>
                <w:lang w:val="en-US"/>
              </w:rPr>
              <w:t xml:space="preserve"> (</w:t>
            </w:r>
            <w:r w:rsidRPr="004F4995">
              <w:rPr>
                <w:color w:val="000000" w:themeColor="text1"/>
                <w:sz w:val="16"/>
                <w:szCs w:val="16"/>
              </w:rPr>
              <w:t>кроме</w:t>
            </w:r>
            <w:r w:rsidRPr="00C47525">
              <w:rPr>
                <w:color w:val="000000" w:themeColor="text1"/>
                <w:sz w:val="16"/>
                <w:szCs w:val="16"/>
                <w:lang w:val="en-US"/>
              </w:rPr>
              <w:t xml:space="preserve"> </w:t>
            </w:r>
            <w:r w:rsidRPr="004F4995">
              <w:rPr>
                <w:color w:val="000000" w:themeColor="text1"/>
                <w:sz w:val="16"/>
                <w:szCs w:val="16"/>
              </w:rPr>
              <w:t>США</w:t>
            </w:r>
            <w:r w:rsidRPr="00C47525">
              <w:rPr>
                <w:color w:val="000000" w:themeColor="text1"/>
                <w:sz w:val="16"/>
                <w:szCs w:val="16"/>
                <w:lang w:val="en-US"/>
              </w:rPr>
              <w:t>) (</w:t>
            </w:r>
            <w:r>
              <w:rPr>
                <w:color w:val="000000" w:themeColor="text1"/>
                <w:sz w:val="16"/>
                <w:szCs w:val="16"/>
              </w:rPr>
              <w:t>отвечает</w:t>
            </w:r>
            <w:r w:rsidRPr="00C47525">
              <w:rPr>
                <w:color w:val="000000" w:themeColor="text1"/>
                <w:sz w:val="16"/>
                <w:szCs w:val="16"/>
                <w:lang w:val="en-US"/>
              </w:rPr>
              <w:t xml:space="preserve"> </w:t>
            </w:r>
            <w:r>
              <w:rPr>
                <w:color w:val="000000" w:themeColor="text1"/>
                <w:sz w:val="16"/>
                <w:szCs w:val="16"/>
              </w:rPr>
              <w:t>одному</w:t>
            </w:r>
            <w:r w:rsidRPr="00C47525">
              <w:rPr>
                <w:color w:val="000000" w:themeColor="text1"/>
                <w:sz w:val="16"/>
                <w:szCs w:val="16"/>
                <w:lang w:val="en-US"/>
              </w:rPr>
              <w:t xml:space="preserve"> </w:t>
            </w:r>
            <w:r>
              <w:rPr>
                <w:color w:val="000000" w:themeColor="text1"/>
                <w:sz w:val="16"/>
                <w:szCs w:val="16"/>
              </w:rPr>
              <w:t>из</w:t>
            </w:r>
            <w:r w:rsidRPr="00C47525">
              <w:rPr>
                <w:color w:val="000000" w:themeColor="text1"/>
                <w:sz w:val="16"/>
                <w:szCs w:val="16"/>
                <w:lang w:val="en-US"/>
              </w:rPr>
              <w:t xml:space="preserve"> </w:t>
            </w:r>
            <w:r>
              <w:rPr>
                <w:color w:val="000000" w:themeColor="text1"/>
                <w:sz w:val="16"/>
                <w:szCs w:val="16"/>
              </w:rPr>
              <w:t>нижеперечисленных</w:t>
            </w:r>
            <w:r w:rsidRPr="00C47525">
              <w:rPr>
                <w:color w:val="000000" w:themeColor="text1"/>
                <w:sz w:val="16"/>
                <w:szCs w:val="16"/>
                <w:lang w:val="en-US"/>
              </w:rPr>
              <w:t xml:space="preserve"> </w:t>
            </w:r>
            <w:r w:rsidR="00E845A2">
              <w:rPr>
                <w:color w:val="000000" w:themeColor="text1"/>
                <w:sz w:val="16"/>
                <w:szCs w:val="16"/>
              </w:rPr>
              <w:t>признаков</w:t>
            </w:r>
            <w:r w:rsidR="00E845A2" w:rsidRPr="00C47525">
              <w:rPr>
                <w:color w:val="000000" w:themeColor="text1"/>
                <w:sz w:val="16"/>
                <w:szCs w:val="16"/>
                <w:lang w:val="en-US"/>
              </w:rPr>
              <w:t>)</w:t>
            </w:r>
            <w:r w:rsidR="00E845A2">
              <w:rPr>
                <w:color w:val="000000" w:themeColor="text1"/>
                <w:sz w:val="16"/>
                <w:szCs w:val="16"/>
                <w:lang w:val="en-US"/>
              </w:rPr>
              <w:t xml:space="preserve"> /</w:t>
            </w:r>
            <w:r w:rsidRPr="00F10E66">
              <w:rPr>
                <w:color w:val="000000" w:themeColor="text1"/>
                <w:sz w:val="16"/>
                <w:szCs w:val="16"/>
                <w:lang w:val="en-US"/>
              </w:rPr>
              <w:t>A tax resident of a forei</w:t>
            </w:r>
            <w:r>
              <w:rPr>
                <w:color w:val="000000" w:themeColor="text1"/>
                <w:sz w:val="16"/>
                <w:szCs w:val="16"/>
                <w:lang w:val="en-US"/>
              </w:rPr>
              <w:t>gn country (except for the USA)</w:t>
            </w:r>
            <w:r w:rsidRPr="004C49B4">
              <w:rPr>
                <w:color w:val="000000" w:themeColor="text1"/>
                <w:sz w:val="16"/>
                <w:szCs w:val="16"/>
                <w:lang w:val="en-US"/>
              </w:rPr>
              <w:t xml:space="preserve"> (</w:t>
            </w:r>
            <w:r w:rsidRPr="00986A27">
              <w:rPr>
                <w:color w:val="000000" w:themeColor="text1"/>
                <w:sz w:val="16"/>
                <w:szCs w:val="16"/>
                <w:lang w:val="en-US"/>
              </w:rPr>
              <w:t>one of the following criteria</w:t>
            </w:r>
            <w:r w:rsidRPr="004C49B4">
              <w:rPr>
                <w:color w:val="000000" w:themeColor="text1"/>
                <w:sz w:val="16"/>
                <w:szCs w:val="16"/>
                <w:lang w:val="en-US"/>
              </w:rPr>
              <w:t>)</w:t>
            </w:r>
            <w:r w:rsidRPr="00C47525">
              <w:rPr>
                <w:color w:val="000000" w:themeColor="text1"/>
                <w:sz w:val="16"/>
                <w:szCs w:val="16"/>
                <w:lang w:val="en-US"/>
              </w:rPr>
              <w:t>:</w:t>
            </w:r>
          </w:p>
          <w:p w:rsidR="00987BD2" w:rsidRPr="008238B2" w:rsidRDefault="00987BD2" w:rsidP="00517E71">
            <w:pPr>
              <w:keepNext/>
              <w:widowControl w:val="0"/>
              <w:jc w:val="both"/>
              <w:rPr>
                <w:color w:val="000000" w:themeColor="text1"/>
                <w:sz w:val="16"/>
                <w:szCs w:val="16"/>
              </w:rPr>
            </w:pPr>
            <w:r>
              <w:rPr>
                <w:color w:val="000000" w:themeColor="text1"/>
                <w:sz w:val="16"/>
                <w:szCs w:val="16"/>
              </w:rPr>
              <w:t>- Зарегистрировано (инкорпорировано) в иностранном государстве</w:t>
            </w:r>
            <w:r w:rsidRPr="00C47525">
              <w:rPr>
                <w:color w:val="000000" w:themeColor="text1"/>
                <w:sz w:val="16"/>
                <w:szCs w:val="16"/>
              </w:rPr>
              <w:t xml:space="preserve">/ </w:t>
            </w:r>
            <w:r>
              <w:rPr>
                <w:color w:val="000000" w:themeColor="text1"/>
                <w:sz w:val="16"/>
                <w:szCs w:val="16"/>
                <w:lang w:val="en-US"/>
              </w:rPr>
              <w:t>Registered</w:t>
            </w:r>
            <w:r w:rsidRPr="00C47525">
              <w:rPr>
                <w:color w:val="000000" w:themeColor="text1"/>
                <w:sz w:val="16"/>
                <w:szCs w:val="16"/>
              </w:rPr>
              <w:t xml:space="preserve"> </w:t>
            </w:r>
            <w:r>
              <w:rPr>
                <w:color w:val="000000" w:themeColor="text1"/>
                <w:sz w:val="16"/>
                <w:szCs w:val="16"/>
                <w:lang w:val="en-US"/>
              </w:rPr>
              <w:t>in</w:t>
            </w:r>
            <w:r w:rsidRPr="00C47525">
              <w:rPr>
                <w:color w:val="000000" w:themeColor="text1"/>
                <w:sz w:val="16"/>
                <w:szCs w:val="16"/>
              </w:rPr>
              <w:t xml:space="preserve"> </w:t>
            </w:r>
            <w:r>
              <w:rPr>
                <w:color w:val="000000" w:themeColor="text1"/>
                <w:sz w:val="16"/>
                <w:szCs w:val="16"/>
                <w:lang w:val="en-US"/>
              </w:rPr>
              <w:t>a</w:t>
            </w:r>
            <w:r w:rsidRPr="00C47525">
              <w:rPr>
                <w:color w:val="000000" w:themeColor="text1"/>
                <w:sz w:val="16"/>
                <w:szCs w:val="16"/>
              </w:rPr>
              <w:t xml:space="preserve"> </w:t>
            </w:r>
            <w:r>
              <w:rPr>
                <w:color w:val="000000" w:themeColor="text1"/>
                <w:sz w:val="16"/>
                <w:szCs w:val="16"/>
                <w:lang w:val="en-US"/>
              </w:rPr>
              <w:t>foreign</w:t>
            </w:r>
            <w:r w:rsidRPr="00C47525">
              <w:rPr>
                <w:color w:val="000000" w:themeColor="text1"/>
                <w:sz w:val="16"/>
                <w:szCs w:val="16"/>
              </w:rPr>
              <w:t xml:space="preserve"> </w:t>
            </w:r>
            <w:r w:rsidRPr="006C0A84">
              <w:rPr>
                <w:color w:val="000000" w:themeColor="text1"/>
                <w:sz w:val="16"/>
                <w:szCs w:val="16"/>
                <w:lang w:val="en-US"/>
              </w:rPr>
              <w:t>country</w:t>
            </w:r>
          </w:p>
          <w:p w:rsidR="00987BD2" w:rsidRPr="00AD7CAD" w:rsidRDefault="00987BD2" w:rsidP="00517E71">
            <w:pPr>
              <w:keepNext/>
              <w:widowControl w:val="0"/>
              <w:jc w:val="both"/>
              <w:rPr>
                <w:color w:val="000000" w:themeColor="text1"/>
                <w:sz w:val="16"/>
                <w:szCs w:val="16"/>
                <w:lang w:val="en-US"/>
              </w:rPr>
            </w:pPr>
            <w:r w:rsidRPr="00C47525">
              <w:rPr>
                <w:color w:val="000000" w:themeColor="text1"/>
                <w:sz w:val="16"/>
                <w:szCs w:val="16"/>
                <w:lang w:val="en-US"/>
              </w:rPr>
              <w:t xml:space="preserve">- </w:t>
            </w:r>
            <w:r>
              <w:rPr>
                <w:color w:val="000000" w:themeColor="text1"/>
                <w:sz w:val="16"/>
                <w:szCs w:val="16"/>
              </w:rPr>
              <w:t>Имеет</w:t>
            </w:r>
            <w:r w:rsidRPr="00C47525">
              <w:rPr>
                <w:color w:val="000000" w:themeColor="text1"/>
                <w:sz w:val="16"/>
                <w:szCs w:val="16"/>
                <w:lang w:val="en-US"/>
              </w:rPr>
              <w:t xml:space="preserve"> </w:t>
            </w:r>
            <w:r>
              <w:rPr>
                <w:color w:val="000000" w:themeColor="text1"/>
                <w:sz w:val="16"/>
                <w:szCs w:val="16"/>
              </w:rPr>
              <w:t>адрес</w:t>
            </w:r>
            <w:r w:rsidRPr="00C47525">
              <w:rPr>
                <w:color w:val="000000" w:themeColor="text1"/>
                <w:sz w:val="16"/>
                <w:szCs w:val="16"/>
                <w:lang w:val="en-US"/>
              </w:rPr>
              <w:t xml:space="preserve"> (</w:t>
            </w:r>
            <w:r>
              <w:rPr>
                <w:color w:val="000000" w:themeColor="text1"/>
                <w:sz w:val="16"/>
                <w:szCs w:val="16"/>
              </w:rPr>
              <w:t>в</w:t>
            </w:r>
            <w:r w:rsidRPr="00C47525">
              <w:rPr>
                <w:color w:val="000000" w:themeColor="text1"/>
                <w:sz w:val="16"/>
                <w:szCs w:val="16"/>
                <w:lang w:val="en-US"/>
              </w:rPr>
              <w:t xml:space="preserve"> </w:t>
            </w:r>
            <w:r>
              <w:rPr>
                <w:color w:val="000000" w:themeColor="text1"/>
                <w:sz w:val="16"/>
                <w:szCs w:val="16"/>
              </w:rPr>
              <w:t>том</w:t>
            </w:r>
            <w:r w:rsidRPr="00C47525">
              <w:rPr>
                <w:color w:val="000000" w:themeColor="text1"/>
                <w:sz w:val="16"/>
                <w:szCs w:val="16"/>
                <w:lang w:val="en-US"/>
              </w:rPr>
              <w:t xml:space="preserve"> </w:t>
            </w:r>
            <w:r>
              <w:rPr>
                <w:color w:val="000000" w:themeColor="text1"/>
                <w:sz w:val="16"/>
                <w:szCs w:val="16"/>
              </w:rPr>
              <w:t>числе</w:t>
            </w:r>
            <w:r w:rsidRPr="00C47525">
              <w:rPr>
                <w:color w:val="000000" w:themeColor="text1"/>
                <w:sz w:val="16"/>
                <w:szCs w:val="16"/>
                <w:lang w:val="en-US"/>
              </w:rPr>
              <w:t xml:space="preserve"> </w:t>
            </w:r>
            <w:r>
              <w:rPr>
                <w:color w:val="000000" w:themeColor="text1"/>
                <w:sz w:val="16"/>
                <w:szCs w:val="16"/>
              </w:rPr>
              <w:t>почтовый</w:t>
            </w:r>
            <w:r w:rsidRPr="00C47525">
              <w:rPr>
                <w:color w:val="000000" w:themeColor="text1"/>
                <w:sz w:val="16"/>
                <w:szCs w:val="16"/>
                <w:lang w:val="en-US"/>
              </w:rPr>
              <w:t xml:space="preserve">) </w:t>
            </w:r>
            <w:r>
              <w:rPr>
                <w:color w:val="000000" w:themeColor="text1"/>
                <w:sz w:val="16"/>
                <w:szCs w:val="16"/>
              </w:rPr>
              <w:t>в</w:t>
            </w:r>
            <w:r w:rsidRPr="00C47525">
              <w:rPr>
                <w:color w:val="000000" w:themeColor="text1"/>
                <w:sz w:val="16"/>
                <w:szCs w:val="16"/>
                <w:lang w:val="en-US"/>
              </w:rPr>
              <w:t xml:space="preserve"> </w:t>
            </w:r>
            <w:r>
              <w:rPr>
                <w:color w:val="000000" w:themeColor="text1"/>
                <w:sz w:val="16"/>
                <w:szCs w:val="16"/>
              </w:rPr>
              <w:t>иностранном</w:t>
            </w:r>
            <w:r w:rsidRPr="00C47525">
              <w:rPr>
                <w:color w:val="000000" w:themeColor="text1"/>
                <w:sz w:val="16"/>
                <w:szCs w:val="16"/>
                <w:lang w:val="en-US"/>
              </w:rPr>
              <w:t xml:space="preserve"> </w:t>
            </w:r>
            <w:r>
              <w:rPr>
                <w:color w:val="000000" w:themeColor="text1"/>
                <w:sz w:val="16"/>
                <w:szCs w:val="16"/>
              </w:rPr>
              <w:t>государстве</w:t>
            </w:r>
            <w:r w:rsidRPr="008238B2">
              <w:rPr>
                <w:color w:val="000000" w:themeColor="text1"/>
                <w:sz w:val="16"/>
                <w:szCs w:val="16"/>
                <w:lang w:val="en-US"/>
              </w:rPr>
              <w:t>/</w:t>
            </w:r>
            <w:r>
              <w:rPr>
                <w:color w:val="000000" w:themeColor="text1"/>
                <w:sz w:val="16"/>
                <w:szCs w:val="16"/>
                <w:lang w:val="en-US"/>
              </w:rPr>
              <w:t xml:space="preserve"> Has an address (including post address) in a foreign</w:t>
            </w:r>
            <w:r w:rsidRPr="006C0A84">
              <w:rPr>
                <w:color w:val="000000" w:themeColor="text1"/>
                <w:sz w:val="16"/>
                <w:szCs w:val="16"/>
                <w:lang w:val="en-US"/>
              </w:rPr>
              <w:t xml:space="preserve"> country</w:t>
            </w:r>
          </w:p>
          <w:p w:rsidR="00987BD2" w:rsidRPr="00AD7CAD" w:rsidRDefault="00987BD2" w:rsidP="00517E71">
            <w:pPr>
              <w:keepNext/>
              <w:widowControl w:val="0"/>
              <w:jc w:val="both"/>
              <w:rPr>
                <w:color w:val="000000" w:themeColor="text1"/>
                <w:sz w:val="16"/>
                <w:szCs w:val="16"/>
                <w:lang w:val="en-US"/>
              </w:rPr>
            </w:pPr>
            <w:r w:rsidRPr="00C47525">
              <w:rPr>
                <w:color w:val="000000" w:themeColor="text1"/>
                <w:sz w:val="16"/>
                <w:szCs w:val="16"/>
                <w:lang w:val="en-US"/>
              </w:rPr>
              <w:t xml:space="preserve">- </w:t>
            </w:r>
            <w:r>
              <w:rPr>
                <w:color w:val="000000" w:themeColor="text1"/>
                <w:sz w:val="16"/>
                <w:szCs w:val="16"/>
              </w:rPr>
              <w:t>Орган</w:t>
            </w:r>
            <w:r w:rsidRPr="00C47525">
              <w:rPr>
                <w:color w:val="000000" w:themeColor="text1"/>
                <w:sz w:val="16"/>
                <w:szCs w:val="16"/>
                <w:lang w:val="en-US"/>
              </w:rPr>
              <w:t xml:space="preserve"> </w:t>
            </w:r>
            <w:r>
              <w:rPr>
                <w:color w:val="000000" w:themeColor="text1"/>
                <w:sz w:val="16"/>
                <w:szCs w:val="16"/>
              </w:rPr>
              <w:t>управления</w:t>
            </w:r>
            <w:r w:rsidRPr="00C47525">
              <w:rPr>
                <w:color w:val="000000" w:themeColor="text1"/>
                <w:sz w:val="16"/>
                <w:szCs w:val="16"/>
                <w:lang w:val="en-US"/>
              </w:rPr>
              <w:t xml:space="preserve"> </w:t>
            </w:r>
            <w:r>
              <w:rPr>
                <w:color w:val="000000" w:themeColor="text1"/>
                <w:sz w:val="16"/>
                <w:szCs w:val="16"/>
              </w:rPr>
              <w:t>юридического</w:t>
            </w:r>
            <w:r w:rsidRPr="00C47525">
              <w:rPr>
                <w:color w:val="000000" w:themeColor="text1"/>
                <w:sz w:val="16"/>
                <w:szCs w:val="16"/>
                <w:lang w:val="en-US"/>
              </w:rPr>
              <w:t xml:space="preserve"> </w:t>
            </w:r>
            <w:r>
              <w:rPr>
                <w:color w:val="000000" w:themeColor="text1"/>
                <w:sz w:val="16"/>
                <w:szCs w:val="16"/>
              </w:rPr>
              <w:t>лица</w:t>
            </w:r>
            <w:r w:rsidRPr="00C47525">
              <w:rPr>
                <w:color w:val="000000" w:themeColor="text1"/>
                <w:sz w:val="16"/>
                <w:szCs w:val="16"/>
                <w:lang w:val="en-US"/>
              </w:rPr>
              <w:t xml:space="preserve"> </w:t>
            </w:r>
            <w:r>
              <w:rPr>
                <w:color w:val="000000" w:themeColor="text1"/>
                <w:sz w:val="16"/>
                <w:szCs w:val="16"/>
              </w:rPr>
              <w:t>имеет</w:t>
            </w:r>
            <w:r w:rsidRPr="00C47525">
              <w:rPr>
                <w:color w:val="000000" w:themeColor="text1"/>
                <w:sz w:val="16"/>
                <w:szCs w:val="16"/>
                <w:lang w:val="en-US"/>
              </w:rPr>
              <w:t xml:space="preserve"> </w:t>
            </w:r>
            <w:r>
              <w:rPr>
                <w:color w:val="000000" w:themeColor="text1"/>
                <w:sz w:val="16"/>
                <w:szCs w:val="16"/>
              </w:rPr>
              <w:t>адрес</w:t>
            </w:r>
            <w:r w:rsidRPr="00C47525">
              <w:rPr>
                <w:color w:val="000000" w:themeColor="text1"/>
                <w:sz w:val="16"/>
                <w:szCs w:val="16"/>
                <w:lang w:val="en-US"/>
              </w:rPr>
              <w:t xml:space="preserve"> </w:t>
            </w:r>
            <w:r>
              <w:rPr>
                <w:color w:val="000000" w:themeColor="text1"/>
                <w:sz w:val="16"/>
                <w:szCs w:val="16"/>
              </w:rPr>
              <w:t>в</w:t>
            </w:r>
            <w:r w:rsidRPr="00C47525">
              <w:rPr>
                <w:color w:val="000000" w:themeColor="text1"/>
                <w:sz w:val="16"/>
                <w:szCs w:val="16"/>
                <w:lang w:val="en-US"/>
              </w:rPr>
              <w:t xml:space="preserve"> </w:t>
            </w:r>
            <w:r>
              <w:rPr>
                <w:color w:val="000000" w:themeColor="text1"/>
                <w:sz w:val="16"/>
                <w:szCs w:val="16"/>
              </w:rPr>
              <w:t>иностранном</w:t>
            </w:r>
            <w:r w:rsidRPr="00C47525">
              <w:rPr>
                <w:color w:val="000000" w:themeColor="text1"/>
                <w:sz w:val="16"/>
                <w:szCs w:val="16"/>
                <w:lang w:val="en-US"/>
              </w:rPr>
              <w:t xml:space="preserve"> </w:t>
            </w:r>
            <w:r>
              <w:rPr>
                <w:color w:val="000000" w:themeColor="text1"/>
                <w:sz w:val="16"/>
                <w:szCs w:val="16"/>
              </w:rPr>
              <w:t>государстве</w:t>
            </w:r>
            <w:r>
              <w:rPr>
                <w:color w:val="000000" w:themeColor="text1"/>
                <w:sz w:val="16"/>
                <w:szCs w:val="16"/>
                <w:lang w:val="en-US"/>
              </w:rPr>
              <w:t>/</w:t>
            </w:r>
            <w:r w:rsidRPr="006C0A84">
              <w:rPr>
                <w:color w:val="000000" w:themeColor="text1"/>
                <w:sz w:val="16"/>
                <w:szCs w:val="16"/>
                <w:lang w:val="en-US"/>
              </w:rPr>
              <w:t>The management body of a legal entity has an address in a foreign country</w:t>
            </w:r>
          </w:p>
          <w:p w:rsidR="00987BD2" w:rsidRPr="00AD7CAD" w:rsidRDefault="00987BD2" w:rsidP="00517E71">
            <w:pPr>
              <w:contextualSpacing/>
              <w:jc w:val="both"/>
              <w:rPr>
                <w:color w:val="000000" w:themeColor="text1"/>
                <w:sz w:val="16"/>
                <w:szCs w:val="16"/>
                <w:lang w:val="en-US"/>
              </w:rPr>
            </w:pPr>
            <w:r w:rsidRPr="00C47525">
              <w:rPr>
                <w:color w:val="000000" w:themeColor="text1"/>
                <w:sz w:val="16"/>
                <w:szCs w:val="16"/>
                <w:lang w:val="en-US"/>
              </w:rPr>
              <w:t xml:space="preserve">- </w:t>
            </w:r>
            <w:r>
              <w:rPr>
                <w:color w:val="000000" w:themeColor="text1"/>
                <w:sz w:val="16"/>
                <w:szCs w:val="16"/>
              </w:rPr>
              <w:t>Лицо</w:t>
            </w:r>
            <w:r w:rsidRPr="00C47525">
              <w:rPr>
                <w:color w:val="000000" w:themeColor="text1"/>
                <w:sz w:val="16"/>
                <w:szCs w:val="16"/>
                <w:lang w:val="en-US"/>
              </w:rPr>
              <w:t xml:space="preserve">, </w:t>
            </w:r>
            <w:r>
              <w:rPr>
                <w:color w:val="000000" w:themeColor="text1"/>
                <w:sz w:val="16"/>
                <w:szCs w:val="16"/>
              </w:rPr>
              <w:t>исполняющее</w:t>
            </w:r>
            <w:r w:rsidRPr="00C47525">
              <w:rPr>
                <w:color w:val="000000" w:themeColor="text1"/>
                <w:sz w:val="16"/>
                <w:szCs w:val="16"/>
                <w:lang w:val="en-US"/>
              </w:rPr>
              <w:t xml:space="preserve"> </w:t>
            </w:r>
            <w:r>
              <w:rPr>
                <w:color w:val="000000" w:themeColor="text1"/>
                <w:sz w:val="16"/>
                <w:szCs w:val="16"/>
              </w:rPr>
              <w:t>обязанности</w:t>
            </w:r>
            <w:r w:rsidRPr="00C47525">
              <w:rPr>
                <w:color w:val="000000" w:themeColor="text1"/>
                <w:sz w:val="16"/>
                <w:szCs w:val="16"/>
                <w:lang w:val="en-US"/>
              </w:rPr>
              <w:t xml:space="preserve"> </w:t>
            </w:r>
            <w:r>
              <w:rPr>
                <w:color w:val="000000" w:themeColor="text1"/>
                <w:sz w:val="16"/>
                <w:szCs w:val="16"/>
              </w:rPr>
              <w:t>по</w:t>
            </w:r>
            <w:r w:rsidRPr="00C47525">
              <w:rPr>
                <w:color w:val="000000" w:themeColor="text1"/>
                <w:sz w:val="16"/>
                <w:szCs w:val="16"/>
                <w:lang w:val="en-US"/>
              </w:rPr>
              <w:t xml:space="preserve"> </w:t>
            </w:r>
            <w:r>
              <w:rPr>
                <w:color w:val="000000" w:themeColor="text1"/>
                <w:sz w:val="16"/>
                <w:szCs w:val="16"/>
              </w:rPr>
              <w:t>управлению</w:t>
            </w:r>
            <w:r w:rsidRPr="00C47525">
              <w:rPr>
                <w:color w:val="000000" w:themeColor="text1"/>
                <w:sz w:val="16"/>
                <w:szCs w:val="16"/>
                <w:lang w:val="en-US"/>
              </w:rPr>
              <w:t xml:space="preserve"> </w:t>
            </w:r>
            <w:r>
              <w:rPr>
                <w:color w:val="000000" w:themeColor="text1"/>
                <w:sz w:val="16"/>
                <w:szCs w:val="16"/>
              </w:rPr>
              <w:t>структурой</w:t>
            </w:r>
            <w:r w:rsidRPr="00C47525">
              <w:rPr>
                <w:color w:val="000000" w:themeColor="text1"/>
                <w:sz w:val="16"/>
                <w:szCs w:val="16"/>
                <w:lang w:val="en-US"/>
              </w:rPr>
              <w:t xml:space="preserve"> </w:t>
            </w:r>
            <w:r>
              <w:rPr>
                <w:color w:val="000000" w:themeColor="text1"/>
                <w:sz w:val="16"/>
                <w:szCs w:val="16"/>
              </w:rPr>
              <w:t>без</w:t>
            </w:r>
            <w:r w:rsidRPr="00C47525">
              <w:rPr>
                <w:color w:val="000000" w:themeColor="text1"/>
                <w:sz w:val="16"/>
                <w:szCs w:val="16"/>
                <w:lang w:val="en-US"/>
              </w:rPr>
              <w:t xml:space="preserve"> </w:t>
            </w:r>
            <w:r>
              <w:rPr>
                <w:color w:val="000000" w:themeColor="text1"/>
                <w:sz w:val="16"/>
                <w:szCs w:val="16"/>
              </w:rPr>
              <w:t>образования</w:t>
            </w:r>
            <w:r w:rsidRPr="00C47525">
              <w:rPr>
                <w:color w:val="000000" w:themeColor="text1"/>
                <w:sz w:val="16"/>
                <w:szCs w:val="16"/>
                <w:lang w:val="en-US"/>
              </w:rPr>
              <w:t xml:space="preserve"> </w:t>
            </w:r>
            <w:r>
              <w:rPr>
                <w:color w:val="000000" w:themeColor="text1"/>
                <w:sz w:val="16"/>
                <w:szCs w:val="16"/>
              </w:rPr>
              <w:t>юридического</w:t>
            </w:r>
            <w:r w:rsidRPr="00C47525">
              <w:rPr>
                <w:color w:val="000000" w:themeColor="text1"/>
                <w:sz w:val="16"/>
                <w:szCs w:val="16"/>
                <w:lang w:val="en-US"/>
              </w:rPr>
              <w:t xml:space="preserve"> </w:t>
            </w:r>
            <w:r>
              <w:rPr>
                <w:color w:val="000000" w:themeColor="text1"/>
                <w:sz w:val="16"/>
                <w:szCs w:val="16"/>
              </w:rPr>
              <w:t>лица</w:t>
            </w:r>
            <w:r w:rsidRPr="00C47525">
              <w:rPr>
                <w:color w:val="000000" w:themeColor="text1"/>
                <w:sz w:val="16"/>
                <w:szCs w:val="16"/>
                <w:lang w:val="en-US"/>
              </w:rPr>
              <w:t xml:space="preserve">, </w:t>
            </w:r>
            <w:r>
              <w:rPr>
                <w:color w:val="000000" w:themeColor="text1"/>
                <w:sz w:val="16"/>
                <w:szCs w:val="16"/>
              </w:rPr>
              <w:t>имеет</w:t>
            </w:r>
            <w:r w:rsidRPr="00C47525">
              <w:rPr>
                <w:color w:val="000000" w:themeColor="text1"/>
                <w:sz w:val="16"/>
                <w:szCs w:val="16"/>
                <w:lang w:val="en-US"/>
              </w:rPr>
              <w:t xml:space="preserve"> </w:t>
            </w:r>
            <w:r>
              <w:rPr>
                <w:color w:val="000000" w:themeColor="text1"/>
                <w:sz w:val="16"/>
                <w:szCs w:val="16"/>
              </w:rPr>
              <w:t>адрес</w:t>
            </w:r>
            <w:r w:rsidRPr="00C47525">
              <w:rPr>
                <w:color w:val="000000" w:themeColor="text1"/>
                <w:sz w:val="16"/>
                <w:szCs w:val="16"/>
                <w:lang w:val="en-US"/>
              </w:rPr>
              <w:t xml:space="preserve"> </w:t>
            </w:r>
            <w:r>
              <w:rPr>
                <w:color w:val="000000" w:themeColor="text1"/>
                <w:sz w:val="16"/>
                <w:szCs w:val="16"/>
              </w:rPr>
              <w:t>в</w:t>
            </w:r>
            <w:r w:rsidRPr="00C47525">
              <w:rPr>
                <w:color w:val="000000" w:themeColor="text1"/>
                <w:sz w:val="16"/>
                <w:szCs w:val="16"/>
                <w:lang w:val="en-US"/>
              </w:rPr>
              <w:t xml:space="preserve"> </w:t>
            </w:r>
            <w:r>
              <w:rPr>
                <w:color w:val="000000" w:themeColor="text1"/>
                <w:sz w:val="16"/>
                <w:szCs w:val="16"/>
              </w:rPr>
              <w:t>иностранном</w:t>
            </w:r>
            <w:r w:rsidRPr="00C47525">
              <w:rPr>
                <w:color w:val="000000" w:themeColor="text1"/>
                <w:sz w:val="16"/>
                <w:szCs w:val="16"/>
                <w:lang w:val="en-US"/>
              </w:rPr>
              <w:t xml:space="preserve"> </w:t>
            </w:r>
            <w:r>
              <w:rPr>
                <w:color w:val="000000" w:themeColor="text1"/>
                <w:sz w:val="16"/>
                <w:szCs w:val="16"/>
              </w:rPr>
              <w:t>государстве</w:t>
            </w:r>
            <w:r w:rsidRPr="00C47525">
              <w:rPr>
                <w:rFonts w:ascii="Calibri" w:eastAsia="Calibri" w:hAnsi="Calibri"/>
                <w:color w:val="000000" w:themeColor="text1"/>
                <w:sz w:val="16"/>
                <w:szCs w:val="16"/>
                <w:lang w:val="en-US" w:eastAsia="en-US"/>
              </w:rPr>
              <w:t>)</w:t>
            </w:r>
            <w:r w:rsidRPr="00C47525">
              <w:rPr>
                <w:color w:val="000000" w:themeColor="text1"/>
                <w:sz w:val="16"/>
                <w:szCs w:val="16"/>
                <w:lang w:val="en-US"/>
              </w:rPr>
              <w:t>**</w:t>
            </w:r>
            <w:r w:rsidRPr="008238B2">
              <w:rPr>
                <w:color w:val="000000" w:themeColor="text1"/>
                <w:sz w:val="16"/>
                <w:szCs w:val="16"/>
                <w:lang w:val="en-US"/>
              </w:rPr>
              <w:t>/</w:t>
            </w:r>
            <w:r w:rsidRPr="007D76FF">
              <w:rPr>
                <w:color w:val="000000" w:themeColor="text1"/>
                <w:sz w:val="16"/>
                <w:szCs w:val="16"/>
                <w:lang w:val="en-US"/>
              </w:rPr>
              <w:t xml:space="preserve"> The person performing the duties of managing the structure without formation of a legal entity has an address in a foreign country</w:t>
            </w:r>
            <w:r w:rsidRPr="00B24055">
              <w:rPr>
                <w:rFonts w:ascii="Calibri" w:eastAsia="Calibri" w:hAnsi="Calibri"/>
                <w:color w:val="000000" w:themeColor="text1"/>
                <w:sz w:val="16"/>
                <w:szCs w:val="16"/>
                <w:lang w:val="en-US" w:eastAsia="en-US"/>
              </w:rPr>
              <w:t>)</w:t>
            </w:r>
            <w:r w:rsidRPr="00B24055">
              <w:rPr>
                <w:color w:val="000000" w:themeColor="text1"/>
                <w:sz w:val="16"/>
                <w:szCs w:val="16"/>
                <w:lang w:val="en-US"/>
              </w:rPr>
              <w:t>**</w:t>
            </w:r>
          </w:p>
          <w:p w:rsidR="00987BD2" w:rsidRDefault="00987BD2" w:rsidP="00517E71">
            <w:pPr>
              <w:keepNext/>
              <w:jc w:val="both"/>
              <w:rPr>
                <w:sz w:val="16"/>
                <w:szCs w:val="16"/>
              </w:rPr>
            </w:pPr>
            <w:r w:rsidRPr="002D5864">
              <w:rPr>
                <w:color w:val="000000" w:themeColor="text1"/>
                <w:sz w:val="16"/>
                <w:szCs w:val="16"/>
              </w:rPr>
              <w:t>В случае отнесения организации к категории иностранного налогоплательщика, обязуюсь предоставить запрошенную Банк</w:t>
            </w:r>
            <w:r>
              <w:rPr>
                <w:color w:val="000000" w:themeColor="text1"/>
                <w:sz w:val="16"/>
                <w:szCs w:val="16"/>
              </w:rPr>
              <w:t>ом информацию, а также выражаю</w:t>
            </w:r>
            <w:r w:rsidRPr="002D5864">
              <w:rPr>
                <w:color w:val="000000" w:themeColor="text1"/>
                <w:sz w:val="16"/>
                <w:szCs w:val="16"/>
              </w:rPr>
              <w:t xml:space="preserve">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r w:rsidRPr="00C47525">
              <w:rPr>
                <w:color w:val="000000" w:themeColor="text1"/>
                <w:sz w:val="16"/>
                <w:szCs w:val="16"/>
              </w:rPr>
              <w:t>/</w:t>
            </w:r>
            <w:r w:rsidRPr="007D76FF">
              <w:rPr>
                <w:color w:val="000000" w:themeColor="text1"/>
                <w:sz w:val="16"/>
                <w:szCs w:val="16"/>
                <w:lang w:val="en-US"/>
              </w:rPr>
              <w:t>If</w:t>
            </w:r>
            <w:r w:rsidRPr="00C47525">
              <w:rPr>
                <w:color w:val="000000" w:themeColor="text1"/>
                <w:sz w:val="16"/>
                <w:szCs w:val="16"/>
              </w:rPr>
              <w:t xml:space="preserve"> </w:t>
            </w:r>
            <w:r w:rsidRPr="007D76FF">
              <w:rPr>
                <w:color w:val="000000" w:themeColor="text1"/>
                <w:sz w:val="16"/>
                <w:szCs w:val="16"/>
                <w:lang w:val="en-US"/>
              </w:rPr>
              <w:t>the</w:t>
            </w:r>
            <w:r w:rsidRPr="00C47525">
              <w:rPr>
                <w:color w:val="000000" w:themeColor="text1"/>
                <w:sz w:val="16"/>
                <w:szCs w:val="16"/>
              </w:rPr>
              <w:t xml:space="preserve"> </w:t>
            </w:r>
            <w:r w:rsidRPr="007D76FF">
              <w:rPr>
                <w:color w:val="000000" w:themeColor="text1"/>
                <w:sz w:val="16"/>
                <w:szCs w:val="16"/>
                <w:lang w:val="en-US"/>
              </w:rPr>
              <w:t>organization</w:t>
            </w:r>
            <w:r w:rsidRPr="00C47525">
              <w:rPr>
                <w:color w:val="000000" w:themeColor="text1"/>
                <w:sz w:val="16"/>
                <w:szCs w:val="16"/>
              </w:rPr>
              <w:t xml:space="preserve"> </w:t>
            </w:r>
            <w:r w:rsidRPr="007D76FF">
              <w:rPr>
                <w:color w:val="000000" w:themeColor="text1"/>
                <w:sz w:val="16"/>
                <w:szCs w:val="16"/>
                <w:lang w:val="en-US"/>
              </w:rPr>
              <w:t>is</w:t>
            </w:r>
            <w:r w:rsidRPr="00C47525">
              <w:rPr>
                <w:color w:val="000000" w:themeColor="text1"/>
                <w:sz w:val="16"/>
                <w:szCs w:val="16"/>
              </w:rPr>
              <w:t xml:space="preserve"> </w:t>
            </w:r>
            <w:r w:rsidRPr="007D76FF">
              <w:rPr>
                <w:color w:val="000000" w:themeColor="text1"/>
                <w:sz w:val="16"/>
                <w:szCs w:val="16"/>
                <w:lang w:val="en-US"/>
              </w:rPr>
              <w:t>classified</w:t>
            </w:r>
            <w:r w:rsidRPr="00C47525">
              <w:rPr>
                <w:color w:val="000000" w:themeColor="text1"/>
                <w:sz w:val="16"/>
                <w:szCs w:val="16"/>
              </w:rPr>
              <w:t xml:space="preserve"> </w:t>
            </w:r>
            <w:r w:rsidRPr="007D76FF">
              <w:rPr>
                <w:color w:val="000000" w:themeColor="text1"/>
                <w:sz w:val="16"/>
                <w:szCs w:val="16"/>
                <w:lang w:val="en-US"/>
              </w:rPr>
              <w:t>as</w:t>
            </w:r>
            <w:r w:rsidRPr="00C47525">
              <w:rPr>
                <w:color w:val="000000" w:themeColor="text1"/>
                <w:sz w:val="16"/>
                <w:szCs w:val="16"/>
              </w:rPr>
              <w:t xml:space="preserve"> </w:t>
            </w:r>
            <w:r w:rsidRPr="007D76FF">
              <w:rPr>
                <w:color w:val="000000" w:themeColor="text1"/>
                <w:sz w:val="16"/>
                <w:szCs w:val="16"/>
                <w:lang w:val="en-US"/>
              </w:rPr>
              <w:t>a</w:t>
            </w:r>
            <w:r w:rsidRPr="00C47525">
              <w:rPr>
                <w:color w:val="000000" w:themeColor="text1"/>
                <w:sz w:val="16"/>
                <w:szCs w:val="16"/>
              </w:rPr>
              <w:t xml:space="preserve"> </w:t>
            </w:r>
            <w:r w:rsidRPr="007D76FF">
              <w:rPr>
                <w:color w:val="000000" w:themeColor="text1"/>
                <w:sz w:val="16"/>
                <w:szCs w:val="16"/>
                <w:lang w:val="en-US"/>
              </w:rPr>
              <w:t>foreign</w:t>
            </w:r>
            <w:r w:rsidRPr="00C47525">
              <w:rPr>
                <w:color w:val="000000" w:themeColor="text1"/>
                <w:sz w:val="16"/>
                <w:szCs w:val="16"/>
              </w:rPr>
              <w:t xml:space="preserve"> </w:t>
            </w:r>
            <w:r w:rsidRPr="007D76FF">
              <w:rPr>
                <w:color w:val="000000" w:themeColor="text1"/>
                <w:sz w:val="16"/>
                <w:szCs w:val="16"/>
                <w:lang w:val="en-US"/>
              </w:rPr>
              <w:t>taxpayer</w:t>
            </w:r>
            <w:r w:rsidRPr="00C47525">
              <w:rPr>
                <w:color w:val="000000" w:themeColor="text1"/>
                <w:sz w:val="16"/>
                <w:szCs w:val="16"/>
              </w:rPr>
              <w:t xml:space="preserve">, </w:t>
            </w:r>
            <w:r w:rsidRPr="007D76FF">
              <w:rPr>
                <w:color w:val="000000" w:themeColor="text1"/>
                <w:sz w:val="16"/>
                <w:szCs w:val="16"/>
                <w:lang w:val="en-US"/>
              </w:rPr>
              <w:t>I</w:t>
            </w:r>
            <w:r w:rsidRPr="00C47525">
              <w:rPr>
                <w:color w:val="000000" w:themeColor="text1"/>
                <w:sz w:val="16"/>
                <w:szCs w:val="16"/>
              </w:rPr>
              <w:t xml:space="preserve"> </w:t>
            </w:r>
            <w:r w:rsidRPr="007D76FF">
              <w:rPr>
                <w:color w:val="000000" w:themeColor="text1"/>
                <w:sz w:val="16"/>
                <w:szCs w:val="16"/>
                <w:lang w:val="en-US"/>
              </w:rPr>
              <w:t>undertake</w:t>
            </w:r>
            <w:r w:rsidRPr="00C47525">
              <w:rPr>
                <w:color w:val="000000" w:themeColor="text1"/>
                <w:sz w:val="16"/>
                <w:szCs w:val="16"/>
              </w:rPr>
              <w:t xml:space="preserve"> </w:t>
            </w:r>
            <w:r w:rsidRPr="007D76FF">
              <w:rPr>
                <w:color w:val="000000" w:themeColor="text1"/>
                <w:sz w:val="16"/>
                <w:szCs w:val="16"/>
                <w:lang w:val="en-US"/>
              </w:rPr>
              <w:t>to</w:t>
            </w:r>
            <w:r w:rsidRPr="00C47525">
              <w:rPr>
                <w:color w:val="000000" w:themeColor="text1"/>
                <w:sz w:val="16"/>
                <w:szCs w:val="16"/>
              </w:rPr>
              <w:t xml:space="preserve"> </w:t>
            </w:r>
            <w:r w:rsidRPr="007D76FF">
              <w:rPr>
                <w:color w:val="000000" w:themeColor="text1"/>
                <w:sz w:val="16"/>
                <w:szCs w:val="16"/>
                <w:lang w:val="en-US"/>
              </w:rPr>
              <w:t>provide</w:t>
            </w:r>
            <w:r w:rsidRPr="00C47525">
              <w:rPr>
                <w:color w:val="000000" w:themeColor="text1"/>
                <w:sz w:val="16"/>
                <w:szCs w:val="16"/>
              </w:rPr>
              <w:t xml:space="preserve"> </w:t>
            </w:r>
            <w:r w:rsidRPr="007D76FF">
              <w:rPr>
                <w:color w:val="000000" w:themeColor="text1"/>
                <w:sz w:val="16"/>
                <w:szCs w:val="16"/>
                <w:lang w:val="en-US"/>
              </w:rPr>
              <w:t>the</w:t>
            </w:r>
            <w:r w:rsidRPr="00C47525">
              <w:rPr>
                <w:color w:val="000000" w:themeColor="text1"/>
                <w:sz w:val="16"/>
                <w:szCs w:val="16"/>
              </w:rPr>
              <w:t xml:space="preserve"> </w:t>
            </w:r>
            <w:r w:rsidRPr="007D76FF">
              <w:rPr>
                <w:color w:val="000000" w:themeColor="text1"/>
                <w:sz w:val="16"/>
                <w:szCs w:val="16"/>
                <w:lang w:val="en-US"/>
              </w:rPr>
              <w:t>information</w:t>
            </w:r>
            <w:r w:rsidRPr="00C47525">
              <w:rPr>
                <w:color w:val="000000" w:themeColor="text1"/>
                <w:sz w:val="16"/>
                <w:szCs w:val="16"/>
              </w:rPr>
              <w:t xml:space="preserve"> </w:t>
            </w:r>
            <w:r w:rsidRPr="007D76FF">
              <w:rPr>
                <w:color w:val="000000" w:themeColor="text1"/>
                <w:sz w:val="16"/>
                <w:szCs w:val="16"/>
                <w:lang w:val="en-US"/>
              </w:rPr>
              <w:t>requested</w:t>
            </w:r>
            <w:r w:rsidRPr="00C47525">
              <w:rPr>
                <w:color w:val="000000" w:themeColor="text1"/>
                <w:sz w:val="16"/>
                <w:szCs w:val="16"/>
              </w:rPr>
              <w:t xml:space="preserve"> </w:t>
            </w:r>
            <w:r w:rsidRPr="007D76FF">
              <w:rPr>
                <w:color w:val="000000" w:themeColor="text1"/>
                <w:sz w:val="16"/>
                <w:szCs w:val="16"/>
                <w:lang w:val="en-US"/>
              </w:rPr>
              <w:t>by</w:t>
            </w:r>
            <w:r w:rsidRPr="00C47525">
              <w:rPr>
                <w:color w:val="000000" w:themeColor="text1"/>
                <w:sz w:val="16"/>
                <w:szCs w:val="16"/>
              </w:rPr>
              <w:t xml:space="preserve"> </w:t>
            </w:r>
            <w:r w:rsidRPr="007D76FF">
              <w:rPr>
                <w:color w:val="000000" w:themeColor="text1"/>
                <w:sz w:val="16"/>
                <w:szCs w:val="16"/>
                <w:lang w:val="en-US"/>
              </w:rPr>
              <w:t>the</w:t>
            </w:r>
            <w:r w:rsidRPr="00C47525">
              <w:rPr>
                <w:color w:val="000000" w:themeColor="text1"/>
                <w:sz w:val="16"/>
                <w:szCs w:val="16"/>
              </w:rPr>
              <w:t xml:space="preserve"> </w:t>
            </w:r>
            <w:r w:rsidRPr="007D76FF">
              <w:rPr>
                <w:color w:val="000000" w:themeColor="text1"/>
                <w:sz w:val="16"/>
                <w:szCs w:val="16"/>
                <w:lang w:val="en-US"/>
              </w:rPr>
              <w:t>Bank</w:t>
            </w:r>
            <w:r w:rsidRPr="00C47525">
              <w:rPr>
                <w:color w:val="000000" w:themeColor="text1"/>
                <w:sz w:val="16"/>
                <w:szCs w:val="16"/>
              </w:rPr>
              <w:t xml:space="preserve">, </w:t>
            </w:r>
            <w:r w:rsidRPr="00F748B9">
              <w:rPr>
                <w:color w:val="000000" w:themeColor="text1"/>
                <w:sz w:val="16"/>
                <w:szCs w:val="16"/>
                <w:lang w:val="en-US"/>
              </w:rPr>
              <w:t>I</w:t>
            </w:r>
            <w:r w:rsidRPr="00C47525">
              <w:rPr>
                <w:color w:val="000000" w:themeColor="text1"/>
                <w:sz w:val="16"/>
                <w:szCs w:val="16"/>
              </w:rPr>
              <w:t xml:space="preserve"> </w:t>
            </w:r>
            <w:r w:rsidRPr="00F748B9">
              <w:rPr>
                <w:color w:val="000000" w:themeColor="text1"/>
                <w:sz w:val="16"/>
                <w:szCs w:val="16"/>
                <w:lang w:val="en-US"/>
              </w:rPr>
              <w:t>also</w:t>
            </w:r>
            <w:r w:rsidRPr="00C47525">
              <w:rPr>
                <w:color w:val="000000" w:themeColor="text1"/>
                <w:sz w:val="16"/>
                <w:szCs w:val="16"/>
              </w:rPr>
              <w:t xml:space="preserve"> </w:t>
            </w:r>
            <w:r w:rsidRPr="00F748B9">
              <w:rPr>
                <w:color w:val="000000" w:themeColor="text1"/>
                <w:sz w:val="16"/>
                <w:szCs w:val="16"/>
                <w:lang w:val="en-US"/>
              </w:rPr>
              <w:t>agree</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transfer</w:t>
            </w:r>
            <w:r w:rsidRPr="00C47525">
              <w:rPr>
                <w:color w:val="000000" w:themeColor="text1"/>
                <w:sz w:val="16"/>
                <w:szCs w:val="16"/>
              </w:rPr>
              <w:t xml:space="preserve"> </w:t>
            </w:r>
            <w:r w:rsidRPr="00F748B9">
              <w:rPr>
                <w:color w:val="000000" w:themeColor="text1"/>
                <w:sz w:val="16"/>
                <w:szCs w:val="16"/>
                <w:lang w:val="en-US"/>
              </w:rPr>
              <w:t>information</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a</w:t>
            </w:r>
            <w:r w:rsidRPr="00C47525">
              <w:rPr>
                <w:color w:val="000000" w:themeColor="text1"/>
                <w:sz w:val="16"/>
                <w:szCs w:val="16"/>
              </w:rPr>
              <w:t xml:space="preserve"> </w:t>
            </w:r>
            <w:r w:rsidRPr="00F748B9">
              <w:rPr>
                <w:color w:val="000000" w:themeColor="text1"/>
                <w:sz w:val="16"/>
                <w:szCs w:val="16"/>
                <w:lang w:val="en-US"/>
              </w:rPr>
              <w:t>foreign</w:t>
            </w:r>
            <w:r w:rsidRPr="00C47525">
              <w:rPr>
                <w:color w:val="000000" w:themeColor="text1"/>
                <w:sz w:val="16"/>
                <w:szCs w:val="16"/>
              </w:rPr>
              <w:t xml:space="preserve"> </w:t>
            </w:r>
            <w:r w:rsidRPr="00F748B9">
              <w:rPr>
                <w:color w:val="000000" w:themeColor="text1"/>
                <w:sz w:val="16"/>
                <w:szCs w:val="16"/>
                <w:lang w:val="en-US"/>
              </w:rPr>
              <w:t>tax</w:t>
            </w:r>
            <w:r w:rsidRPr="00C47525">
              <w:rPr>
                <w:color w:val="000000" w:themeColor="text1"/>
                <w:sz w:val="16"/>
                <w:szCs w:val="16"/>
              </w:rPr>
              <w:t xml:space="preserve"> </w:t>
            </w:r>
            <w:r w:rsidRPr="00F748B9">
              <w:rPr>
                <w:color w:val="000000" w:themeColor="text1"/>
                <w:sz w:val="16"/>
                <w:szCs w:val="16"/>
                <w:lang w:val="en-US"/>
              </w:rPr>
              <w:t>authority</w:t>
            </w:r>
            <w:r w:rsidRPr="00C47525">
              <w:rPr>
                <w:color w:val="000000" w:themeColor="text1"/>
                <w:sz w:val="16"/>
                <w:szCs w:val="16"/>
              </w:rPr>
              <w:t xml:space="preserve">, </w:t>
            </w:r>
            <w:r w:rsidRPr="00F748B9">
              <w:rPr>
                <w:color w:val="000000" w:themeColor="text1"/>
                <w:sz w:val="16"/>
                <w:szCs w:val="16"/>
                <w:lang w:val="en-US"/>
              </w:rPr>
              <w:t>which</w:t>
            </w:r>
            <w:r w:rsidRPr="00C47525">
              <w:rPr>
                <w:color w:val="000000" w:themeColor="text1"/>
                <w:sz w:val="16"/>
                <w:szCs w:val="16"/>
              </w:rPr>
              <w:t xml:space="preserve"> </w:t>
            </w:r>
            <w:r w:rsidRPr="00F748B9">
              <w:rPr>
                <w:color w:val="000000" w:themeColor="text1"/>
                <w:sz w:val="16"/>
                <w:szCs w:val="16"/>
                <w:lang w:val="en-US"/>
              </w:rPr>
              <w:t>is</w:t>
            </w:r>
            <w:r w:rsidRPr="00C47525">
              <w:rPr>
                <w:color w:val="000000" w:themeColor="text1"/>
                <w:sz w:val="16"/>
                <w:szCs w:val="16"/>
              </w:rPr>
              <w:t xml:space="preserve"> </w:t>
            </w:r>
            <w:r w:rsidRPr="00F748B9">
              <w:rPr>
                <w:color w:val="000000" w:themeColor="text1"/>
                <w:sz w:val="16"/>
                <w:szCs w:val="16"/>
                <w:lang w:val="en-US"/>
              </w:rPr>
              <w:t>at</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same</w:t>
            </w:r>
            <w:r w:rsidRPr="00C47525">
              <w:rPr>
                <w:color w:val="000000" w:themeColor="text1"/>
                <w:sz w:val="16"/>
                <w:szCs w:val="16"/>
              </w:rPr>
              <w:t xml:space="preserve"> </w:t>
            </w:r>
            <w:r w:rsidRPr="00F748B9">
              <w:rPr>
                <w:color w:val="000000" w:themeColor="text1"/>
                <w:sz w:val="16"/>
                <w:szCs w:val="16"/>
                <w:lang w:val="en-US"/>
              </w:rPr>
              <w:t>time</w:t>
            </w:r>
            <w:r w:rsidRPr="00C47525">
              <w:rPr>
                <w:color w:val="000000" w:themeColor="text1"/>
                <w:sz w:val="16"/>
                <w:szCs w:val="16"/>
              </w:rPr>
              <w:t xml:space="preserve"> </w:t>
            </w:r>
            <w:r w:rsidRPr="00F748B9">
              <w:rPr>
                <w:color w:val="000000" w:themeColor="text1"/>
                <w:sz w:val="16"/>
                <w:szCs w:val="16"/>
                <w:lang w:val="en-US"/>
              </w:rPr>
              <w:t>a</w:t>
            </w:r>
            <w:r w:rsidRPr="00C47525">
              <w:rPr>
                <w:color w:val="000000" w:themeColor="text1"/>
                <w:sz w:val="16"/>
                <w:szCs w:val="16"/>
              </w:rPr>
              <w:t xml:space="preserve"> </w:t>
            </w:r>
            <w:r>
              <w:rPr>
                <w:color w:val="000000" w:themeColor="text1"/>
                <w:sz w:val="16"/>
                <w:szCs w:val="16"/>
                <w:lang w:val="en-US"/>
              </w:rPr>
              <w:t>accept</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transfer</w:t>
            </w:r>
            <w:r w:rsidRPr="00C47525">
              <w:rPr>
                <w:color w:val="000000" w:themeColor="text1"/>
                <w:sz w:val="16"/>
                <w:szCs w:val="16"/>
              </w:rPr>
              <w:t xml:space="preserve"> </w:t>
            </w:r>
            <w:r>
              <w:rPr>
                <w:color w:val="000000" w:themeColor="text1"/>
                <w:sz w:val="16"/>
                <w:szCs w:val="16"/>
                <w:lang w:val="en-US"/>
              </w:rPr>
              <w:t>this</w:t>
            </w:r>
            <w:r w:rsidRPr="00C47525">
              <w:rPr>
                <w:color w:val="000000" w:themeColor="text1"/>
                <w:sz w:val="16"/>
                <w:szCs w:val="16"/>
              </w:rPr>
              <w:t xml:space="preserve"> </w:t>
            </w:r>
            <w:r w:rsidRPr="00F748B9">
              <w:rPr>
                <w:color w:val="000000" w:themeColor="text1"/>
                <w:sz w:val="16"/>
                <w:szCs w:val="16"/>
                <w:lang w:val="en-US"/>
              </w:rPr>
              <w:t>information</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Central</w:t>
            </w:r>
            <w:r w:rsidRPr="00C47525">
              <w:rPr>
                <w:color w:val="000000" w:themeColor="text1"/>
                <w:sz w:val="16"/>
                <w:szCs w:val="16"/>
              </w:rPr>
              <w:t xml:space="preserve"> </w:t>
            </w:r>
            <w:r w:rsidRPr="00F748B9">
              <w:rPr>
                <w:color w:val="000000" w:themeColor="text1"/>
                <w:sz w:val="16"/>
                <w:szCs w:val="16"/>
                <w:lang w:val="en-US"/>
              </w:rPr>
              <w:t>Bank</w:t>
            </w:r>
            <w:r w:rsidRPr="00C47525">
              <w:rPr>
                <w:color w:val="000000" w:themeColor="text1"/>
                <w:sz w:val="16"/>
                <w:szCs w:val="16"/>
              </w:rPr>
              <w:t xml:space="preserve"> </w:t>
            </w:r>
            <w:r w:rsidRPr="00F748B9">
              <w:rPr>
                <w:color w:val="000000" w:themeColor="text1"/>
                <w:sz w:val="16"/>
                <w:szCs w:val="16"/>
                <w:lang w:val="en-US"/>
              </w:rPr>
              <w:t>of</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Russian</w:t>
            </w:r>
            <w:r w:rsidRPr="00C47525">
              <w:rPr>
                <w:color w:val="000000" w:themeColor="text1"/>
                <w:sz w:val="16"/>
                <w:szCs w:val="16"/>
              </w:rPr>
              <w:t xml:space="preserve"> </w:t>
            </w:r>
            <w:r w:rsidRPr="00F748B9">
              <w:rPr>
                <w:color w:val="000000" w:themeColor="text1"/>
                <w:sz w:val="16"/>
                <w:szCs w:val="16"/>
                <w:lang w:val="en-US"/>
              </w:rPr>
              <w:t>Federation</w:t>
            </w:r>
            <w:r w:rsidRPr="00C47525">
              <w:rPr>
                <w:color w:val="000000" w:themeColor="text1"/>
                <w:sz w:val="16"/>
                <w:szCs w:val="16"/>
              </w:rPr>
              <w:t xml:space="preserve">, </w:t>
            </w:r>
            <w:r>
              <w:rPr>
                <w:color w:val="000000" w:themeColor="text1"/>
                <w:sz w:val="16"/>
                <w:szCs w:val="16"/>
                <w:lang w:val="en-US"/>
              </w:rPr>
              <w:t>a</w:t>
            </w:r>
            <w:r w:rsidRPr="00C47525">
              <w:t xml:space="preserve"> </w:t>
            </w:r>
            <w:r w:rsidRPr="00F748B9">
              <w:rPr>
                <w:color w:val="000000" w:themeColor="text1"/>
                <w:sz w:val="16"/>
                <w:szCs w:val="16"/>
                <w:lang w:val="en-US"/>
              </w:rPr>
              <w:t>federal</w:t>
            </w:r>
            <w:r w:rsidRPr="00C47525">
              <w:rPr>
                <w:color w:val="000000" w:themeColor="text1"/>
                <w:sz w:val="16"/>
                <w:szCs w:val="16"/>
              </w:rPr>
              <w:t xml:space="preserve"> </w:t>
            </w:r>
            <w:r w:rsidRPr="00F748B9">
              <w:rPr>
                <w:color w:val="000000" w:themeColor="text1"/>
                <w:sz w:val="16"/>
                <w:szCs w:val="16"/>
                <w:lang w:val="en-US"/>
              </w:rPr>
              <w:t>executive</w:t>
            </w:r>
            <w:r w:rsidRPr="00C47525">
              <w:rPr>
                <w:color w:val="000000" w:themeColor="text1"/>
                <w:sz w:val="16"/>
                <w:szCs w:val="16"/>
              </w:rPr>
              <w:t xml:space="preserve"> </w:t>
            </w:r>
            <w:r w:rsidRPr="00F748B9">
              <w:rPr>
                <w:color w:val="000000" w:themeColor="text1"/>
                <w:sz w:val="16"/>
                <w:szCs w:val="16"/>
                <w:lang w:val="en-US"/>
              </w:rPr>
              <w:t>agency</w:t>
            </w:r>
            <w:r w:rsidRPr="00C47525">
              <w:rPr>
                <w:color w:val="000000" w:themeColor="text1"/>
                <w:sz w:val="16"/>
                <w:szCs w:val="16"/>
              </w:rPr>
              <w:t xml:space="preserve">, </w:t>
            </w:r>
            <w:r w:rsidRPr="00C47525">
              <w:t xml:space="preserve"> </w:t>
            </w:r>
            <w:r w:rsidRPr="00F748B9">
              <w:rPr>
                <w:color w:val="000000" w:themeColor="text1"/>
                <w:sz w:val="16"/>
                <w:szCs w:val="16"/>
                <w:lang w:val="en-US"/>
              </w:rPr>
              <w:t>authorized</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perform</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function</w:t>
            </w:r>
            <w:r w:rsidRPr="00C47525">
              <w:rPr>
                <w:color w:val="000000" w:themeColor="text1"/>
                <w:sz w:val="16"/>
                <w:szCs w:val="16"/>
              </w:rPr>
              <w:t xml:space="preserve"> </w:t>
            </w:r>
            <w:r w:rsidRPr="00F748B9">
              <w:rPr>
                <w:color w:val="000000" w:themeColor="text1"/>
                <w:sz w:val="16"/>
                <w:szCs w:val="16"/>
                <w:lang w:val="en-US"/>
              </w:rPr>
              <w:t>of</w:t>
            </w:r>
            <w:r w:rsidRPr="00C47525">
              <w:rPr>
                <w:color w:val="000000" w:themeColor="text1"/>
                <w:sz w:val="16"/>
                <w:szCs w:val="16"/>
              </w:rPr>
              <w:t xml:space="preserve"> </w:t>
            </w:r>
            <w:r w:rsidRPr="00F748B9">
              <w:rPr>
                <w:color w:val="000000" w:themeColor="text1"/>
                <w:sz w:val="16"/>
                <w:szCs w:val="16"/>
                <w:lang w:val="en-US"/>
              </w:rPr>
              <w:t>anti</w:t>
            </w:r>
            <w:r w:rsidRPr="00C47525">
              <w:rPr>
                <w:color w:val="000000" w:themeColor="text1"/>
                <w:sz w:val="16"/>
                <w:szCs w:val="16"/>
              </w:rPr>
              <w:t>-</w:t>
            </w:r>
            <w:r w:rsidRPr="00F748B9">
              <w:rPr>
                <w:color w:val="000000" w:themeColor="text1"/>
                <w:sz w:val="16"/>
                <w:szCs w:val="16"/>
                <w:lang w:val="en-US"/>
              </w:rPr>
              <w:t>money</w:t>
            </w:r>
            <w:r w:rsidRPr="00C47525">
              <w:rPr>
                <w:color w:val="000000" w:themeColor="text1"/>
                <w:sz w:val="16"/>
                <w:szCs w:val="16"/>
              </w:rPr>
              <w:t xml:space="preserve"> </w:t>
            </w:r>
            <w:r w:rsidRPr="00F748B9">
              <w:rPr>
                <w:color w:val="000000" w:themeColor="text1"/>
                <w:sz w:val="16"/>
                <w:szCs w:val="16"/>
                <w:lang w:val="en-US"/>
              </w:rPr>
              <w:t>laundering</w:t>
            </w:r>
            <w:r w:rsidRPr="00C47525">
              <w:rPr>
                <w:color w:val="000000" w:themeColor="text1"/>
                <w:sz w:val="16"/>
                <w:szCs w:val="16"/>
              </w:rPr>
              <w:t xml:space="preserve"> </w:t>
            </w:r>
            <w:r w:rsidRPr="00F748B9">
              <w:rPr>
                <w:color w:val="000000" w:themeColor="text1"/>
                <w:sz w:val="16"/>
                <w:szCs w:val="16"/>
                <w:lang w:val="en-US"/>
              </w:rPr>
              <w:t>and</w:t>
            </w:r>
            <w:r w:rsidRPr="00C47525">
              <w:rPr>
                <w:color w:val="000000" w:themeColor="text1"/>
                <w:sz w:val="16"/>
                <w:szCs w:val="16"/>
              </w:rPr>
              <w:t xml:space="preserve"> </w:t>
            </w:r>
            <w:r w:rsidRPr="00F748B9">
              <w:rPr>
                <w:color w:val="000000" w:themeColor="text1"/>
                <w:sz w:val="16"/>
                <w:szCs w:val="16"/>
                <w:lang w:val="en-US"/>
              </w:rPr>
              <w:t>anti</w:t>
            </w:r>
            <w:r w:rsidRPr="00C47525">
              <w:rPr>
                <w:color w:val="000000" w:themeColor="text1"/>
                <w:sz w:val="16"/>
                <w:szCs w:val="16"/>
              </w:rPr>
              <w:t>-</w:t>
            </w:r>
            <w:r w:rsidRPr="00F748B9">
              <w:rPr>
                <w:color w:val="000000" w:themeColor="text1"/>
                <w:sz w:val="16"/>
                <w:szCs w:val="16"/>
                <w:lang w:val="en-US"/>
              </w:rPr>
              <w:t>terrorism</w:t>
            </w:r>
            <w:r w:rsidRPr="00C47525">
              <w:rPr>
                <w:color w:val="000000" w:themeColor="text1"/>
                <w:sz w:val="16"/>
                <w:szCs w:val="16"/>
              </w:rPr>
              <w:t xml:space="preserve"> </w:t>
            </w:r>
            <w:r w:rsidRPr="00F748B9">
              <w:rPr>
                <w:color w:val="000000" w:themeColor="text1"/>
                <w:sz w:val="16"/>
                <w:szCs w:val="16"/>
                <w:lang w:val="en-US"/>
              </w:rPr>
              <w:t>financing</w:t>
            </w:r>
            <w:r>
              <w:rPr>
                <w:color w:val="000000" w:themeColor="text1"/>
                <w:sz w:val="16"/>
                <w:szCs w:val="16"/>
              </w:rPr>
              <w:t>,</w:t>
            </w:r>
            <w:r w:rsidRPr="00C47525">
              <w:t xml:space="preserve"> </w:t>
            </w:r>
            <w:r w:rsidRPr="00F748B9">
              <w:rPr>
                <w:color w:val="000000" w:themeColor="text1"/>
                <w:sz w:val="16"/>
                <w:szCs w:val="16"/>
                <w:lang w:val="en-US"/>
              </w:rPr>
              <w:t>and</w:t>
            </w:r>
            <w:r w:rsidRPr="00C47525">
              <w:rPr>
                <w:color w:val="000000" w:themeColor="text1"/>
                <w:sz w:val="16"/>
                <w:szCs w:val="16"/>
              </w:rPr>
              <w:t xml:space="preserve"> </w:t>
            </w:r>
            <w:r w:rsidRPr="00F748B9">
              <w:rPr>
                <w:color w:val="000000" w:themeColor="text1"/>
                <w:sz w:val="16"/>
                <w:szCs w:val="16"/>
                <w:lang w:val="en-US"/>
              </w:rPr>
              <w:t>the</w:t>
            </w:r>
            <w:r w:rsidRPr="00C47525">
              <w:rPr>
                <w:color w:val="000000" w:themeColor="text1"/>
                <w:sz w:val="16"/>
                <w:szCs w:val="16"/>
              </w:rPr>
              <w:t xml:space="preserve"> </w:t>
            </w:r>
            <w:r w:rsidRPr="00F748B9">
              <w:rPr>
                <w:color w:val="000000" w:themeColor="text1"/>
                <w:sz w:val="16"/>
                <w:szCs w:val="16"/>
                <w:lang w:val="en-US"/>
              </w:rPr>
              <w:t>federal</w:t>
            </w:r>
            <w:r w:rsidRPr="00C47525">
              <w:rPr>
                <w:color w:val="000000" w:themeColor="text1"/>
                <w:sz w:val="16"/>
                <w:szCs w:val="16"/>
              </w:rPr>
              <w:t xml:space="preserve"> </w:t>
            </w:r>
            <w:r w:rsidRPr="00F748B9">
              <w:rPr>
                <w:color w:val="000000" w:themeColor="text1"/>
                <w:sz w:val="16"/>
                <w:szCs w:val="16"/>
                <w:lang w:val="en-US"/>
              </w:rPr>
              <w:lastRenderedPageBreak/>
              <w:t>executive</w:t>
            </w:r>
            <w:r w:rsidRPr="00C47525">
              <w:rPr>
                <w:color w:val="000000" w:themeColor="text1"/>
                <w:sz w:val="16"/>
                <w:szCs w:val="16"/>
              </w:rPr>
              <w:t xml:space="preserve"> </w:t>
            </w:r>
            <w:r w:rsidRPr="00F748B9">
              <w:rPr>
                <w:color w:val="000000" w:themeColor="text1"/>
                <w:sz w:val="16"/>
                <w:szCs w:val="16"/>
                <w:lang w:val="en-US"/>
              </w:rPr>
              <w:t>body</w:t>
            </w:r>
            <w:r w:rsidRPr="00C47525">
              <w:rPr>
                <w:color w:val="000000" w:themeColor="text1"/>
                <w:sz w:val="16"/>
                <w:szCs w:val="16"/>
              </w:rPr>
              <w:t xml:space="preserve"> </w:t>
            </w:r>
            <w:r w:rsidRPr="00F748B9">
              <w:rPr>
                <w:color w:val="000000" w:themeColor="text1"/>
                <w:sz w:val="16"/>
                <w:szCs w:val="16"/>
                <w:lang w:val="en-US"/>
              </w:rPr>
              <w:t>authorized</w:t>
            </w:r>
            <w:r w:rsidRPr="00C47525">
              <w:rPr>
                <w:color w:val="000000" w:themeColor="text1"/>
                <w:sz w:val="16"/>
                <w:szCs w:val="16"/>
              </w:rPr>
              <w:t xml:space="preserve"> </w:t>
            </w:r>
            <w:r w:rsidRPr="00F748B9">
              <w:rPr>
                <w:color w:val="000000" w:themeColor="text1"/>
                <w:sz w:val="16"/>
                <w:szCs w:val="16"/>
                <w:lang w:val="en-US"/>
              </w:rPr>
              <w:t>to</w:t>
            </w:r>
            <w:r w:rsidRPr="00C47525">
              <w:rPr>
                <w:color w:val="000000" w:themeColor="text1"/>
                <w:sz w:val="16"/>
                <w:szCs w:val="16"/>
              </w:rPr>
              <w:t xml:space="preserve"> </w:t>
            </w:r>
            <w:r w:rsidRPr="00F748B9">
              <w:rPr>
                <w:color w:val="000000" w:themeColor="text1"/>
                <w:sz w:val="16"/>
                <w:szCs w:val="16"/>
                <w:lang w:val="en-US"/>
              </w:rPr>
              <w:t>control</w:t>
            </w:r>
            <w:r w:rsidRPr="00C47525">
              <w:rPr>
                <w:color w:val="000000" w:themeColor="text1"/>
                <w:sz w:val="16"/>
                <w:szCs w:val="16"/>
              </w:rPr>
              <w:t xml:space="preserve"> </w:t>
            </w:r>
            <w:r w:rsidRPr="00F748B9">
              <w:rPr>
                <w:color w:val="000000" w:themeColor="text1"/>
                <w:sz w:val="16"/>
                <w:szCs w:val="16"/>
                <w:lang w:val="en-US"/>
              </w:rPr>
              <w:t>and</w:t>
            </w:r>
            <w:r w:rsidRPr="00C47525">
              <w:rPr>
                <w:color w:val="000000" w:themeColor="text1"/>
                <w:sz w:val="16"/>
                <w:szCs w:val="16"/>
              </w:rPr>
              <w:t xml:space="preserve"> </w:t>
            </w:r>
            <w:r w:rsidRPr="00F748B9">
              <w:rPr>
                <w:color w:val="000000" w:themeColor="text1"/>
                <w:sz w:val="16"/>
                <w:szCs w:val="16"/>
                <w:lang w:val="en-US"/>
              </w:rPr>
              <w:t>supervise</w:t>
            </w:r>
            <w:r w:rsidRPr="00C47525">
              <w:rPr>
                <w:color w:val="000000" w:themeColor="text1"/>
                <w:sz w:val="16"/>
                <w:szCs w:val="16"/>
              </w:rPr>
              <w:t xml:space="preserve"> </w:t>
            </w:r>
            <w:r w:rsidRPr="00F748B9">
              <w:rPr>
                <w:color w:val="000000" w:themeColor="text1"/>
                <w:sz w:val="16"/>
                <w:szCs w:val="16"/>
                <w:lang w:val="en-US"/>
              </w:rPr>
              <w:t>taxes</w:t>
            </w:r>
            <w:r w:rsidRPr="00C47525">
              <w:rPr>
                <w:color w:val="000000" w:themeColor="text1"/>
                <w:sz w:val="16"/>
                <w:szCs w:val="16"/>
              </w:rPr>
              <w:t xml:space="preserve"> </w:t>
            </w:r>
            <w:r w:rsidRPr="00F748B9">
              <w:rPr>
                <w:color w:val="000000" w:themeColor="text1"/>
                <w:sz w:val="16"/>
                <w:szCs w:val="16"/>
                <w:lang w:val="en-US"/>
              </w:rPr>
              <w:t>and</w:t>
            </w:r>
            <w:r w:rsidRPr="00C47525">
              <w:rPr>
                <w:color w:val="000000" w:themeColor="text1"/>
                <w:sz w:val="16"/>
                <w:szCs w:val="16"/>
              </w:rPr>
              <w:t xml:space="preserve"> </w:t>
            </w:r>
            <w:r w:rsidRPr="00F748B9">
              <w:rPr>
                <w:color w:val="000000" w:themeColor="text1"/>
                <w:sz w:val="16"/>
                <w:szCs w:val="16"/>
                <w:lang w:val="en-US"/>
              </w:rPr>
              <w:t>levies</w:t>
            </w:r>
            <w:r w:rsidRPr="00C47525">
              <w:rPr>
                <w:color w:val="000000" w:themeColor="text1"/>
                <w:sz w:val="16"/>
                <w:szCs w:val="16"/>
              </w:rPr>
              <w:t>.</w:t>
            </w:r>
          </w:p>
        </w:tc>
      </w:tr>
      <w:tr w:rsidR="00987BD2" w:rsidRPr="00D57A39" w:rsidTr="00E845A2">
        <w:trPr>
          <w:cantSplit/>
          <w:trHeight w:val="321"/>
        </w:trPr>
        <w:tc>
          <w:tcPr>
            <w:tcW w:w="5637" w:type="dxa"/>
            <w:shd w:val="clear" w:color="auto" w:fill="D9D9D9"/>
            <w:vAlign w:val="center"/>
          </w:tcPr>
          <w:p w:rsidR="00987BD2" w:rsidRPr="00932473" w:rsidRDefault="00987BD2" w:rsidP="00517E71">
            <w:pPr>
              <w:jc w:val="both"/>
              <w:rPr>
                <w:sz w:val="18"/>
                <w:szCs w:val="18"/>
                <w:lang w:val="en-US"/>
              </w:rPr>
            </w:pPr>
            <w:r>
              <w:rPr>
                <w:b/>
                <w:sz w:val="18"/>
                <w:szCs w:val="18"/>
                <w:lang w:val="en-US"/>
              </w:rPr>
              <w:lastRenderedPageBreak/>
              <w:t xml:space="preserve">8. </w:t>
            </w:r>
            <w:r>
              <w:rPr>
                <w:b/>
                <w:sz w:val="18"/>
                <w:szCs w:val="18"/>
              </w:rPr>
              <w:t>Сведения</w:t>
            </w:r>
            <w:r w:rsidRPr="00C47525">
              <w:rPr>
                <w:b/>
                <w:sz w:val="18"/>
                <w:szCs w:val="18"/>
                <w:lang w:val="en-US"/>
              </w:rPr>
              <w:t xml:space="preserve"> </w:t>
            </w:r>
            <w:r>
              <w:rPr>
                <w:b/>
                <w:sz w:val="18"/>
                <w:szCs w:val="18"/>
              </w:rPr>
              <w:t>о</w:t>
            </w:r>
            <w:r w:rsidRPr="00C47525">
              <w:rPr>
                <w:b/>
                <w:sz w:val="18"/>
                <w:szCs w:val="18"/>
                <w:lang w:val="en-US"/>
              </w:rPr>
              <w:t xml:space="preserve"> </w:t>
            </w:r>
            <w:r>
              <w:rPr>
                <w:b/>
                <w:sz w:val="18"/>
                <w:szCs w:val="18"/>
              </w:rPr>
              <w:t>структуре</w:t>
            </w:r>
            <w:r w:rsidRPr="00C47525">
              <w:rPr>
                <w:b/>
                <w:sz w:val="18"/>
                <w:szCs w:val="18"/>
                <w:lang w:val="en-US"/>
              </w:rPr>
              <w:t xml:space="preserve"> </w:t>
            </w:r>
            <w:r>
              <w:rPr>
                <w:b/>
                <w:sz w:val="18"/>
                <w:szCs w:val="18"/>
              </w:rPr>
              <w:t>доходов</w:t>
            </w:r>
            <w:r w:rsidRPr="00C47525">
              <w:rPr>
                <w:b/>
                <w:sz w:val="18"/>
                <w:szCs w:val="18"/>
                <w:lang w:val="en-US"/>
              </w:rPr>
              <w:t xml:space="preserve"> </w:t>
            </w:r>
            <w:r>
              <w:rPr>
                <w:b/>
                <w:sz w:val="18"/>
                <w:szCs w:val="18"/>
              </w:rPr>
              <w:t>юридического</w:t>
            </w:r>
            <w:r w:rsidRPr="00C47525">
              <w:rPr>
                <w:b/>
                <w:sz w:val="18"/>
                <w:szCs w:val="18"/>
                <w:lang w:val="en-US"/>
              </w:rPr>
              <w:t xml:space="preserve"> </w:t>
            </w:r>
            <w:r>
              <w:rPr>
                <w:b/>
                <w:sz w:val="18"/>
                <w:szCs w:val="18"/>
              </w:rPr>
              <w:t>лица</w:t>
            </w:r>
            <w:r>
              <w:rPr>
                <w:b/>
                <w:sz w:val="18"/>
                <w:szCs w:val="18"/>
                <w:lang w:val="en-US"/>
              </w:rPr>
              <w:t>/</w:t>
            </w:r>
            <w:r w:rsidRPr="006C3064">
              <w:rPr>
                <w:b/>
                <w:sz w:val="18"/>
                <w:szCs w:val="18"/>
                <w:lang w:val="en-US"/>
              </w:rPr>
              <w:t>Information on the structure of income of a legal entity</w:t>
            </w:r>
          </w:p>
        </w:tc>
        <w:tc>
          <w:tcPr>
            <w:tcW w:w="4271" w:type="dxa"/>
            <w:shd w:val="clear" w:color="auto" w:fill="auto"/>
          </w:tcPr>
          <w:p w:rsidR="00987BD2" w:rsidRPr="00932473" w:rsidRDefault="00987BD2" w:rsidP="00517E71">
            <w:pPr>
              <w:keepNext/>
              <w:widowControl w:val="0"/>
              <w:jc w:val="both"/>
              <w:rPr>
                <w:sz w:val="16"/>
                <w:szCs w:val="16"/>
                <w:lang w:val="en-US"/>
              </w:rPr>
            </w:pPr>
            <w:r>
              <w:rPr>
                <w:sz w:val="16"/>
                <w:szCs w:val="16"/>
              </w:rPr>
              <w:t>Доходы</w:t>
            </w:r>
            <w:r w:rsidRPr="00C47525">
              <w:rPr>
                <w:sz w:val="16"/>
                <w:szCs w:val="16"/>
                <w:lang w:val="en-US"/>
              </w:rPr>
              <w:t xml:space="preserve">, </w:t>
            </w:r>
            <w:r>
              <w:rPr>
                <w:sz w:val="16"/>
                <w:szCs w:val="16"/>
              </w:rPr>
              <w:t>получаемые</w:t>
            </w:r>
            <w:r w:rsidRPr="00C47525">
              <w:rPr>
                <w:sz w:val="16"/>
                <w:szCs w:val="16"/>
                <w:lang w:val="en-US"/>
              </w:rPr>
              <w:t xml:space="preserve"> </w:t>
            </w:r>
            <w:r w:rsidR="00E845A2">
              <w:rPr>
                <w:sz w:val="16"/>
                <w:szCs w:val="16"/>
              </w:rPr>
              <w:t>от</w:t>
            </w:r>
            <w:r w:rsidR="00E845A2" w:rsidRPr="00C47525">
              <w:rPr>
                <w:sz w:val="16"/>
                <w:szCs w:val="16"/>
                <w:lang w:val="en-US"/>
              </w:rPr>
              <w:t xml:space="preserve"> </w:t>
            </w:r>
            <w:r w:rsidR="00E845A2">
              <w:rPr>
                <w:sz w:val="16"/>
                <w:szCs w:val="16"/>
              </w:rPr>
              <w:t>основной</w:t>
            </w:r>
            <w:r w:rsidR="00E845A2" w:rsidRPr="00C47525">
              <w:rPr>
                <w:sz w:val="16"/>
                <w:szCs w:val="16"/>
                <w:lang w:val="en-US"/>
              </w:rPr>
              <w:t xml:space="preserve"> </w:t>
            </w:r>
            <w:r w:rsidR="00E845A2">
              <w:rPr>
                <w:sz w:val="16"/>
                <w:szCs w:val="16"/>
              </w:rPr>
              <w:t>деятельности</w:t>
            </w:r>
            <w:r w:rsidR="00E845A2" w:rsidRPr="009811D9">
              <w:rPr>
                <w:sz w:val="16"/>
                <w:szCs w:val="16"/>
                <w:lang w:val="en-US"/>
              </w:rPr>
              <w:t>,</w:t>
            </w:r>
            <w:r w:rsidRPr="00C47525">
              <w:rPr>
                <w:sz w:val="16"/>
                <w:szCs w:val="16"/>
                <w:lang w:val="en-US"/>
              </w:rPr>
              <w:t xml:space="preserve"> </w:t>
            </w:r>
            <w:r>
              <w:rPr>
                <w:sz w:val="16"/>
                <w:szCs w:val="16"/>
              </w:rPr>
              <w:t>составляют</w:t>
            </w:r>
            <w:r w:rsidRPr="00C47525">
              <w:rPr>
                <w:sz w:val="16"/>
                <w:szCs w:val="16"/>
                <w:lang w:val="en-US"/>
              </w:rPr>
              <w:t xml:space="preserve"> (</w:t>
            </w:r>
            <w:r>
              <w:rPr>
                <w:sz w:val="16"/>
                <w:szCs w:val="16"/>
              </w:rPr>
              <w:t>выбрать</w:t>
            </w:r>
            <w:r w:rsidRPr="00C47525">
              <w:rPr>
                <w:sz w:val="16"/>
                <w:szCs w:val="16"/>
                <w:lang w:val="en-US"/>
              </w:rPr>
              <w:t xml:space="preserve"> </w:t>
            </w:r>
            <w:r w:rsidR="00E845A2">
              <w:rPr>
                <w:sz w:val="16"/>
                <w:szCs w:val="16"/>
              </w:rPr>
              <w:t>долю</w:t>
            </w:r>
            <w:r w:rsidR="00E845A2" w:rsidRPr="00C47525">
              <w:rPr>
                <w:sz w:val="16"/>
                <w:szCs w:val="16"/>
                <w:lang w:val="en-US"/>
              </w:rPr>
              <w:t>)</w:t>
            </w:r>
            <w:r w:rsidR="00E845A2" w:rsidRPr="008238B2">
              <w:rPr>
                <w:sz w:val="16"/>
                <w:szCs w:val="16"/>
                <w:lang w:val="en-US"/>
              </w:rPr>
              <w:t xml:space="preserve"> /</w:t>
            </w:r>
            <w:r>
              <w:rPr>
                <w:sz w:val="16"/>
                <w:szCs w:val="16"/>
                <w:lang w:val="en-US"/>
              </w:rPr>
              <w:t>I</w:t>
            </w:r>
            <w:r w:rsidRPr="006C3064">
              <w:rPr>
                <w:sz w:val="16"/>
                <w:szCs w:val="16"/>
                <w:lang w:val="en-US"/>
              </w:rPr>
              <w:t xml:space="preserve">ncome from operating activities comprises (choose the share </w:t>
            </w:r>
            <w:r w:rsidR="00E845A2" w:rsidRPr="006C3064">
              <w:rPr>
                <w:sz w:val="16"/>
                <w:szCs w:val="16"/>
                <w:lang w:val="en-US"/>
              </w:rPr>
              <w:t>of)</w:t>
            </w:r>
            <w:r w:rsidRPr="00C47525">
              <w:rPr>
                <w:sz w:val="16"/>
                <w:szCs w:val="16"/>
                <w:lang w:val="en-US"/>
              </w:rPr>
              <w:t>:</w:t>
            </w:r>
          </w:p>
          <w:p w:rsidR="00987BD2" w:rsidRPr="00932473" w:rsidRDefault="00987BD2" w:rsidP="00517E71">
            <w:pPr>
              <w:keepNext/>
              <w:widowControl w:val="0"/>
              <w:jc w:val="both"/>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Более</w:t>
            </w:r>
            <w:r w:rsidRPr="00C47525">
              <w:rPr>
                <w:sz w:val="16"/>
                <w:szCs w:val="16"/>
                <w:lang w:val="en-US"/>
              </w:rPr>
              <w:t xml:space="preserve"> 50% </w:t>
            </w:r>
            <w:r>
              <w:rPr>
                <w:sz w:val="16"/>
                <w:szCs w:val="16"/>
              </w:rPr>
              <w:t>от</w:t>
            </w:r>
            <w:r w:rsidRPr="00C47525">
              <w:rPr>
                <w:sz w:val="16"/>
                <w:szCs w:val="16"/>
                <w:lang w:val="en-US"/>
              </w:rPr>
              <w:t xml:space="preserve"> </w:t>
            </w:r>
            <w:r>
              <w:rPr>
                <w:sz w:val="16"/>
                <w:szCs w:val="16"/>
              </w:rPr>
              <w:t>совокупных</w:t>
            </w:r>
            <w:r w:rsidRPr="00C47525">
              <w:rPr>
                <w:sz w:val="16"/>
                <w:szCs w:val="16"/>
                <w:lang w:val="en-US"/>
              </w:rPr>
              <w:t xml:space="preserve"> </w:t>
            </w:r>
            <w:r>
              <w:rPr>
                <w:sz w:val="16"/>
                <w:szCs w:val="16"/>
              </w:rPr>
              <w:t>доходов</w:t>
            </w:r>
            <w:r w:rsidRPr="00C47525">
              <w:rPr>
                <w:sz w:val="16"/>
                <w:szCs w:val="16"/>
                <w:lang w:val="en-US"/>
              </w:rPr>
              <w:t xml:space="preserve"> </w:t>
            </w:r>
            <w:r>
              <w:rPr>
                <w:sz w:val="16"/>
                <w:szCs w:val="16"/>
              </w:rPr>
              <w:t>юридического</w:t>
            </w:r>
            <w:r w:rsidRPr="00C47525">
              <w:rPr>
                <w:sz w:val="16"/>
                <w:szCs w:val="16"/>
                <w:lang w:val="en-US"/>
              </w:rPr>
              <w:t xml:space="preserve"> </w:t>
            </w:r>
            <w:r>
              <w:rPr>
                <w:sz w:val="16"/>
                <w:szCs w:val="16"/>
              </w:rPr>
              <w:t>лица</w:t>
            </w:r>
            <w:r w:rsidRPr="008238B2">
              <w:rPr>
                <w:sz w:val="16"/>
                <w:szCs w:val="16"/>
                <w:lang w:val="en-US"/>
              </w:rPr>
              <w:t>/</w:t>
            </w:r>
            <w:r w:rsidRPr="006F1865">
              <w:rPr>
                <w:sz w:val="16"/>
                <w:szCs w:val="16"/>
                <w:lang w:val="en-US"/>
              </w:rPr>
              <w:t xml:space="preserve"> More than 50% of the total income of a legal entity</w:t>
            </w:r>
          </w:p>
          <w:p w:rsidR="00987BD2" w:rsidRPr="00932473" w:rsidRDefault="00987BD2" w:rsidP="00517E71">
            <w:pPr>
              <w:keepNext/>
              <w:widowControl w:val="0"/>
              <w:jc w:val="both"/>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Менее</w:t>
            </w:r>
            <w:r w:rsidRPr="00C47525">
              <w:rPr>
                <w:sz w:val="16"/>
                <w:szCs w:val="16"/>
                <w:lang w:val="en-US"/>
              </w:rPr>
              <w:t xml:space="preserve"> 50% </w:t>
            </w:r>
            <w:r>
              <w:rPr>
                <w:sz w:val="16"/>
                <w:szCs w:val="16"/>
              </w:rPr>
              <w:t>от</w:t>
            </w:r>
            <w:r w:rsidRPr="00C47525">
              <w:rPr>
                <w:sz w:val="16"/>
                <w:szCs w:val="16"/>
                <w:lang w:val="en-US"/>
              </w:rPr>
              <w:t xml:space="preserve"> </w:t>
            </w:r>
            <w:r>
              <w:rPr>
                <w:sz w:val="16"/>
                <w:szCs w:val="16"/>
              </w:rPr>
              <w:t>совокупных</w:t>
            </w:r>
            <w:r w:rsidRPr="00C47525">
              <w:rPr>
                <w:sz w:val="16"/>
                <w:szCs w:val="16"/>
                <w:lang w:val="en-US"/>
              </w:rPr>
              <w:t xml:space="preserve"> </w:t>
            </w:r>
            <w:r>
              <w:rPr>
                <w:sz w:val="16"/>
                <w:szCs w:val="16"/>
              </w:rPr>
              <w:t>доходов</w:t>
            </w:r>
            <w:r w:rsidRPr="00C47525">
              <w:rPr>
                <w:sz w:val="16"/>
                <w:szCs w:val="16"/>
                <w:lang w:val="en-US"/>
              </w:rPr>
              <w:t xml:space="preserve"> </w:t>
            </w:r>
            <w:r>
              <w:rPr>
                <w:sz w:val="16"/>
                <w:szCs w:val="16"/>
              </w:rPr>
              <w:t>юридического</w:t>
            </w:r>
            <w:r w:rsidRPr="00C47525">
              <w:rPr>
                <w:sz w:val="16"/>
                <w:szCs w:val="16"/>
                <w:lang w:val="en-US"/>
              </w:rPr>
              <w:t xml:space="preserve"> </w:t>
            </w:r>
            <w:r>
              <w:rPr>
                <w:sz w:val="16"/>
                <w:szCs w:val="16"/>
              </w:rPr>
              <w:t>лица</w:t>
            </w:r>
            <w:r>
              <w:rPr>
                <w:sz w:val="16"/>
                <w:szCs w:val="16"/>
                <w:lang w:val="en-US"/>
              </w:rPr>
              <w:t>/</w:t>
            </w:r>
            <w:r w:rsidRPr="006F1865">
              <w:rPr>
                <w:sz w:val="16"/>
                <w:szCs w:val="16"/>
                <w:lang w:val="en-US"/>
              </w:rPr>
              <w:t>Less than 50% of the total income of a legal entity</w:t>
            </w:r>
          </w:p>
          <w:p w:rsidR="00987BD2" w:rsidRPr="00932473" w:rsidRDefault="00987BD2" w:rsidP="00517E71">
            <w:pPr>
              <w:keepNext/>
              <w:widowControl w:val="0"/>
              <w:jc w:val="both"/>
              <w:rPr>
                <w:sz w:val="16"/>
                <w:szCs w:val="16"/>
                <w:lang w:val="en-US"/>
              </w:rPr>
            </w:pPr>
            <w:r>
              <w:rPr>
                <w:sz w:val="16"/>
                <w:szCs w:val="16"/>
              </w:rPr>
              <w:t>Доходы</w:t>
            </w:r>
            <w:r w:rsidRPr="00C47525">
              <w:rPr>
                <w:sz w:val="16"/>
                <w:szCs w:val="16"/>
                <w:lang w:val="en-US"/>
              </w:rPr>
              <w:t xml:space="preserve">, </w:t>
            </w:r>
            <w:r>
              <w:rPr>
                <w:sz w:val="16"/>
                <w:szCs w:val="16"/>
              </w:rPr>
              <w:t>получаемые</w:t>
            </w:r>
            <w:r w:rsidRPr="00C47525">
              <w:rPr>
                <w:sz w:val="16"/>
                <w:szCs w:val="16"/>
                <w:lang w:val="en-US"/>
              </w:rPr>
              <w:t xml:space="preserve"> </w:t>
            </w:r>
            <w:r>
              <w:rPr>
                <w:sz w:val="16"/>
                <w:szCs w:val="16"/>
              </w:rPr>
              <w:t>от</w:t>
            </w:r>
            <w:r w:rsidRPr="00C47525">
              <w:rPr>
                <w:sz w:val="16"/>
                <w:szCs w:val="16"/>
                <w:lang w:val="en-US"/>
              </w:rPr>
              <w:t xml:space="preserve"> </w:t>
            </w:r>
            <w:r>
              <w:rPr>
                <w:sz w:val="16"/>
                <w:szCs w:val="16"/>
              </w:rPr>
              <w:t>вложений</w:t>
            </w:r>
            <w:r w:rsidRPr="00C47525">
              <w:rPr>
                <w:sz w:val="16"/>
                <w:szCs w:val="16"/>
                <w:lang w:val="en-US"/>
              </w:rPr>
              <w:t>: (</w:t>
            </w:r>
            <w:r>
              <w:rPr>
                <w:sz w:val="16"/>
                <w:szCs w:val="16"/>
              </w:rPr>
              <w:t>выбрать</w:t>
            </w:r>
            <w:r w:rsidRPr="00C47525">
              <w:rPr>
                <w:sz w:val="16"/>
                <w:szCs w:val="16"/>
                <w:lang w:val="en-US"/>
              </w:rPr>
              <w:t xml:space="preserve"> </w:t>
            </w:r>
            <w:r>
              <w:rPr>
                <w:sz w:val="16"/>
                <w:szCs w:val="16"/>
              </w:rPr>
              <w:t>виды</w:t>
            </w:r>
            <w:r w:rsidRPr="00C47525">
              <w:rPr>
                <w:sz w:val="16"/>
                <w:szCs w:val="16"/>
                <w:lang w:val="en-US"/>
              </w:rPr>
              <w:t xml:space="preserve"> </w:t>
            </w:r>
            <w:r w:rsidR="00E845A2">
              <w:rPr>
                <w:sz w:val="16"/>
                <w:szCs w:val="16"/>
              </w:rPr>
              <w:t>доходов</w:t>
            </w:r>
            <w:r w:rsidR="00E845A2" w:rsidRPr="00C47525">
              <w:rPr>
                <w:sz w:val="16"/>
                <w:szCs w:val="16"/>
                <w:lang w:val="en-US"/>
              </w:rPr>
              <w:t>)</w:t>
            </w:r>
            <w:r w:rsidR="00E845A2">
              <w:rPr>
                <w:sz w:val="16"/>
                <w:szCs w:val="16"/>
                <w:lang w:val="en-US"/>
              </w:rPr>
              <w:t xml:space="preserve"> /</w:t>
            </w:r>
            <w:r w:rsidRPr="006F1865">
              <w:rPr>
                <w:sz w:val="16"/>
                <w:szCs w:val="16"/>
                <w:lang w:val="en-US"/>
              </w:rPr>
              <w:t>Income from investments (select types of income)</w:t>
            </w:r>
          </w:p>
          <w:p w:rsidR="00987BD2" w:rsidRPr="00932473" w:rsidRDefault="00987BD2" w:rsidP="00517E71">
            <w:pPr>
              <w:keepNext/>
              <w:widowControl w:val="0"/>
              <w:jc w:val="both"/>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Дивиденды</w:t>
            </w:r>
            <w:r>
              <w:rPr>
                <w:sz w:val="16"/>
                <w:szCs w:val="16"/>
                <w:lang w:val="en-US"/>
              </w:rPr>
              <w:t>/Dividends</w:t>
            </w:r>
          </w:p>
          <w:p w:rsidR="00987BD2" w:rsidRPr="00932473" w:rsidRDefault="00987BD2" w:rsidP="00517E71">
            <w:pPr>
              <w:keepNext/>
              <w:widowControl w:val="0"/>
              <w:jc w:val="both"/>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Процентные</w:t>
            </w:r>
            <w:r w:rsidRPr="00C47525">
              <w:rPr>
                <w:sz w:val="16"/>
                <w:szCs w:val="16"/>
                <w:lang w:val="en-US"/>
              </w:rPr>
              <w:t xml:space="preserve"> (</w:t>
            </w:r>
            <w:r>
              <w:rPr>
                <w:sz w:val="16"/>
                <w:szCs w:val="16"/>
              </w:rPr>
              <w:t>иные</w:t>
            </w:r>
            <w:r w:rsidRPr="00C47525">
              <w:rPr>
                <w:sz w:val="16"/>
                <w:szCs w:val="16"/>
                <w:lang w:val="en-US"/>
              </w:rPr>
              <w:t xml:space="preserve"> </w:t>
            </w:r>
            <w:r>
              <w:rPr>
                <w:sz w:val="16"/>
                <w:szCs w:val="16"/>
              </w:rPr>
              <w:t>аналогичные</w:t>
            </w:r>
            <w:r w:rsidRPr="00C47525">
              <w:rPr>
                <w:sz w:val="16"/>
                <w:szCs w:val="16"/>
                <w:lang w:val="en-US"/>
              </w:rPr>
              <w:t xml:space="preserve">) </w:t>
            </w:r>
            <w:r>
              <w:rPr>
                <w:sz w:val="16"/>
                <w:szCs w:val="16"/>
              </w:rPr>
              <w:t>доходы</w:t>
            </w:r>
            <w:r>
              <w:rPr>
                <w:sz w:val="16"/>
                <w:szCs w:val="16"/>
                <w:lang w:val="en-US"/>
              </w:rPr>
              <w:t>/</w:t>
            </w:r>
            <w:r w:rsidRPr="006F1865">
              <w:rPr>
                <w:sz w:val="16"/>
                <w:szCs w:val="16"/>
                <w:lang w:val="en-US"/>
              </w:rPr>
              <w:t>Interest (other similar) income</w:t>
            </w:r>
          </w:p>
          <w:p w:rsidR="00987BD2" w:rsidRPr="00932473" w:rsidRDefault="00987BD2" w:rsidP="00517E71">
            <w:pPr>
              <w:keepNext/>
              <w:widowControl w:val="0"/>
              <w:jc w:val="both"/>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Доходы</w:t>
            </w:r>
            <w:r w:rsidRPr="00C47525">
              <w:rPr>
                <w:sz w:val="16"/>
                <w:szCs w:val="16"/>
                <w:lang w:val="en-US"/>
              </w:rPr>
              <w:t xml:space="preserve"> </w:t>
            </w:r>
            <w:r>
              <w:rPr>
                <w:sz w:val="16"/>
                <w:szCs w:val="16"/>
              </w:rPr>
              <w:t>от</w:t>
            </w:r>
            <w:r w:rsidRPr="00C47525">
              <w:rPr>
                <w:sz w:val="16"/>
                <w:szCs w:val="16"/>
                <w:lang w:val="en-US"/>
              </w:rPr>
              <w:t xml:space="preserve"> </w:t>
            </w:r>
            <w:r>
              <w:rPr>
                <w:sz w:val="16"/>
                <w:szCs w:val="16"/>
              </w:rPr>
              <w:t>сдачи</w:t>
            </w:r>
            <w:r w:rsidRPr="00C47525">
              <w:rPr>
                <w:sz w:val="16"/>
                <w:szCs w:val="16"/>
                <w:lang w:val="en-US"/>
              </w:rPr>
              <w:t xml:space="preserve"> </w:t>
            </w:r>
            <w:r>
              <w:rPr>
                <w:sz w:val="16"/>
                <w:szCs w:val="16"/>
              </w:rPr>
              <w:t>имущества</w:t>
            </w:r>
            <w:r w:rsidRPr="00C47525">
              <w:rPr>
                <w:sz w:val="16"/>
                <w:szCs w:val="16"/>
                <w:lang w:val="en-US"/>
              </w:rPr>
              <w:t xml:space="preserve"> </w:t>
            </w:r>
            <w:r>
              <w:rPr>
                <w:sz w:val="16"/>
                <w:szCs w:val="16"/>
              </w:rPr>
              <w:t>в</w:t>
            </w:r>
            <w:r w:rsidRPr="00C47525">
              <w:rPr>
                <w:sz w:val="16"/>
                <w:szCs w:val="16"/>
                <w:lang w:val="en-US"/>
              </w:rPr>
              <w:t xml:space="preserve"> </w:t>
            </w:r>
            <w:r>
              <w:rPr>
                <w:sz w:val="16"/>
                <w:szCs w:val="16"/>
              </w:rPr>
              <w:t>аренду</w:t>
            </w:r>
            <w:r w:rsidRPr="00C47525">
              <w:rPr>
                <w:sz w:val="16"/>
                <w:szCs w:val="16"/>
                <w:lang w:val="en-US"/>
              </w:rPr>
              <w:t xml:space="preserve"> (</w:t>
            </w:r>
            <w:r>
              <w:rPr>
                <w:sz w:val="16"/>
                <w:szCs w:val="16"/>
              </w:rPr>
              <w:t>субаренду</w:t>
            </w:r>
            <w:r w:rsidRPr="00C47525">
              <w:rPr>
                <w:sz w:val="16"/>
                <w:szCs w:val="16"/>
                <w:lang w:val="en-US"/>
              </w:rPr>
              <w:t>)</w:t>
            </w:r>
            <w:r w:rsidRPr="008238B2">
              <w:rPr>
                <w:sz w:val="16"/>
                <w:szCs w:val="16"/>
                <w:lang w:val="en-US"/>
              </w:rPr>
              <w:t>/</w:t>
            </w:r>
            <w:r>
              <w:rPr>
                <w:sz w:val="16"/>
                <w:szCs w:val="16"/>
                <w:lang w:val="en-US"/>
              </w:rPr>
              <w:t>Income</w:t>
            </w:r>
            <w:r w:rsidRPr="00F90132">
              <w:rPr>
                <w:sz w:val="16"/>
                <w:szCs w:val="16"/>
                <w:lang w:val="en-US"/>
              </w:rPr>
              <w:t xml:space="preserve"> </w:t>
            </w:r>
            <w:r>
              <w:rPr>
                <w:sz w:val="16"/>
                <w:szCs w:val="16"/>
                <w:lang w:val="en-US"/>
              </w:rPr>
              <w:t>from</w:t>
            </w:r>
            <w:r w:rsidRPr="00F90132">
              <w:rPr>
                <w:sz w:val="16"/>
                <w:szCs w:val="16"/>
                <w:lang w:val="en-US"/>
              </w:rPr>
              <w:t xml:space="preserve"> the lease of property (sublease)</w:t>
            </w:r>
          </w:p>
          <w:p w:rsidR="00987BD2" w:rsidRPr="008238B2" w:rsidRDefault="00987BD2" w:rsidP="00517E71">
            <w:pPr>
              <w:keepNext/>
              <w:widowControl w:val="0"/>
              <w:jc w:val="both"/>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использования прав на объекты интеллектуальной собственности</w:t>
            </w:r>
            <w:r w:rsidRPr="00C47525">
              <w:rPr>
                <w:sz w:val="16"/>
                <w:szCs w:val="16"/>
              </w:rPr>
              <w:t>/</w:t>
            </w:r>
            <w:r>
              <w:rPr>
                <w:sz w:val="16"/>
                <w:szCs w:val="16"/>
                <w:lang w:val="en-US"/>
              </w:rPr>
              <w:t>Income</w:t>
            </w:r>
            <w:r w:rsidRPr="00C47525">
              <w:rPr>
                <w:sz w:val="16"/>
                <w:szCs w:val="16"/>
              </w:rPr>
              <w:t xml:space="preserve"> </w:t>
            </w:r>
            <w:r>
              <w:rPr>
                <w:sz w:val="16"/>
                <w:szCs w:val="16"/>
                <w:lang w:val="en-US"/>
              </w:rPr>
              <w:t>from</w:t>
            </w:r>
            <w:r w:rsidRPr="00C47525">
              <w:rPr>
                <w:sz w:val="16"/>
                <w:szCs w:val="16"/>
              </w:rPr>
              <w:t xml:space="preserve"> </w:t>
            </w:r>
            <w:r w:rsidRPr="000202AB">
              <w:rPr>
                <w:sz w:val="16"/>
                <w:szCs w:val="16"/>
                <w:lang w:val="en-US"/>
              </w:rPr>
              <w:t>the</w:t>
            </w:r>
            <w:r w:rsidRPr="00C47525">
              <w:rPr>
                <w:sz w:val="16"/>
                <w:szCs w:val="16"/>
              </w:rPr>
              <w:t xml:space="preserve"> </w:t>
            </w:r>
            <w:r w:rsidRPr="000202AB">
              <w:rPr>
                <w:sz w:val="16"/>
                <w:szCs w:val="16"/>
                <w:lang w:val="en-US"/>
              </w:rPr>
              <w:t>use</w:t>
            </w:r>
            <w:r w:rsidRPr="00C47525">
              <w:rPr>
                <w:sz w:val="16"/>
                <w:szCs w:val="16"/>
              </w:rPr>
              <w:t xml:space="preserve"> </w:t>
            </w:r>
            <w:r w:rsidRPr="000202AB">
              <w:rPr>
                <w:sz w:val="16"/>
                <w:szCs w:val="16"/>
                <w:lang w:val="en-US"/>
              </w:rPr>
              <w:t>of</w:t>
            </w:r>
            <w:r w:rsidRPr="00C47525">
              <w:rPr>
                <w:sz w:val="16"/>
                <w:szCs w:val="16"/>
              </w:rPr>
              <w:t xml:space="preserve"> </w:t>
            </w:r>
            <w:r w:rsidRPr="000202AB">
              <w:rPr>
                <w:sz w:val="16"/>
                <w:szCs w:val="16"/>
                <w:lang w:val="en-US"/>
              </w:rPr>
              <w:t>intellectual</w:t>
            </w:r>
            <w:r w:rsidRPr="00C47525">
              <w:rPr>
                <w:sz w:val="16"/>
                <w:szCs w:val="16"/>
              </w:rPr>
              <w:t xml:space="preserve"> </w:t>
            </w:r>
            <w:r w:rsidRPr="000202AB">
              <w:rPr>
                <w:sz w:val="16"/>
                <w:szCs w:val="16"/>
                <w:lang w:val="en-US"/>
              </w:rPr>
              <w:t>property</w:t>
            </w:r>
            <w:r w:rsidRPr="00C47525">
              <w:rPr>
                <w:sz w:val="16"/>
                <w:szCs w:val="16"/>
              </w:rPr>
              <w:t xml:space="preserve"> </w:t>
            </w:r>
            <w:r w:rsidRPr="000202AB">
              <w:rPr>
                <w:sz w:val="16"/>
                <w:szCs w:val="16"/>
                <w:lang w:val="en-US"/>
              </w:rPr>
              <w:t>rights</w:t>
            </w:r>
          </w:p>
          <w:p w:rsidR="00987BD2" w:rsidRPr="00932473" w:rsidRDefault="00987BD2" w:rsidP="00517E71">
            <w:pPr>
              <w:keepNext/>
              <w:widowControl w:val="0"/>
              <w:jc w:val="both"/>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Периодические</w:t>
            </w:r>
            <w:r w:rsidRPr="00C47525">
              <w:rPr>
                <w:sz w:val="16"/>
                <w:szCs w:val="16"/>
                <w:lang w:val="en-US"/>
              </w:rPr>
              <w:t xml:space="preserve"> </w:t>
            </w:r>
            <w:r>
              <w:rPr>
                <w:sz w:val="16"/>
                <w:szCs w:val="16"/>
              </w:rPr>
              <w:t>страховые</w:t>
            </w:r>
            <w:r w:rsidRPr="00C47525">
              <w:rPr>
                <w:sz w:val="16"/>
                <w:szCs w:val="16"/>
                <w:lang w:val="en-US"/>
              </w:rPr>
              <w:t xml:space="preserve"> </w:t>
            </w:r>
            <w:r>
              <w:rPr>
                <w:sz w:val="16"/>
                <w:szCs w:val="16"/>
              </w:rPr>
              <w:t>выплаты</w:t>
            </w:r>
            <w:r w:rsidRPr="00C47525">
              <w:rPr>
                <w:sz w:val="16"/>
                <w:szCs w:val="16"/>
                <w:lang w:val="en-US"/>
              </w:rPr>
              <w:t xml:space="preserve"> (</w:t>
            </w:r>
            <w:r>
              <w:rPr>
                <w:sz w:val="16"/>
                <w:szCs w:val="16"/>
              </w:rPr>
              <w:t>аннуитеты</w:t>
            </w:r>
            <w:r w:rsidRPr="00C47525">
              <w:rPr>
                <w:sz w:val="16"/>
                <w:szCs w:val="16"/>
                <w:lang w:val="en-US"/>
              </w:rPr>
              <w:t>)</w:t>
            </w:r>
            <w:r>
              <w:rPr>
                <w:sz w:val="16"/>
                <w:szCs w:val="16"/>
                <w:lang w:val="en-US"/>
              </w:rPr>
              <w:t>/</w:t>
            </w:r>
            <w:r w:rsidRPr="000202AB">
              <w:rPr>
                <w:sz w:val="16"/>
                <w:szCs w:val="16"/>
                <w:lang w:val="en-US"/>
              </w:rPr>
              <w:t xml:space="preserve"> Periodical insurance benefits (annuities)</w:t>
            </w:r>
          </w:p>
          <w:p w:rsidR="00987BD2" w:rsidRPr="00932473" w:rsidRDefault="00987BD2" w:rsidP="00517E71">
            <w:pPr>
              <w:keepNext/>
              <w:widowControl w:val="0"/>
              <w:jc w:val="both"/>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Превышение</w:t>
            </w:r>
            <w:r w:rsidRPr="00C47525">
              <w:rPr>
                <w:sz w:val="16"/>
                <w:szCs w:val="16"/>
                <w:lang w:val="en-US"/>
              </w:rPr>
              <w:t xml:space="preserve"> </w:t>
            </w:r>
            <w:r>
              <w:rPr>
                <w:sz w:val="16"/>
                <w:szCs w:val="16"/>
              </w:rPr>
              <w:t>доходов</w:t>
            </w:r>
            <w:r w:rsidRPr="00C47525">
              <w:rPr>
                <w:sz w:val="16"/>
                <w:szCs w:val="16"/>
                <w:lang w:val="en-US"/>
              </w:rPr>
              <w:t xml:space="preserve"> </w:t>
            </w:r>
            <w:r>
              <w:rPr>
                <w:sz w:val="16"/>
                <w:szCs w:val="16"/>
              </w:rPr>
              <w:t>над</w:t>
            </w:r>
            <w:r w:rsidRPr="00C47525">
              <w:rPr>
                <w:sz w:val="16"/>
                <w:szCs w:val="16"/>
                <w:lang w:val="en-US"/>
              </w:rPr>
              <w:t xml:space="preserve"> </w:t>
            </w:r>
            <w:r>
              <w:rPr>
                <w:sz w:val="16"/>
                <w:szCs w:val="16"/>
              </w:rPr>
              <w:t>расходами</w:t>
            </w:r>
            <w:r w:rsidRPr="00C47525">
              <w:rPr>
                <w:sz w:val="16"/>
                <w:szCs w:val="16"/>
                <w:lang w:val="en-US"/>
              </w:rPr>
              <w:t xml:space="preserve"> </w:t>
            </w:r>
            <w:r>
              <w:rPr>
                <w:sz w:val="16"/>
                <w:szCs w:val="16"/>
              </w:rPr>
              <w:t>в</w:t>
            </w:r>
            <w:r w:rsidRPr="00C47525">
              <w:rPr>
                <w:sz w:val="16"/>
                <w:szCs w:val="16"/>
                <w:lang w:val="en-US"/>
              </w:rPr>
              <w:t xml:space="preserve"> </w:t>
            </w:r>
            <w:r>
              <w:rPr>
                <w:sz w:val="16"/>
                <w:szCs w:val="16"/>
              </w:rPr>
              <w:t>результате</w:t>
            </w:r>
            <w:r w:rsidRPr="00C47525">
              <w:rPr>
                <w:sz w:val="16"/>
                <w:szCs w:val="16"/>
                <w:lang w:val="en-US"/>
              </w:rPr>
              <w:t xml:space="preserve"> </w:t>
            </w:r>
            <w:r>
              <w:rPr>
                <w:sz w:val="16"/>
                <w:szCs w:val="16"/>
              </w:rPr>
              <w:t>осуществления</w:t>
            </w:r>
            <w:r w:rsidRPr="00C47525">
              <w:rPr>
                <w:sz w:val="16"/>
                <w:szCs w:val="16"/>
                <w:lang w:val="en-US"/>
              </w:rPr>
              <w:t xml:space="preserve"> </w:t>
            </w:r>
            <w:r>
              <w:rPr>
                <w:sz w:val="16"/>
                <w:szCs w:val="16"/>
              </w:rPr>
              <w:t>операций</w:t>
            </w:r>
            <w:r w:rsidRPr="00C47525">
              <w:rPr>
                <w:sz w:val="16"/>
                <w:szCs w:val="16"/>
                <w:lang w:val="en-US"/>
              </w:rPr>
              <w:t xml:space="preserve"> </w:t>
            </w:r>
            <w:r>
              <w:rPr>
                <w:sz w:val="16"/>
                <w:szCs w:val="16"/>
              </w:rPr>
              <w:t>с</w:t>
            </w:r>
            <w:r w:rsidRPr="00C47525">
              <w:rPr>
                <w:sz w:val="16"/>
                <w:szCs w:val="16"/>
                <w:lang w:val="en-US"/>
              </w:rPr>
              <w:t xml:space="preserve"> </w:t>
            </w:r>
            <w:r>
              <w:rPr>
                <w:sz w:val="16"/>
                <w:szCs w:val="16"/>
              </w:rPr>
              <w:t>ценными</w:t>
            </w:r>
            <w:r w:rsidRPr="00C47525">
              <w:rPr>
                <w:sz w:val="16"/>
                <w:szCs w:val="16"/>
                <w:lang w:val="en-US"/>
              </w:rPr>
              <w:t xml:space="preserve"> </w:t>
            </w:r>
            <w:r>
              <w:rPr>
                <w:sz w:val="16"/>
                <w:szCs w:val="16"/>
              </w:rPr>
              <w:t>бумагами</w:t>
            </w:r>
            <w:r w:rsidRPr="00C47525">
              <w:rPr>
                <w:sz w:val="16"/>
                <w:szCs w:val="16"/>
                <w:lang w:val="en-US"/>
              </w:rPr>
              <w:t xml:space="preserve"> </w:t>
            </w:r>
            <w:r>
              <w:rPr>
                <w:sz w:val="16"/>
                <w:szCs w:val="16"/>
              </w:rPr>
              <w:t>и</w:t>
            </w:r>
            <w:r w:rsidRPr="00C47525">
              <w:rPr>
                <w:sz w:val="16"/>
                <w:szCs w:val="16"/>
                <w:lang w:val="en-US"/>
              </w:rPr>
              <w:t xml:space="preserve"> </w:t>
            </w:r>
            <w:r>
              <w:rPr>
                <w:sz w:val="16"/>
                <w:szCs w:val="16"/>
              </w:rPr>
              <w:t>производными</w:t>
            </w:r>
            <w:r w:rsidRPr="00C47525">
              <w:rPr>
                <w:sz w:val="16"/>
                <w:szCs w:val="16"/>
                <w:lang w:val="en-US"/>
              </w:rPr>
              <w:t xml:space="preserve"> </w:t>
            </w:r>
            <w:r>
              <w:rPr>
                <w:sz w:val="16"/>
                <w:szCs w:val="16"/>
              </w:rPr>
              <w:t>финансовыми</w:t>
            </w:r>
            <w:r w:rsidRPr="00C47525">
              <w:rPr>
                <w:sz w:val="16"/>
                <w:szCs w:val="16"/>
                <w:lang w:val="en-US"/>
              </w:rPr>
              <w:t xml:space="preserve"> </w:t>
            </w:r>
            <w:r>
              <w:rPr>
                <w:sz w:val="16"/>
                <w:szCs w:val="16"/>
              </w:rPr>
              <w:t>инструментами</w:t>
            </w:r>
            <w:r w:rsidRPr="00C47525">
              <w:rPr>
                <w:sz w:val="16"/>
                <w:szCs w:val="16"/>
                <w:lang w:val="en-US"/>
              </w:rPr>
              <w:t xml:space="preserve"> (</w:t>
            </w:r>
            <w:r>
              <w:rPr>
                <w:sz w:val="16"/>
                <w:szCs w:val="16"/>
              </w:rPr>
              <w:t>если</w:t>
            </w:r>
            <w:r w:rsidRPr="00C47525">
              <w:rPr>
                <w:sz w:val="16"/>
                <w:szCs w:val="16"/>
                <w:lang w:val="en-US"/>
              </w:rPr>
              <w:t xml:space="preserve"> </w:t>
            </w:r>
            <w:r>
              <w:rPr>
                <w:sz w:val="16"/>
                <w:szCs w:val="16"/>
              </w:rPr>
              <w:t>данная</w:t>
            </w:r>
            <w:r w:rsidRPr="00C47525">
              <w:rPr>
                <w:sz w:val="16"/>
                <w:szCs w:val="16"/>
                <w:lang w:val="en-US"/>
              </w:rPr>
              <w:t xml:space="preserve"> </w:t>
            </w:r>
            <w:r>
              <w:rPr>
                <w:sz w:val="16"/>
                <w:szCs w:val="16"/>
              </w:rPr>
              <w:t>деятельность</w:t>
            </w:r>
            <w:r w:rsidRPr="00C47525">
              <w:rPr>
                <w:sz w:val="16"/>
                <w:szCs w:val="16"/>
                <w:lang w:val="en-US"/>
              </w:rPr>
              <w:t xml:space="preserve"> </w:t>
            </w:r>
            <w:r>
              <w:rPr>
                <w:sz w:val="16"/>
                <w:szCs w:val="16"/>
              </w:rPr>
              <w:t>не</w:t>
            </w:r>
            <w:r w:rsidRPr="00C47525">
              <w:rPr>
                <w:sz w:val="16"/>
                <w:szCs w:val="16"/>
                <w:lang w:val="en-US"/>
              </w:rPr>
              <w:t xml:space="preserve"> </w:t>
            </w:r>
            <w:r>
              <w:rPr>
                <w:sz w:val="16"/>
                <w:szCs w:val="16"/>
              </w:rPr>
              <w:t>является</w:t>
            </w:r>
            <w:r w:rsidRPr="00C47525">
              <w:rPr>
                <w:sz w:val="16"/>
                <w:szCs w:val="16"/>
                <w:lang w:val="en-US"/>
              </w:rPr>
              <w:t xml:space="preserve"> </w:t>
            </w:r>
            <w:r w:rsidR="00E845A2">
              <w:rPr>
                <w:sz w:val="16"/>
                <w:szCs w:val="16"/>
              </w:rPr>
              <w:t>основной</w:t>
            </w:r>
            <w:r w:rsidR="00E845A2" w:rsidRPr="00C47525">
              <w:rPr>
                <w:sz w:val="16"/>
                <w:szCs w:val="16"/>
                <w:lang w:val="en-US"/>
              </w:rPr>
              <w:t>)</w:t>
            </w:r>
            <w:r w:rsidR="00E845A2">
              <w:rPr>
                <w:sz w:val="16"/>
                <w:szCs w:val="16"/>
                <w:lang w:val="en-US"/>
              </w:rPr>
              <w:t xml:space="preserve"> /</w:t>
            </w:r>
            <w:r w:rsidRPr="000202AB">
              <w:rPr>
                <w:sz w:val="16"/>
                <w:szCs w:val="16"/>
                <w:lang w:val="en-US"/>
              </w:rPr>
              <w:t xml:space="preserve"> Excess income over expenses as a result of transactions with securities and derivative financial instruments (</w:t>
            </w:r>
            <w:r w:rsidRPr="00D8370F">
              <w:rPr>
                <w:sz w:val="16"/>
                <w:szCs w:val="16"/>
                <w:lang w:val="en-US"/>
              </w:rPr>
              <w:t>if the activity is not a core activity</w:t>
            </w:r>
            <w:r w:rsidRPr="000202AB">
              <w:rPr>
                <w:sz w:val="16"/>
                <w:szCs w:val="16"/>
                <w:lang w:val="en-US"/>
              </w:rPr>
              <w:t>)</w:t>
            </w:r>
          </w:p>
          <w:p w:rsidR="00987BD2" w:rsidRPr="00932473" w:rsidRDefault="00987BD2" w:rsidP="00517E71">
            <w:pPr>
              <w:keepNext/>
              <w:widowControl w:val="0"/>
              <w:jc w:val="both"/>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Превышение</w:t>
            </w:r>
            <w:r w:rsidRPr="00C47525">
              <w:rPr>
                <w:sz w:val="16"/>
                <w:szCs w:val="16"/>
                <w:lang w:val="en-US"/>
              </w:rPr>
              <w:t xml:space="preserve"> </w:t>
            </w:r>
            <w:r>
              <w:rPr>
                <w:sz w:val="16"/>
                <w:szCs w:val="16"/>
              </w:rPr>
              <w:t>доходов</w:t>
            </w:r>
            <w:r w:rsidRPr="00C47525">
              <w:rPr>
                <w:sz w:val="16"/>
                <w:szCs w:val="16"/>
                <w:lang w:val="en-US"/>
              </w:rPr>
              <w:t xml:space="preserve"> </w:t>
            </w:r>
            <w:r>
              <w:rPr>
                <w:sz w:val="16"/>
                <w:szCs w:val="16"/>
              </w:rPr>
              <w:t>от</w:t>
            </w:r>
            <w:r w:rsidRPr="00C47525">
              <w:rPr>
                <w:sz w:val="16"/>
                <w:szCs w:val="16"/>
                <w:lang w:val="en-US"/>
              </w:rPr>
              <w:t xml:space="preserve"> </w:t>
            </w:r>
            <w:r>
              <w:rPr>
                <w:sz w:val="16"/>
                <w:szCs w:val="16"/>
              </w:rPr>
              <w:t>операций</w:t>
            </w:r>
            <w:r w:rsidRPr="00C47525">
              <w:rPr>
                <w:sz w:val="16"/>
                <w:szCs w:val="16"/>
                <w:lang w:val="en-US"/>
              </w:rPr>
              <w:t xml:space="preserve"> </w:t>
            </w:r>
            <w:r>
              <w:rPr>
                <w:sz w:val="16"/>
                <w:szCs w:val="16"/>
              </w:rPr>
              <w:t>с</w:t>
            </w:r>
            <w:r w:rsidRPr="00C47525">
              <w:rPr>
                <w:sz w:val="16"/>
                <w:szCs w:val="16"/>
                <w:lang w:val="en-US"/>
              </w:rPr>
              <w:t xml:space="preserve"> </w:t>
            </w:r>
            <w:r>
              <w:rPr>
                <w:sz w:val="16"/>
                <w:szCs w:val="16"/>
              </w:rPr>
              <w:t>иностранной</w:t>
            </w:r>
            <w:r w:rsidRPr="00C47525">
              <w:rPr>
                <w:sz w:val="16"/>
                <w:szCs w:val="16"/>
                <w:lang w:val="en-US"/>
              </w:rPr>
              <w:t xml:space="preserve"> </w:t>
            </w:r>
            <w:r>
              <w:rPr>
                <w:sz w:val="16"/>
                <w:szCs w:val="16"/>
              </w:rPr>
              <w:t>валютой</w:t>
            </w:r>
            <w:r w:rsidRPr="00C47525">
              <w:rPr>
                <w:sz w:val="16"/>
                <w:szCs w:val="16"/>
                <w:lang w:val="en-US"/>
              </w:rPr>
              <w:t xml:space="preserve"> </w:t>
            </w:r>
            <w:r>
              <w:rPr>
                <w:sz w:val="16"/>
                <w:szCs w:val="16"/>
              </w:rPr>
              <w:t>над</w:t>
            </w:r>
            <w:r w:rsidRPr="00C47525">
              <w:rPr>
                <w:sz w:val="16"/>
                <w:szCs w:val="16"/>
                <w:lang w:val="en-US"/>
              </w:rPr>
              <w:t xml:space="preserve"> </w:t>
            </w:r>
            <w:r>
              <w:rPr>
                <w:sz w:val="16"/>
                <w:szCs w:val="16"/>
              </w:rPr>
              <w:t>расходами</w:t>
            </w:r>
            <w:r w:rsidRPr="00C47525">
              <w:rPr>
                <w:sz w:val="16"/>
                <w:szCs w:val="16"/>
                <w:lang w:val="en-US"/>
              </w:rPr>
              <w:t xml:space="preserve"> </w:t>
            </w:r>
            <w:r>
              <w:rPr>
                <w:sz w:val="16"/>
                <w:szCs w:val="16"/>
              </w:rPr>
              <w:t>от</w:t>
            </w:r>
            <w:r w:rsidRPr="00C47525">
              <w:rPr>
                <w:sz w:val="16"/>
                <w:szCs w:val="16"/>
                <w:lang w:val="en-US"/>
              </w:rPr>
              <w:t xml:space="preserve"> </w:t>
            </w:r>
            <w:r>
              <w:rPr>
                <w:sz w:val="16"/>
                <w:szCs w:val="16"/>
              </w:rPr>
              <w:t>операций</w:t>
            </w:r>
            <w:r w:rsidRPr="00C47525">
              <w:rPr>
                <w:sz w:val="16"/>
                <w:szCs w:val="16"/>
                <w:lang w:val="en-US"/>
              </w:rPr>
              <w:t xml:space="preserve"> </w:t>
            </w:r>
            <w:r>
              <w:rPr>
                <w:sz w:val="16"/>
                <w:szCs w:val="16"/>
              </w:rPr>
              <w:t>с</w:t>
            </w:r>
            <w:r w:rsidRPr="00C47525">
              <w:rPr>
                <w:sz w:val="16"/>
                <w:szCs w:val="16"/>
                <w:lang w:val="en-US"/>
              </w:rPr>
              <w:t xml:space="preserve"> </w:t>
            </w:r>
            <w:r>
              <w:rPr>
                <w:sz w:val="16"/>
                <w:szCs w:val="16"/>
              </w:rPr>
              <w:t>иностранной</w:t>
            </w:r>
            <w:r w:rsidRPr="00C47525">
              <w:rPr>
                <w:sz w:val="16"/>
                <w:szCs w:val="16"/>
                <w:lang w:val="en-US"/>
              </w:rPr>
              <w:t xml:space="preserve"> </w:t>
            </w:r>
            <w:r>
              <w:rPr>
                <w:sz w:val="16"/>
                <w:szCs w:val="16"/>
              </w:rPr>
              <w:t>валютой</w:t>
            </w:r>
            <w:r w:rsidRPr="008238B2">
              <w:rPr>
                <w:sz w:val="16"/>
                <w:szCs w:val="16"/>
                <w:lang w:val="en-US"/>
              </w:rPr>
              <w:t>/</w:t>
            </w:r>
            <w:r w:rsidRPr="0072065A">
              <w:rPr>
                <w:sz w:val="16"/>
                <w:szCs w:val="16"/>
                <w:lang w:val="en-US"/>
              </w:rPr>
              <w:t>Excess income from foreign currency transactions over expenses from foreign currency transactions</w:t>
            </w:r>
          </w:p>
          <w:p w:rsidR="00987BD2" w:rsidRPr="004C3133" w:rsidRDefault="00987BD2" w:rsidP="00517E71">
            <w:pPr>
              <w:keepNext/>
              <w:widowControl w:val="0"/>
              <w:jc w:val="both"/>
              <w:rPr>
                <w:sz w:val="16"/>
                <w:szCs w:val="16"/>
                <w:lang w:val="en-US"/>
              </w:rPr>
            </w:pPr>
            <w:r w:rsidRPr="00827807">
              <w:rPr>
                <w:rFonts w:ascii="Wingdings" w:hAnsi="Wingdings"/>
                <w:sz w:val="16"/>
                <w:szCs w:val="16"/>
              </w:rPr>
              <w:t></w:t>
            </w:r>
            <w:r>
              <w:rPr>
                <w:rFonts w:ascii="Wingdings" w:hAnsi="Wingdings"/>
                <w:sz w:val="16"/>
                <w:szCs w:val="16"/>
              </w:rPr>
              <w:t></w:t>
            </w:r>
            <w:r>
              <w:rPr>
                <w:sz w:val="16"/>
                <w:szCs w:val="16"/>
              </w:rPr>
              <w:t>Доходы</w:t>
            </w:r>
            <w:r w:rsidRPr="00C47525">
              <w:rPr>
                <w:sz w:val="16"/>
                <w:szCs w:val="16"/>
                <w:lang w:val="en-US"/>
              </w:rPr>
              <w:t xml:space="preserve">, </w:t>
            </w:r>
            <w:r>
              <w:rPr>
                <w:sz w:val="16"/>
                <w:szCs w:val="16"/>
              </w:rPr>
              <w:t>полученные</w:t>
            </w:r>
            <w:r w:rsidRPr="00C47525">
              <w:rPr>
                <w:sz w:val="16"/>
                <w:szCs w:val="16"/>
                <w:lang w:val="en-US"/>
              </w:rPr>
              <w:t xml:space="preserve"> </w:t>
            </w:r>
            <w:r>
              <w:rPr>
                <w:sz w:val="16"/>
                <w:szCs w:val="16"/>
              </w:rPr>
              <w:t>в</w:t>
            </w:r>
            <w:r w:rsidRPr="00C47525">
              <w:rPr>
                <w:sz w:val="16"/>
                <w:szCs w:val="16"/>
                <w:lang w:val="en-US"/>
              </w:rPr>
              <w:t xml:space="preserve"> </w:t>
            </w:r>
            <w:r>
              <w:rPr>
                <w:sz w:val="16"/>
                <w:szCs w:val="16"/>
              </w:rPr>
              <w:t>рамках</w:t>
            </w:r>
            <w:r w:rsidRPr="00C47525">
              <w:rPr>
                <w:sz w:val="16"/>
                <w:szCs w:val="16"/>
                <w:lang w:val="en-US"/>
              </w:rPr>
              <w:t xml:space="preserve"> </w:t>
            </w:r>
            <w:r>
              <w:rPr>
                <w:sz w:val="16"/>
                <w:szCs w:val="16"/>
              </w:rPr>
              <w:t>договора</w:t>
            </w:r>
            <w:r w:rsidRPr="00C47525">
              <w:rPr>
                <w:sz w:val="16"/>
                <w:szCs w:val="16"/>
                <w:lang w:val="en-US"/>
              </w:rPr>
              <w:t xml:space="preserve"> </w:t>
            </w:r>
            <w:r>
              <w:rPr>
                <w:sz w:val="16"/>
                <w:szCs w:val="16"/>
              </w:rPr>
              <w:t>добровольного</w:t>
            </w:r>
            <w:r w:rsidRPr="00C47525">
              <w:rPr>
                <w:sz w:val="16"/>
                <w:szCs w:val="16"/>
                <w:lang w:val="en-US"/>
              </w:rPr>
              <w:t xml:space="preserve"> </w:t>
            </w:r>
            <w:r>
              <w:rPr>
                <w:sz w:val="16"/>
                <w:szCs w:val="16"/>
              </w:rPr>
              <w:t>страхования</w:t>
            </w:r>
            <w:r w:rsidRPr="00C47525">
              <w:rPr>
                <w:sz w:val="16"/>
                <w:szCs w:val="16"/>
                <w:lang w:val="en-US"/>
              </w:rPr>
              <w:t xml:space="preserve"> </w:t>
            </w:r>
            <w:r>
              <w:rPr>
                <w:sz w:val="16"/>
                <w:szCs w:val="16"/>
              </w:rPr>
              <w:t>жизни</w:t>
            </w:r>
            <w:r>
              <w:rPr>
                <w:sz w:val="16"/>
                <w:szCs w:val="16"/>
                <w:lang w:val="en-US"/>
              </w:rPr>
              <w:t>/</w:t>
            </w:r>
            <w:r w:rsidRPr="0072065A">
              <w:rPr>
                <w:sz w:val="16"/>
                <w:szCs w:val="16"/>
                <w:lang w:val="en-US"/>
              </w:rPr>
              <w:t>Income received under the voluntary life insurance contract</w:t>
            </w:r>
          </w:p>
          <w:p w:rsidR="00987BD2" w:rsidRPr="00CD2A8C" w:rsidRDefault="00987BD2" w:rsidP="00517E71">
            <w:pPr>
              <w:keepNext/>
              <w:widowControl w:val="0"/>
              <w:jc w:val="both"/>
              <w:rPr>
                <w:b/>
                <w:sz w:val="16"/>
                <w:szCs w:val="16"/>
              </w:rPr>
            </w:pPr>
            <w:r w:rsidRPr="00827807">
              <w:rPr>
                <w:rFonts w:ascii="Wingdings" w:hAnsi="Wingdings"/>
                <w:sz w:val="16"/>
                <w:szCs w:val="16"/>
              </w:rPr>
              <w:t></w:t>
            </w:r>
            <w:r>
              <w:rPr>
                <w:rFonts w:ascii="Wingdings" w:hAnsi="Wingdings"/>
                <w:sz w:val="16"/>
                <w:szCs w:val="16"/>
              </w:rPr>
              <w:t></w:t>
            </w:r>
            <w:r>
              <w:rPr>
                <w:sz w:val="16"/>
                <w:szCs w:val="16"/>
              </w:rPr>
              <w:t>Ничего из вышеперечисленного</w:t>
            </w:r>
            <w:r w:rsidRPr="00C47525">
              <w:rPr>
                <w:sz w:val="16"/>
                <w:szCs w:val="16"/>
              </w:rPr>
              <w:t>/</w:t>
            </w:r>
            <w:r w:rsidRPr="0072065A">
              <w:rPr>
                <w:sz w:val="16"/>
                <w:szCs w:val="16"/>
              </w:rPr>
              <w:t>None of the above</w:t>
            </w:r>
            <w:r>
              <w:rPr>
                <w:sz w:val="16"/>
                <w:szCs w:val="16"/>
              </w:rPr>
              <w:t xml:space="preserve"> </w:t>
            </w:r>
          </w:p>
        </w:tc>
      </w:tr>
      <w:tr w:rsidR="00987BD2" w:rsidRPr="00D57A39" w:rsidTr="00E845A2">
        <w:trPr>
          <w:cantSplit/>
          <w:trHeight w:val="321"/>
        </w:trPr>
        <w:tc>
          <w:tcPr>
            <w:tcW w:w="5637" w:type="dxa"/>
            <w:shd w:val="clear" w:color="auto" w:fill="D9D9D9"/>
          </w:tcPr>
          <w:p w:rsidR="00987BD2" w:rsidRPr="000F5CE6" w:rsidRDefault="00987BD2" w:rsidP="00517E71">
            <w:pPr>
              <w:pStyle w:val="ConsNonformat"/>
              <w:keepNext/>
              <w:widowControl/>
              <w:rPr>
                <w:rFonts w:ascii="Times New Roman" w:hAnsi="Times New Roman" w:cs="Times New Roman"/>
                <w:b/>
                <w:sz w:val="18"/>
                <w:szCs w:val="18"/>
                <w:lang w:val="en-US"/>
              </w:rPr>
            </w:pPr>
            <w:r>
              <w:rPr>
                <w:rFonts w:ascii="Times New Roman" w:hAnsi="Times New Roman" w:cs="Times New Roman"/>
                <w:b/>
                <w:sz w:val="18"/>
                <w:szCs w:val="18"/>
              </w:rPr>
              <w:t>9</w:t>
            </w:r>
            <w:r w:rsidRPr="003C3C71">
              <w:rPr>
                <w:rFonts w:ascii="Times New Roman" w:hAnsi="Times New Roman" w:cs="Times New Roman"/>
                <w:b/>
                <w:sz w:val="18"/>
                <w:szCs w:val="18"/>
              </w:rPr>
              <w:t>. Налогообложение</w:t>
            </w:r>
            <w:r w:rsidRPr="000D5F22">
              <w:rPr>
                <w:rFonts w:ascii="Times New Roman" w:hAnsi="Times New Roman" w:cs="Times New Roman"/>
                <w:b/>
                <w:sz w:val="18"/>
                <w:szCs w:val="18"/>
              </w:rPr>
              <w:t>/</w:t>
            </w:r>
            <w:r w:rsidRPr="00C47525">
              <w:rPr>
                <w:rFonts w:ascii="Times New Roman" w:hAnsi="Times New Roman" w:cs="Times New Roman"/>
                <w:b/>
                <w:sz w:val="18"/>
                <w:szCs w:val="18"/>
              </w:rPr>
              <w:t>Taxation</w:t>
            </w:r>
          </w:p>
        </w:tc>
        <w:tc>
          <w:tcPr>
            <w:tcW w:w="4271" w:type="dxa"/>
            <w:shd w:val="clear" w:color="auto" w:fill="auto"/>
          </w:tcPr>
          <w:p w:rsidR="00987BD2" w:rsidRPr="000F5CE6" w:rsidRDefault="00987BD2" w:rsidP="00517E71">
            <w:pPr>
              <w:autoSpaceDE w:val="0"/>
              <w:autoSpaceDN w:val="0"/>
              <w:jc w:val="both"/>
              <w:rPr>
                <w:b/>
                <w:sz w:val="16"/>
                <w:szCs w:val="16"/>
                <w:lang w:val="en-US"/>
              </w:rPr>
            </w:pPr>
            <w:r w:rsidRPr="00CD2A8C">
              <w:rPr>
                <w:b/>
                <w:sz w:val="16"/>
                <w:szCs w:val="16"/>
              </w:rPr>
              <w:t>Система</w:t>
            </w:r>
            <w:r w:rsidRPr="000F5CE6">
              <w:rPr>
                <w:b/>
                <w:sz w:val="16"/>
                <w:szCs w:val="16"/>
                <w:lang w:val="en-US"/>
              </w:rPr>
              <w:t xml:space="preserve"> </w:t>
            </w:r>
            <w:r w:rsidRPr="00CD2A8C">
              <w:rPr>
                <w:b/>
                <w:sz w:val="16"/>
                <w:szCs w:val="16"/>
              </w:rPr>
              <w:t>налогообложения</w:t>
            </w:r>
            <w:r w:rsidRPr="000F5CE6">
              <w:rPr>
                <w:b/>
                <w:sz w:val="16"/>
                <w:szCs w:val="16"/>
                <w:lang w:val="en-US"/>
              </w:rPr>
              <w:t>/</w:t>
            </w:r>
            <w:r w:rsidRPr="00C47525">
              <w:rPr>
                <w:b/>
                <w:sz w:val="16"/>
                <w:szCs w:val="16"/>
                <w:lang w:val="en-US"/>
              </w:rPr>
              <w:t>Taxation</w:t>
            </w:r>
            <w:r w:rsidRPr="000F5CE6">
              <w:rPr>
                <w:b/>
                <w:sz w:val="16"/>
                <w:szCs w:val="16"/>
                <w:lang w:val="en-US"/>
              </w:rPr>
              <w:t xml:space="preserve"> </w:t>
            </w:r>
            <w:r w:rsidRPr="00C47525">
              <w:rPr>
                <w:b/>
                <w:sz w:val="16"/>
                <w:szCs w:val="16"/>
                <w:lang w:val="en-US"/>
              </w:rPr>
              <w:t>system</w:t>
            </w:r>
            <w:r w:rsidRPr="000F5CE6">
              <w:rPr>
                <w:b/>
                <w:sz w:val="16"/>
                <w:szCs w:val="16"/>
                <w:lang w:val="en-US"/>
              </w:rPr>
              <w:t>:</w:t>
            </w:r>
          </w:p>
          <w:p w:rsidR="00987BD2" w:rsidRPr="000F5CE6" w:rsidRDefault="00987BD2" w:rsidP="00517E71">
            <w:pPr>
              <w:autoSpaceDE w:val="0"/>
              <w:autoSpaceDN w:val="0"/>
              <w:jc w:val="both"/>
              <w:rPr>
                <w:b/>
                <w:sz w:val="16"/>
                <w:szCs w:val="16"/>
                <w:lang w:val="en-US"/>
              </w:rPr>
            </w:pPr>
            <w:r w:rsidRPr="000F5CE6">
              <w:rPr>
                <w:b/>
                <w:sz w:val="16"/>
                <w:szCs w:val="16"/>
                <w:lang w:val="en-US"/>
              </w:rPr>
              <w:t>________________________________________________</w:t>
            </w:r>
            <w:r>
              <w:rPr>
                <w:b/>
                <w:sz w:val="16"/>
                <w:szCs w:val="16"/>
                <w:lang w:val="en-US"/>
              </w:rPr>
              <w:t>__</w:t>
            </w:r>
          </w:p>
          <w:p w:rsidR="00987BD2" w:rsidRPr="001833F4" w:rsidRDefault="00987BD2" w:rsidP="00517E71">
            <w:pPr>
              <w:autoSpaceDE w:val="0"/>
              <w:autoSpaceDN w:val="0"/>
              <w:jc w:val="both"/>
              <w:rPr>
                <w:b/>
                <w:sz w:val="16"/>
                <w:szCs w:val="16"/>
                <w:lang w:val="en-US"/>
              </w:rPr>
            </w:pPr>
            <w:r w:rsidRPr="00CD2A8C">
              <w:rPr>
                <w:b/>
                <w:sz w:val="16"/>
                <w:szCs w:val="16"/>
              </w:rPr>
              <w:t>Способ</w:t>
            </w:r>
            <w:r w:rsidRPr="001833F4">
              <w:rPr>
                <w:b/>
                <w:sz w:val="16"/>
                <w:szCs w:val="16"/>
                <w:lang w:val="en-US"/>
              </w:rPr>
              <w:t xml:space="preserve"> </w:t>
            </w:r>
            <w:r w:rsidRPr="00CD2A8C">
              <w:rPr>
                <w:b/>
                <w:sz w:val="16"/>
                <w:szCs w:val="16"/>
              </w:rPr>
              <w:t>предоставления</w:t>
            </w:r>
            <w:r w:rsidRPr="001833F4">
              <w:rPr>
                <w:b/>
                <w:sz w:val="16"/>
                <w:szCs w:val="16"/>
                <w:lang w:val="en-US"/>
              </w:rPr>
              <w:t xml:space="preserve"> </w:t>
            </w:r>
            <w:r w:rsidRPr="00CD2A8C">
              <w:rPr>
                <w:b/>
                <w:sz w:val="16"/>
                <w:szCs w:val="16"/>
              </w:rPr>
              <w:t>отчетности</w:t>
            </w:r>
            <w:r w:rsidRPr="001833F4">
              <w:rPr>
                <w:b/>
                <w:sz w:val="16"/>
                <w:szCs w:val="16"/>
                <w:lang w:val="en-US"/>
              </w:rPr>
              <w:t xml:space="preserve"> </w:t>
            </w:r>
            <w:r w:rsidRPr="00CD2A8C">
              <w:rPr>
                <w:b/>
                <w:sz w:val="16"/>
                <w:szCs w:val="16"/>
              </w:rPr>
              <w:t>в</w:t>
            </w:r>
            <w:r w:rsidRPr="001833F4">
              <w:rPr>
                <w:b/>
                <w:sz w:val="16"/>
                <w:szCs w:val="16"/>
                <w:lang w:val="en-US"/>
              </w:rPr>
              <w:t xml:space="preserve"> </w:t>
            </w:r>
            <w:r w:rsidRPr="00CD2A8C">
              <w:rPr>
                <w:b/>
                <w:sz w:val="16"/>
                <w:szCs w:val="16"/>
              </w:rPr>
              <w:t>налоговый</w:t>
            </w:r>
            <w:r w:rsidRPr="001833F4">
              <w:rPr>
                <w:b/>
                <w:sz w:val="16"/>
                <w:szCs w:val="16"/>
                <w:lang w:val="en-US"/>
              </w:rPr>
              <w:t xml:space="preserve"> </w:t>
            </w:r>
            <w:r w:rsidRPr="00CD2A8C">
              <w:rPr>
                <w:b/>
                <w:sz w:val="16"/>
                <w:szCs w:val="16"/>
              </w:rPr>
              <w:t>орган</w:t>
            </w:r>
            <w:r w:rsidRPr="001833F4">
              <w:rPr>
                <w:b/>
                <w:sz w:val="16"/>
                <w:szCs w:val="16"/>
                <w:lang w:val="en-US"/>
              </w:rPr>
              <w:t>/</w:t>
            </w:r>
            <w:r w:rsidRPr="00C47525">
              <w:rPr>
                <w:b/>
                <w:sz w:val="16"/>
                <w:szCs w:val="16"/>
                <w:lang w:val="en-US"/>
              </w:rPr>
              <w:t>Method</w:t>
            </w:r>
            <w:r w:rsidRPr="001833F4">
              <w:rPr>
                <w:b/>
                <w:sz w:val="16"/>
                <w:szCs w:val="16"/>
                <w:lang w:val="en-US"/>
              </w:rPr>
              <w:t xml:space="preserve"> </w:t>
            </w:r>
            <w:r w:rsidRPr="00C47525">
              <w:rPr>
                <w:b/>
                <w:sz w:val="16"/>
                <w:szCs w:val="16"/>
                <w:lang w:val="en-US"/>
              </w:rPr>
              <w:t>of</w:t>
            </w:r>
            <w:r w:rsidRPr="001833F4">
              <w:rPr>
                <w:b/>
                <w:sz w:val="16"/>
                <w:szCs w:val="16"/>
                <w:lang w:val="en-US"/>
              </w:rPr>
              <w:t xml:space="preserve"> </w:t>
            </w:r>
            <w:r w:rsidRPr="00C47525">
              <w:rPr>
                <w:b/>
                <w:sz w:val="16"/>
                <w:szCs w:val="16"/>
                <w:lang w:val="en-US"/>
              </w:rPr>
              <w:t>submission</w:t>
            </w:r>
            <w:r w:rsidRPr="001833F4">
              <w:rPr>
                <w:b/>
                <w:sz w:val="16"/>
                <w:szCs w:val="16"/>
                <w:lang w:val="en-US"/>
              </w:rPr>
              <w:t xml:space="preserve"> </w:t>
            </w:r>
            <w:r w:rsidRPr="00C47525">
              <w:rPr>
                <w:b/>
                <w:sz w:val="16"/>
                <w:szCs w:val="16"/>
                <w:lang w:val="en-US"/>
              </w:rPr>
              <w:t>of</w:t>
            </w:r>
            <w:r w:rsidRPr="001833F4">
              <w:rPr>
                <w:b/>
                <w:sz w:val="16"/>
                <w:szCs w:val="16"/>
                <w:lang w:val="en-US"/>
              </w:rPr>
              <w:t xml:space="preserve"> </w:t>
            </w:r>
            <w:r w:rsidRPr="00C47525">
              <w:rPr>
                <w:b/>
                <w:sz w:val="16"/>
                <w:szCs w:val="16"/>
                <w:lang w:val="en-US"/>
              </w:rPr>
              <w:t>reports</w:t>
            </w:r>
            <w:r w:rsidRPr="001833F4">
              <w:rPr>
                <w:b/>
                <w:sz w:val="16"/>
                <w:szCs w:val="16"/>
                <w:lang w:val="en-US"/>
              </w:rPr>
              <w:t xml:space="preserve"> </w:t>
            </w:r>
            <w:r w:rsidRPr="00C47525">
              <w:rPr>
                <w:b/>
                <w:sz w:val="16"/>
                <w:szCs w:val="16"/>
                <w:lang w:val="en-US"/>
              </w:rPr>
              <w:t>to</w:t>
            </w:r>
            <w:r w:rsidRPr="001833F4">
              <w:rPr>
                <w:b/>
                <w:sz w:val="16"/>
                <w:szCs w:val="16"/>
                <w:lang w:val="en-US"/>
              </w:rPr>
              <w:t xml:space="preserve"> </w:t>
            </w:r>
            <w:r w:rsidRPr="00C47525">
              <w:rPr>
                <w:b/>
                <w:sz w:val="16"/>
                <w:szCs w:val="16"/>
                <w:lang w:val="en-US"/>
              </w:rPr>
              <w:t>the</w:t>
            </w:r>
            <w:r w:rsidRPr="001833F4">
              <w:rPr>
                <w:b/>
                <w:sz w:val="16"/>
                <w:szCs w:val="16"/>
                <w:lang w:val="en-US"/>
              </w:rPr>
              <w:t xml:space="preserve"> </w:t>
            </w:r>
            <w:r w:rsidRPr="00C47525">
              <w:rPr>
                <w:b/>
                <w:sz w:val="16"/>
                <w:szCs w:val="16"/>
                <w:lang w:val="en-US"/>
              </w:rPr>
              <w:t>tax</w:t>
            </w:r>
            <w:r w:rsidRPr="001833F4">
              <w:rPr>
                <w:b/>
                <w:sz w:val="16"/>
                <w:szCs w:val="16"/>
                <w:lang w:val="en-US"/>
              </w:rPr>
              <w:t xml:space="preserve"> </w:t>
            </w:r>
            <w:r w:rsidRPr="00C47525">
              <w:rPr>
                <w:b/>
                <w:sz w:val="16"/>
                <w:szCs w:val="16"/>
                <w:lang w:val="en-US"/>
              </w:rPr>
              <w:t>authority</w:t>
            </w:r>
            <w:r w:rsidRPr="001833F4">
              <w:rPr>
                <w:b/>
                <w:sz w:val="16"/>
                <w:szCs w:val="16"/>
                <w:lang w:val="en-US"/>
              </w:rPr>
              <w:t>:</w:t>
            </w:r>
          </w:p>
          <w:p w:rsidR="00987BD2" w:rsidRDefault="00987BD2" w:rsidP="00517E71">
            <w:pPr>
              <w:autoSpaceDE w:val="0"/>
              <w:autoSpaceDN w:val="0"/>
              <w:jc w:val="both"/>
              <w:rPr>
                <w:sz w:val="16"/>
                <w:szCs w:val="16"/>
              </w:rPr>
            </w:pPr>
            <w:r w:rsidRPr="00CD2A8C">
              <w:rPr>
                <w:rFonts w:eastAsia="MS Mincho" w:hAnsi="MS Mincho"/>
                <w:snapToGrid w:val="0"/>
                <w:sz w:val="16"/>
                <w:szCs w:val="16"/>
              </w:rPr>
              <w:t>☐</w:t>
            </w:r>
            <w:r>
              <w:rPr>
                <w:sz w:val="16"/>
                <w:szCs w:val="16"/>
              </w:rPr>
              <w:t xml:space="preserve"> </w:t>
            </w:r>
            <w:r w:rsidRPr="00CD2A8C">
              <w:rPr>
                <w:sz w:val="16"/>
                <w:szCs w:val="16"/>
              </w:rPr>
              <w:t>На бумажном носителе</w:t>
            </w:r>
            <w:r w:rsidRPr="00C47525">
              <w:rPr>
                <w:sz w:val="16"/>
                <w:szCs w:val="16"/>
              </w:rPr>
              <w:t>/</w:t>
            </w:r>
            <w:r>
              <w:rPr>
                <w:sz w:val="16"/>
                <w:szCs w:val="16"/>
                <w:lang w:val="en-US"/>
              </w:rPr>
              <w:t>On</w:t>
            </w:r>
            <w:r w:rsidRPr="00C47525">
              <w:rPr>
                <w:sz w:val="16"/>
                <w:szCs w:val="16"/>
              </w:rPr>
              <w:t xml:space="preserve"> </w:t>
            </w:r>
            <w:r>
              <w:rPr>
                <w:sz w:val="16"/>
                <w:szCs w:val="16"/>
                <w:lang w:val="en-US"/>
              </w:rPr>
              <w:t>paper</w:t>
            </w:r>
            <w:r w:rsidRPr="00CD2A8C">
              <w:rPr>
                <w:sz w:val="16"/>
                <w:szCs w:val="16"/>
              </w:rPr>
              <w:t xml:space="preserve">             </w:t>
            </w:r>
            <w:r w:rsidRPr="00CD2A8C">
              <w:rPr>
                <w:rFonts w:eastAsia="MS Mincho" w:hAnsi="MS Mincho"/>
                <w:snapToGrid w:val="0"/>
                <w:sz w:val="16"/>
                <w:szCs w:val="16"/>
              </w:rPr>
              <w:t>☐</w:t>
            </w:r>
            <w:r>
              <w:rPr>
                <w:sz w:val="16"/>
                <w:szCs w:val="16"/>
              </w:rPr>
              <w:t xml:space="preserve"> </w:t>
            </w:r>
            <w:r w:rsidRPr="00CD2A8C">
              <w:rPr>
                <w:sz w:val="16"/>
                <w:szCs w:val="16"/>
              </w:rPr>
              <w:t>В электронном виде</w:t>
            </w:r>
            <w:r w:rsidRPr="00C47525">
              <w:rPr>
                <w:sz w:val="16"/>
                <w:szCs w:val="16"/>
              </w:rPr>
              <w:t>/</w:t>
            </w:r>
            <w:r>
              <w:rPr>
                <w:sz w:val="16"/>
                <w:szCs w:val="16"/>
                <w:lang w:val="en-US"/>
              </w:rPr>
              <w:t>E</w:t>
            </w:r>
            <w:r w:rsidRPr="00C43A39">
              <w:rPr>
                <w:sz w:val="16"/>
                <w:szCs w:val="16"/>
                <w:lang w:val="en-US"/>
              </w:rPr>
              <w:t>lectronically</w:t>
            </w:r>
            <w:r>
              <w:rPr>
                <w:sz w:val="16"/>
                <w:szCs w:val="16"/>
              </w:rPr>
              <w:t xml:space="preserve"> </w:t>
            </w:r>
          </w:p>
          <w:p w:rsidR="00987BD2" w:rsidRPr="000F5CE6" w:rsidRDefault="00987BD2" w:rsidP="00517E71">
            <w:pPr>
              <w:autoSpaceDE w:val="0"/>
              <w:autoSpaceDN w:val="0"/>
              <w:jc w:val="both"/>
              <w:rPr>
                <w:b/>
                <w:sz w:val="16"/>
                <w:szCs w:val="16"/>
                <w:lang w:val="en-US"/>
              </w:rPr>
            </w:pPr>
            <w:r w:rsidRPr="00CD2A8C">
              <w:rPr>
                <w:b/>
                <w:sz w:val="16"/>
                <w:szCs w:val="16"/>
              </w:rPr>
              <w:t>Наименование</w:t>
            </w:r>
            <w:r w:rsidRPr="000F5CE6">
              <w:rPr>
                <w:b/>
                <w:sz w:val="16"/>
                <w:szCs w:val="16"/>
                <w:lang w:val="en-US"/>
              </w:rPr>
              <w:t xml:space="preserve"> </w:t>
            </w:r>
            <w:r w:rsidRPr="00CD2A8C">
              <w:rPr>
                <w:b/>
                <w:sz w:val="16"/>
                <w:szCs w:val="16"/>
              </w:rPr>
              <w:t>программы</w:t>
            </w:r>
            <w:r w:rsidRPr="000F5CE6">
              <w:rPr>
                <w:b/>
                <w:sz w:val="16"/>
                <w:szCs w:val="16"/>
                <w:lang w:val="en-US"/>
              </w:rPr>
              <w:t xml:space="preserve"> </w:t>
            </w:r>
            <w:r w:rsidRPr="00CD2A8C">
              <w:rPr>
                <w:b/>
                <w:sz w:val="16"/>
                <w:szCs w:val="16"/>
              </w:rPr>
              <w:t>передачи</w:t>
            </w:r>
            <w:r w:rsidRPr="000F5CE6">
              <w:rPr>
                <w:b/>
                <w:sz w:val="16"/>
                <w:szCs w:val="16"/>
                <w:lang w:val="en-US"/>
              </w:rPr>
              <w:t xml:space="preserve"> </w:t>
            </w:r>
            <w:r w:rsidRPr="00CD2A8C">
              <w:rPr>
                <w:b/>
                <w:sz w:val="16"/>
                <w:szCs w:val="16"/>
              </w:rPr>
              <w:t>данных</w:t>
            </w:r>
            <w:r w:rsidRPr="000F5CE6">
              <w:rPr>
                <w:b/>
                <w:sz w:val="16"/>
                <w:szCs w:val="16"/>
                <w:lang w:val="en-US"/>
              </w:rPr>
              <w:t xml:space="preserve"> </w:t>
            </w:r>
            <w:r w:rsidRPr="00CD2A8C">
              <w:rPr>
                <w:b/>
                <w:sz w:val="16"/>
                <w:szCs w:val="16"/>
              </w:rPr>
              <w:t>в</w:t>
            </w:r>
            <w:r w:rsidRPr="000F5CE6">
              <w:rPr>
                <w:b/>
                <w:sz w:val="16"/>
                <w:szCs w:val="16"/>
                <w:lang w:val="en-US"/>
              </w:rPr>
              <w:t xml:space="preserve"> </w:t>
            </w:r>
            <w:r w:rsidRPr="00CD2A8C">
              <w:rPr>
                <w:b/>
                <w:sz w:val="16"/>
                <w:szCs w:val="16"/>
              </w:rPr>
              <w:t>налоговый</w:t>
            </w:r>
            <w:r w:rsidRPr="000F5CE6">
              <w:rPr>
                <w:b/>
                <w:sz w:val="16"/>
                <w:szCs w:val="16"/>
                <w:lang w:val="en-US"/>
              </w:rPr>
              <w:t xml:space="preserve"> </w:t>
            </w:r>
            <w:r w:rsidRPr="00CD2A8C">
              <w:rPr>
                <w:b/>
                <w:sz w:val="16"/>
                <w:szCs w:val="16"/>
              </w:rPr>
              <w:t>орган</w:t>
            </w:r>
            <w:r w:rsidRPr="000F5CE6">
              <w:rPr>
                <w:b/>
                <w:sz w:val="16"/>
                <w:szCs w:val="16"/>
                <w:lang w:val="en-US"/>
              </w:rPr>
              <w:t>/</w:t>
            </w:r>
            <w:r w:rsidRPr="00C47525">
              <w:rPr>
                <w:b/>
                <w:sz w:val="16"/>
                <w:szCs w:val="16"/>
                <w:lang w:val="en-US"/>
              </w:rPr>
              <w:t>Name</w:t>
            </w:r>
            <w:r w:rsidRPr="000F5CE6">
              <w:rPr>
                <w:b/>
                <w:sz w:val="16"/>
                <w:szCs w:val="16"/>
                <w:lang w:val="en-US"/>
              </w:rPr>
              <w:t xml:space="preserve"> </w:t>
            </w:r>
            <w:r w:rsidRPr="00C47525">
              <w:rPr>
                <w:b/>
                <w:sz w:val="16"/>
                <w:szCs w:val="16"/>
                <w:lang w:val="en-US"/>
              </w:rPr>
              <w:t>of</w:t>
            </w:r>
            <w:r w:rsidRPr="000F5CE6">
              <w:rPr>
                <w:b/>
                <w:sz w:val="16"/>
                <w:szCs w:val="16"/>
                <w:lang w:val="en-US"/>
              </w:rPr>
              <w:t xml:space="preserve"> </w:t>
            </w:r>
            <w:r w:rsidRPr="00C47525">
              <w:rPr>
                <w:b/>
                <w:sz w:val="16"/>
                <w:szCs w:val="16"/>
                <w:lang w:val="en-US"/>
              </w:rPr>
              <w:t>the</w:t>
            </w:r>
            <w:r w:rsidRPr="000F5CE6">
              <w:rPr>
                <w:b/>
                <w:sz w:val="16"/>
                <w:szCs w:val="16"/>
                <w:lang w:val="en-US"/>
              </w:rPr>
              <w:t xml:space="preserve"> </w:t>
            </w:r>
            <w:r w:rsidRPr="00C47525">
              <w:rPr>
                <w:b/>
                <w:sz w:val="16"/>
                <w:szCs w:val="16"/>
                <w:lang w:val="en-US"/>
              </w:rPr>
              <w:t>program</w:t>
            </w:r>
            <w:r w:rsidRPr="000F5CE6">
              <w:rPr>
                <w:b/>
                <w:sz w:val="16"/>
                <w:szCs w:val="16"/>
                <w:lang w:val="en-US"/>
              </w:rPr>
              <w:t xml:space="preserve"> </w:t>
            </w:r>
            <w:r w:rsidRPr="00C47525">
              <w:rPr>
                <w:b/>
                <w:sz w:val="16"/>
                <w:szCs w:val="16"/>
                <w:lang w:val="en-US"/>
              </w:rPr>
              <w:t>for</w:t>
            </w:r>
            <w:r w:rsidRPr="000F5CE6">
              <w:rPr>
                <w:b/>
                <w:sz w:val="16"/>
                <w:szCs w:val="16"/>
                <w:lang w:val="en-US"/>
              </w:rPr>
              <w:t xml:space="preserve"> </w:t>
            </w:r>
            <w:r w:rsidRPr="00C47525">
              <w:rPr>
                <w:b/>
                <w:sz w:val="16"/>
                <w:szCs w:val="16"/>
                <w:lang w:val="en-US"/>
              </w:rPr>
              <w:t>the</w:t>
            </w:r>
            <w:r w:rsidRPr="000F5CE6">
              <w:rPr>
                <w:b/>
                <w:sz w:val="16"/>
                <w:szCs w:val="16"/>
                <w:lang w:val="en-US"/>
              </w:rPr>
              <w:t xml:space="preserve"> </w:t>
            </w:r>
            <w:r w:rsidRPr="00C47525">
              <w:rPr>
                <w:b/>
                <w:sz w:val="16"/>
                <w:szCs w:val="16"/>
                <w:lang w:val="en-US"/>
              </w:rPr>
              <w:t>data</w:t>
            </w:r>
            <w:r w:rsidRPr="000F5CE6">
              <w:rPr>
                <w:b/>
                <w:sz w:val="16"/>
                <w:szCs w:val="16"/>
                <w:lang w:val="en-US"/>
              </w:rPr>
              <w:t xml:space="preserve"> </w:t>
            </w:r>
            <w:r w:rsidRPr="00C47525">
              <w:rPr>
                <w:b/>
                <w:sz w:val="16"/>
                <w:szCs w:val="16"/>
                <w:lang w:val="en-US"/>
              </w:rPr>
              <w:t>transfer</w:t>
            </w:r>
            <w:r w:rsidRPr="000F5CE6">
              <w:rPr>
                <w:b/>
                <w:sz w:val="16"/>
                <w:szCs w:val="16"/>
                <w:lang w:val="en-US"/>
              </w:rPr>
              <w:t xml:space="preserve"> </w:t>
            </w:r>
            <w:r w:rsidRPr="00C47525">
              <w:rPr>
                <w:b/>
                <w:sz w:val="16"/>
                <w:szCs w:val="16"/>
                <w:lang w:val="en-US"/>
              </w:rPr>
              <w:t>to</w:t>
            </w:r>
            <w:r w:rsidRPr="000F5CE6">
              <w:rPr>
                <w:b/>
                <w:sz w:val="16"/>
                <w:szCs w:val="16"/>
                <w:lang w:val="en-US"/>
              </w:rPr>
              <w:t xml:space="preserve"> </w:t>
            </w:r>
            <w:r w:rsidRPr="00C47525">
              <w:rPr>
                <w:b/>
                <w:sz w:val="16"/>
                <w:szCs w:val="16"/>
                <w:lang w:val="en-US"/>
              </w:rPr>
              <w:t>the</w:t>
            </w:r>
            <w:r w:rsidRPr="000F5CE6">
              <w:rPr>
                <w:b/>
                <w:sz w:val="16"/>
                <w:szCs w:val="16"/>
                <w:lang w:val="en-US"/>
              </w:rPr>
              <w:t xml:space="preserve"> </w:t>
            </w:r>
            <w:r w:rsidRPr="00C47525">
              <w:rPr>
                <w:b/>
                <w:sz w:val="16"/>
                <w:szCs w:val="16"/>
                <w:lang w:val="en-US"/>
              </w:rPr>
              <w:t>tax</w:t>
            </w:r>
            <w:r w:rsidRPr="000F5CE6">
              <w:rPr>
                <w:b/>
                <w:sz w:val="16"/>
                <w:szCs w:val="16"/>
                <w:lang w:val="en-US"/>
              </w:rPr>
              <w:t xml:space="preserve"> </w:t>
            </w:r>
            <w:r w:rsidRPr="00C47525">
              <w:rPr>
                <w:b/>
                <w:sz w:val="16"/>
                <w:szCs w:val="16"/>
                <w:lang w:val="en-US"/>
              </w:rPr>
              <w:t>authority</w:t>
            </w:r>
            <w:r w:rsidRPr="000F5CE6">
              <w:rPr>
                <w:b/>
                <w:sz w:val="16"/>
                <w:szCs w:val="16"/>
                <w:lang w:val="en-US"/>
              </w:rPr>
              <w:t>:</w:t>
            </w:r>
          </w:p>
          <w:p w:rsidR="00987BD2" w:rsidRPr="000F5CE6" w:rsidRDefault="00987BD2" w:rsidP="00517E71">
            <w:pPr>
              <w:autoSpaceDE w:val="0"/>
              <w:autoSpaceDN w:val="0"/>
              <w:jc w:val="both"/>
              <w:rPr>
                <w:sz w:val="16"/>
                <w:szCs w:val="16"/>
                <w:lang w:val="en-US"/>
              </w:rPr>
            </w:pPr>
            <w:r w:rsidRPr="000F5CE6">
              <w:rPr>
                <w:sz w:val="16"/>
                <w:szCs w:val="16"/>
                <w:lang w:val="en-US"/>
              </w:rPr>
              <w:t>__________________________________________________</w:t>
            </w:r>
          </w:p>
          <w:p w:rsidR="00987BD2" w:rsidRPr="00517E71" w:rsidRDefault="00987BD2" w:rsidP="00517E71">
            <w:pPr>
              <w:tabs>
                <w:tab w:val="center" w:pos="4153"/>
                <w:tab w:val="right" w:pos="8306"/>
              </w:tabs>
              <w:autoSpaceDE w:val="0"/>
              <w:autoSpaceDN w:val="0"/>
              <w:spacing w:line="276" w:lineRule="auto"/>
              <w:jc w:val="both"/>
              <w:rPr>
                <w:sz w:val="16"/>
                <w:szCs w:val="16"/>
                <w:lang w:val="en-US"/>
              </w:rPr>
            </w:pPr>
            <w:r w:rsidRPr="000F5CE6">
              <w:rPr>
                <w:rFonts w:ascii="MS Mincho" w:eastAsia="MS Mincho" w:hAnsi="MS Mincho" w:cs="MS Mincho"/>
                <w:sz w:val="16"/>
                <w:szCs w:val="16"/>
                <w:lang w:val="en-US"/>
              </w:rPr>
              <w:t>☐</w:t>
            </w:r>
            <w:r w:rsidRPr="00230894">
              <w:rPr>
                <w:rFonts w:asciiTheme="minorHAnsi" w:eastAsia="MS Mincho" w:hAnsiTheme="minorHAnsi" w:cs="MS Mincho"/>
                <w:sz w:val="16"/>
                <w:szCs w:val="16"/>
                <w:lang w:val="en-US"/>
              </w:rPr>
              <w:t xml:space="preserve"> </w:t>
            </w:r>
            <w:r w:rsidRPr="00C5314E">
              <w:rPr>
                <w:sz w:val="16"/>
                <w:szCs w:val="16"/>
              </w:rPr>
              <w:t>Идентификационный</w:t>
            </w:r>
            <w:r w:rsidRPr="001833F4">
              <w:rPr>
                <w:sz w:val="16"/>
                <w:szCs w:val="16"/>
                <w:lang w:val="en-US"/>
              </w:rPr>
              <w:t xml:space="preserve"> </w:t>
            </w:r>
            <w:r w:rsidRPr="00C5314E">
              <w:rPr>
                <w:sz w:val="16"/>
                <w:szCs w:val="16"/>
              </w:rPr>
              <w:t>номер</w:t>
            </w:r>
            <w:r w:rsidRPr="001833F4">
              <w:rPr>
                <w:sz w:val="16"/>
                <w:szCs w:val="16"/>
                <w:lang w:val="en-US"/>
              </w:rPr>
              <w:t xml:space="preserve"> </w:t>
            </w:r>
            <w:r w:rsidRPr="00C5314E">
              <w:rPr>
                <w:sz w:val="16"/>
                <w:szCs w:val="16"/>
              </w:rPr>
              <w:t>налогоплательщика</w:t>
            </w:r>
            <w:r w:rsidRPr="001833F4">
              <w:rPr>
                <w:sz w:val="16"/>
                <w:szCs w:val="16"/>
                <w:lang w:val="en-US"/>
              </w:rPr>
              <w:t xml:space="preserve"> (</w:t>
            </w:r>
            <w:r w:rsidRPr="00C5314E">
              <w:rPr>
                <w:sz w:val="16"/>
                <w:szCs w:val="16"/>
              </w:rPr>
              <w:t>ИНН</w:t>
            </w:r>
            <w:r w:rsidRPr="001833F4">
              <w:rPr>
                <w:sz w:val="16"/>
                <w:szCs w:val="16"/>
                <w:lang w:val="en-US"/>
              </w:rPr>
              <w:t xml:space="preserve">) </w:t>
            </w:r>
            <w:r w:rsidRPr="00C5314E">
              <w:rPr>
                <w:sz w:val="16"/>
                <w:szCs w:val="16"/>
              </w:rPr>
              <w:t>в</w:t>
            </w:r>
            <w:r w:rsidRPr="001833F4">
              <w:rPr>
                <w:sz w:val="16"/>
                <w:szCs w:val="16"/>
                <w:lang w:val="en-US"/>
              </w:rPr>
              <w:t xml:space="preserve"> </w:t>
            </w:r>
            <w:r w:rsidRPr="00C5314E">
              <w:rPr>
                <w:sz w:val="16"/>
                <w:szCs w:val="16"/>
              </w:rPr>
              <w:t>РФ</w:t>
            </w:r>
            <w:r w:rsidRPr="001833F4">
              <w:rPr>
                <w:sz w:val="16"/>
                <w:szCs w:val="16"/>
                <w:lang w:val="en-US"/>
              </w:rPr>
              <w:t>/</w:t>
            </w:r>
            <w:r>
              <w:rPr>
                <w:sz w:val="16"/>
                <w:szCs w:val="16"/>
                <w:lang w:val="en-US" w:bidi="en-US"/>
              </w:rPr>
              <w:t>The</w:t>
            </w:r>
            <w:r w:rsidRPr="001833F4">
              <w:rPr>
                <w:sz w:val="16"/>
                <w:szCs w:val="16"/>
                <w:lang w:val="en-US" w:bidi="en-US"/>
              </w:rPr>
              <w:t xml:space="preserve"> </w:t>
            </w:r>
            <w:r>
              <w:rPr>
                <w:sz w:val="16"/>
                <w:szCs w:val="16"/>
                <w:lang w:val="en-US" w:bidi="en-US"/>
              </w:rPr>
              <w:t>t</w:t>
            </w:r>
            <w:r w:rsidRPr="008F6A0F">
              <w:rPr>
                <w:sz w:val="16"/>
                <w:szCs w:val="16"/>
                <w:lang w:val="en-US" w:bidi="en-US"/>
              </w:rPr>
              <w:t>axpayer</w:t>
            </w:r>
            <w:r w:rsidRPr="001833F4">
              <w:rPr>
                <w:sz w:val="16"/>
                <w:szCs w:val="16"/>
                <w:lang w:val="en-US" w:bidi="en-US"/>
              </w:rPr>
              <w:t>’</w:t>
            </w:r>
            <w:r w:rsidRPr="008F6A0F">
              <w:rPr>
                <w:sz w:val="16"/>
                <w:szCs w:val="16"/>
                <w:lang w:val="en-US" w:bidi="en-US"/>
              </w:rPr>
              <w:t>s</w:t>
            </w:r>
            <w:r w:rsidRPr="001833F4">
              <w:rPr>
                <w:sz w:val="16"/>
                <w:szCs w:val="16"/>
                <w:lang w:val="en-US" w:bidi="en-US"/>
              </w:rPr>
              <w:t xml:space="preserve"> </w:t>
            </w:r>
            <w:r w:rsidRPr="008F6A0F">
              <w:rPr>
                <w:sz w:val="16"/>
                <w:szCs w:val="16"/>
                <w:lang w:val="en-US" w:bidi="en-US"/>
              </w:rPr>
              <w:t>identification</w:t>
            </w:r>
            <w:r w:rsidRPr="001833F4">
              <w:rPr>
                <w:sz w:val="16"/>
                <w:szCs w:val="16"/>
                <w:lang w:val="en-US" w:bidi="en-US"/>
              </w:rPr>
              <w:t xml:space="preserve"> </w:t>
            </w:r>
            <w:r w:rsidRPr="008F6A0F">
              <w:rPr>
                <w:sz w:val="16"/>
                <w:szCs w:val="16"/>
                <w:lang w:val="en-US" w:bidi="en-US"/>
              </w:rPr>
              <w:t>number</w:t>
            </w:r>
            <w:r w:rsidRPr="001833F4">
              <w:rPr>
                <w:sz w:val="16"/>
                <w:szCs w:val="16"/>
                <w:lang w:val="en-US"/>
              </w:rPr>
              <w:t xml:space="preserve"> (</w:t>
            </w:r>
            <w:r>
              <w:rPr>
                <w:sz w:val="16"/>
                <w:szCs w:val="16"/>
                <w:lang w:val="en-US"/>
              </w:rPr>
              <w:t>TIN</w:t>
            </w:r>
            <w:r w:rsidRPr="001833F4">
              <w:rPr>
                <w:sz w:val="16"/>
                <w:szCs w:val="16"/>
                <w:lang w:val="en-US"/>
              </w:rPr>
              <w:t xml:space="preserve">) </w:t>
            </w:r>
            <w:r>
              <w:rPr>
                <w:sz w:val="16"/>
                <w:szCs w:val="16"/>
                <w:lang w:val="en-US"/>
              </w:rPr>
              <w:t>in</w:t>
            </w:r>
            <w:r w:rsidRPr="001833F4">
              <w:rPr>
                <w:sz w:val="16"/>
                <w:szCs w:val="16"/>
                <w:lang w:val="en-US"/>
              </w:rPr>
              <w:t xml:space="preserve"> </w:t>
            </w:r>
            <w:r>
              <w:rPr>
                <w:sz w:val="16"/>
                <w:szCs w:val="16"/>
                <w:lang w:val="en-US"/>
              </w:rPr>
              <w:t>Russia</w:t>
            </w:r>
            <w:r w:rsidRPr="001833F4">
              <w:rPr>
                <w:sz w:val="16"/>
                <w:szCs w:val="16"/>
                <w:lang w:val="en-US"/>
              </w:rPr>
              <w:t xml:space="preserve">  __________________________________________________</w:t>
            </w:r>
            <w:r w:rsidRPr="00517E71">
              <w:rPr>
                <w:rFonts w:ascii="MS Mincho" w:eastAsia="MS Mincho" w:hAnsi="MS Mincho" w:cs="MS Mincho" w:hint="eastAsia"/>
                <w:sz w:val="16"/>
                <w:szCs w:val="16"/>
                <w:lang w:val="en-US"/>
              </w:rPr>
              <w:t>☐</w:t>
            </w:r>
            <w:r w:rsidRPr="00517E71">
              <w:rPr>
                <w:sz w:val="16"/>
                <w:szCs w:val="16"/>
                <w:lang w:val="en-US"/>
              </w:rPr>
              <w:t xml:space="preserve"> </w:t>
            </w:r>
            <w:r w:rsidRPr="00C5314E">
              <w:rPr>
                <w:sz w:val="16"/>
                <w:szCs w:val="16"/>
              </w:rPr>
              <w:t>не</w:t>
            </w:r>
            <w:r w:rsidRPr="00517E71">
              <w:rPr>
                <w:sz w:val="16"/>
                <w:szCs w:val="16"/>
                <w:lang w:val="en-US"/>
              </w:rPr>
              <w:t xml:space="preserve"> </w:t>
            </w:r>
            <w:r w:rsidRPr="00C5314E">
              <w:rPr>
                <w:sz w:val="16"/>
                <w:szCs w:val="16"/>
              </w:rPr>
              <w:t>имеется</w:t>
            </w:r>
            <w:r w:rsidRPr="00517E71">
              <w:rPr>
                <w:sz w:val="16"/>
                <w:szCs w:val="16"/>
                <w:lang w:val="en-US"/>
              </w:rPr>
              <w:t>/</w:t>
            </w:r>
            <w:r>
              <w:rPr>
                <w:sz w:val="16"/>
                <w:szCs w:val="16"/>
                <w:lang w:val="en-US"/>
              </w:rPr>
              <w:t>N</w:t>
            </w:r>
            <w:r w:rsidRPr="00517E71">
              <w:rPr>
                <w:sz w:val="16"/>
                <w:szCs w:val="16"/>
                <w:lang w:val="en-US"/>
              </w:rPr>
              <w:t>/</w:t>
            </w:r>
            <w:r>
              <w:rPr>
                <w:sz w:val="16"/>
                <w:szCs w:val="16"/>
                <w:lang w:val="en-US"/>
              </w:rPr>
              <w:t>A</w:t>
            </w:r>
          </w:p>
          <w:p w:rsidR="00987BD2" w:rsidRPr="00C5314E" w:rsidRDefault="00987BD2" w:rsidP="00517E71">
            <w:pPr>
              <w:autoSpaceDE w:val="0"/>
              <w:autoSpaceDN w:val="0"/>
              <w:jc w:val="both"/>
              <w:rPr>
                <w:sz w:val="16"/>
                <w:szCs w:val="16"/>
              </w:rPr>
            </w:pPr>
            <w:r w:rsidRPr="00C5314E">
              <w:rPr>
                <w:rFonts w:ascii="MS Mincho" w:eastAsia="MS Mincho" w:hAnsi="MS Mincho" w:cs="MS Mincho" w:hint="eastAsia"/>
                <w:sz w:val="16"/>
                <w:szCs w:val="16"/>
              </w:rPr>
              <w:t>☐</w:t>
            </w:r>
            <w:r>
              <w:rPr>
                <w:sz w:val="16"/>
                <w:szCs w:val="16"/>
              </w:rPr>
              <w:t xml:space="preserve"> </w:t>
            </w:r>
            <w:r w:rsidRPr="00F30A14">
              <w:rPr>
                <w:sz w:val="16"/>
                <w:szCs w:val="16"/>
              </w:rPr>
              <w:t>Иностранный идентификационный номер налогоплательщика</w:t>
            </w:r>
            <w:r w:rsidRPr="00C5314E">
              <w:rPr>
                <w:sz w:val="16"/>
                <w:szCs w:val="16"/>
              </w:rPr>
              <w:t xml:space="preserve"> </w:t>
            </w:r>
          </w:p>
          <w:p w:rsidR="00987BD2" w:rsidRPr="000F5CE6" w:rsidRDefault="00987BD2" w:rsidP="00517E71">
            <w:pPr>
              <w:autoSpaceDE w:val="0"/>
              <w:autoSpaceDN w:val="0"/>
              <w:jc w:val="both"/>
              <w:rPr>
                <w:sz w:val="16"/>
                <w:szCs w:val="16"/>
                <w:lang w:val="en-US"/>
              </w:rPr>
            </w:pPr>
            <w:r>
              <w:rPr>
                <w:sz w:val="16"/>
                <w:szCs w:val="16"/>
              </w:rPr>
              <w:t>в</w:t>
            </w:r>
            <w:r w:rsidRPr="000F5CE6">
              <w:rPr>
                <w:sz w:val="16"/>
                <w:szCs w:val="16"/>
                <w:lang w:val="en-US"/>
              </w:rPr>
              <w:t xml:space="preserve"> </w:t>
            </w:r>
            <w:r w:rsidRPr="00C5314E">
              <w:rPr>
                <w:sz w:val="16"/>
                <w:szCs w:val="16"/>
              </w:rPr>
              <w:t>стране</w:t>
            </w:r>
            <w:r w:rsidRPr="000F5CE6">
              <w:rPr>
                <w:sz w:val="16"/>
                <w:szCs w:val="16"/>
                <w:lang w:val="en-US"/>
              </w:rPr>
              <w:t xml:space="preserve"> </w:t>
            </w:r>
            <w:r w:rsidRPr="00C5314E">
              <w:rPr>
                <w:sz w:val="16"/>
                <w:szCs w:val="16"/>
              </w:rPr>
              <w:t>налогового</w:t>
            </w:r>
            <w:r w:rsidRPr="000F5CE6">
              <w:rPr>
                <w:sz w:val="16"/>
                <w:szCs w:val="16"/>
                <w:lang w:val="en-US"/>
              </w:rPr>
              <w:t xml:space="preserve"> </w:t>
            </w:r>
            <w:r w:rsidRPr="00C5314E">
              <w:rPr>
                <w:sz w:val="16"/>
                <w:szCs w:val="16"/>
              </w:rPr>
              <w:t>резиден</w:t>
            </w:r>
            <w:r>
              <w:rPr>
                <w:sz w:val="16"/>
                <w:szCs w:val="16"/>
              </w:rPr>
              <w:t>т</w:t>
            </w:r>
            <w:r w:rsidRPr="00C5314E">
              <w:rPr>
                <w:sz w:val="16"/>
                <w:szCs w:val="16"/>
              </w:rPr>
              <w:t>ства</w:t>
            </w:r>
            <w:r w:rsidRPr="000F5CE6">
              <w:rPr>
                <w:sz w:val="16"/>
                <w:szCs w:val="16"/>
                <w:lang w:val="en-US"/>
              </w:rPr>
              <w:t>/</w:t>
            </w:r>
            <w:r w:rsidRPr="008F6A0F">
              <w:rPr>
                <w:rFonts w:eastAsia="@Meiryo UI"/>
                <w:sz w:val="16"/>
                <w:szCs w:val="16"/>
                <w:lang w:val="en-US"/>
              </w:rPr>
              <w:t>The</w:t>
            </w:r>
            <w:r w:rsidRPr="000F5CE6">
              <w:rPr>
                <w:rFonts w:eastAsia="@Meiryo UI"/>
                <w:sz w:val="16"/>
                <w:szCs w:val="16"/>
                <w:lang w:val="en-US"/>
              </w:rPr>
              <w:t xml:space="preserve"> </w:t>
            </w:r>
            <w:r w:rsidRPr="008F6A0F">
              <w:rPr>
                <w:rFonts w:eastAsia="@Meiryo UI"/>
                <w:sz w:val="16"/>
                <w:szCs w:val="16"/>
                <w:lang w:val="en-US"/>
              </w:rPr>
              <w:t>foreign</w:t>
            </w:r>
            <w:r w:rsidRPr="000F5CE6">
              <w:rPr>
                <w:rFonts w:eastAsia="@Meiryo UI"/>
                <w:sz w:val="16"/>
                <w:szCs w:val="16"/>
                <w:lang w:val="en-US"/>
              </w:rPr>
              <w:t xml:space="preserve"> </w:t>
            </w:r>
            <w:r w:rsidRPr="008F6A0F">
              <w:rPr>
                <w:rFonts w:eastAsia="@Meiryo UI"/>
                <w:sz w:val="16"/>
                <w:szCs w:val="16"/>
                <w:lang w:val="en-US"/>
              </w:rPr>
              <w:t>taxpayer</w:t>
            </w:r>
            <w:r w:rsidRPr="000F5CE6">
              <w:rPr>
                <w:rFonts w:eastAsia="@Meiryo UI"/>
                <w:sz w:val="16"/>
                <w:szCs w:val="16"/>
                <w:lang w:val="en-US"/>
              </w:rPr>
              <w:t>’</w:t>
            </w:r>
            <w:r w:rsidRPr="008F6A0F">
              <w:rPr>
                <w:rFonts w:eastAsia="@Meiryo UI"/>
                <w:sz w:val="16"/>
                <w:szCs w:val="16"/>
                <w:lang w:val="en-US"/>
              </w:rPr>
              <w:t>s</w:t>
            </w:r>
            <w:r w:rsidRPr="000F5CE6">
              <w:rPr>
                <w:rFonts w:eastAsia="@Meiryo UI"/>
                <w:sz w:val="16"/>
                <w:szCs w:val="16"/>
                <w:lang w:val="en-US"/>
              </w:rPr>
              <w:t xml:space="preserve"> </w:t>
            </w:r>
            <w:r w:rsidRPr="008F6A0F">
              <w:rPr>
                <w:rFonts w:eastAsia="@Meiryo UI"/>
                <w:sz w:val="16"/>
                <w:szCs w:val="16"/>
                <w:lang w:val="en-US"/>
              </w:rPr>
              <w:t>identification</w:t>
            </w:r>
            <w:r w:rsidRPr="000F5CE6">
              <w:rPr>
                <w:rFonts w:eastAsia="@Meiryo UI"/>
                <w:sz w:val="16"/>
                <w:szCs w:val="16"/>
                <w:lang w:val="en-US"/>
              </w:rPr>
              <w:t xml:space="preserve"> </w:t>
            </w:r>
            <w:r w:rsidR="00E845A2" w:rsidRPr="008F6A0F">
              <w:rPr>
                <w:rFonts w:eastAsia="@Meiryo UI"/>
                <w:sz w:val="16"/>
                <w:szCs w:val="16"/>
                <w:lang w:val="en-US"/>
              </w:rPr>
              <w:t>code</w:t>
            </w:r>
            <w:r w:rsidR="00E845A2" w:rsidRPr="000F5CE6">
              <w:rPr>
                <w:sz w:val="16"/>
                <w:szCs w:val="16"/>
                <w:lang w:val="en-US"/>
              </w:rPr>
              <w:t xml:space="preserve"> _</w:t>
            </w:r>
            <w:r w:rsidRPr="000F5CE6">
              <w:rPr>
                <w:sz w:val="16"/>
                <w:szCs w:val="16"/>
                <w:lang w:val="en-US"/>
              </w:rPr>
              <w:t>_______________________________</w:t>
            </w:r>
            <w:r w:rsidR="00E845A2" w:rsidRPr="000F5CE6">
              <w:rPr>
                <w:sz w:val="16"/>
                <w:szCs w:val="16"/>
                <w:lang w:val="en-US"/>
              </w:rPr>
              <w:t>_ (</w:t>
            </w:r>
            <w:r>
              <w:rPr>
                <w:sz w:val="16"/>
                <w:szCs w:val="16"/>
              </w:rPr>
              <w:t>указать</w:t>
            </w:r>
            <w:r w:rsidRPr="000F5CE6">
              <w:rPr>
                <w:sz w:val="16"/>
                <w:szCs w:val="16"/>
                <w:lang w:val="en-US"/>
              </w:rPr>
              <w:t xml:space="preserve"> </w:t>
            </w:r>
            <w:r>
              <w:rPr>
                <w:sz w:val="16"/>
                <w:szCs w:val="16"/>
              </w:rPr>
              <w:t>страну</w:t>
            </w:r>
            <w:r w:rsidRPr="000F5CE6">
              <w:rPr>
                <w:sz w:val="16"/>
                <w:szCs w:val="16"/>
                <w:lang w:val="en-US"/>
              </w:rPr>
              <w:t>/</w:t>
            </w:r>
            <w:r>
              <w:rPr>
                <w:sz w:val="16"/>
                <w:szCs w:val="16"/>
                <w:lang w:val="en-US"/>
              </w:rPr>
              <w:t>indicate</w:t>
            </w:r>
            <w:r w:rsidRPr="000F5CE6">
              <w:rPr>
                <w:sz w:val="16"/>
                <w:szCs w:val="16"/>
                <w:lang w:val="en-US"/>
              </w:rPr>
              <w:t xml:space="preserve"> </w:t>
            </w:r>
            <w:r>
              <w:rPr>
                <w:sz w:val="16"/>
                <w:szCs w:val="16"/>
                <w:lang w:val="en-US"/>
              </w:rPr>
              <w:t>a</w:t>
            </w:r>
            <w:r w:rsidRPr="000F5CE6">
              <w:rPr>
                <w:sz w:val="16"/>
                <w:szCs w:val="16"/>
                <w:lang w:val="en-US"/>
              </w:rPr>
              <w:t xml:space="preserve"> </w:t>
            </w:r>
            <w:r w:rsidRPr="008F6A0F">
              <w:rPr>
                <w:sz w:val="16"/>
                <w:szCs w:val="16"/>
                <w:lang w:val="en-US"/>
              </w:rPr>
              <w:t>country</w:t>
            </w:r>
            <w:r w:rsidRPr="000F5CE6">
              <w:rPr>
                <w:sz w:val="16"/>
                <w:szCs w:val="16"/>
                <w:lang w:val="en-US"/>
              </w:rPr>
              <w:t xml:space="preserve">) </w:t>
            </w:r>
          </w:p>
          <w:p w:rsidR="00987BD2" w:rsidRPr="008238B2" w:rsidRDefault="00987BD2" w:rsidP="00517E71">
            <w:pPr>
              <w:tabs>
                <w:tab w:val="center" w:pos="4153"/>
                <w:tab w:val="right" w:pos="8306"/>
              </w:tabs>
              <w:autoSpaceDE w:val="0"/>
              <w:autoSpaceDN w:val="0"/>
              <w:jc w:val="both"/>
              <w:rPr>
                <w:sz w:val="16"/>
                <w:szCs w:val="16"/>
              </w:rPr>
            </w:pPr>
            <w:r w:rsidRPr="00C5314E">
              <w:rPr>
                <w:rFonts w:ascii="MS Mincho" w:eastAsia="MS Mincho" w:hAnsi="MS Mincho" w:cs="MS Mincho" w:hint="eastAsia"/>
                <w:sz w:val="16"/>
                <w:szCs w:val="16"/>
              </w:rPr>
              <w:t>☐</w:t>
            </w:r>
            <w:r w:rsidRPr="00C5314E">
              <w:rPr>
                <w:sz w:val="16"/>
                <w:szCs w:val="16"/>
              </w:rPr>
              <w:t xml:space="preserve"> не имеется</w:t>
            </w:r>
            <w:r w:rsidRPr="00C47525">
              <w:rPr>
                <w:sz w:val="16"/>
                <w:szCs w:val="16"/>
              </w:rPr>
              <w:t>/</w:t>
            </w:r>
            <w:r>
              <w:rPr>
                <w:sz w:val="16"/>
                <w:szCs w:val="16"/>
                <w:lang w:val="en-US"/>
              </w:rPr>
              <w:t>N</w:t>
            </w:r>
            <w:r w:rsidRPr="00C47525">
              <w:rPr>
                <w:sz w:val="16"/>
                <w:szCs w:val="16"/>
              </w:rPr>
              <w:t>/</w:t>
            </w:r>
            <w:r>
              <w:rPr>
                <w:sz w:val="16"/>
                <w:szCs w:val="16"/>
                <w:lang w:val="en-US"/>
              </w:rPr>
              <w:t>A</w:t>
            </w:r>
          </w:p>
          <w:p w:rsidR="00987BD2" w:rsidRPr="00F2328D" w:rsidRDefault="00987BD2" w:rsidP="00517E71">
            <w:pPr>
              <w:tabs>
                <w:tab w:val="center" w:pos="4153"/>
                <w:tab w:val="right" w:pos="8306"/>
              </w:tabs>
              <w:autoSpaceDE w:val="0"/>
              <w:autoSpaceDN w:val="0"/>
              <w:jc w:val="both"/>
              <w:rPr>
                <w:sz w:val="16"/>
                <w:szCs w:val="16"/>
              </w:rPr>
            </w:pPr>
            <w:r>
              <w:rPr>
                <w:sz w:val="16"/>
                <w:szCs w:val="16"/>
              </w:rPr>
              <w:t>Указать причину отсутствия</w:t>
            </w:r>
            <w:r w:rsidRPr="00C47525">
              <w:rPr>
                <w:sz w:val="16"/>
                <w:szCs w:val="16"/>
              </w:rPr>
              <w:t>/</w:t>
            </w:r>
            <w:r w:rsidRPr="008F6A0F">
              <w:rPr>
                <w:sz w:val="16"/>
                <w:szCs w:val="16"/>
                <w:lang w:val="en-US"/>
              </w:rPr>
              <w:t>Reason</w:t>
            </w:r>
            <w:r w:rsidRPr="00C47525">
              <w:rPr>
                <w:sz w:val="16"/>
                <w:szCs w:val="16"/>
              </w:rPr>
              <w:t xml:space="preserve"> </w:t>
            </w:r>
            <w:r w:rsidRPr="008F6A0F">
              <w:rPr>
                <w:sz w:val="16"/>
                <w:szCs w:val="16"/>
                <w:lang w:val="en-US"/>
              </w:rPr>
              <w:t>of</w:t>
            </w:r>
            <w:r w:rsidRPr="00C47525">
              <w:rPr>
                <w:sz w:val="16"/>
                <w:szCs w:val="16"/>
              </w:rPr>
              <w:t xml:space="preserve"> </w:t>
            </w:r>
            <w:r w:rsidRPr="008F6A0F">
              <w:rPr>
                <w:sz w:val="16"/>
                <w:szCs w:val="16"/>
                <w:lang w:val="en-US"/>
              </w:rPr>
              <w:t>non</w:t>
            </w:r>
            <w:r w:rsidRPr="00C47525">
              <w:rPr>
                <w:sz w:val="16"/>
                <w:szCs w:val="16"/>
              </w:rPr>
              <w:t>-</w:t>
            </w:r>
            <w:r w:rsidRPr="008F6A0F">
              <w:rPr>
                <w:sz w:val="16"/>
                <w:szCs w:val="16"/>
                <w:lang w:val="en-US"/>
              </w:rPr>
              <w:t>availability</w:t>
            </w:r>
          </w:p>
          <w:p w:rsidR="00987BD2" w:rsidRPr="002D5864" w:rsidRDefault="00987BD2" w:rsidP="00517E71">
            <w:pPr>
              <w:tabs>
                <w:tab w:val="center" w:pos="4153"/>
                <w:tab w:val="right" w:pos="8306"/>
              </w:tabs>
              <w:autoSpaceDE w:val="0"/>
              <w:autoSpaceDN w:val="0"/>
              <w:jc w:val="both"/>
              <w:rPr>
                <w:color w:val="000000" w:themeColor="text1"/>
                <w:sz w:val="16"/>
                <w:szCs w:val="16"/>
              </w:rPr>
            </w:pPr>
            <w:r w:rsidRPr="00F30A14">
              <w:rPr>
                <w:sz w:val="16"/>
                <w:szCs w:val="16"/>
              </w:rPr>
              <w:t xml:space="preserve"> </w:t>
            </w:r>
            <w:r>
              <w:rPr>
                <w:sz w:val="16"/>
                <w:szCs w:val="16"/>
              </w:rPr>
              <w:t>_</w:t>
            </w:r>
            <w:r w:rsidRPr="00C5314E">
              <w:rPr>
                <w:sz w:val="16"/>
                <w:szCs w:val="16"/>
              </w:rPr>
              <w:t>________________________________</w:t>
            </w:r>
          </w:p>
        </w:tc>
      </w:tr>
      <w:tr w:rsidR="00987BD2" w:rsidRPr="00517E71" w:rsidTr="00E845A2">
        <w:trPr>
          <w:cantSplit/>
          <w:trHeight w:val="321"/>
        </w:trPr>
        <w:tc>
          <w:tcPr>
            <w:tcW w:w="5637" w:type="dxa"/>
            <w:shd w:val="clear" w:color="auto" w:fill="D9D9D9"/>
            <w:vAlign w:val="center"/>
          </w:tcPr>
          <w:p w:rsidR="00987BD2" w:rsidRPr="008238B2" w:rsidRDefault="00987BD2" w:rsidP="00517E71">
            <w:pPr>
              <w:pStyle w:val="ConsNonformat"/>
              <w:keepNext/>
              <w:widowControl/>
              <w:rPr>
                <w:rFonts w:ascii="Times New Roman" w:hAnsi="Times New Roman" w:cs="Times New Roman"/>
                <w:sz w:val="18"/>
                <w:szCs w:val="18"/>
              </w:rPr>
            </w:pPr>
            <w:r w:rsidRPr="00B3246C">
              <w:rPr>
                <w:rFonts w:ascii="Times New Roman" w:hAnsi="Times New Roman" w:cs="Times New Roman"/>
                <w:b/>
                <w:sz w:val="18"/>
                <w:szCs w:val="18"/>
              </w:rPr>
              <w:t xml:space="preserve">10. </w:t>
            </w:r>
            <w:r w:rsidRPr="00B3246C">
              <w:rPr>
                <w:rFonts w:ascii="Times New Roman" w:hAnsi="Times New Roman" w:cs="Times New Roman"/>
                <w:b/>
                <w:bCs/>
                <w:sz w:val="18"/>
                <w:szCs w:val="18"/>
              </w:rPr>
              <w:t>Информация о страховом номере индивидуального лицевого счета застрахованного лица в системе обязательного пенсионного страхования ( далее -СНИЛС), при наличии</w:t>
            </w:r>
            <w:r w:rsidRPr="00C47525">
              <w:rPr>
                <w:rFonts w:ascii="Times New Roman" w:hAnsi="Times New Roman" w:cs="Times New Roman"/>
                <w:b/>
                <w:bCs/>
                <w:sz w:val="18"/>
                <w:szCs w:val="18"/>
              </w:rPr>
              <w:t>/</w:t>
            </w:r>
            <w:r w:rsidRPr="00C47525">
              <w:rPr>
                <w:rFonts w:ascii="Times New Roman" w:hAnsi="Times New Roman" w:cs="Times New Roman"/>
                <w:b/>
                <w:bCs/>
                <w:sz w:val="18"/>
                <w:szCs w:val="18"/>
                <w:lang w:val="en-US"/>
              </w:rPr>
              <w:t>Information</w:t>
            </w:r>
            <w:r w:rsidRPr="00C47525">
              <w:rPr>
                <w:rFonts w:ascii="Times New Roman" w:hAnsi="Times New Roman" w:cs="Times New Roman"/>
                <w:b/>
                <w:bCs/>
                <w:sz w:val="18"/>
                <w:szCs w:val="18"/>
              </w:rPr>
              <w:t xml:space="preserve"> </w:t>
            </w:r>
            <w:r w:rsidRPr="00C47525">
              <w:rPr>
                <w:rFonts w:ascii="Times New Roman" w:hAnsi="Times New Roman" w:cs="Times New Roman"/>
                <w:b/>
                <w:bCs/>
                <w:sz w:val="18"/>
                <w:szCs w:val="18"/>
                <w:lang w:val="en-US"/>
              </w:rPr>
              <w:t>on</w:t>
            </w:r>
            <w:r w:rsidRPr="00C47525">
              <w:rPr>
                <w:rFonts w:ascii="Times New Roman" w:hAnsi="Times New Roman" w:cs="Times New Roman"/>
                <w:b/>
                <w:bCs/>
                <w:sz w:val="18"/>
                <w:szCs w:val="18"/>
              </w:rPr>
              <w:t xml:space="preserve"> </w:t>
            </w:r>
            <w:r w:rsidRPr="00C47525">
              <w:rPr>
                <w:rFonts w:ascii="Times New Roman" w:hAnsi="Times New Roman" w:cs="Times New Roman"/>
                <w:b/>
                <w:bCs/>
                <w:sz w:val="18"/>
                <w:szCs w:val="18"/>
                <w:lang w:val="en-US"/>
              </w:rPr>
              <w:t>the</w:t>
            </w:r>
            <w:r w:rsidRPr="00C47525">
              <w:rPr>
                <w:rFonts w:ascii="Times New Roman" w:hAnsi="Times New Roman" w:cs="Times New Roman"/>
                <w:b/>
                <w:bCs/>
                <w:sz w:val="18"/>
                <w:szCs w:val="18"/>
              </w:rPr>
              <w:t xml:space="preserve"> </w:t>
            </w:r>
            <w:r w:rsidRPr="00C47525">
              <w:rPr>
                <w:rFonts w:ascii="Times New Roman" w:eastAsia="Calibri" w:hAnsi="Times New Roman" w:cs="Times New Roman"/>
                <w:b/>
                <w:sz w:val="18"/>
                <w:szCs w:val="18"/>
                <w:lang w:val="en-US"/>
              </w:rPr>
              <w:t>Insurance</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Number</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of</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Individual</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Ledger</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Account</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of</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insured</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person</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in</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the</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system</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of</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compulsory</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pension</w:t>
            </w:r>
            <w:r w:rsidRPr="00C47525">
              <w:rPr>
                <w:rFonts w:ascii="Times New Roman" w:eastAsia="Calibri" w:hAnsi="Times New Roman" w:cs="Times New Roman"/>
                <w:b/>
                <w:sz w:val="18"/>
                <w:szCs w:val="18"/>
              </w:rPr>
              <w:t xml:space="preserve"> </w:t>
            </w:r>
            <w:r w:rsidRPr="00C47525">
              <w:rPr>
                <w:rFonts w:ascii="Times New Roman" w:eastAsia="Calibri" w:hAnsi="Times New Roman" w:cs="Times New Roman"/>
                <w:b/>
                <w:sz w:val="18"/>
                <w:szCs w:val="18"/>
                <w:lang w:val="en-US"/>
              </w:rPr>
              <w:t>insurance</w:t>
            </w:r>
            <w:r w:rsidRPr="00C47525">
              <w:rPr>
                <w:rFonts w:ascii="Times New Roman" w:eastAsia="Calibri" w:hAnsi="Times New Roman" w:cs="Times New Roman"/>
                <w:sz w:val="18"/>
                <w:szCs w:val="18"/>
              </w:rPr>
              <w:t xml:space="preserve"> </w:t>
            </w:r>
            <w:r w:rsidRPr="00C47525">
              <w:rPr>
                <w:rFonts w:ascii="Times New Roman" w:hAnsi="Times New Roman" w:cs="Times New Roman"/>
                <w:b/>
                <w:bCs/>
                <w:sz w:val="18"/>
                <w:szCs w:val="18"/>
              </w:rPr>
              <w:t>(</w:t>
            </w:r>
            <w:r w:rsidRPr="00C47525">
              <w:rPr>
                <w:rFonts w:ascii="Times New Roman" w:hAnsi="Times New Roman" w:cs="Times New Roman"/>
                <w:b/>
                <w:bCs/>
                <w:sz w:val="18"/>
                <w:szCs w:val="18"/>
                <w:lang w:val="en-US"/>
              </w:rPr>
              <w:t>hereinafter</w:t>
            </w:r>
            <w:r w:rsidRPr="00C47525">
              <w:rPr>
                <w:rFonts w:ascii="Times New Roman" w:hAnsi="Times New Roman" w:cs="Times New Roman"/>
                <w:b/>
                <w:bCs/>
                <w:sz w:val="18"/>
                <w:szCs w:val="18"/>
              </w:rPr>
              <w:t xml:space="preserve"> - </w:t>
            </w:r>
            <w:r w:rsidRPr="00C47525">
              <w:rPr>
                <w:rFonts w:ascii="Times New Roman" w:eastAsia="Calibri" w:hAnsi="Times New Roman" w:cs="Times New Roman"/>
                <w:sz w:val="18"/>
                <w:szCs w:val="18"/>
              </w:rPr>
              <w:t xml:space="preserve"> </w:t>
            </w:r>
            <w:r w:rsidRPr="00C47525">
              <w:rPr>
                <w:rFonts w:ascii="Times New Roman" w:eastAsia="Calibri" w:hAnsi="Times New Roman" w:cs="Times New Roman"/>
                <w:b/>
                <w:sz w:val="18"/>
                <w:szCs w:val="18"/>
                <w:lang w:val="en-US"/>
              </w:rPr>
              <w:t>SNILS</w:t>
            </w:r>
            <w:r w:rsidRPr="00C47525">
              <w:rPr>
                <w:rFonts w:ascii="Times New Roman" w:hAnsi="Times New Roman" w:cs="Times New Roman"/>
                <w:b/>
                <w:bCs/>
                <w:sz w:val="18"/>
                <w:szCs w:val="18"/>
              </w:rPr>
              <w:t xml:space="preserve">), </w:t>
            </w:r>
            <w:r w:rsidRPr="00C47525">
              <w:rPr>
                <w:rFonts w:ascii="Times New Roman" w:hAnsi="Times New Roman" w:cs="Times New Roman"/>
                <w:b/>
                <w:bCs/>
                <w:sz w:val="18"/>
                <w:szCs w:val="18"/>
                <w:lang w:val="en-US"/>
              </w:rPr>
              <w:t>if</w:t>
            </w:r>
            <w:r w:rsidRPr="00C47525">
              <w:rPr>
                <w:rFonts w:ascii="Times New Roman" w:hAnsi="Times New Roman" w:cs="Times New Roman"/>
                <w:b/>
                <w:bCs/>
                <w:sz w:val="18"/>
                <w:szCs w:val="18"/>
              </w:rPr>
              <w:t xml:space="preserve"> </w:t>
            </w:r>
            <w:r w:rsidRPr="00C47525">
              <w:rPr>
                <w:rFonts w:ascii="Times New Roman" w:hAnsi="Times New Roman" w:cs="Times New Roman"/>
                <w:b/>
                <w:bCs/>
                <w:sz w:val="18"/>
                <w:szCs w:val="18"/>
                <w:lang w:val="en-US"/>
              </w:rPr>
              <w:t>available</w:t>
            </w:r>
          </w:p>
        </w:tc>
        <w:tc>
          <w:tcPr>
            <w:tcW w:w="4271" w:type="dxa"/>
            <w:shd w:val="clear" w:color="auto" w:fill="auto"/>
          </w:tcPr>
          <w:p w:rsidR="00987BD2" w:rsidRPr="00516334" w:rsidRDefault="00987BD2" w:rsidP="00517E71">
            <w:pPr>
              <w:contextualSpacing/>
              <w:jc w:val="both"/>
              <w:rPr>
                <w:sz w:val="16"/>
                <w:szCs w:val="16"/>
                <w:lang w:val="en-US"/>
              </w:rPr>
            </w:pPr>
            <w:r w:rsidRPr="00516334">
              <w:rPr>
                <w:sz w:val="16"/>
                <w:szCs w:val="16"/>
                <w:lang w:val="en-US"/>
              </w:rPr>
              <w:t>1.</w:t>
            </w:r>
            <w:r w:rsidRPr="00437A13">
              <w:rPr>
                <w:sz w:val="16"/>
                <w:szCs w:val="16"/>
              </w:rPr>
              <w:t>ФИО</w:t>
            </w:r>
            <w:r>
              <w:rPr>
                <w:sz w:val="16"/>
                <w:szCs w:val="16"/>
                <w:lang w:val="en-US"/>
              </w:rPr>
              <w:t xml:space="preserve"> </w:t>
            </w:r>
            <w:r w:rsidRPr="00437A13">
              <w:rPr>
                <w:sz w:val="16"/>
                <w:szCs w:val="16"/>
              </w:rPr>
              <w:t>представителя</w:t>
            </w:r>
            <w:r w:rsidRPr="00516334">
              <w:rPr>
                <w:sz w:val="16"/>
                <w:szCs w:val="16"/>
                <w:lang w:val="en-US"/>
              </w:rPr>
              <w:t>/</w:t>
            </w:r>
            <w:r>
              <w:rPr>
                <w:color w:val="000000" w:themeColor="text1"/>
                <w:sz w:val="16"/>
                <w:szCs w:val="16"/>
                <w:lang w:val="en-US"/>
              </w:rPr>
              <w:t>R</w:t>
            </w:r>
            <w:r w:rsidRPr="00EE5689">
              <w:rPr>
                <w:color w:val="000000" w:themeColor="text1"/>
                <w:sz w:val="16"/>
                <w:szCs w:val="16"/>
                <w:lang w:val="en-US"/>
              </w:rPr>
              <w:t>epresentative</w:t>
            </w:r>
            <w:r w:rsidRPr="00516334">
              <w:rPr>
                <w:color w:val="000000" w:themeColor="text1"/>
                <w:sz w:val="16"/>
                <w:szCs w:val="16"/>
                <w:lang w:val="en-US"/>
              </w:rPr>
              <w:t xml:space="preserve"> </w:t>
            </w:r>
            <w:r>
              <w:rPr>
                <w:color w:val="000000" w:themeColor="text1"/>
                <w:sz w:val="16"/>
                <w:szCs w:val="16"/>
                <w:lang w:val="en-US"/>
              </w:rPr>
              <w:t>full</w:t>
            </w:r>
            <w:r w:rsidRPr="00516334">
              <w:rPr>
                <w:color w:val="000000" w:themeColor="text1"/>
                <w:sz w:val="16"/>
                <w:szCs w:val="16"/>
                <w:lang w:val="en-US"/>
              </w:rPr>
              <w:t xml:space="preserve"> </w:t>
            </w:r>
            <w:r>
              <w:rPr>
                <w:color w:val="000000" w:themeColor="text1"/>
                <w:sz w:val="16"/>
                <w:szCs w:val="16"/>
                <w:lang w:val="en-US"/>
              </w:rPr>
              <w:t>name</w:t>
            </w:r>
          </w:p>
          <w:p w:rsidR="00517E71" w:rsidRDefault="00987BD2" w:rsidP="00517E71">
            <w:pPr>
              <w:contextualSpacing/>
              <w:jc w:val="both"/>
              <w:rPr>
                <w:sz w:val="16"/>
                <w:szCs w:val="16"/>
                <w:lang w:val="en-US"/>
              </w:rPr>
            </w:pPr>
            <w:r w:rsidRPr="00516334">
              <w:rPr>
                <w:sz w:val="16"/>
                <w:szCs w:val="16"/>
                <w:lang w:val="en-US"/>
              </w:rPr>
              <w:t>_</w:t>
            </w:r>
            <w:r>
              <w:rPr>
                <w:sz w:val="16"/>
                <w:szCs w:val="16"/>
                <w:lang w:val="en-US"/>
              </w:rPr>
              <w:t>____________________</w:t>
            </w:r>
            <w:r w:rsidR="00517E71">
              <w:rPr>
                <w:sz w:val="16"/>
                <w:szCs w:val="16"/>
              </w:rPr>
              <w:t>____________________</w:t>
            </w:r>
            <w:r>
              <w:rPr>
                <w:sz w:val="16"/>
                <w:szCs w:val="16"/>
                <w:lang w:val="en-US"/>
              </w:rPr>
              <w:t xml:space="preserve">_________, </w:t>
            </w:r>
          </w:p>
          <w:p w:rsidR="00987BD2" w:rsidRPr="00516334" w:rsidRDefault="00987BD2" w:rsidP="00517E71">
            <w:pPr>
              <w:contextualSpacing/>
              <w:jc w:val="both"/>
              <w:rPr>
                <w:sz w:val="16"/>
                <w:szCs w:val="16"/>
                <w:lang w:val="en-US"/>
              </w:rPr>
            </w:pPr>
            <w:r w:rsidRPr="00437A13">
              <w:rPr>
                <w:sz w:val="16"/>
                <w:szCs w:val="16"/>
              </w:rPr>
              <w:t>СНИЛС</w:t>
            </w:r>
            <w:r w:rsidRPr="00516334">
              <w:rPr>
                <w:sz w:val="16"/>
                <w:szCs w:val="16"/>
                <w:lang w:val="en-US"/>
              </w:rPr>
              <w:t>/</w:t>
            </w:r>
            <w:r w:rsidRPr="009028FA">
              <w:rPr>
                <w:rFonts w:eastAsia="Calibri"/>
                <w:sz w:val="18"/>
                <w:szCs w:val="18"/>
                <w:lang w:val="en-US"/>
              </w:rPr>
              <w:t>SNILS</w:t>
            </w:r>
            <w:r w:rsidRPr="00516334">
              <w:rPr>
                <w:sz w:val="16"/>
                <w:szCs w:val="16"/>
                <w:lang w:val="en-US"/>
              </w:rPr>
              <w:t xml:space="preserve"> </w:t>
            </w:r>
            <w:r w:rsidR="00517E71">
              <w:rPr>
                <w:sz w:val="16"/>
                <w:szCs w:val="16"/>
              </w:rPr>
              <w:t>_________________________________</w:t>
            </w:r>
            <w:r w:rsidRPr="00516334">
              <w:rPr>
                <w:sz w:val="16"/>
                <w:szCs w:val="16"/>
                <w:lang w:val="en-US"/>
              </w:rPr>
              <w:t>___</w:t>
            </w:r>
          </w:p>
          <w:p w:rsidR="00987BD2" w:rsidRPr="00516334" w:rsidRDefault="00987BD2" w:rsidP="00517E71">
            <w:pPr>
              <w:contextualSpacing/>
              <w:jc w:val="both"/>
              <w:rPr>
                <w:sz w:val="16"/>
                <w:szCs w:val="16"/>
                <w:lang w:val="en-US"/>
              </w:rPr>
            </w:pPr>
            <w:r w:rsidRPr="00516334">
              <w:rPr>
                <w:sz w:val="16"/>
                <w:szCs w:val="16"/>
                <w:lang w:val="en-US"/>
              </w:rPr>
              <w:t xml:space="preserve">2. </w:t>
            </w:r>
            <w:r w:rsidRPr="00437A13">
              <w:rPr>
                <w:sz w:val="16"/>
                <w:szCs w:val="16"/>
              </w:rPr>
              <w:t>ФИО</w:t>
            </w:r>
            <w:r>
              <w:rPr>
                <w:sz w:val="16"/>
                <w:szCs w:val="16"/>
                <w:lang w:val="en-US"/>
              </w:rPr>
              <w:t xml:space="preserve"> </w:t>
            </w:r>
            <w:r w:rsidRPr="00437A13">
              <w:rPr>
                <w:sz w:val="16"/>
                <w:szCs w:val="16"/>
              </w:rPr>
              <w:t>представителя</w:t>
            </w:r>
            <w:r w:rsidRPr="00516334">
              <w:rPr>
                <w:sz w:val="16"/>
                <w:szCs w:val="16"/>
                <w:lang w:val="en-US"/>
              </w:rPr>
              <w:t>/</w:t>
            </w:r>
            <w:r>
              <w:rPr>
                <w:color w:val="000000" w:themeColor="text1"/>
                <w:sz w:val="16"/>
                <w:szCs w:val="16"/>
                <w:lang w:val="en-US"/>
              </w:rPr>
              <w:t>R</w:t>
            </w:r>
            <w:r w:rsidRPr="00EE5689">
              <w:rPr>
                <w:color w:val="000000" w:themeColor="text1"/>
                <w:sz w:val="16"/>
                <w:szCs w:val="16"/>
                <w:lang w:val="en-US"/>
              </w:rPr>
              <w:t>epresentative</w:t>
            </w:r>
            <w:r w:rsidRPr="00516334">
              <w:rPr>
                <w:color w:val="000000" w:themeColor="text1"/>
                <w:sz w:val="16"/>
                <w:szCs w:val="16"/>
                <w:lang w:val="en-US"/>
              </w:rPr>
              <w:t xml:space="preserve"> </w:t>
            </w:r>
            <w:r>
              <w:rPr>
                <w:color w:val="000000" w:themeColor="text1"/>
                <w:sz w:val="16"/>
                <w:szCs w:val="16"/>
                <w:lang w:val="en-US"/>
              </w:rPr>
              <w:t>full</w:t>
            </w:r>
            <w:r w:rsidRPr="00516334">
              <w:rPr>
                <w:color w:val="000000" w:themeColor="text1"/>
                <w:sz w:val="16"/>
                <w:szCs w:val="16"/>
                <w:lang w:val="en-US"/>
              </w:rPr>
              <w:t xml:space="preserve"> </w:t>
            </w:r>
            <w:r>
              <w:rPr>
                <w:color w:val="000000" w:themeColor="text1"/>
                <w:sz w:val="16"/>
                <w:szCs w:val="16"/>
                <w:lang w:val="en-US"/>
              </w:rPr>
              <w:t>name</w:t>
            </w:r>
          </w:p>
          <w:p w:rsidR="00987BD2" w:rsidRPr="00516334" w:rsidRDefault="00987BD2" w:rsidP="00517E71">
            <w:pPr>
              <w:contextualSpacing/>
              <w:jc w:val="both"/>
              <w:rPr>
                <w:sz w:val="16"/>
                <w:szCs w:val="16"/>
                <w:lang w:val="en-US"/>
              </w:rPr>
            </w:pPr>
            <w:r w:rsidRPr="00516334">
              <w:rPr>
                <w:sz w:val="16"/>
                <w:szCs w:val="16"/>
                <w:lang w:val="en-US"/>
              </w:rPr>
              <w:t>_</w:t>
            </w:r>
            <w:r>
              <w:rPr>
                <w:sz w:val="16"/>
                <w:szCs w:val="16"/>
                <w:lang w:val="en-US"/>
              </w:rPr>
              <w:t>_________________</w:t>
            </w:r>
            <w:r w:rsidR="00517E71">
              <w:rPr>
                <w:sz w:val="16"/>
                <w:szCs w:val="16"/>
              </w:rPr>
              <w:t>____________________</w:t>
            </w:r>
            <w:r>
              <w:rPr>
                <w:sz w:val="16"/>
                <w:szCs w:val="16"/>
                <w:lang w:val="en-US"/>
              </w:rPr>
              <w:t xml:space="preserve">____________, </w:t>
            </w:r>
            <w:r w:rsidRPr="00437A13">
              <w:rPr>
                <w:sz w:val="16"/>
                <w:szCs w:val="16"/>
              </w:rPr>
              <w:t>СНИЛС</w:t>
            </w:r>
            <w:r w:rsidRPr="00516334">
              <w:rPr>
                <w:sz w:val="16"/>
                <w:szCs w:val="16"/>
                <w:lang w:val="en-US"/>
              </w:rPr>
              <w:t>/</w:t>
            </w:r>
            <w:r w:rsidRPr="009028FA">
              <w:rPr>
                <w:rFonts w:eastAsia="Calibri"/>
                <w:sz w:val="18"/>
                <w:szCs w:val="18"/>
                <w:lang w:val="en-US"/>
              </w:rPr>
              <w:t>SNILS</w:t>
            </w:r>
            <w:r w:rsidRPr="00516334">
              <w:rPr>
                <w:sz w:val="16"/>
                <w:szCs w:val="16"/>
                <w:lang w:val="en-US"/>
              </w:rPr>
              <w:t xml:space="preserve"> __</w:t>
            </w:r>
            <w:r w:rsidR="00517E71">
              <w:rPr>
                <w:sz w:val="16"/>
                <w:szCs w:val="16"/>
              </w:rPr>
              <w:t>_________________________</w:t>
            </w:r>
            <w:r w:rsidRPr="00516334">
              <w:rPr>
                <w:sz w:val="16"/>
                <w:szCs w:val="16"/>
                <w:lang w:val="en-US"/>
              </w:rPr>
              <w:t>_________</w:t>
            </w:r>
          </w:p>
          <w:p w:rsidR="00987BD2" w:rsidRPr="00516334" w:rsidRDefault="00987BD2" w:rsidP="00517E71">
            <w:pPr>
              <w:contextualSpacing/>
              <w:jc w:val="both"/>
              <w:rPr>
                <w:sz w:val="16"/>
                <w:szCs w:val="16"/>
                <w:lang w:val="en-US"/>
              </w:rPr>
            </w:pPr>
            <w:r w:rsidRPr="00516334">
              <w:rPr>
                <w:sz w:val="16"/>
                <w:szCs w:val="16"/>
                <w:lang w:val="en-US"/>
              </w:rPr>
              <w:t xml:space="preserve">3. </w:t>
            </w:r>
            <w:r w:rsidRPr="00437A13">
              <w:rPr>
                <w:sz w:val="16"/>
                <w:szCs w:val="16"/>
              </w:rPr>
              <w:t>ФИО</w:t>
            </w:r>
            <w:r>
              <w:rPr>
                <w:sz w:val="16"/>
                <w:szCs w:val="16"/>
                <w:lang w:val="en-US"/>
              </w:rPr>
              <w:t xml:space="preserve"> </w:t>
            </w:r>
            <w:r w:rsidRPr="00437A13">
              <w:rPr>
                <w:sz w:val="16"/>
                <w:szCs w:val="16"/>
              </w:rPr>
              <w:t>представителя</w:t>
            </w:r>
            <w:r w:rsidRPr="00516334">
              <w:rPr>
                <w:sz w:val="16"/>
                <w:szCs w:val="16"/>
                <w:lang w:val="en-US"/>
              </w:rPr>
              <w:t>/</w:t>
            </w:r>
            <w:r>
              <w:rPr>
                <w:color w:val="000000" w:themeColor="text1"/>
                <w:sz w:val="16"/>
                <w:szCs w:val="16"/>
                <w:lang w:val="en-US"/>
              </w:rPr>
              <w:t>R</w:t>
            </w:r>
            <w:r w:rsidRPr="00EE5689">
              <w:rPr>
                <w:color w:val="000000" w:themeColor="text1"/>
                <w:sz w:val="16"/>
                <w:szCs w:val="16"/>
                <w:lang w:val="en-US"/>
              </w:rPr>
              <w:t>epresentative</w:t>
            </w:r>
            <w:r w:rsidRPr="00516334">
              <w:rPr>
                <w:color w:val="000000" w:themeColor="text1"/>
                <w:sz w:val="16"/>
                <w:szCs w:val="16"/>
                <w:lang w:val="en-US"/>
              </w:rPr>
              <w:t xml:space="preserve"> </w:t>
            </w:r>
            <w:r>
              <w:rPr>
                <w:color w:val="000000" w:themeColor="text1"/>
                <w:sz w:val="16"/>
                <w:szCs w:val="16"/>
                <w:lang w:val="en-US"/>
              </w:rPr>
              <w:t>full</w:t>
            </w:r>
            <w:r w:rsidRPr="00516334">
              <w:rPr>
                <w:color w:val="000000" w:themeColor="text1"/>
                <w:sz w:val="16"/>
                <w:szCs w:val="16"/>
                <w:lang w:val="en-US"/>
              </w:rPr>
              <w:t xml:space="preserve"> </w:t>
            </w:r>
            <w:r>
              <w:rPr>
                <w:color w:val="000000" w:themeColor="text1"/>
                <w:sz w:val="16"/>
                <w:szCs w:val="16"/>
                <w:lang w:val="en-US"/>
              </w:rPr>
              <w:t>name</w:t>
            </w:r>
          </w:p>
          <w:p w:rsidR="00987BD2" w:rsidRPr="00516334" w:rsidRDefault="00987BD2" w:rsidP="00517E71">
            <w:pPr>
              <w:contextualSpacing/>
              <w:jc w:val="both"/>
              <w:rPr>
                <w:sz w:val="16"/>
                <w:szCs w:val="16"/>
                <w:lang w:val="en-US"/>
              </w:rPr>
            </w:pPr>
            <w:r w:rsidRPr="00516334">
              <w:rPr>
                <w:sz w:val="16"/>
                <w:szCs w:val="16"/>
                <w:lang w:val="en-US"/>
              </w:rPr>
              <w:t>_</w:t>
            </w:r>
            <w:r>
              <w:rPr>
                <w:sz w:val="16"/>
                <w:szCs w:val="16"/>
                <w:lang w:val="en-US"/>
              </w:rPr>
              <w:t>__________</w:t>
            </w:r>
            <w:r w:rsidR="00517E71">
              <w:rPr>
                <w:sz w:val="16"/>
                <w:szCs w:val="16"/>
              </w:rPr>
              <w:t>____________________</w:t>
            </w:r>
            <w:r>
              <w:rPr>
                <w:sz w:val="16"/>
                <w:szCs w:val="16"/>
                <w:lang w:val="en-US"/>
              </w:rPr>
              <w:t xml:space="preserve">___________________, </w:t>
            </w:r>
            <w:r w:rsidRPr="00437A13">
              <w:rPr>
                <w:sz w:val="16"/>
                <w:szCs w:val="16"/>
              </w:rPr>
              <w:t>СНИЛС</w:t>
            </w:r>
            <w:r w:rsidRPr="00516334">
              <w:rPr>
                <w:sz w:val="16"/>
                <w:szCs w:val="16"/>
                <w:lang w:val="en-US"/>
              </w:rPr>
              <w:t>/</w:t>
            </w:r>
            <w:r w:rsidRPr="009028FA">
              <w:rPr>
                <w:rFonts w:eastAsia="Calibri"/>
                <w:sz w:val="18"/>
                <w:szCs w:val="18"/>
                <w:lang w:val="en-US"/>
              </w:rPr>
              <w:t>SNILS</w:t>
            </w:r>
            <w:r w:rsidRPr="00516334">
              <w:rPr>
                <w:sz w:val="16"/>
                <w:szCs w:val="16"/>
                <w:lang w:val="en-US"/>
              </w:rPr>
              <w:t xml:space="preserve"> __</w:t>
            </w:r>
            <w:r w:rsidR="00517E71">
              <w:rPr>
                <w:sz w:val="16"/>
                <w:szCs w:val="16"/>
              </w:rPr>
              <w:t>_________________________</w:t>
            </w:r>
            <w:r w:rsidRPr="00516334">
              <w:rPr>
                <w:sz w:val="16"/>
                <w:szCs w:val="16"/>
                <w:lang w:val="en-US"/>
              </w:rPr>
              <w:t>_________</w:t>
            </w:r>
          </w:p>
          <w:p w:rsidR="00987BD2" w:rsidRPr="00516334" w:rsidRDefault="00987BD2" w:rsidP="00517E71">
            <w:pPr>
              <w:contextualSpacing/>
              <w:jc w:val="both"/>
              <w:rPr>
                <w:sz w:val="16"/>
                <w:szCs w:val="16"/>
                <w:lang w:val="en-US"/>
              </w:rPr>
            </w:pPr>
            <w:r w:rsidRPr="00516334">
              <w:rPr>
                <w:sz w:val="16"/>
                <w:szCs w:val="16"/>
                <w:lang w:val="en-US"/>
              </w:rPr>
              <w:t xml:space="preserve">4. </w:t>
            </w:r>
            <w:r w:rsidRPr="00437A13">
              <w:rPr>
                <w:sz w:val="16"/>
                <w:szCs w:val="16"/>
              </w:rPr>
              <w:t>ФИО</w:t>
            </w:r>
            <w:r>
              <w:rPr>
                <w:sz w:val="16"/>
                <w:szCs w:val="16"/>
                <w:lang w:val="en-US"/>
              </w:rPr>
              <w:t xml:space="preserve"> </w:t>
            </w:r>
            <w:r w:rsidRPr="00437A13">
              <w:rPr>
                <w:sz w:val="16"/>
                <w:szCs w:val="16"/>
              </w:rPr>
              <w:t>представителя</w:t>
            </w:r>
            <w:r w:rsidRPr="00516334">
              <w:rPr>
                <w:sz w:val="16"/>
                <w:szCs w:val="16"/>
                <w:lang w:val="en-US"/>
              </w:rPr>
              <w:t>/</w:t>
            </w:r>
            <w:r>
              <w:rPr>
                <w:color w:val="000000" w:themeColor="text1"/>
                <w:sz w:val="16"/>
                <w:szCs w:val="16"/>
                <w:lang w:val="en-US"/>
              </w:rPr>
              <w:t>R</w:t>
            </w:r>
            <w:r w:rsidRPr="00EE5689">
              <w:rPr>
                <w:color w:val="000000" w:themeColor="text1"/>
                <w:sz w:val="16"/>
                <w:szCs w:val="16"/>
                <w:lang w:val="en-US"/>
              </w:rPr>
              <w:t>epresentative</w:t>
            </w:r>
            <w:r w:rsidRPr="00516334">
              <w:rPr>
                <w:color w:val="000000" w:themeColor="text1"/>
                <w:sz w:val="16"/>
                <w:szCs w:val="16"/>
                <w:lang w:val="en-US"/>
              </w:rPr>
              <w:t xml:space="preserve"> </w:t>
            </w:r>
            <w:r>
              <w:rPr>
                <w:color w:val="000000" w:themeColor="text1"/>
                <w:sz w:val="16"/>
                <w:szCs w:val="16"/>
                <w:lang w:val="en-US"/>
              </w:rPr>
              <w:t>full</w:t>
            </w:r>
            <w:r w:rsidRPr="00516334">
              <w:rPr>
                <w:color w:val="000000" w:themeColor="text1"/>
                <w:sz w:val="16"/>
                <w:szCs w:val="16"/>
                <w:lang w:val="en-US"/>
              </w:rPr>
              <w:t xml:space="preserve"> </w:t>
            </w:r>
            <w:r>
              <w:rPr>
                <w:color w:val="000000" w:themeColor="text1"/>
                <w:sz w:val="16"/>
                <w:szCs w:val="16"/>
                <w:lang w:val="en-US"/>
              </w:rPr>
              <w:t>name</w:t>
            </w:r>
          </w:p>
          <w:p w:rsidR="00987BD2" w:rsidRPr="00516334" w:rsidRDefault="00987BD2" w:rsidP="00517E71">
            <w:pPr>
              <w:contextualSpacing/>
              <w:jc w:val="both"/>
              <w:rPr>
                <w:b/>
                <w:sz w:val="18"/>
                <w:szCs w:val="18"/>
                <w:lang w:val="en-US"/>
              </w:rPr>
            </w:pPr>
            <w:r w:rsidRPr="00516334">
              <w:rPr>
                <w:sz w:val="16"/>
                <w:szCs w:val="16"/>
                <w:lang w:val="en-US"/>
              </w:rPr>
              <w:t>________________</w:t>
            </w:r>
            <w:r w:rsidR="00517E71">
              <w:rPr>
                <w:sz w:val="16"/>
                <w:szCs w:val="16"/>
              </w:rPr>
              <w:t>____________________</w:t>
            </w:r>
            <w:r w:rsidRPr="00516334">
              <w:rPr>
                <w:sz w:val="16"/>
                <w:szCs w:val="16"/>
                <w:lang w:val="en-US"/>
              </w:rPr>
              <w:t>_________</w:t>
            </w:r>
            <w:r>
              <w:rPr>
                <w:sz w:val="16"/>
                <w:szCs w:val="16"/>
                <w:lang w:val="en-US"/>
              </w:rPr>
              <w:t xml:space="preserve">_____, </w:t>
            </w:r>
            <w:r w:rsidRPr="00437A13">
              <w:rPr>
                <w:sz w:val="16"/>
                <w:szCs w:val="16"/>
              </w:rPr>
              <w:t>СНИЛС</w:t>
            </w:r>
            <w:r w:rsidRPr="00516334">
              <w:rPr>
                <w:sz w:val="16"/>
                <w:szCs w:val="16"/>
                <w:lang w:val="en-US"/>
              </w:rPr>
              <w:t>/</w:t>
            </w:r>
            <w:r w:rsidRPr="009028FA">
              <w:rPr>
                <w:rFonts w:eastAsia="Calibri"/>
                <w:sz w:val="18"/>
                <w:szCs w:val="18"/>
                <w:lang w:val="en-US"/>
              </w:rPr>
              <w:t>SNILS</w:t>
            </w:r>
            <w:r w:rsidRPr="00516334">
              <w:rPr>
                <w:sz w:val="16"/>
                <w:szCs w:val="16"/>
                <w:lang w:val="en-US"/>
              </w:rPr>
              <w:t xml:space="preserve"> ___</w:t>
            </w:r>
            <w:r w:rsidR="00517E71">
              <w:rPr>
                <w:sz w:val="16"/>
                <w:szCs w:val="16"/>
              </w:rPr>
              <w:t>_________________________</w:t>
            </w:r>
            <w:r w:rsidRPr="00516334">
              <w:rPr>
                <w:sz w:val="16"/>
                <w:szCs w:val="16"/>
                <w:lang w:val="en-US"/>
              </w:rPr>
              <w:t>________</w:t>
            </w:r>
            <w:r w:rsidRPr="00EF19DA">
              <w:rPr>
                <w:sz w:val="16"/>
                <w:szCs w:val="16"/>
                <w:lang w:val="en-US"/>
              </w:rPr>
              <w:t xml:space="preserve"> </w:t>
            </w:r>
          </w:p>
        </w:tc>
      </w:tr>
      <w:tr w:rsidR="00987BD2" w:rsidRPr="00517E71" w:rsidTr="00E845A2">
        <w:trPr>
          <w:cantSplit/>
          <w:trHeight w:val="321"/>
        </w:trPr>
        <w:tc>
          <w:tcPr>
            <w:tcW w:w="5637" w:type="dxa"/>
            <w:shd w:val="clear" w:color="auto" w:fill="D9D9D9"/>
            <w:vAlign w:val="center"/>
          </w:tcPr>
          <w:p w:rsidR="00987BD2" w:rsidRPr="003E234F" w:rsidRDefault="00987BD2" w:rsidP="00517E71">
            <w:pPr>
              <w:pStyle w:val="ConsNonformat"/>
              <w:keepNext/>
              <w:widowControl/>
              <w:rPr>
                <w:rFonts w:ascii="Times New Roman" w:hAnsi="Times New Roman" w:cs="Times New Roman"/>
                <w:b/>
                <w:sz w:val="18"/>
                <w:szCs w:val="18"/>
                <w:lang w:val="en-US"/>
              </w:rPr>
            </w:pPr>
            <w:r w:rsidRPr="00B37D48">
              <w:rPr>
                <w:rFonts w:ascii="Times New Roman" w:hAnsi="Times New Roman" w:cs="Times New Roman"/>
                <w:b/>
                <w:sz w:val="18"/>
                <w:szCs w:val="18"/>
                <w:lang w:val="en-US"/>
              </w:rPr>
              <w:t>11</w:t>
            </w:r>
            <w:r>
              <w:rPr>
                <w:rFonts w:ascii="Times New Roman" w:hAnsi="Times New Roman" w:cs="Times New Roman"/>
                <w:b/>
                <w:sz w:val="18"/>
                <w:szCs w:val="18"/>
                <w:lang w:val="en-US"/>
              </w:rPr>
              <w:t xml:space="preserve">. </w:t>
            </w:r>
            <w:r w:rsidRPr="00B37D48">
              <w:rPr>
                <w:rFonts w:ascii="Times New Roman" w:hAnsi="Times New Roman" w:cs="Times New Roman"/>
                <w:b/>
                <w:sz w:val="18"/>
                <w:szCs w:val="18"/>
              </w:rPr>
              <w:t>Информация</w:t>
            </w:r>
            <w:r w:rsidRPr="00B37D48">
              <w:rPr>
                <w:rFonts w:ascii="Times New Roman" w:hAnsi="Times New Roman" w:cs="Times New Roman"/>
                <w:b/>
                <w:sz w:val="18"/>
                <w:szCs w:val="18"/>
                <w:lang w:val="en-US"/>
              </w:rPr>
              <w:t xml:space="preserve"> </w:t>
            </w:r>
            <w:r w:rsidRPr="00B37D48">
              <w:rPr>
                <w:rFonts w:ascii="Times New Roman" w:hAnsi="Times New Roman" w:cs="Times New Roman"/>
                <w:b/>
                <w:sz w:val="18"/>
                <w:szCs w:val="18"/>
              </w:rPr>
              <w:t>о</w:t>
            </w:r>
            <w:r w:rsidRPr="00B37D48">
              <w:rPr>
                <w:rFonts w:ascii="Times New Roman" w:hAnsi="Times New Roman" w:cs="Times New Roman"/>
                <w:b/>
                <w:sz w:val="18"/>
                <w:szCs w:val="18"/>
                <w:lang w:val="en-US"/>
              </w:rPr>
              <w:t xml:space="preserve"> </w:t>
            </w:r>
            <w:r w:rsidRPr="00B37D48">
              <w:rPr>
                <w:rFonts w:ascii="Times New Roman" w:hAnsi="Times New Roman" w:cs="Times New Roman"/>
                <w:b/>
                <w:sz w:val="18"/>
                <w:szCs w:val="18"/>
              </w:rPr>
              <w:t>наличии</w:t>
            </w:r>
            <w:r w:rsidRPr="00B37D48">
              <w:rPr>
                <w:rFonts w:ascii="Times New Roman" w:hAnsi="Times New Roman" w:cs="Times New Roman"/>
                <w:b/>
                <w:sz w:val="18"/>
                <w:szCs w:val="18"/>
                <w:lang w:val="en-US"/>
              </w:rPr>
              <w:t xml:space="preserve"> </w:t>
            </w:r>
            <w:r w:rsidRPr="00B37D48">
              <w:rPr>
                <w:rFonts w:ascii="Times New Roman" w:hAnsi="Times New Roman" w:cs="Times New Roman"/>
                <w:b/>
                <w:sz w:val="18"/>
                <w:szCs w:val="18"/>
              </w:rPr>
              <w:t>лицензии</w:t>
            </w:r>
            <w:r w:rsidRPr="00B37D48">
              <w:rPr>
                <w:rFonts w:ascii="Times New Roman" w:hAnsi="Times New Roman" w:cs="Times New Roman"/>
                <w:b/>
                <w:sz w:val="18"/>
                <w:szCs w:val="18"/>
                <w:lang w:val="en-US"/>
              </w:rPr>
              <w:t>/Information about the availability of a licence</w:t>
            </w:r>
          </w:p>
        </w:tc>
        <w:tc>
          <w:tcPr>
            <w:tcW w:w="4271" w:type="dxa"/>
            <w:shd w:val="clear" w:color="auto" w:fill="auto"/>
          </w:tcPr>
          <w:p w:rsidR="00987BD2" w:rsidRPr="00B37D48" w:rsidRDefault="00987BD2" w:rsidP="00517E71">
            <w:pPr>
              <w:keepNext/>
              <w:widowControl w:val="0"/>
              <w:jc w:val="both"/>
              <w:rPr>
                <w:sz w:val="16"/>
                <w:szCs w:val="16"/>
                <w:lang w:val="en-US"/>
              </w:rPr>
            </w:pPr>
            <w:r w:rsidRPr="009223F9">
              <w:rPr>
                <w:sz w:val="16"/>
                <w:szCs w:val="16"/>
              </w:rPr>
              <w:sym w:font="Wingdings" w:char="F071"/>
            </w:r>
            <w:r w:rsidRPr="00B37D48">
              <w:rPr>
                <w:sz w:val="16"/>
                <w:szCs w:val="16"/>
                <w:lang w:val="en-US"/>
              </w:rPr>
              <w:t xml:space="preserve"> </w:t>
            </w:r>
            <w:r w:rsidRPr="009223F9">
              <w:rPr>
                <w:sz w:val="16"/>
                <w:szCs w:val="16"/>
              </w:rPr>
              <w:t>законодательство</w:t>
            </w:r>
            <w:r w:rsidRPr="00B37D48">
              <w:rPr>
                <w:sz w:val="16"/>
                <w:szCs w:val="16"/>
                <w:lang w:val="en-US"/>
              </w:rPr>
              <w:t xml:space="preserve"> </w:t>
            </w:r>
            <w:r w:rsidRPr="009223F9">
              <w:rPr>
                <w:sz w:val="16"/>
                <w:szCs w:val="16"/>
              </w:rPr>
              <w:t>Российской</w:t>
            </w:r>
            <w:r w:rsidRPr="00B37D48">
              <w:rPr>
                <w:sz w:val="16"/>
                <w:szCs w:val="16"/>
                <w:lang w:val="en-US"/>
              </w:rPr>
              <w:t xml:space="preserve"> </w:t>
            </w:r>
            <w:r w:rsidRPr="009223F9">
              <w:rPr>
                <w:sz w:val="16"/>
                <w:szCs w:val="16"/>
              </w:rPr>
              <w:t>Федерации</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отношении</w:t>
            </w:r>
            <w:r w:rsidRPr="00B37D48">
              <w:rPr>
                <w:sz w:val="16"/>
                <w:szCs w:val="16"/>
                <w:lang w:val="en-US"/>
              </w:rPr>
              <w:t xml:space="preserve"> </w:t>
            </w:r>
            <w:r w:rsidRPr="009223F9">
              <w:rPr>
                <w:sz w:val="16"/>
                <w:szCs w:val="16"/>
              </w:rPr>
              <w:t>деятельности</w:t>
            </w:r>
            <w:r w:rsidRPr="00B37D48">
              <w:rPr>
                <w:sz w:val="16"/>
                <w:szCs w:val="16"/>
                <w:lang w:val="en-US"/>
              </w:rPr>
              <w:t xml:space="preserve"> </w:t>
            </w:r>
            <w:r w:rsidRPr="009223F9">
              <w:rPr>
                <w:sz w:val="16"/>
                <w:szCs w:val="16"/>
              </w:rPr>
              <w:t>предусматривает</w:t>
            </w:r>
            <w:r w:rsidRPr="00B37D48">
              <w:rPr>
                <w:sz w:val="16"/>
                <w:szCs w:val="16"/>
                <w:lang w:val="en-US"/>
              </w:rPr>
              <w:t xml:space="preserve"> </w:t>
            </w:r>
            <w:r w:rsidRPr="009223F9">
              <w:rPr>
                <w:sz w:val="16"/>
                <w:szCs w:val="16"/>
              </w:rPr>
              <w:t>наличие</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установленном</w:t>
            </w:r>
            <w:r w:rsidRPr="00B37D48">
              <w:rPr>
                <w:sz w:val="16"/>
                <w:szCs w:val="16"/>
                <w:lang w:val="en-US"/>
              </w:rPr>
              <w:t xml:space="preserve"> </w:t>
            </w:r>
            <w:r w:rsidRPr="009223F9">
              <w:rPr>
                <w:sz w:val="16"/>
                <w:szCs w:val="16"/>
              </w:rPr>
              <w:t>порядке</w:t>
            </w:r>
            <w:r w:rsidRPr="00B37D48">
              <w:rPr>
                <w:sz w:val="16"/>
                <w:szCs w:val="16"/>
                <w:lang w:val="en-US"/>
              </w:rPr>
              <w:t xml:space="preserve"> </w:t>
            </w:r>
            <w:r w:rsidRPr="009223F9">
              <w:rPr>
                <w:sz w:val="16"/>
                <w:szCs w:val="16"/>
              </w:rPr>
              <w:t>лицензии</w:t>
            </w:r>
            <w:r>
              <w:rPr>
                <w:sz w:val="16"/>
                <w:szCs w:val="16"/>
                <w:lang w:val="en-US"/>
              </w:rPr>
              <w:t>/</w:t>
            </w:r>
            <w:r w:rsidRPr="00B37D48">
              <w:rPr>
                <w:lang w:val="en-US"/>
              </w:rPr>
              <w:t xml:space="preserve"> </w:t>
            </w:r>
            <w:r w:rsidRPr="0000598B">
              <w:rPr>
                <w:sz w:val="16"/>
                <w:szCs w:val="16"/>
                <w:lang w:val="en-US"/>
              </w:rPr>
              <w:t>the legislation of the Russian Federation regarding the activities provides for a licence in accordance with the established procedure</w:t>
            </w:r>
          </w:p>
          <w:p w:rsidR="00987BD2" w:rsidRPr="00516334" w:rsidRDefault="00987BD2" w:rsidP="00517E71">
            <w:pPr>
              <w:keepNext/>
              <w:widowControl w:val="0"/>
              <w:jc w:val="both"/>
              <w:rPr>
                <w:sz w:val="16"/>
                <w:szCs w:val="16"/>
                <w:lang w:val="en-US"/>
              </w:rPr>
            </w:pPr>
            <w:r w:rsidRPr="009223F9">
              <w:rPr>
                <w:sz w:val="16"/>
                <w:szCs w:val="16"/>
              </w:rPr>
              <w:sym w:font="Wingdings" w:char="F071"/>
            </w:r>
            <w:r w:rsidRPr="00B37D48">
              <w:rPr>
                <w:sz w:val="16"/>
                <w:szCs w:val="16"/>
                <w:lang w:val="en-US"/>
              </w:rPr>
              <w:t xml:space="preserve"> </w:t>
            </w:r>
            <w:r w:rsidRPr="009223F9">
              <w:rPr>
                <w:sz w:val="16"/>
                <w:szCs w:val="16"/>
              </w:rPr>
              <w:t>законодательство</w:t>
            </w:r>
            <w:r w:rsidRPr="00B37D48">
              <w:rPr>
                <w:sz w:val="16"/>
                <w:szCs w:val="16"/>
                <w:lang w:val="en-US"/>
              </w:rPr>
              <w:t xml:space="preserve"> </w:t>
            </w:r>
            <w:r w:rsidRPr="009223F9">
              <w:rPr>
                <w:sz w:val="16"/>
                <w:szCs w:val="16"/>
              </w:rPr>
              <w:t>Российской</w:t>
            </w:r>
            <w:r w:rsidRPr="00B37D48">
              <w:rPr>
                <w:sz w:val="16"/>
                <w:szCs w:val="16"/>
                <w:lang w:val="en-US"/>
              </w:rPr>
              <w:t xml:space="preserve"> </w:t>
            </w:r>
            <w:r w:rsidRPr="009223F9">
              <w:rPr>
                <w:sz w:val="16"/>
                <w:szCs w:val="16"/>
              </w:rPr>
              <w:t>Федерации</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отношении</w:t>
            </w:r>
            <w:r w:rsidRPr="00B37D48">
              <w:rPr>
                <w:sz w:val="16"/>
                <w:szCs w:val="16"/>
                <w:lang w:val="en-US"/>
              </w:rPr>
              <w:t xml:space="preserve"> </w:t>
            </w:r>
            <w:r w:rsidRPr="009223F9">
              <w:rPr>
                <w:sz w:val="16"/>
                <w:szCs w:val="16"/>
              </w:rPr>
              <w:t>деятельности</w:t>
            </w:r>
            <w:r w:rsidRPr="00B37D48">
              <w:rPr>
                <w:sz w:val="16"/>
                <w:szCs w:val="16"/>
                <w:lang w:val="en-US"/>
              </w:rPr>
              <w:t xml:space="preserve"> </w:t>
            </w:r>
            <w:r w:rsidRPr="009223F9">
              <w:rPr>
                <w:sz w:val="16"/>
                <w:szCs w:val="16"/>
              </w:rPr>
              <w:t>не</w:t>
            </w:r>
            <w:r w:rsidRPr="00B37D48">
              <w:rPr>
                <w:sz w:val="16"/>
                <w:szCs w:val="16"/>
                <w:lang w:val="en-US"/>
              </w:rPr>
              <w:t xml:space="preserve"> </w:t>
            </w:r>
            <w:r w:rsidRPr="009223F9">
              <w:rPr>
                <w:sz w:val="16"/>
                <w:szCs w:val="16"/>
              </w:rPr>
              <w:t>предусматривает</w:t>
            </w:r>
            <w:r w:rsidRPr="00B37D48">
              <w:rPr>
                <w:sz w:val="16"/>
                <w:szCs w:val="16"/>
                <w:lang w:val="en-US"/>
              </w:rPr>
              <w:t xml:space="preserve"> </w:t>
            </w:r>
            <w:r w:rsidRPr="009223F9">
              <w:rPr>
                <w:sz w:val="16"/>
                <w:szCs w:val="16"/>
              </w:rPr>
              <w:t>наличие</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установленном</w:t>
            </w:r>
            <w:r w:rsidRPr="00B37D48">
              <w:rPr>
                <w:sz w:val="16"/>
                <w:szCs w:val="16"/>
                <w:lang w:val="en-US"/>
              </w:rPr>
              <w:t xml:space="preserve"> </w:t>
            </w:r>
            <w:r w:rsidRPr="009223F9">
              <w:rPr>
                <w:sz w:val="16"/>
                <w:szCs w:val="16"/>
              </w:rPr>
              <w:t>порядке</w:t>
            </w:r>
            <w:r w:rsidRPr="00B37D48">
              <w:rPr>
                <w:sz w:val="16"/>
                <w:szCs w:val="16"/>
                <w:lang w:val="en-US"/>
              </w:rPr>
              <w:t xml:space="preserve"> </w:t>
            </w:r>
            <w:r w:rsidRPr="009223F9">
              <w:rPr>
                <w:sz w:val="16"/>
                <w:szCs w:val="16"/>
              </w:rPr>
              <w:t>лицензии</w:t>
            </w:r>
            <w:r>
              <w:rPr>
                <w:sz w:val="16"/>
                <w:szCs w:val="16"/>
                <w:lang w:val="en-US"/>
              </w:rPr>
              <w:t>/</w:t>
            </w:r>
            <w:r w:rsidRPr="00B37D48">
              <w:rPr>
                <w:lang w:val="en-US"/>
              </w:rPr>
              <w:t xml:space="preserve"> </w:t>
            </w:r>
            <w:r w:rsidRPr="0000598B">
              <w:rPr>
                <w:sz w:val="16"/>
                <w:szCs w:val="16"/>
                <w:lang w:val="en-US"/>
              </w:rPr>
              <w:t>the legislation of the Russian Federation does not provide for a licence in respect of the activity in accordance with the established procedure</w:t>
            </w:r>
            <w:r w:rsidRPr="00516334">
              <w:rPr>
                <w:sz w:val="16"/>
                <w:szCs w:val="16"/>
                <w:lang w:val="en-US"/>
              </w:rPr>
              <w:t xml:space="preserve"> </w:t>
            </w:r>
          </w:p>
        </w:tc>
      </w:tr>
      <w:tr w:rsidR="00987BD2" w:rsidRPr="00517E71" w:rsidTr="00E845A2">
        <w:trPr>
          <w:cantSplit/>
          <w:trHeight w:val="321"/>
        </w:trPr>
        <w:tc>
          <w:tcPr>
            <w:tcW w:w="5637" w:type="dxa"/>
            <w:shd w:val="clear" w:color="auto" w:fill="D9D9D9"/>
          </w:tcPr>
          <w:p w:rsidR="00987BD2" w:rsidRPr="00C50C2B" w:rsidRDefault="00987BD2" w:rsidP="00517E71">
            <w:pPr>
              <w:pStyle w:val="ConsNonformat"/>
              <w:keepNext/>
              <w:widowControl/>
              <w:jc w:val="both"/>
              <w:rPr>
                <w:rFonts w:ascii="Times New Roman" w:hAnsi="Times New Roman" w:cs="Times New Roman"/>
                <w:b/>
                <w:sz w:val="18"/>
                <w:szCs w:val="18"/>
                <w:lang w:val="en-US"/>
              </w:rPr>
            </w:pPr>
            <w:r w:rsidRPr="007414AC">
              <w:rPr>
                <w:rFonts w:ascii="Times New Roman" w:hAnsi="Times New Roman" w:cs="Times New Roman"/>
                <w:b/>
                <w:sz w:val="18"/>
                <w:szCs w:val="18"/>
                <w:lang w:val="en-US"/>
              </w:rPr>
              <w:t>12</w:t>
            </w:r>
            <w:r w:rsidRPr="00EF19DA">
              <w:rPr>
                <w:rFonts w:ascii="Times New Roman" w:hAnsi="Times New Roman" w:cs="Times New Roman"/>
                <w:b/>
                <w:sz w:val="18"/>
                <w:szCs w:val="18"/>
                <w:lang w:val="en-US"/>
              </w:rPr>
              <w:t xml:space="preserve">. </w:t>
            </w:r>
            <w:r w:rsidRPr="003C3C71">
              <w:rPr>
                <w:rFonts w:ascii="Times New Roman" w:hAnsi="Times New Roman" w:cs="Times New Roman"/>
                <w:b/>
                <w:sz w:val="18"/>
                <w:szCs w:val="18"/>
              </w:rPr>
              <w:t>Сведения</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о</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принадлежности</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к</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дочерним</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хозяйственным</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обществам</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ДХО</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в</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рамках</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исполнения</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Указа</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Президента</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Российской</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Федерации</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от</w:t>
            </w:r>
            <w:r w:rsidRPr="00EF19DA">
              <w:rPr>
                <w:rFonts w:ascii="Times New Roman" w:hAnsi="Times New Roman" w:cs="Times New Roman"/>
                <w:b/>
                <w:sz w:val="18"/>
                <w:szCs w:val="18"/>
                <w:lang w:val="en-US"/>
              </w:rPr>
              <w:t xml:space="preserve"> 11.10.2023 №771 «</w:t>
            </w:r>
            <w:r w:rsidRPr="00C14664">
              <w:rPr>
                <w:rFonts w:ascii="Times New Roman" w:hAnsi="Times New Roman" w:cs="Times New Roman"/>
                <w:b/>
                <w:sz w:val="18"/>
                <w:szCs w:val="18"/>
              </w:rPr>
              <w:t>Об</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обязательной</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продаже</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иностранной</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валюты</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некоторыми</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российскими</w:t>
            </w:r>
            <w:r w:rsidRPr="00EF19DA">
              <w:rPr>
                <w:rFonts w:ascii="Times New Roman" w:hAnsi="Times New Roman" w:cs="Times New Roman"/>
                <w:b/>
                <w:sz w:val="18"/>
                <w:szCs w:val="18"/>
                <w:lang w:val="en-US"/>
              </w:rPr>
              <w:t xml:space="preserve"> </w:t>
            </w:r>
            <w:r w:rsidRPr="00C14664">
              <w:rPr>
                <w:rFonts w:ascii="Times New Roman" w:hAnsi="Times New Roman" w:cs="Times New Roman"/>
                <w:b/>
                <w:sz w:val="18"/>
                <w:szCs w:val="18"/>
              </w:rPr>
              <w:t>экспортерами</w:t>
            </w:r>
            <w:r w:rsidRPr="00EF19DA">
              <w:rPr>
                <w:rFonts w:ascii="Times New Roman" w:hAnsi="Times New Roman" w:cs="Times New Roman"/>
                <w:b/>
                <w:sz w:val="18"/>
                <w:szCs w:val="18"/>
                <w:lang w:val="en-US"/>
              </w:rPr>
              <w:t>»</w:t>
            </w:r>
            <w:r w:rsidRPr="00EF19DA">
              <w:rPr>
                <w:rFonts w:ascii="Times New Roman" w:hAnsi="Times New Roman" w:cs="Times New Roman"/>
                <w:b/>
                <w:bCs/>
                <w:color w:val="1F497D"/>
                <w:sz w:val="18"/>
                <w:szCs w:val="18"/>
                <w:lang w:val="en-US"/>
              </w:rPr>
              <w:t>/</w:t>
            </w:r>
            <w:r w:rsidRPr="00EF19DA">
              <w:rPr>
                <w:rFonts w:ascii="Times New Roman" w:hAnsi="Times New Roman" w:cs="Times New Roman"/>
                <w:b/>
                <w:sz w:val="18"/>
                <w:szCs w:val="18"/>
                <w:lang w:val="en-US"/>
              </w:rPr>
              <w:t>Information on affiliation with subsidiary economic companies (SECs) within the framework of execution of the Decree of the President of the Russian Federation No. 771 dated 11.10.2023 «On compulsory sale of foreign currency by certain Russian exporters»</w:t>
            </w:r>
          </w:p>
        </w:tc>
        <w:tc>
          <w:tcPr>
            <w:tcW w:w="4271" w:type="dxa"/>
            <w:shd w:val="clear" w:color="auto" w:fill="auto"/>
          </w:tcPr>
          <w:p w:rsidR="00987BD2" w:rsidRPr="00EF19DA" w:rsidRDefault="00987BD2" w:rsidP="00517E71">
            <w:pPr>
              <w:keepNext/>
              <w:jc w:val="both"/>
              <w:rPr>
                <w:sz w:val="16"/>
                <w:szCs w:val="16"/>
                <w:lang w:val="en-US"/>
              </w:rPr>
            </w:pPr>
            <w:r w:rsidRPr="004F54F5">
              <w:rPr>
                <w:sz w:val="16"/>
                <w:szCs w:val="16"/>
              </w:rPr>
              <w:sym w:font="Wingdings" w:char="F071"/>
            </w:r>
            <w:r w:rsidRPr="00EF19DA">
              <w:rPr>
                <w:sz w:val="16"/>
                <w:szCs w:val="16"/>
                <w:lang w:val="en-US"/>
              </w:rPr>
              <w:t xml:space="preserve"> </w:t>
            </w:r>
            <w:r w:rsidRPr="00EF19DA">
              <w:rPr>
                <w:sz w:val="16"/>
                <w:szCs w:val="16"/>
              </w:rPr>
              <w:t>Да</w:t>
            </w:r>
            <w:r w:rsidRPr="00EF19DA">
              <w:rPr>
                <w:sz w:val="16"/>
                <w:szCs w:val="16"/>
                <w:lang w:val="en-US"/>
              </w:rPr>
              <w:t xml:space="preserve">, </w:t>
            </w:r>
            <w:r w:rsidRPr="00EF19DA">
              <w:rPr>
                <w:sz w:val="16"/>
                <w:szCs w:val="16"/>
              </w:rPr>
              <w:t>принадлежу</w:t>
            </w:r>
            <w:r w:rsidRPr="00EF19DA">
              <w:rPr>
                <w:sz w:val="16"/>
                <w:szCs w:val="16"/>
                <w:lang w:val="en-US"/>
              </w:rPr>
              <w:t xml:space="preserve"> </w:t>
            </w:r>
            <w:r w:rsidRPr="00EF19DA">
              <w:rPr>
                <w:sz w:val="16"/>
                <w:szCs w:val="16"/>
              </w:rPr>
              <w:t>к</w:t>
            </w:r>
            <w:r w:rsidRPr="00EF19DA">
              <w:rPr>
                <w:sz w:val="16"/>
                <w:szCs w:val="16"/>
                <w:lang w:val="en-US"/>
              </w:rPr>
              <w:t xml:space="preserve"> </w:t>
            </w:r>
            <w:r w:rsidRPr="00EF19DA">
              <w:rPr>
                <w:sz w:val="16"/>
                <w:szCs w:val="16"/>
              </w:rPr>
              <w:t>ДХО</w:t>
            </w:r>
            <w:r w:rsidRPr="00EF19DA">
              <w:rPr>
                <w:sz w:val="16"/>
                <w:szCs w:val="16"/>
                <w:lang w:val="en-US"/>
              </w:rPr>
              <w:t>/ Yes I belong to SECs</w:t>
            </w:r>
          </w:p>
          <w:p w:rsidR="00987BD2" w:rsidRPr="00EF19DA" w:rsidRDefault="00987BD2" w:rsidP="00517E71">
            <w:pPr>
              <w:keepNext/>
              <w:widowControl w:val="0"/>
              <w:jc w:val="both"/>
              <w:rPr>
                <w:sz w:val="16"/>
                <w:szCs w:val="16"/>
                <w:lang w:val="en-US"/>
              </w:rPr>
            </w:pPr>
            <w:r w:rsidRPr="004F54F5">
              <w:rPr>
                <w:sz w:val="16"/>
                <w:szCs w:val="16"/>
              </w:rPr>
              <w:sym w:font="Wingdings" w:char="F071"/>
            </w:r>
            <w:r w:rsidRPr="00EF19DA">
              <w:rPr>
                <w:sz w:val="16"/>
                <w:szCs w:val="16"/>
                <w:lang w:val="en-US"/>
              </w:rPr>
              <w:t xml:space="preserve"> </w:t>
            </w:r>
            <w:r w:rsidRPr="00EF19DA">
              <w:rPr>
                <w:sz w:val="16"/>
                <w:szCs w:val="16"/>
              </w:rPr>
              <w:t>Нет</w:t>
            </w:r>
            <w:r w:rsidRPr="00EF19DA">
              <w:rPr>
                <w:sz w:val="16"/>
                <w:szCs w:val="16"/>
                <w:lang w:val="en-US"/>
              </w:rPr>
              <w:t xml:space="preserve">, </w:t>
            </w:r>
            <w:r w:rsidRPr="00EF19DA">
              <w:rPr>
                <w:sz w:val="16"/>
                <w:szCs w:val="16"/>
              </w:rPr>
              <w:t>не</w:t>
            </w:r>
            <w:r w:rsidRPr="00EF19DA">
              <w:rPr>
                <w:sz w:val="16"/>
                <w:szCs w:val="16"/>
                <w:lang w:val="en-US"/>
              </w:rPr>
              <w:t xml:space="preserve"> </w:t>
            </w:r>
            <w:r w:rsidRPr="00EF19DA">
              <w:rPr>
                <w:sz w:val="16"/>
                <w:szCs w:val="16"/>
              </w:rPr>
              <w:t>принадлежу</w:t>
            </w:r>
            <w:r w:rsidRPr="00EF19DA">
              <w:rPr>
                <w:sz w:val="16"/>
                <w:szCs w:val="16"/>
                <w:lang w:val="en-US"/>
              </w:rPr>
              <w:t xml:space="preserve"> </w:t>
            </w:r>
            <w:r w:rsidRPr="00EF19DA">
              <w:rPr>
                <w:sz w:val="16"/>
                <w:szCs w:val="16"/>
              </w:rPr>
              <w:t>к</w:t>
            </w:r>
            <w:r w:rsidRPr="00EF19DA">
              <w:rPr>
                <w:sz w:val="16"/>
                <w:szCs w:val="16"/>
                <w:lang w:val="en-US"/>
              </w:rPr>
              <w:t xml:space="preserve"> </w:t>
            </w:r>
            <w:r w:rsidRPr="00EF19DA">
              <w:rPr>
                <w:sz w:val="16"/>
                <w:szCs w:val="16"/>
              </w:rPr>
              <w:t>ДХО</w:t>
            </w:r>
            <w:r w:rsidRPr="00EF19DA">
              <w:rPr>
                <w:sz w:val="16"/>
                <w:szCs w:val="16"/>
                <w:lang w:val="en-US"/>
              </w:rPr>
              <w:t>/ No I do not belong to SECs</w:t>
            </w:r>
          </w:p>
        </w:tc>
      </w:tr>
      <w:tr w:rsidR="00987BD2" w:rsidRPr="00517E71" w:rsidTr="00E845A2">
        <w:trPr>
          <w:cantSplit/>
          <w:trHeight w:val="321"/>
        </w:trPr>
        <w:tc>
          <w:tcPr>
            <w:tcW w:w="9908" w:type="dxa"/>
            <w:gridSpan w:val="2"/>
            <w:shd w:val="clear" w:color="auto" w:fill="D9D9D9"/>
          </w:tcPr>
          <w:p w:rsidR="00987BD2" w:rsidRPr="001A63F3" w:rsidRDefault="00987BD2" w:rsidP="00517E71">
            <w:pPr>
              <w:pStyle w:val="ae"/>
              <w:keepNext/>
              <w:shd w:val="clear" w:color="auto" w:fill="D9D9D9"/>
              <w:tabs>
                <w:tab w:val="left" w:pos="8602"/>
              </w:tabs>
              <w:ind w:left="0"/>
              <w:jc w:val="left"/>
              <w:rPr>
                <w:b/>
                <w:sz w:val="18"/>
                <w:szCs w:val="18"/>
                <w:lang w:val="en-US"/>
              </w:rPr>
            </w:pPr>
            <w:r w:rsidRPr="00D57A39">
              <w:rPr>
                <w:b/>
                <w:sz w:val="18"/>
                <w:szCs w:val="18"/>
              </w:rPr>
              <w:t>Подтверждаю</w:t>
            </w:r>
            <w:r w:rsidRPr="00525B26">
              <w:rPr>
                <w:b/>
                <w:sz w:val="18"/>
                <w:szCs w:val="18"/>
                <w:lang w:val="en-US"/>
              </w:rPr>
              <w:t xml:space="preserve"> </w:t>
            </w:r>
            <w:r w:rsidRPr="00D57A39">
              <w:rPr>
                <w:b/>
                <w:sz w:val="18"/>
                <w:szCs w:val="18"/>
              </w:rPr>
              <w:t>достоверность</w:t>
            </w:r>
            <w:r w:rsidRPr="00525B26">
              <w:rPr>
                <w:b/>
                <w:sz w:val="18"/>
                <w:szCs w:val="18"/>
                <w:lang w:val="en-US"/>
              </w:rPr>
              <w:t xml:space="preserve"> </w:t>
            </w:r>
            <w:r w:rsidRPr="00D57A39">
              <w:rPr>
                <w:b/>
                <w:sz w:val="18"/>
                <w:szCs w:val="18"/>
              </w:rPr>
              <w:t>изложенных</w:t>
            </w:r>
            <w:r w:rsidRPr="00525B26">
              <w:rPr>
                <w:b/>
                <w:sz w:val="18"/>
                <w:szCs w:val="18"/>
                <w:lang w:val="en-US"/>
              </w:rPr>
              <w:t xml:space="preserve"> </w:t>
            </w:r>
            <w:r w:rsidRPr="00D57A39">
              <w:rPr>
                <w:b/>
                <w:sz w:val="18"/>
                <w:szCs w:val="18"/>
              </w:rPr>
              <w:t>сведений</w:t>
            </w:r>
            <w:r w:rsidRPr="00525B26">
              <w:rPr>
                <w:b/>
                <w:sz w:val="18"/>
                <w:szCs w:val="18"/>
                <w:lang w:val="en-US"/>
              </w:rPr>
              <w:t xml:space="preserve"> </w:t>
            </w:r>
            <w:r w:rsidRPr="00D57A39">
              <w:rPr>
                <w:b/>
                <w:sz w:val="18"/>
                <w:szCs w:val="18"/>
              </w:rPr>
              <w:t>и</w:t>
            </w:r>
            <w:r w:rsidRPr="00525B26">
              <w:rPr>
                <w:b/>
                <w:sz w:val="18"/>
                <w:szCs w:val="18"/>
                <w:lang w:val="en-US"/>
              </w:rPr>
              <w:t xml:space="preserve"> </w:t>
            </w:r>
            <w:r w:rsidRPr="00D57A39">
              <w:rPr>
                <w:b/>
                <w:sz w:val="18"/>
                <w:szCs w:val="18"/>
              </w:rPr>
              <w:t>право</w:t>
            </w:r>
            <w:r w:rsidRPr="00525B26">
              <w:rPr>
                <w:b/>
                <w:sz w:val="18"/>
                <w:szCs w:val="18"/>
                <w:lang w:val="en-US"/>
              </w:rPr>
              <w:t xml:space="preserve"> </w:t>
            </w:r>
            <w:r w:rsidRPr="00D57A39">
              <w:rPr>
                <w:b/>
                <w:sz w:val="18"/>
                <w:szCs w:val="18"/>
              </w:rPr>
              <w:t>Банка</w:t>
            </w:r>
            <w:r w:rsidRPr="00525B26">
              <w:rPr>
                <w:b/>
                <w:sz w:val="18"/>
                <w:szCs w:val="18"/>
                <w:lang w:val="en-US"/>
              </w:rPr>
              <w:t xml:space="preserve"> </w:t>
            </w:r>
            <w:r w:rsidRPr="00D57A39">
              <w:rPr>
                <w:b/>
                <w:sz w:val="18"/>
                <w:szCs w:val="18"/>
              </w:rPr>
              <w:t>на</w:t>
            </w:r>
            <w:r w:rsidRPr="00525B26">
              <w:rPr>
                <w:b/>
                <w:sz w:val="18"/>
                <w:szCs w:val="18"/>
                <w:lang w:val="en-US"/>
              </w:rPr>
              <w:t xml:space="preserve"> </w:t>
            </w:r>
            <w:r w:rsidRPr="00D57A39">
              <w:rPr>
                <w:b/>
                <w:sz w:val="18"/>
                <w:szCs w:val="18"/>
              </w:rPr>
              <w:t>их</w:t>
            </w:r>
            <w:r w:rsidRPr="00525B26">
              <w:rPr>
                <w:b/>
                <w:sz w:val="18"/>
                <w:szCs w:val="18"/>
                <w:lang w:val="en-US"/>
              </w:rPr>
              <w:t xml:space="preserve"> </w:t>
            </w:r>
            <w:r w:rsidRPr="00D57A39">
              <w:rPr>
                <w:b/>
                <w:sz w:val="18"/>
                <w:szCs w:val="18"/>
              </w:rPr>
              <w:t>проверку</w:t>
            </w:r>
            <w:r w:rsidRPr="008238B2">
              <w:rPr>
                <w:b/>
                <w:sz w:val="18"/>
                <w:szCs w:val="18"/>
                <w:lang w:val="en-US"/>
              </w:rPr>
              <w:t>/</w:t>
            </w:r>
            <w:r>
              <w:rPr>
                <w:b/>
                <w:sz w:val="18"/>
                <w:szCs w:val="18"/>
                <w:lang w:val="en-US"/>
              </w:rPr>
              <w:t>C</w:t>
            </w:r>
            <w:r w:rsidRPr="009A2063">
              <w:rPr>
                <w:b/>
                <w:sz w:val="18"/>
                <w:szCs w:val="18"/>
                <w:lang w:val="en-US"/>
              </w:rPr>
              <w:t>onfirm the reliability of the information provided and the right of the Bank to verify it</w:t>
            </w:r>
            <w:r w:rsidRPr="00525B26">
              <w:rPr>
                <w:b/>
                <w:sz w:val="18"/>
                <w:szCs w:val="18"/>
                <w:lang w:val="en-US"/>
              </w:rPr>
              <w:t>.</w:t>
            </w:r>
            <w:r w:rsidRPr="00525B26">
              <w:rPr>
                <w:b/>
                <w:sz w:val="18"/>
                <w:szCs w:val="18"/>
                <w:lang w:val="en-US"/>
              </w:rPr>
              <w:tab/>
            </w:r>
          </w:p>
          <w:p w:rsidR="00987BD2" w:rsidRPr="008238B2" w:rsidRDefault="00987BD2" w:rsidP="00517E71">
            <w:pPr>
              <w:pStyle w:val="ae"/>
              <w:keepNext/>
              <w:shd w:val="clear" w:color="auto" w:fill="D9D9D9"/>
              <w:tabs>
                <w:tab w:val="left" w:pos="6937"/>
              </w:tabs>
              <w:ind w:left="0"/>
              <w:jc w:val="left"/>
              <w:rPr>
                <w:sz w:val="18"/>
                <w:szCs w:val="18"/>
                <w:lang w:val="en-US"/>
              </w:rPr>
            </w:pPr>
            <w:r w:rsidRPr="00525B26">
              <w:rPr>
                <w:sz w:val="18"/>
                <w:szCs w:val="18"/>
                <w:lang w:val="en-US"/>
              </w:rPr>
              <w:t>_________________________                (________________________</w:t>
            </w:r>
            <w:r w:rsidR="00E845A2" w:rsidRPr="00525B26">
              <w:rPr>
                <w:sz w:val="18"/>
                <w:szCs w:val="18"/>
                <w:lang w:val="en-US"/>
              </w:rPr>
              <w:t>) ДАТА</w:t>
            </w:r>
            <w:r w:rsidRPr="008238B2">
              <w:rPr>
                <w:sz w:val="18"/>
                <w:szCs w:val="18"/>
                <w:lang w:val="en-US"/>
              </w:rPr>
              <w:t>/</w:t>
            </w:r>
            <w:r w:rsidR="00E845A2" w:rsidRPr="008238B2">
              <w:rPr>
                <w:sz w:val="18"/>
                <w:szCs w:val="18"/>
                <w:lang w:val="en-US"/>
              </w:rPr>
              <w:t>DATE</w:t>
            </w:r>
            <w:r w:rsidR="00E845A2" w:rsidRPr="00525B26">
              <w:rPr>
                <w:bCs/>
                <w:sz w:val="18"/>
                <w:szCs w:val="18"/>
                <w:lang w:val="en-US"/>
              </w:rPr>
              <w:t xml:space="preserve"> </w:t>
            </w:r>
            <w:r w:rsidR="00E845A2" w:rsidRPr="00525B26">
              <w:rPr>
                <w:sz w:val="18"/>
                <w:szCs w:val="18"/>
                <w:lang w:val="en-US"/>
              </w:rPr>
              <w:t>_</w:t>
            </w:r>
            <w:r w:rsidRPr="00525B26">
              <w:rPr>
                <w:sz w:val="18"/>
                <w:szCs w:val="18"/>
                <w:lang w:val="en-US"/>
              </w:rPr>
              <w:t xml:space="preserve">______     ____________20__ </w:t>
            </w:r>
            <w:r w:rsidRPr="008238B2">
              <w:rPr>
                <w:sz w:val="18"/>
                <w:szCs w:val="18"/>
              </w:rPr>
              <w:t>г</w:t>
            </w:r>
            <w:r w:rsidRPr="00525B26">
              <w:rPr>
                <w:sz w:val="18"/>
                <w:szCs w:val="18"/>
                <w:lang w:val="en-US"/>
              </w:rPr>
              <w:t>.</w:t>
            </w:r>
          </w:p>
          <w:p w:rsidR="00987BD2" w:rsidRPr="00F2328D" w:rsidRDefault="00987BD2" w:rsidP="00517E71">
            <w:pPr>
              <w:pStyle w:val="ae"/>
              <w:keepNext/>
              <w:shd w:val="clear" w:color="auto" w:fill="D9D9D9"/>
              <w:ind w:left="0"/>
              <w:jc w:val="left"/>
              <w:rPr>
                <w:sz w:val="18"/>
                <w:szCs w:val="18"/>
                <w:lang w:val="en-US"/>
              </w:rPr>
            </w:pPr>
            <w:r w:rsidRPr="008238B2">
              <w:rPr>
                <w:sz w:val="18"/>
                <w:szCs w:val="18"/>
              </w:rPr>
              <w:t>Подпись</w:t>
            </w:r>
            <w:r>
              <w:rPr>
                <w:sz w:val="18"/>
                <w:szCs w:val="18"/>
                <w:lang w:val="en-US"/>
              </w:rPr>
              <w:t>/</w:t>
            </w:r>
            <w:r w:rsidRPr="00525B26">
              <w:rPr>
                <w:bCs/>
                <w:sz w:val="18"/>
                <w:szCs w:val="18"/>
                <w:lang w:val="en-US"/>
              </w:rPr>
              <w:t>Signature</w:t>
            </w:r>
            <w:r w:rsidRPr="00525B26">
              <w:rPr>
                <w:sz w:val="18"/>
                <w:szCs w:val="18"/>
                <w:lang w:val="en-US"/>
              </w:rPr>
              <w:tab/>
            </w:r>
          </w:p>
          <w:p w:rsidR="00987BD2" w:rsidRPr="001A63F3" w:rsidRDefault="00987BD2" w:rsidP="00517E71">
            <w:pPr>
              <w:pStyle w:val="ae"/>
              <w:keepNext/>
              <w:shd w:val="clear" w:color="auto" w:fill="D9D9D9"/>
              <w:ind w:left="0"/>
              <w:jc w:val="left"/>
              <w:rPr>
                <w:sz w:val="18"/>
                <w:szCs w:val="18"/>
                <w:lang w:val="en-US"/>
              </w:rPr>
            </w:pPr>
            <w:r w:rsidRPr="008238B2">
              <w:rPr>
                <w:sz w:val="18"/>
                <w:szCs w:val="18"/>
              </w:rPr>
              <w:t>М</w:t>
            </w:r>
            <w:r w:rsidRPr="00525B26">
              <w:rPr>
                <w:sz w:val="18"/>
                <w:szCs w:val="18"/>
                <w:lang w:val="en-US"/>
              </w:rPr>
              <w:t>.</w:t>
            </w:r>
            <w:r w:rsidRPr="008238B2">
              <w:rPr>
                <w:sz w:val="18"/>
                <w:szCs w:val="18"/>
              </w:rPr>
              <w:t>П</w:t>
            </w:r>
            <w:r w:rsidRPr="00525B26">
              <w:rPr>
                <w:sz w:val="18"/>
                <w:szCs w:val="18"/>
                <w:lang w:val="en-US"/>
              </w:rPr>
              <w:t>.</w:t>
            </w:r>
            <w:r w:rsidRPr="008238B2">
              <w:rPr>
                <w:sz w:val="18"/>
                <w:szCs w:val="18"/>
                <w:lang w:val="en-US"/>
              </w:rPr>
              <w:t>/</w:t>
            </w:r>
            <w:r w:rsidRPr="00525B26">
              <w:rPr>
                <w:bCs/>
                <w:sz w:val="18"/>
                <w:szCs w:val="18"/>
                <w:lang w:val="en-US"/>
              </w:rPr>
              <w:t>Seal</w:t>
            </w:r>
            <w:r w:rsidRPr="00525B26">
              <w:rPr>
                <w:sz w:val="18"/>
                <w:szCs w:val="18"/>
                <w:lang w:val="en-US"/>
              </w:rPr>
              <w:tab/>
            </w:r>
            <w:r w:rsidRPr="00525B26">
              <w:rPr>
                <w:sz w:val="18"/>
                <w:szCs w:val="18"/>
                <w:lang w:val="en-US"/>
              </w:rPr>
              <w:tab/>
              <w:t xml:space="preserve">       </w:t>
            </w:r>
            <w:r w:rsidRPr="005118B5">
              <w:rPr>
                <w:sz w:val="18"/>
                <w:szCs w:val="18"/>
                <w:lang w:val="en-US"/>
              </w:rPr>
              <w:t xml:space="preserve">            </w:t>
            </w:r>
            <w:r w:rsidRPr="008238B2">
              <w:rPr>
                <w:sz w:val="18"/>
                <w:szCs w:val="18"/>
              </w:rPr>
              <w:t>Ф</w:t>
            </w:r>
            <w:r w:rsidRPr="00525B26">
              <w:rPr>
                <w:sz w:val="18"/>
                <w:szCs w:val="18"/>
                <w:lang w:val="en-US"/>
              </w:rPr>
              <w:t>.</w:t>
            </w:r>
            <w:r w:rsidRPr="008238B2">
              <w:rPr>
                <w:sz w:val="18"/>
                <w:szCs w:val="18"/>
              </w:rPr>
              <w:t>И</w:t>
            </w:r>
            <w:r w:rsidRPr="00525B26">
              <w:rPr>
                <w:sz w:val="18"/>
                <w:szCs w:val="18"/>
                <w:lang w:val="en-US"/>
              </w:rPr>
              <w:t>.</w:t>
            </w:r>
            <w:r w:rsidRPr="008238B2">
              <w:rPr>
                <w:sz w:val="18"/>
                <w:szCs w:val="18"/>
              </w:rPr>
              <w:t>О</w:t>
            </w:r>
            <w:r w:rsidRPr="00525B26">
              <w:rPr>
                <w:sz w:val="18"/>
                <w:szCs w:val="18"/>
                <w:lang w:val="en-US"/>
              </w:rPr>
              <w:t xml:space="preserve">. </w:t>
            </w:r>
            <w:r w:rsidRPr="008238B2">
              <w:rPr>
                <w:sz w:val="18"/>
                <w:szCs w:val="18"/>
              </w:rPr>
              <w:t>руководителя</w:t>
            </w:r>
            <w:r w:rsidRPr="008238B2">
              <w:rPr>
                <w:sz w:val="18"/>
                <w:szCs w:val="18"/>
                <w:lang w:val="en-US"/>
              </w:rPr>
              <w:t>/</w:t>
            </w:r>
            <w:r w:rsidRPr="008238B2">
              <w:rPr>
                <w:sz w:val="22"/>
                <w:szCs w:val="22"/>
                <w:lang w:val="en-US"/>
              </w:rPr>
              <w:t xml:space="preserve"> CEO/</w:t>
            </w:r>
            <w:r w:rsidRPr="00525B26">
              <w:rPr>
                <w:sz w:val="18"/>
                <w:szCs w:val="18"/>
                <w:lang w:val="en-US"/>
              </w:rPr>
              <w:t>Director</w:t>
            </w:r>
            <w:r>
              <w:rPr>
                <w:bCs/>
                <w:sz w:val="18"/>
                <w:szCs w:val="18"/>
                <w:lang w:val="en-US"/>
              </w:rPr>
              <w:t xml:space="preserve"> </w:t>
            </w:r>
            <w:r w:rsidRPr="00525B26">
              <w:rPr>
                <w:bCs/>
                <w:sz w:val="18"/>
                <w:szCs w:val="18"/>
                <w:lang w:val="en-US"/>
              </w:rPr>
              <w:t>Full name</w:t>
            </w:r>
          </w:p>
          <w:p w:rsidR="00987BD2" w:rsidRPr="001A63F3" w:rsidRDefault="00987BD2" w:rsidP="00517E71">
            <w:pPr>
              <w:keepNext/>
              <w:rPr>
                <w:sz w:val="18"/>
                <w:szCs w:val="18"/>
                <w:lang w:val="en-US"/>
              </w:rPr>
            </w:pPr>
          </w:p>
        </w:tc>
      </w:tr>
    </w:tbl>
    <w:p w:rsidR="00987BD2" w:rsidRPr="008238B2" w:rsidRDefault="00987BD2" w:rsidP="00517E71">
      <w:pPr>
        <w:jc w:val="both"/>
        <w:rPr>
          <w:b/>
          <w:i/>
          <w:sz w:val="16"/>
          <w:szCs w:val="16"/>
        </w:rPr>
      </w:pPr>
      <w:r>
        <w:rPr>
          <w:b/>
          <w:i/>
          <w:sz w:val="16"/>
          <w:szCs w:val="16"/>
        </w:rPr>
        <w:t>** При положительном ответе на данный вопрос клиентом – юридическим лицом (нерезидентом) предоставляется дополнительная информация по форме Банка</w:t>
      </w:r>
      <w:r w:rsidRPr="00525B26">
        <w:rPr>
          <w:b/>
          <w:i/>
          <w:sz w:val="16"/>
          <w:szCs w:val="16"/>
        </w:rPr>
        <w:t>/</w:t>
      </w:r>
      <w:r w:rsidRPr="008238B2">
        <w:rPr>
          <w:b/>
          <w:i/>
          <w:sz w:val="16"/>
          <w:szCs w:val="16"/>
          <w:lang w:val="en-US"/>
        </w:rPr>
        <w:t>I</w:t>
      </w:r>
      <w:r w:rsidRPr="00525B26">
        <w:rPr>
          <w:b/>
          <w:i/>
          <w:sz w:val="16"/>
          <w:szCs w:val="16"/>
        </w:rPr>
        <w:t>f the answer is yes</w:t>
      </w:r>
      <w:r w:rsidRPr="00525B26">
        <w:rPr>
          <w:b/>
          <w:i/>
          <w:snapToGrid w:val="0"/>
          <w:sz w:val="16"/>
          <w:szCs w:val="16"/>
        </w:rPr>
        <w:t xml:space="preserve"> </w:t>
      </w:r>
      <w:r w:rsidRPr="00525B26">
        <w:rPr>
          <w:b/>
          <w:i/>
          <w:snapToGrid w:val="0"/>
          <w:sz w:val="16"/>
          <w:szCs w:val="16"/>
          <w:lang w:val="en-US"/>
        </w:rPr>
        <w:t>the</w:t>
      </w:r>
      <w:r w:rsidRPr="00525B26">
        <w:rPr>
          <w:b/>
          <w:i/>
          <w:snapToGrid w:val="0"/>
          <w:sz w:val="16"/>
          <w:szCs w:val="16"/>
        </w:rPr>
        <w:t xml:space="preserve"> </w:t>
      </w:r>
      <w:r w:rsidRPr="00525B26">
        <w:rPr>
          <w:b/>
          <w:i/>
          <w:snapToGrid w:val="0"/>
          <w:sz w:val="16"/>
          <w:szCs w:val="16"/>
          <w:lang w:val="en-US"/>
        </w:rPr>
        <w:t>customer</w:t>
      </w:r>
      <w:r w:rsidRPr="00525B26">
        <w:rPr>
          <w:b/>
          <w:i/>
          <w:snapToGrid w:val="0"/>
          <w:sz w:val="16"/>
          <w:szCs w:val="16"/>
        </w:rPr>
        <w:t xml:space="preserve"> </w:t>
      </w:r>
      <w:r w:rsidRPr="00525B26">
        <w:rPr>
          <w:b/>
          <w:i/>
          <w:snapToGrid w:val="0"/>
          <w:sz w:val="16"/>
          <w:szCs w:val="16"/>
          <w:lang w:val="en-US"/>
        </w:rPr>
        <w:t>provides</w:t>
      </w:r>
      <w:r w:rsidRPr="00525B26">
        <w:rPr>
          <w:b/>
          <w:i/>
          <w:snapToGrid w:val="0"/>
          <w:sz w:val="16"/>
          <w:szCs w:val="16"/>
        </w:rPr>
        <w:t xml:space="preserve"> </w:t>
      </w:r>
      <w:r w:rsidRPr="00525B26">
        <w:rPr>
          <w:b/>
          <w:i/>
          <w:snapToGrid w:val="0"/>
          <w:sz w:val="16"/>
          <w:szCs w:val="16"/>
          <w:lang w:val="en-US"/>
        </w:rPr>
        <w:t>additional</w:t>
      </w:r>
      <w:r w:rsidRPr="00525B26">
        <w:rPr>
          <w:b/>
          <w:i/>
          <w:snapToGrid w:val="0"/>
          <w:sz w:val="16"/>
          <w:szCs w:val="16"/>
        </w:rPr>
        <w:t xml:space="preserve"> </w:t>
      </w:r>
      <w:r w:rsidRPr="00525B26">
        <w:rPr>
          <w:b/>
          <w:i/>
          <w:snapToGrid w:val="0"/>
          <w:sz w:val="16"/>
          <w:szCs w:val="16"/>
          <w:lang w:val="en-US"/>
        </w:rPr>
        <w:t>information</w:t>
      </w:r>
      <w:r w:rsidRPr="00525B26">
        <w:rPr>
          <w:b/>
          <w:i/>
          <w:snapToGrid w:val="0"/>
          <w:sz w:val="16"/>
          <w:szCs w:val="16"/>
        </w:rPr>
        <w:t xml:space="preserve"> </w:t>
      </w:r>
      <w:r w:rsidRPr="00525B26">
        <w:rPr>
          <w:b/>
          <w:i/>
          <w:snapToGrid w:val="0"/>
          <w:sz w:val="16"/>
          <w:szCs w:val="16"/>
          <w:lang w:val="en-US"/>
        </w:rPr>
        <w:t>in</w:t>
      </w:r>
      <w:r w:rsidRPr="00525B26">
        <w:rPr>
          <w:b/>
          <w:i/>
          <w:snapToGrid w:val="0"/>
          <w:sz w:val="16"/>
          <w:szCs w:val="16"/>
        </w:rPr>
        <w:t xml:space="preserve"> </w:t>
      </w:r>
      <w:r w:rsidRPr="00525B26">
        <w:rPr>
          <w:b/>
          <w:i/>
          <w:snapToGrid w:val="0"/>
          <w:sz w:val="16"/>
          <w:szCs w:val="16"/>
          <w:lang w:val="en-US"/>
        </w:rPr>
        <w:t>a</w:t>
      </w:r>
      <w:r w:rsidRPr="00525B26">
        <w:rPr>
          <w:b/>
          <w:i/>
          <w:snapToGrid w:val="0"/>
          <w:sz w:val="16"/>
          <w:szCs w:val="16"/>
        </w:rPr>
        <w:t xml:space="preserve"> </w:t>
      </w:r>
      <w:r w:rsidRPr="00525B26">
        <w:rPr>
          <w:b/>
          <w:i/>
          <w:snapToGrid w:val="0"/>
          <w:sz w:val="16"/>
          <w:szCs w:val="16"/>
          <w:lang w:val="en-US"/>
        </w:rPr>
        <w:t>Bank</w:t>
      </w:r>
      <w:r w:rsidRPr="00525B26">
        <w:rPr>
          <w:b/>
          <w:i/>
          <w:snapToGrid w:val="0"/>
          <w:sz w:val="16"/>
          <w:szCs w:val="16"/>
        </w:rPr>
        <w:t xml:space="preserve"> </w:t>
      </w:r>
      <w:r w:rsidRPr="00525B26">
        <w:rPr>
          <w:b/>
          <w:i/>
          <w:snapToGrid w:val="0"/>
          <w:sz w:val="16"/>
          <w:szCs w:val="16"/>
          <w:lang w:val="en-US"/>
        </w:rPr>
        <w:t>application</w:t>
      </w:r>
    </w:p>
    <w:p w:rsidR="00987BD2" w:rsidRPr="0021667E" w:rsidRDefault="00987BD2" w:rsidP="00987BD2">
      <w:pPr>
        <w:rPr>
          <w:sz w:val="18"/>
          <w:szCs w:val="18"/>
        </w:rPr>
      </w:pPr>
    </w:p>
    <w:p w:rsidR="00987BD2" w:rsidRPr="00D83372" w:rsidRDefault="00987BD2" w:rsidP="00987BD2">
      <w:pPr>
        <w:jc w:val="both"/>
        <w:rPr>
          <w:b/>
          <w:bCs/>
          <w:sz w:val="18"/>
          <w:szCs w:val="18"/>
          <w:lang w:val="en-US"/>
        </w:rPr>
      </w:pPr>
      <w:r w:rsidRPr="00AA5109">
        <w:rPr>
          <w:b/>
          <w:sz w:val="18"/>
          <w:szCs w:val="18"/>
        </w:rPr>
        <w:t>Раздел</w:t>
      </w:r>
      <w:r w:rsidRPr="00861265">
        <w:rPr>
          <w:b/>
          <w:sz w:val="18"/>
          <w:szCs w:val="18"/>
          <w:lang w:val="en-US"/>
        </w:rPr>
        <w:t xml:space="preserve"> 2.</w:t>
      </w:r>
      <w:r w:rsidRPr="0021667E">
        <w:rPr>
          <w:b/>
          <w:sz w:val="18"/>
          <w:szCs w:val="18"/>
        </w:rPr>
        <w:t>Сведения</w:t>
      </w:r>
      <w:r w:rsidRPr="00861265">
        <w:rPr>
          <w:b/>
          <w:sz w:val="18"/>
          <w:szCs w:val="18"/>
          <w:lang w:val="en-US"/>
        </w:rPr>
        <w:t xml:space="preserve"> </w:t>
      </w:r>
      <w:r w:rsidRPr="0021667E">
        <w:rPr>
          <w:b/>
          <w:sz w:val="18"/>
          <w:szCs w:val="18"/>
        </w:rPr>
        <w:t>об</w:t>
      </w:r>
      <w:r w:rsidRPr="00861265">
        <w:rPr>
          <w:b/>
          <w:sz w:val="18"/>
          <w:szCs w:val="18"/>
          <w:lang w:val="en-US"/>
        </w:rPr>
        <w:t xml:space="preserve"> </w:t>
      </w:r>
      <w:r w:rsidRPr="0021667E">
        <w:rPr>
          <w:b/>
          <w:sz w:val="18"/>
          <w:szCs w:val="18"/>
        </w:rPr>
        <w:t>органах</w:t>
      </w:r>
      <w:r w:rsidRPr="00861265">
        <w:rPr>
          <w:b/>
          <w:sz w:val="18"/>
          <w:szCs w:val="18"/>
          <w:lang w:val="en-US"/>
        </w:rPr>
        <w:t xml:space="preserve"> </w:t>
      </w:r>
      <w:r w:rsidRPr="0021667E">
        <w:rPr>
          <w:b/>
          <w:sz w:val="18"/>
          <w:szCs w:val="18"/>
        </w:rPr>
        <w:t>управления</w:t>
      </w:r>
      <w:r w:rsidRPr="00861265">
        <w:rPr>
          <w:b/>
          <w:sz w:val="18"/>
          <w:szCs w:val="18"/>
          <w:lang w:val="en-US"/>
        </w:rPr>
        <w:t xml:space="preserve"> </w:t>
      </w:r>
      <w:r w:rsidRPr="0021667E">
        <w:rPr>
          <w:b/>
          <w:sz w:val="18"/>
          <w:szCs w:val="18"/>
        </w:rPr>
        <w:t>юридического</w:t>
      </w:r>
      <w:r w:rsidRPr="00861265">
        <w:rPr>
          <w:b/>
          <w:sz w:val="18"/>
          <w:szCs w:val="18"/>
          <w:lang w:val="en-US"/>
        </w:rPr>
        <w:t xml:space="preserve"> </w:t>
      </w:r>
      <w:r w:rsidRPr="0021667E">
        <w:rPr>
          <w:b/>
          <w:sz w:val="18"/>
          <w:szCs w:val="18"/>
        </w:rPr>
        <w:t>лица</w:t>
      </w:r>
      <w:r w:rsidRPr="000A3CF9">
        <w:rPr>
          <w:b/>
          <w:bCs/>
          <w:sz w:val="18"/>
          <w:szCs w:val="18"/>
          <w:lang w:val="en-US"/>
        </w:rPr>
        <w:t xml:space="preserve"> </w:t>
      </w:r>
      <w:r>
        <w:rPr>
          <w:b/>
          <w:bCs/>
          <w:sz w:val="18"/>
          <w:szCs w:val="18"/>
          <w:lang w:val="en-US"/>
        </w:rPr>
        <w:t xml:space="preserve">/ </w:t>
      </w:r>
      <w:r w:rsidRPr="0097549F">
        <w:rPr>
          <w:b/>
          <w:bCs/>
          <w:sz w:val="18"/>
          <w:szCs w:val="18"/>
          <w:lang w:val="en-US"/>
        </w:rPr>
        <w:t>Section 2.Information on the governing bodies of the legal entity</w:t>
      </w:r>
    </w:p>
    <w:p w:rsidR="00987BD2" w:rsidRPr="00861265" w:rsidRDefault="00987BD2" w:rsidP="00987BD2">
      <w:pPr>
        <w:contextualSpacing/>
        <w:jc w:val="both"/>
        <w:rPr>
          <w:b/>
          <w:sz w:val="18"/>
          <w:szCs w:val="18"/>
          <w:lang w:val="en-US"/>
        </w:rPr>
      </w:pPr>
    </w:p>
    <w:p w:rsidR="00987BD2" w:rsidRPr="00EF19DA" w:rsidRDefault="00987BD2" w:rsidP="00517E71">
      <w:pPr>
        <w:jc w:val="both"/>
        <w:rPr>
          <w:sz w:val="18"/>
          <w:szCs w:val="18"/>
          <w:lang w:val="en-US"/>
        </w:rPr>
      </w:pPr>
      <w:r w:rsidRPr="00861265">
        <w:rPr>
          <w:sz w:val="18"/>
          <w:szCs w:val="18"/>
        </w:rPr>
        <w:t>Наименование</w:t>
      </w:r>
      <w:r w:rsidRPr="00EF19DA">
        <w:rPr>
          <w:sz w:val="18"/>
          <w:szCs w:val="18"/>
          <w:lang w:val="en-US"/>
        </w:rPr>
        <w:t xml:space="preserve"> </w:t>
      </w:r>
      <w:r w:rsidRPr="00861265">
        <w:rPr>
          <w:sz w:val="18"/>
          <w:szCs w:val="18"/>
        </w:rPr>
        <w:t>и</w:t>
      </w:r>
      <w:r w:rsidRPr="00EF19DA">
        <w:rPr>
          <w:sz w:val="18"/>
          <w:szCs w:val="18"/>
          <w:lang w:val="en-US"/>
        </w:rPr>
        <w:t xml:space="preserve"> </w:t>
      </w:r>
      <w:r w:rsidRPr="00861265">
        <w:rPr>
          <w:sz w:val="18"/>
          <w:szCs w:val="18"/>
        </w:rPr>
        <w:t>состав</w:t>
      </w:r>
      <w:r w:rsidRPr="00EF19DA">
        <w:rPr>
          <w:sz w:val="18"/>
          <w:szCs w:val="18"/>
          <w:lang w:val="en-US"/>
        </w:rPr>
        <w:t xml:space="preserve"> </w:t>
      </w:r>
      <w:r w:rsidRPr="00861265">
        <w:rPr>
          <w:sz w:val="18"/>
          <w:szCs w:val="18"/>
        </w:rPr>
        <w:t>высшего</w:t>
      </w:r>
      <w:r w:rsidRPr="00EF19DA">
        <w:rPr>
          <w:sz w:val="18"/>
          <w:szCs w:val="18"/>
          <w:lang w:val="en-US"/>
        </w:rPr>
        <w:t xml:space="preserve"> </w:t>
      </w:r>
      <w:r w:rsidRPr="00861265">
        <w:rPr>
          <w:sz w:val="18"/>
          <w:szCs w:val="18"/>
        </w:rPr>
        <w:t>органа</w:t>
      </w:r>
      <w:r w:rsidRPr="00EF19DA">
        <w:rPr>
          <w:sz w:val="18"/>
          <w:szCs w:val="18"/>
          <w:lang w:val="en-US"/>
        </w:rPr>
        <w:t xml:space="preserve"> </w:t>
      </w:r>
      <w:r w:rsidRPr="00861265">
        <w:rPr>
          <w:sz w:val="18"/>
          <w:szCs w:val="18"/>
        </w:rPr>
        <w:t>управления</w:t>
      </w:r>
      <w:r w:rsidRPr="00EF19DA">
        <w:rPr>
          <w:sz w:val="18"/>
          <w:szCs w:val="18"/>
          <w:lang w:val="en-US"/>
        </w:rPr>
        <w:t xml:space="preserve"> </w:t>
      </w:r>
      <w:r w:rsidRPr="00861265">
        <w:rPr>
          <w:sz w:val="18"/>
          <w:szCs w:val="18"/>
        </w:rPr>
        <w:t>юридического</w:t>
      </w:r>
      <w:r w:rsidRPr="00EF19DA">
        <w:rPr>
          <w:sz w:val="18"/>
          <w:szCs w:val="18"/>
          <w:lang w:val="en-US"/>
        </w:rPr>
        <w:t xml:space="preserve"> </w:t>
      </w:r>
      <w:r w:rsidRPr="00861265">
        <w:rPr>
          <w:sz w:val="18"/>
          <w:szCs w:val="18"/>
        </w:rPr>
        <w:t>лица</w:t>
      </w:r>
      <w:r w:rsidRPr="00EF19DA">
        <w:rPr>
          <w:sz w:val="18"/>
          <w:szCs w:val="18"/>
          <w:lang w:val="en-US"/>
        </w:rPr>
        <w:t xml:space="preserve">/Name and composition of the supreme governing body of the legal entity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80"/>
        <w:gridCol w:w="7665"/>
      </w:tblGrid>
      <w:tr w:rsidR="00987BD2" w:rsidRPr="00AA5109" w:rsidTr="00E845A2">
        <w:trPr>
          <w:tblHeader/>
        </w:trPr>
        <w:tc>
          <w:tcPr>
            <w:tcW w:w="899" w:type="pct"/>
            <w:shd w:val="clear" w:color="auto" w:fill="D0CECE" w:themeFill="background2" w:themeFillShade="E6"/>
          </w:tcPr>
          <w:p w:rsidR="00987BD2" w:rsidRPr="002F5FCB" w:rsidRDefault="00987BD2" w:rsidP="00517E71">
            <w:pPr>
              <w:rPr>
                <w:b/>
                <w:bCs/>
                <w:sz w:val="18"/>
                <w:szCs w:val="18"/>
              </w:rPr>
            </w:pPr>
            <w:r w:rsidRPr="002F5FCB">
              <w:rPr>
                <w:b/>
                <w:bCs/>
                <w:sz w:val="18"/>
                <w:szCs w:val="18"/>
              </w:rPr>
              <w:t>Орган управления</w:t>
            </w:r>
            <w:r w:rsidRPr="002F5FCB">
              <w:rPr>
                <w:b/>
                <w:sz w:val="18"/>
                <w:szCs w:val="18"/>
              </w:rPr>
              <w:t xml:space="preserve">/ </w:t>
            </w:r>
            <w:proofErr w:type="spellStart"/>
            <w:r w:rsidRPr="002F5FCB">
              <w:rPr>
                <w:b/>
                <w:sz w:val="18"/>
                <w:szCs w:val="18"/>
              </w:rPr>
              <w:t>Managing</w:t>
            </w:r>
            <w:proofErr w:type="spellEnd"/>
            <w:r w:rsidRPr="002F5FCB">
              <w:rPr>
                <w:b/>
                <w:sz w:val="18"/>
                <w:szCs w:val="18"/>
              </w:rPr>
              <w:t xml:space="preserve"> </w:t>
            </w:r>
            <w:proofErr w:type="spellStart"/>
            <w:r w:rsidRPr="002F5FCB">
              <w:rPr>
                <w:b/>
                <w:sz w:val="18"/>
                <w:szCs w:val="18"/>
              </w:rPr>
              <w:t>Authority</w:t>
            </w:r>
            <w:proofErr w:type="spellEnd"/>
          </w:p>
        </w:tc>
        <w:tc>
          <w:tcPr>
            <w:tcW w:w="4101" w:type="pct"/>
            <w:shd w:val="clear" w:color="auto" w:fill="D0CECE" w:themeFill="background2" w:themeFillShade="E6"/>
          </w:tcPr>
          <w:p w:rsidR="00987BD2" w:rsidRPr="002F5FCB" w:rsidRDefault="00517E71" w:rsidP="00517E71">
            <w:pPr>
              <w:rPr>
                <w:b/>
                <w:sz w:val="18"/>
                <w:szCs w:val="18"/>
                <w:lang w:val="en-US"/>
              </w:rPr>
            </w:pPr>
            <w:sdt>
              <w:sdtPr>
                <w:rPr>
                  <w:b/>
                  <w:bCs/>
                  <w:sz w:val="18"/>
                  <w:szCs w:val="18"/>
                  <w:lang w:val="en-US"/>
                </w:rPr>
                <w:id w:val="1329168442"/>
                <w14:checkbox>
                  <w14:checked w14:val="0"/>
                  <w14:checkedState w14:val="2612" w14:font="MS Gothic"/>
                  <w14:uncheckedState w14:val="2610" w14:font="MS Gothic"/>
                </w14:checkbox>
              </w:sdtPr>
              <w:sdtContent>
                <w:r w:rsidR="00987BD2" w:rsidRPr="002F5FCB">
                  <w:rPr>
                    <w:rFonts w:ascii="MS Gothic" w:eastAsia="MS Gothic" w:hAnsi="MS Gothic" w:hint="eastAsia"/>
                    <w:b/>
                    <w:bCs/>
                    <w:sz w:val="18"/>
                    <w:szCs w:val="18"/>
                    <w:lang w:val="en-US"/>
                  </w:rPr>
                  <w:t>☐</w:t>
                </w:r>
              </w:sdtContent>
            </w:sdt>
            <w:r w:rsidR="00987BD2" w:rsidRPr="002F5FCB">
              <w:rPr>
                <w:b/>
                <w:bCs/>
                <w:sz w:val="18"/>
                <w:szCs w:val="18"/>
              </w:rPr>
              <w:t>Общее</w:t>
            </w:r>
            <w:r w:rsidR="00987BD2" w:rsidRPr="002F5FCB">
              <w:rPr>
                <w:b/>
                <w:bCs/>
                <w:sz w:val="18"/>
                <w:szCs w:val="18"/>
                <w:lang w:val="en-US"/>
              </w:rPr>
              <w:t xml:space="preserve"> </w:t>
            </w:r>
            <w:r w:rsidR="00987BD2" w:rsidRPr="002F5FCB">
              <w:rPr>
                <w:b/>
                <w:bCs/>
                <w:sz w:val="18"/>
                <w:szCs w:val="18"/>
              </w:rPr>
              <w:t>собрание</w:t>
            </w:r>
            <w:r w:rsidR="00987BD2" w:rsidRPr="002F5FCB">
              <w:rPr>
                <w:b/>
                <w:bCs/>
                <w:sz w:val="18"/>
                <w:szCs w:val="18"/>
                <w:lang w:val="en-US"/>
              </w:rPr>
              <w:t xml:space="preserve"> </w:t>
            </w:r>
            <w:r w:rsidR="00987BD2" w:rsidRPr="002F5FCB">
              <w:rPr>
                <w:b/>
                <w:bCs/>
                <w:sz w:val="18"/>
                <w:szCs w:val="18"/>
              </w:rPr>
              <w:t>акционеров</w:t>
            </w:r>
            <w:r w:rsidR="00987BD2" w:rsidRPr="002F5FCB">
              <w:rPr>
                <w:b/>
                <w:sz w:val="18"/>
                <w:szCs w:val="18"/>
                <w:lang w:val="en-US"/>
              </w:rPr>
              <w:t>/General Meeting of Shareholders </w:t>
            </w:r>
          </w:p>
          <w:p w:rsidR="00987BD2" w:rsidRPr="002F5FCB" w:rsidRDefault="00517E71" w:rsidP="00517E71">
            <w:pPr>
              <w:rPr>
                <w:b/>
                <w:bCs/>
                <w:sz w:val="18"/>
                <w:szCs w:val="18"/>
                <w:lang w:val="en-US"/>
              </w:rPr>
            </w:pPr>
            <w:sdt>
              <w:sdtPr>
                <w:rPr>
                  <w:b/>
                  <w:bCs/>
                  <w:sz w:val="18"/>
                  <w:szCs w:val="18"/>
                  <w:lang w:val="en-US"/>
                </w:rPr>
                <w:id w:val="-2006278413"/>
                <w14:checkbox>
                  <w14:checked w14:val="0"/>
                  <w14:checkedState w14:val="2612" w14:font="MS Gothic"/>
                  <w14:uncheckedState w14:val="2610" w14:font="MS Gothic"/>
                </w14:checkbox>
              </w:sdtPr>
              <w:sdtContent>
                <w:r w:rsidR="00987BD2" w:rsidRPr="002F5FCB">
                  <w:rPr>
                    <w:rFonts w:ascii="Segoe UI Symbol" w:eastAsia="MS Gothic" w:hAnsi="Segoe UI Symbol" w:cs="Segoe UI Symbol"/>
                    <w:b/>
                    <w:bCs/>
                    <w:sz w:val="18"/>
                    <w:szCs w:val="18"/>
                    <w:lang w:val="en-US"/>
                  </w:rPr>
                  <w:t>☐</w:t>
                </w:r>
              </w:sdtContent>
            </w:sdt>
            <w:r w:rsidR="00987BD2" w:rsidRPr="002F5FCB">
              <w:rPr>
                <w:b/>
                <w:bCs/>
                <w:sz w:val="18"/>
                <w:szCs w:val="18"/>
              </w:rPr>
              <w:t>Общее</w:t>
            </w:r>
            <w:r w:rsidR="00987BD2" w:rsidRPr="002F5FCB">
              <w:rPr>
                <w:b/>
                <w:bCs/>
                <w:sz w:val="18"/>
                <w:szCs w:val="18"/>
                <w:lang w:val="en-US"/>
              </w:rPr>
              <w:t xml:space="preserve"> </w:t>
            </w:r>
            <w:r w:rsidR="00987BD2" w:rsidRPr="002F5FCB">
              <w:rPr>
                <w:b/>
                <w:bCs/>
                <w:sz w:val="18"/>
                <w:szCs w:val="18"/>
              </w:rPr>
              <w:t>собрание</w:t>
            </w:r>
            <w:r w:rsidR="00987BD2" w:rsidRPr="002F5FCB">
              <w:rPr>
                <w:b/>
                <w:bCs/>
                <w:sz w:val="18"/>
                <w:szCs w:val="18"/>
                <w:lang w:val="en-US"/>
              </w:rPr>
              <w:t xml:space="preserve"> </w:t>
            </w:r>
            <w:r w:rsidR="00987BD2" w:rsidRPr="002F5FCB">
              <w:rPr>
                <w:b/>
                <w:bCs/>
                <w:sz w:val="18"/>
                <w:szCs w:val="18"/>
              </w:rPr>
              <w:t>участников</w:t>
            </w:r>
            <w:r w:rsidR="00987BD2" w:rsidRPr="002F5FCB">
              <w:rPr>
                <w:b/>
                <w:bCs/>
                <w:sz w:val="18"/>
                <w:szCs w:val="18"/>
                <w:lang w:val="en-US"/>
              </w:rPr>
              <w:t>/</w:t>
            </w:r>
            <w:r w:rsidR="00987BD2" w:rsidRPr="002F5FCB">
              <w:rPr>
                <w:b/>
                <w:sz w:val="18"/>
                <w:szCs w:val="18"/>
                <w:lang w:val="en-US"/>
              </w:rPr>
              <w:t>General meeting of participants</w:t>
            </w:r>
            <w:r w:rsidR="00987BD2" w:rsidRPr="002F5FCB">
              <w:rPr>
                <w:b/>
                <w:bCs/>
                <w:sz w:val="18"/>
                <w:szCs w:val="18"/>
                <w:lang w:val="en-US"/>
              </w:rPr>
              <w:t xml:space="preserve"> </w:t>
            </w:r>
          </w:p>
          <w:p w:rsidR="00987BD2" w:rsidRPr="002F5FCB" w:rsidRDefault="00517E71" w:rsidP="00517E71">
            <w:pPr>
              <w:rPr>
                <w:b/>
                <w:bCs/>
                <w:sz w:val="18"/>
                <w:szCs w:val="18"/>
                <w:lang w:val="en-US"/>
              </w:rPr>
            </w:pPr>
            <w:sdt>
              <w:sdtPr>
                <w:rPr>
                  <w:b/>
                  <w:bCs/>
                  <w:sz w:val="18"/>
                  <w:szCs w:val="18"/>
                  <w:lang w:val="en-US"/>
                </w:rPr>
                <w:id w:val="680164079"/>
                <w14:checkbox>
                  <w14:checked w14:val="0"/>
                  <w14:checkedState w14:val="2612" w14:font="MS Gothic"/>
                  <w14:uncheckedState w14:val="2610" w14:font="MS Gothic"/>
                </w14:checkbox>
              </w:sdtPr>
              <w:sdtContent>
                <w:r w:rsidR="00987BD2" w:rsidRPr="002F5FCB">
                  <w:rPr>
                    <w:rFonts w:ascii="MS Gothic" w:eastAsia="MS Gothic" w:hAnsi="MS Gothic" w:hint="eastAsia"/>
                    <w:b/>
                    <w:bCs/>
                    <w:sz w:val="18"/>
                    <w:szCs w:val="18"/>
                    <w:lang w:val="en-US"/>
                  </w:rPr>
                  <w:t>☐</w:t>
                </w:r>
              </w:sdtContent>
            </w:sdt>
            <w:r w:rsidR="00987BD2" w:rsidRPr="002F5FCB">
              <w:rPr>
                <w:b/>
                <w:bCs/>
                <w:sz w:val="18"/>
                <w:szCs w:val="18"/>
              </w:rPr>
              <w:t>Общее</w:t>
            </w:r>
            <w:r w:rsidR="00987BD2" w:rsidRPr="002F5FCB">
              <w:rPr>
                <w:b/>
                <w:bCs/>
                <w:sz w:val="18"/>
                <w:szCs w:val="18"/>
                <w:lang w:val="en-US"/>
              </w:rPr>
              <w:t xml:space="preserve"> </w:t>
            </w:r>
            <w:r w:rsidR="00987BD2" w:rsidRPr="002F5FCB">
              <w:rPr>
                <w:b/>
                <w:bCs/>
                <w:sz w:val="18"/>
                <w:szCs w:val="18"/>
              </w:rPr>
              <w:t>собрание</w:t>
            </w:r>
            <w:r w:rsidR="00987BD2" w:rsidRPr="002F5FCB">
              <w:rPr>
                <w:b/>
                <w:bCs/>
                <w:sz w:val="18"/>
                <w:szCs w:val="18"/>
                <w:lang w:val="en-US"/>
              </w:rPr>
              <w:t xml:space="preserve"> </w:t>
            </w:r>
            <w:r w:rsidR="00987BD2" w:rsidRPr="002F5FCB">
              <w:rPr>
                <w:b/>
                <w:bCs/>
                <w:sz w:val="18"/>
                <w:szCs w:val="18"/>
              </w:rPr>
              <w:t>членов</w:t>
            </w:r>
            <w:r w:rsidR="00987BD2" w:rsidRPr="002F5FCB">
              <w:rPr>
                <w:b/>
                <w:bCs/>
                <w:sz w:val="18"/>
                <w:szCs w:val="18"/>
                <w:lang w:val="en-US"/>
              </w:rPr>
              <w:t xml:space="preserve"> </w:t>
            </w:r>
            <w:r w:rsidR="00987BD2" w:rsidRPr="002F5FCB">
              <w:rPr>
                <w:b/>
                <w:bCs/>
                <w:sz w:val="18"/>
                <w:szCs w:val="18"/>
              </w:rPr>
              <w:t>кооператива</w:t>
            </w:r>
            <w:r w:rsidR="00987BD2" w:rsidRPr="002F5FCB">
              <w:rPr>
                <w:b/>
                <w:bCs/>
                <w:sz w:val="18"/>
                <w:szCs w:val="18"/>
                <w:lang w:val="en-US"/>
              </w:rPr>
              <w:t>/General meeting of cooperative members</w:t>
            </w:r>
          </w:p>
          <w:p w:rsidR="00987BD2" w:rsidRPr="002F5FCB" w:rsidRDefault="00517E71" w:rsidP="00517E71">
            <w:pPr>
              <w:rPr>
                <w:b/>
                <w:bCs/>
                <w:sz w:val="18"/>
                <w:szCs w:val="18"/>
              </w:rPr>
            </w:pPr>
            <w:sdt>
              <w:sdtPr>
                <w:rPr>
                  <w:b/>
                  <w:bCs/>
                  <w:sz w:val="18"/>
                  <w:szCs w:val="18"/>
                </w:rPr>
                <w:id w:val="1804336009"/>
                <w14:checkbox>
                  <w14:checked w14:val="0"/>
                  <w14:checkedState w14:val="2612" w14:font="MS Gothic"/>
                  <w14:uncheckedState w14:val="2610" w14:font="MS Gothic"/>
                </w14:checkbox>
              </w:sdtPr>
              <w:sdtContent>
                <w:r w:rsidR="00987BD2" w:rsidRPr="002F5FCB">
                  <w:rPr>
                    <w:rFonts w:ascii="Segoe UI Symbol" w:hAnsi="Segoe UI Symbol" w:cs="Segoe UI Symbol"/>
                    <w:b/>
                    <w:bCs/>
                    <w:sz w:val="18"/>
                    <w:szCs w:val="18"/>
                  </w:rPr>
                  <w:t>☐</w:t>
                </w:r>
              </w:sdtContent>
            </w:sdt>
            <w:r w:rsidR="00987BD2" w:rsidRPr="002F5FCB">
              <w:rPr>
                <w:b/>
                <w:bCs/>
                <w:sz w:val="18"/>
                <w:szCs w:val="18"/>
              </w:rPr>
              <w:t>Иное/Other: ________________</w:t>
            </w:r>
          </w:p>
        </w:tc>
      </w:tr>
    </w:tbl>
    <w:p w:rsidR="00987BD2" w:rsidRPr="00861265" w:rsidRDefault="00987BD2" w:rsidP="00987BD2">
      <w:pPr>
        <w:rPr>
          <w:sz w:val="18"/>
          <w:szCs w:val="18"/>
        </w:rPr>
      </w:pPr>
    </w:p>
    <w:p w:rsidR="00987BD2" w:rsidRDefault="00987BD2" w:rsidP="00517E71">
      <w:pPr>
        <w:jc w:val="both"/>
        <w:rPr>
          <w:sz w:val="18"/>
          <w:szCs w:val="18"/>
        </w:rPr>
      </w:pPr>
      <w:r w:rsidRPr="0021667E">
        <w:rPr>
          <w:sz w:val="18"/>
          <w:szCs w:val="18"/>
        </w:rPr>
        <w:t>Сведения об акционерах (участниках) юридических лицах, владеющих не менее, чем пятью процентами акций (долей) юридического лица</w:t>
      </w:r>
      <w:r w:rsidRPr="00D83372">
        <w:rPr>
          <w:sz w:val="18"/>
          <w:szCs w:val="18"/>
        </w:rPr>
        <w:t>/ Information on shareholders (participants) of legal entities owning at least five percent of shares (stakes) of the legal entity</w:t>
      </w:r>
    </w:p>
    <w:tbl>
      <w:tblPr>
        <w:tblStyle w:val="aff9"/>
        <w:tblW w:w="0" w:type="auto"/>
        <w:tblLook w:val="04A0" w:firstRow="1" w:lastRow="0" w:firstColumn="1" w:lastColumn="0" w:noHBand="0" w:noVBand="1"/>
      </w:tblPr>
      <w:tblGrid>
        <w:gridCol w:w="1970"/>
        <w:gridCol w:w="2060"/>
        <w:gridCol w:w="1017"/>
        <w:gridCol w:w="3038"/>
        <w:gridCol w:w="1260"/>
      </w:tblGrid>
      <w:tr w:rsidR="00987BD2" w:rsidRPr="00517E71" w:rsidTr="00E845A2">
        <w:tc>
          <w:tcPr>
            <w:tcW w:w="2084" w:type="dxa"/>
            <w:shd w:val="clear" w:color="auto" w:fill="D0CECE" w:themeFill="background2" w:themeFillShade="E6"/>
          </w:tcPr>
          <w:p w:rsidR="00987BD2" w:rsidRPr="002F5FCB" w:rsidRDefault="00987BD2" w:rsidP="00517E71">
            <w:pPr>
              <w:rPr>
                <w:b/>
                <w:sz w:val="18"/>
                <w:szCs w:val="18"/>
              </w:rPr>
            </w:pPr>
            <w:r w:rsidRPr="002F5FCB">
              <w:rPr>
                <w:b/>
                <w:bCs/>
                <w:sz w:val="18"/>
                <w:szCs w:val="18"/>
              </w:rPr>
              <w:t>№ п/п</w:t>
            </w:r>
          </w:p>
        </w:tc>
        <w:tc>
          <w:tcPr>
            <w:tcW w:w="2084" w:type="dxa"/>
            <w:shd w:val="clear" w:color="auto" w:fill="D0CECE" w:themeFill="background2" w:themeFillShade="E6"/>
          </w:tcPr>
          <w:p w:rsidR="00987BD2" w:rsidRPr="002F5FCB" w:rsidRDefault="00987BD2" w:rsidP="00517E71">
            <w:pPr>
              <w:rPr>
                <w:b/>
                <w:sz w:val="18"/>
                <w:szCs w:val="18"/>
              </w:rPr>
            </w:pPr>
            <w:r w:rsidRPr="002F5FCB">
              <w:rPr>
                <w:b/>
                <w:bCs/>
                <w:sz w:val="18"/>
                <w:szCs w:val="18"/>
              </w:rPr>
              <w:t>Полное наименование</w:t>
            </w:r>
            <w:r w:rsidRPr="002F5FCB">
              <w:rPr>
                <w:b/>
                <w:sz w:val="18"/>
                <w:szCs w:val="18"/>
              </w:rPr>
              <w:t>/</w:t>
            </w:r>
            <w:r w:rsidRPr="002F5FCB">
              <w:rPr>
                <w:b/>
                <w:sz w:val="18"/>
                <w:szCs w:val="18"/>
                <w:lang w:val="en-US"/>
              </w:rPr>
              <w:t xml:space="preserve">Full name </w:t>
            </w:r>
          </w:p>
        </w:tc>
        <w:tc>
          <w:tcPr>
            <w:tcW w:w="1043" w:type="dxa"/>
            <w:shd w:val="clear" w:color="auto" w:fill="D0CECE" w:themeFill="background2" w:themeFillShade="E6"/>
          </w:tcPr>
          <w:p w:rsidR="00987BD2" w:rsidRPr="002F5FCB" w:rsidRDefault="00987BD2" w:rsidP="00517E71">
            <w:pPr>
              <w:rPr>
                <w:b/>
                <w:sz w:val="18"/>
                <w:szCs w:val="18"/>
              </w:rPr>
            </w:pPr>
            <w:r w:rsidRPr="002F5FCB">
              <w:rPr>
                <w:b/>
                <w:bCs/>
                <w:sz w:val="18"/>
                <w:szCs w:val="18"/>
              </w:rPr>
              <w:t>ИНН или КИО</w:t>
            </w:r>
            <w:r w:rsidRPr="002F5FCB">
              <w:rPr>
                <w:b/>
                <w:sz w:val="18"/>
                <w:szCs w:val="18"/>
              </w:rPr>
              <w:t xml:space="preserve">/ </w:t>
            </w:r>
            <w:r w:rsidRPr="002F5FCB">
              <w:rPr>
                <w:b/>
                <w:sz w:val="18"/>
                <w:szCs w:val="18"/>
                <w:lang w:val="en-US"/>
              </w:rPr>
              <w:t>INN</w:t>
            </w:r>
            <w:r w:rsidRPr="002F5FCB">
              <w:rPr>
                <w:b/>
                <w:sz w:val="18"/>
                <w:szCs w:val="18"/>
              </w:rPr>
              <w:t xml:space="preserve"> </w:t>
            </w:r>
            <w:r w:rsidRPr="002F5FCB">
              <w:rPr>
                <w:b/>
                <w:sz w:val="18"/>
                <w:szCs w:val="18"/>
                <w:lang w:val="en-US"/>
              </w:rPr>
              <w:t>or</w:t>
            </w:r>
            <w:r w:rsidRPr="002F5FCB">
              <w:rPr>
                <w:b/>
                <w:sz w:val="18"/>
                <w:szCs w:val="18"/>
              </w:rPr>
              <w:t xml:space="preserve"> </w:t>
            </w:r>
            <w:r w:rsidRPr="002F5FCB">
              <w:rPr>
                <w:b/>
                <w:sz w:val="18"/>
                <w:szCs w:val="18"/>
                <w:lang w:val="en-US"/>
              </w:rPr>
              <w:t>KIO</w:t>
            </w:r>
          </w:p>
        </w:tc>
        <w:tc>
          <w:tcPr>
            <w:tcW w:w="3126" w:type="dxa"/>
            <w:shd w:val="clear" w:color="auto" w:fill="D0CECE" w:themeFill="background2" w:themeFillShade="E6"/>
          </w:tcPr>
          <w:p w:rsidR="00987BD2" w:rsidRPr="002F5FCB" w:rsidRDefault="00987BD2" w:rsidP="00517E71">
            <w:pPr>
              <w:jc w:val="both"/>
              <w:rPr>
                <w:b/>
                <w:sz w:val="18"/>
                <w:szCs w:val="18"/>
              </w:rPr>
            </w:pPr>
            <w:r w:rsidRPr="002F5FCB">
              <w:rPr>
                <w:b/>
                <w:bCs/>
                <w:sz w:val="18"/>
                <w:szCs w:val="18"/>
              </w:rPr>
              <w:t xml:space="preserve">регистрационный номер, место регистрации и адрес юридического лица на территории государства, в котором оно зарегистрировано </w:t>
            </w:r>
            <w:r w:rsidRPr="002F5FCB">
              <w:rPr>
                <w:b/>
                <w:bCs/>
                <w:i/>
                <w:sz w:val="18"/>
                <w:szCs w:val="18"/>
              </w:rPr>
              <w:t>(для юридических лиц, зарегистрированных в соответствии с законодательством иностранного государства)</w:t>
            </w:r>
            <w:r w:rsidRPr="002F5FCB">
              <w:rPr>
                <w:rStyle w:val="aff"/>
                <w:b/>
                <w:bCs/>
                <w:i/>
                <w:sz w:val="18"/>
                <w:szCs w:val="18"/>
              </w:rPr>
              <w:footnoteReference w:id="2"/>
            </w:r>
            <w:r w:rsidRPr="002F5FCB">
              <w:rPr>
                <w:b/>
                <w:i/>
                <w:iCs/>
                <w:sz w:val="18"/>
                <w:szCs w:val="18"/>
              </w:rPr>
              <w:t xml:space="preserve"> </w:t>
            </w:r>
            <w:r w:rsidRPr="002F5FCB">
              <w:rPr>
                <w:b/>
                <w:i/>
                <w:iCs/>
                <w:sz w:val="18"/>
                <w:szCs w:val="18"/>
                <w:lang w:val="en-US"/>
              </w:rPr>
              <w:t>Registration</w:t>
            </w:r>
            <w:r w:rsidRPr="002F5FCB">
              <w:rPr>
                <w:b/>
                <w:i/>
                <w:iCs/>
                <w:sz w:val="18"/>
                <w:szCs w:val="18"/>
              </w:rPr>
              <w:t xml:space="preserve"> </w:t>
            </w:r>
            <w:r w:rsidRPr="002F5FCB">
              <w:rPr>
                <w:b/>
                <w:i/>
                <w:iCs/>
                <w:sz w:val="18"/>
                <w:szCs w:val="18"/>
                <w:lang w:val="en-US"/>
              </w:rPr>
              <w:t>number</w:t>
            </w:r>
            <w:r w:rsidRPr="002F5FCB">
              <w:rPr>
                <w:b/>
                <w:i/>
                <w:iCs/>
                <w:sz w:val="18"/>
                <w:szCs w:val="18"/>
              </w:rPr>
              <w:t xml:space="preserve">, </w:t>
            </w:r>
            <w:r w:rsidRPr="002F5FCB">
              <w:rPr>
                <w:b/>
                <w:i/>
                <w:iCs/>
                <w:sz w:val="18"/>
                <w:szCs w:val="18"/>
                <w:lang w:val="en-US"/>
              </w:rPr>
              <w:t>place</w:t>
            </w:r>
            <w:r w:rsidRPr="002F5FCB">
              <w:rPr>
                <w:b/>
                <w:i/>
                <w:iCs/>
                <w:sz w:val="18"/>
                <w:szCs w:val="18"/>
              </w:rPr>
              <w:t xml:space="preserve"> </w:t>
            </w:r>
            <w:r w:rsidRPr="002F5FCB">
              <w:rPr>
                <w:b/>
                <w:i/>
                <w:iCs/>
                <w:sz w:val="18"/>
                <w:szCs w:val="18"/>
                <w:lang w:val="en-US"/>
              </w:rPr>
              <w:t>of</w:t>
            </w:r>
            <w:r w:rsidRPr="002F5FCB">
              <w:rPr>
                <w:b/>
                <w:i/>
                <w:iCs/>
                <w:sz w:val="18"/>
                <w:szCs w:val="18"/>
              </w:rPr>
              <w:t xml:space="preserve"> </w:t>
            </w:r>
            <w:r w:rsidRPr="002F5FCB">
              <w:rPr>
                <w:b/>
                <w:i/>
                <w:iCs/>
                <w:sz w:val="18"/>
                <w:szCs w:val="18"/>
                <w:lang w:val="en-US"/>
              </w:rPr>
              <w:t>registration</w:t>
            </w:r>
            <w:r w:rsidRPr="002F5FCB">
              <w:rPr>
                <w:b/>
                <w:i/>
                <w:iCs/>
                <w:sz w:val="18"/>
                <w:szCs w:val="18"/>
              </w:rPr>
              <w:t xml:space="preserve"> </w:t>
            </w:r>
            <w:r w:rsidRPr="002F5FCB">
              <w:rPr>
                <w:b/>
                <w:i/>
                <w:iCs/>
                <w:sz w:val="18"/>
                <w:szCs w:val="18"/>
                <w:lang w:val="en-US"/>
              </w:rPr>
              <w:t>and</w:t>
            </w:r>
            <w:r w:rsidRPr="002F5FCB">
              <w:rPr>
                <w:b/>
                <w:i/>
                <w:iCs/>
                <w:sz w:val="18"/>
                <w:szCs w:val="18"/>
              </w:rPr>
              <w:t xml:space="preserve"> </w:t>
            </w:r>
            <w:r w:rsidRPr="002F5FCB">
              <w:rPr>
                <w:b/>
                <w:i/>
                <w:iCs/>
                <w:sz w:val="18"/>
                <w:szCs w:val="18"/>
                <w:lang w:val="en-US"/>
              </w:rPr>
              <w:t>address</w:t>
            </w:r>
            <w:r w:rsidRPr="002F5FCB">
              <w:rPr>
                <w:b/>
                <w:i/>
                <w:iCs/>
                <w:sz w:val="18"/>
                <w:szCs w:val="18"/>
              </w:rPr>
              <w:t xml:space="preserve"> </w:t>
            </w:r>
            <w:r w:rsidRPr="002F5FCB">
              <w:rPr>
                <w:b/>
                <w:i/>
                <w:iCs/>
                <w:sz w:val="18"/>
                <w:szCs w:val="18"/>
                <w:lang w:val="en-US"/>
              </w:rPr>
              <w:t>of</w:t>
            </w:r>
            <w:r w:rsidRPr="002F5FCB">
              <w:rPr>
                <w:b/>
                <w:i/>
                <w:iCs/>
                <w:sz w:val="18"/>
                <w:szCs w:val="18"/>
              </w:rPr>
              <w:t xml:space="preserve"> </w:t>
            </w:r>
            <w:r w:rsidRPr="002F5FCB">
              <w:rPr>
                <w:b/>
                <w:i/>
                <w:iCs/>
                <w:sz w:val="18"/>
                <w:szCs w:val="18"/>
                <w:lang w:val="en-US"/>
              </w:rPr>
              <w:t>the</w:t>
            </w:r>
            <w:r w:rsidRPr="002F5FCB">
              <w:rPr>
                <w:b/>
                <w:i/>
                <w:iCs/>
                <w:sz w:val="18"/>
                <w:szCs w:val="18"/>
              </w:rPr>
              <w:t xml:space="preserve"> </w:t>
            </w:r>
            <w:r w:rsidRPr="002F5FCB">
              <w:rPr>
                <w:b/>
                <w:i/>
                <w:iCs/>
                <w:sz w:val="18"/>
                <w:szCs w:val="18"/>
                <w:lang w:val="en-US"/>
              </w:rPr>
              <w:t>legal</w:t>
            </w:r>
            <w:r w:rsidRPr="002F5FCB">
              <w:rPr>
                <w:b/>
                <w:i/>
                <w:iCs/>
                <w:sz w:val="18"/>
                <w:szCs w:val="18"/>
              </w:rPr>
              <w:t xml:space="preserve"> </w:t>
            </w:r>
            <w:r w:rsidRPr="002F5FCB">
              <w:rPr>
                <w:b/>
                <w:i/>
                <w:iCs/>
                <w:sz w:val="18"/>
                <w:szCs w:val="18"/>
                <w:lang w:val="en-US"/>
              </w:rPr>
              <w:t>entity</w:t>
            </w:r>
            <w:r w:rsidRPr="002F5FCB">
              <w:rPr>
                <w:b/>
                <w:i/>
                <w:iCs/>
                <w:sz w:val="18"/>
                <w:szCs w:val="18"/>
              </w:rPr>
              <w:t xml:space="preserve"> </w:t>
            </w:r>
            <w:r w:rsidRPr="002F5FCB">
              <w:rPr>
                <w:b/>
                <w:i/>
                <w:iCs/>
                <w:sz w:val="18"/>
                <w:szCs w:val="18"/>
                <w:lang w:val="en-US"/>
              </w:rPr>
              <w:t>in</w:t>
            </w:r>
            <w:r w:rsidRPr="002F5FCB">
              <w:rPr>
                <w:b/>
                <w:i/>
                <w:iCs/>
                <w:sz w:val="18"/>
                <w:szCs w:val="18"/>
              </w:rPr>
              <w:t xml:space="preserve"> </w:t>
            </w:r>
            <w:r w:rsidRPr="002F5FCB">
              <w:rPr>
                <w:b/>
                <w:i/>
                <w:iCs/>
                <w:sz w:val="18"/>
                <w:szCs w:val="18"/>
                <w:lang w:val="en-US"/>
              </w:rPr>
              <w:t>the</w:t>
            </w:r>
            <w:r w:rsidRPr="002F5FCB">
              <w:rPr>
                <w:b/>
                <w:i/>
                <w:iCs/>
                <w:sz w:val="18"/>
                <w:szCs w:val="18"/>
              </w:rPr>
              <w:t xml:space="preserve"> </w:t>
            </w:r>
            <w:r w:rsidRPr="002F5FCB">
              <w:rPr>
                <w:b/>
                <w:i/>
                <w:iCs/>
                <w:sz w:val="18"/>
                <w:szCs w:val="18"/>
                <w:lang w:val="en-US"/>
              </w:rPr>
              <w:t>territory</w:t>
            </w:r>
            <w:r w:rsidRPr="002F5FCB">
              <w:rPr>
                <w:b/>
                <w:i/>
                <w:iCs/>
                <w:sz w:val="18"/>
                <w:szCs w:val="18"/>
              </w:rPr>
              <w:t xml:space="preserve"> </w:t>
            </w:r>
            <w:r w:rsidRPr="002F5FCB">
              <w:rPr>
                <w:b/>
                <w:i/>
                <w:iCs/>
                <w:sz w:val="18"/>
                <w:szCs w:val="18"/>
                <w:lang w:val="en-US"/>
              </w:rPr>
              <w:t>of</w:t>
            </w:r>
            <w:r w:rsidRPr="002F5FCB">
              <w:rPr>
                <w:b/>
                <w:i/>
                <w:iCs/>
                <w:sz w:val="18"/>
                <w:szCs w:val="18"/>
              </w:rPr>
              <w:t xml:space="preserve"> </w:t>
            </w:r>
            <w:r w:rsidRPr="002F5FCB">
              <w:rPr>
                <w:b/>
                <w:i/>
                <w:iCs/>
                <w:sz w:val="18"/>
                <w:szCs w:val="18"/>
                <w:lang w:val="en-US"/>
              </w:rPr>
              <w:t>the</w:t>
            </w:r>
            <w:r w:rsidRPr="002F5FCB">
              <w:rPr>
                <w:b/>
                <w:i/>
                <w:iCs/>
                <w:sz w:val="18"/>
                <w:szCs w:val="18"/>
              </w:rPr>
              <w:t xml:space="preserve"> </w:t>
            </w:r>
            <w:r w:rsidRPr="002F5FCB">
              <w:rPr>
                <w:b/>
                <w:i/>
                <w:iCs/>
                <w:sz w:val="18"/>
                <w:szCs w:val="18"/>
                <w:lang w:val="en-US"/>
              </w:rPr>
              <w:t>state</w:t>
            </w:r>
            <w:r w:rsidRPr="002F5FCB">
              <w:rPr>
                <w:b/>
                <w:i/>
                <w:iCs/>
                <w:sz w:val="18"/>
                <w:szCs w:val="18"/>
              </w:rPr>
              <w:t xml:space="preserve"> </w:t>
            </w:r>
            <w:r w:rsidRPr="002F5FCB">
              <w:rPr>
                <w:b/>
                <w:i/>
                <w:iCs/>
                <w:sz w:val="18"/>
                <w:szCs w:val="18"/>
                <w:lang w:val="en-US"/>
              </w:rPr>
              <w:t>where</w:t>
            </w:r>
            <w:r w:rsidRPr="002F5FCB">
              <w:rPr>
                <w:b/>
                <w:i/>
                <w:iCs/>
                <w:sz w:val="18"/>
                <w:szCs w:val="18"/>
              </w:rPr>
              <w:t xml:space="preserve"> </w:t>
            </w:r>
            <w:r w:rsidRPr="002F5FCB">
              <w:rPr>
                <w:b/>
                <w:i/>
                <w:iCs/>
                <w:sz w:val="18"/>
                <w:szCs w:val="18"/>
                <w:lang w:val="en-US"/>
              </w:rPr>
              <w:t>it</w:t>
            </w:r>
            <w:r w:rsidRPr="002F5FCB">
              <w:rPr>
                <w:b/>
                <w:i/>
                <w:iCs/>
                <w:sz w:val="18"/>
                <w:szCs w:val="18"/>
              </w:rPr>
              <w:t xml:space="preserve"> </w:t>
            </w:r>
            <w:r w:rsidRPr="002F5FCB">
              <w:rPr>
                <w:b/>
                <w:i/>
                <w:iCs/>
                <w:sz w:val="18"/>
                <w:szCs w:val="18"/>
                <w:lang w:val="en-US"/>
              </w:rPr>
              <w:t>is</w:t>
            </w:r>
            <w:r w:rsidRPr="002F5FCB">
              <w:rPr>
                <w:b/>
                <w:i/>
                <w:iCs/>
                <w:sz w:val="18"/>
                <w:szCs w:val="18"/>
              </w:rPr>
              <w:t xml:space="preserve"> </w:t>
            </w:r>
            <w:r w:rsidRPr="002F5FCB">
              <w:rPr>
                <w:b/>
                <w:i/>
                <w:iCs/>
                <w:sz w:val="18"/>
                <w:szCs w:val="18"/>
                <w:lang w:val="en-US"/>
              </w:rPr>
              <w:t>registered</w:t>
            </w:r>
            <w:r w:rsidRPr="002F5FCB">
              <w:rPr>
                <w:b/>
                <w:i/>
                <w:iCs/>
                <w:sz w:val="18"/>
                <w:szCs w:val="18"/>
              </w:rPr>
              <w:t xml:space="preserve"> (</w:t>
            </w:r>
            <w:r w:rsidRPr="002F5FCB">
              <w:rPr>
                <w:b/>
                <w:i/>
                <w:iCs/>
                <w:sz w:val="18"/>
                <w:szCs w:val="18"/>
                <w:lang w:val="en-US"/>
              </w:rPr>
              <w:t>for</w:t>
            </w:r>
            <w:r w:rsidRPr="002F5FCB">
              <w:rPr>
                <w:b/>
                <w:i/>
                <w:iCs/>
                <w:sz w:val="18"/>
                <w:szCs w:val="18"/>
              </w:rPr>
              <w:t xml:space="preserve"> </w:t>
            </w:r>
            <w:r w:rsidRPr="002F5FCB">
              <w:rPr>
                <w:b/>
                <w:i/>
                <w:iCs/>
                <w:sz w:val="18"/>
                <w:szCs w:val="18"/>
                <w:lang w:val="en-US"/>
              </w:rPr>
              <w:t>legal</w:t>
            </w:r>
            <w:r w:rsidRPr="002F5FCB">
              <w:rPr>
                <w:b/>
                <w:i/>
                <w:iCs/>
                <w:sz w:val="18"/>
                <w:szCs w:val="18"/>
              </w:rPr>
              <w:t xml:space="preserve"> </w:t>
            </w:r>
            <w:r w:rsidRPr="002F5FCB">
              <w:rPr>
                <w:b/>
                <w:i/>
                <w:iCs/>
                <w:sz w:val="18"/>
                <w:szCs w:val="18"/>
                <w:lang w:val="en-US"/>
              </w:rPr>
              <w:t>entities</w:t>
            </w:r>
            <w:r w:rsidRPr="002F5FCB">
              <w:rPr>
                <w:b/>
                <w:i/>
                <w:iCs/>
                <w:sz w:val="18"/>
                <w:szCs w:val="18"/>
              </w:rPr>
              <w:t xml:space="preserve"> </w:t>
            </w:r>
            <w:r w:rsidRPr="002F5FCB">
              <w:rPr>
                <w:b/>
                <w:i/>
                <w:iCs/>
                <w:sz w:val="18"/>
                <w:szCs w:val="18"/>
                <w:lang w:val="en-US"/>
              </w:rPr>
              <w:t>registered</w:t>
            </w:r>
            <w:r w:rsidRPr="002F5FCB">
              <w:rPr>
                <w:b/>
                <w:i/>
                <w:iCs/>
                <w:sz w:val="18"/>
                <w:szCs w:val="18"/>
              </w:rPr>
              <w:t xml:space="preserve"> </w:t>
            </w:r>
            <w:r w:rsidRPr="002F5FCB">
              <w:rPr>
                <w:b/>
                <w:i/>
                <w:iCs/>
                <w:sz w:val="18"/>
                <w:szCs w:val="18"/>
                <w:lang w:val="en-US"/>
              </w:rPr>
              <w:t>under</w:t>
            </w:r>
            <w:r w:rsidRPr="002F5FCB">
              <w:rPr>
                <w:b/>
                <w:i/>
                <w:iCs/>
                <w:sz w:val="18"/>
                <w:szCs w:val="18"/>
              </w:rPr>
              <w:t xml:space="preserve"> </w:t>
            </w:r>
            <w:r w:rsidRPr="002F5FCB">
              <w:rPr>
                <w:b/>
                <w:i/>
                <w:iCs/>
                <w:sz w:val="18"/>
                <w:szCs w:val="18"/>
                <w:lang w:val="en-US"/>
              </w:rPr>
              <w:t>the</w:t>
            </w:r>
            <w:r w:rsidRPr="002F5FCB">
              <w:rPr>
                <w:b/>
                <w:i/>
                <w:iCs/>
                <w:sz w:val="18"/>
                <w:szCs w:val="18"/>
              </w:rPr>
              <w:t xml:space="preserve"> </w:t>
            </w:r>
            <w:r w:rsidRPr="002F5FCB">
              <w:rPr>
                <w:b/>
                <w:i/>
                <w:iCs/>
                <w:sz w:val="18"/>
                <w:szCs w:val="18"/>
                <w:lang w:val="en-US"/>
              </w:rPr>
              <w:t>laws</w:t>
            </w:r>
            <w:r w:rsidRPr="002F5FCB">
              <w:rPr>
                <w:b/>
                <w:i/>
                <w:iCs/>
                <w:sz w:val="18"/>
                <w:szCs w:val="18"/>
              </w:rPr>
              <w:t xml:space="preserve"> </w:t>
            </w:r>
            <w:r w:rsidRPr="002F5FCB">
              <w:rPr>
                <w:b/>
                <w:i/>
                <w:iCs/>
                <w:sz w:val="18"/>
                <w:szCs w:val="18"/>
                <w:lang w:val="en-US"/>
              </w:rPr>
              <w:t>of</w:t>
            </w:r>
            <w:r w:rsidRPr="002F5FCB">
              <w:rPr>
                <w:b/>
                <w:i/>
                <w:iCs/>
                <w:sz w:val="18"/>
                <w:szCs w:val="18"/>
              </w:rPr>
              <w:t xml:space="preserve"> </w:t>
            </w:r>
            <w:r w:rsidRPr="002F5FCB">
              <w:rPr>
                <w:b/>
                <w:i/>
                <w:iCs/>
                <w:sz w:val="18"/>
                <w:szCs w:val="18"/>
                <w:lang w:val="en-US"/>
              </w:rPr>
              <w:t>a</w:t>
            </w:r>
            <w:r w:rsidRPr="002F5FCB">
              <w:rPr>
                <w:b/>
                <w:i/>
                <w:iCs/>
                <w:sz w:val="18"/>
                <w:szCs w:val="18"/>
              </w:rPr>
              <w:t xml:space="preserve"> </w:t>
            </w:r>
            <w:r w:rsidRPr="002F5FCB">
              <w:rPr>
                <w:b/>
                <w:i/>
                <w:iCs/>
                <w:sz w:val="18"/>
                <w:szCs w:val="18"/>
                <w:lang w:val="en-US"/>
              </w:rPr>
              <w:t>foreign</w:t>
            </w:r>
            <w:r w:rsidRPr="002F5FCB">
              <w:rPr>
                <w:b/>
                <w:i/>
                <w:iCs/>
                <w:sz w:val="18"/>
                <w:szCs w:val="18"/>
              </w:rPr>
              <w:t xml:space="preserve"> </w:t>
            </w:r>
            <w:r w:rsidRPr="002F5FCB">
              <w:rPr>
                <w:b/>
                <w:i/>
                <w:iCs/>
                <w:sz w:val="18"/>
                <w:szCs w:val="18"/>
                <w:lang w:val="en-US"/>
              </w:rPr>
              <w:t>state</w:t>
            </w:r>
            <w:r w:rsidRPr="002F5FCB">
              <w:rPr>
                <w:b/>
                <w:i/>
                <w:iCs/>
                <w:sz w:val="18"/>
                <w:szCs w:val="18"/>
              </w:rPr>
              <w:t>)</w:t>
            </w:r>
          </w:p>
        </w:tc>
        <w:tc>
          <w:tcPr>
            <w:tcW w:w="1297" w:type="dxa"/>
            <w:shd w:val="clear" w:color="auto" w:fill="D0CECE" w:themeFill="background2" w:themeFillShade="E6"/>
          </w:tcPr>
          <w:p w:rsidR="00987BD2" w:rsidRPr="002F5FCB" w:rsidRDefault="00987BD2" w:rsidP="00517E71">
            <w:pPr>
              <w:rPr>
                <w:b/>
                <w:sz w:val="18"/>
                <w:szCs w:val="18"/>
                <w:lang w:val="en-US"/>
              </w:rPr>
            </w:pPr>
            <w:r w:rsidRPr="002F5FCB">
              <w:rPr>
                <w:b/>
                <w:bCs/>
                <w:sz w:val="18"/>
                <w:szCs w:val="18"/>
              </w:rPr>
              <w:t>Доля</w:t>
            </w:r>
            <w:r w:rsidRPr="002F5FCB">
              <w:rPr>
                <w:b/>
                <w:bCs/>
                <w:sz w:val="18"/>
                <w:szCs w:val="18"/>
                <w:lang w:val="en-US"/>
              </w:rPr>
              <w:t xml:space="preserve"> </w:t>
            </w:r>
            <w:r w:rsidRPr="002F5FCB">
              <w:rPr>
                <w:b/>
                <w:bCs/>
                <w:sz w:val="18"/>
                <w:szCs w:val="18"/>
              </w:rPr>
              <w:t>в</w:t>
            </w:r>
            <w:r w:rsidRPr="002F5FCB">
              <w:rPr>
                <w:b/>
                <w:bCs/>
                <w:sz w:val="18"/>
                <w:szCs w:val="18"/>
                <w:lang w:val="en-US"/>
              </w:rPr>
              <w:t xml:space="preserve"> </w:t>
            </w:r>
            <w:r w:rsidRPr="002F5FCB">
              <w:rPr>
                <w:b/>
                <w:bCs/>
                <w:sz w:val="18"/>
                <w:szCs w:val="18"/>
              </w:rPr>
              <w:t>УК</w:t>
            </w:r>
            <w:r w:rsidRPr="002F5FCB">
              <w:rPr>
                <w:b/>
                <w:bCs/>
                <w:sz w:val="18"/>
                <w:szCs w:val="18"/>
                <w:lang w:val="en-US"/>
              </w:rPr>
              <w:t>, %</w:t>
            </w:r>
            <w:r w:rsidRPr="002F5FCB">
              <w:rPr>
                <w:b/>
                <w:sz w:val="18"/>
                <w:szCs w:val="18"/>
                <w:lang w:val="en-US"/>
              </w:rPr>
              <w:t>/ Share in the capital, %</w:t>
            </w:r>
          </w:p>
        </w:tc>
      </w:tr>
      <w:tr w:rsidR="00987BD2" w:rsidRPr="00517E71" w:rsidTr="00E845A2">
        <w:tc>
          <w:tcPr>
            <w:tcW w:w="2084" w:type="dxa"/>
          </w:tcPr>
          <w:p w:rsidR="00987BD2" w:rsidRPr="00861265" w:rsidRDefault="00987BD2" w:rsidP="00517E71">
            <w:pPr>
              <w:rPr>
                <w:sz w:val="18"/>
                <w:szCs w:val="18"/>
                <w:lang w:val="en-US"/>
              </w:rPr>
            </w:pPr>
          </w:p>
        </w:tc>
        <w:tc>
          <w:tcPr>
            <w:tcW w:w="2084" w:type="dxa"/>
          </w:tcPr>
          <w:p w:rsidR="00987BD2" w:rsidRPr="00861265" w:rsidRDefault="00987BD2" w:rsidP="00517E71">
            <w:pPr>
              <w:rPr>
                <w:sz w:val="18"/>
                <w:szCs w:val="18"/>
                <w:lang w:val="en-US"/>
              </w:rPr>
            </w:pPr>
          </w:p>
        </w:tc>
        <w:tc>
          <w:tcPr>
            <w:tcW w:w="1043" w:type="dxa"/>
          </w:tcPr>
          <w:p w:rsidR="00987BD2" w:rsidRPr="00861265" w:rsidRDefault="00987BD2" w:rsidP="00517E71">
            <w:pPr>
              <w:rPr>
                <w:sz w:val="18"/>
                <w:szCs w:val="18"/>
                <w:lang w:val="en-US"/>
              </w:rPr>
            </w:pPr>
          </w:p>
        </w:tc>
        <w:tc>
          <w:tcPr>
            <w:tcW w:w="3126" w:type="dxa"/>
          </w:tcPr>
          <w:p w:rsidR="00987BD2" w:rsidRPr="00861265" w:rsidRDefault="00987BD2" w:rsidP="00517E71">
            <w:pPr>
              <w:rPr>
                <w:sz w:val="18"/>
                <w:szCs w:val="18"/>
                <w:lang w:val="en-US"/>
              </w:rPr>
            </w:pPr>
          </w:p>
        </w:tc>
        <w:tc>
          <w:tcPr>
            <w:tcW w:w="1297" w:type="dxa"/>
          </w:tcPr>
          <w:p w:rsidR="00987BD2" w:rsidRPr="00861265" w:rsidRDefault="00987BD2" w:rsidP="00517E71">
            <w:pPr>
              <w:rPr>
                <w:sz w:val="18"/>
                <w:szCs w:val="18"/>
                <w:lang w:val="en-US"/>
              </w:rPr>
            </w:pPr>
          </w:p>
        </w:tc>
      </w:tr>
      <w:tr w:rsidR="00987BD2" w:rsidRPr="00517E71" w:rsidTr="00E845A2">
        <w:tc>
          <w:tcPr>
            <w:tcW w:w="2084" w:type="dxa"/>
          </w:tcPr>
          <w:p w:rsidR="00987BD2" w:rsidRPr="00861265" w:rsidRDefault="00987BD2" w:rsidP="00517E71">
            <w:pPr>
              <w:rPr>
                <w:sz w:val="18"/>
                <w:szCs w:val="18"/>
                <w:lang w:val="en-US"/>
              </w:rPr>
            </w:pPr>
          </w:p>
        </w:tc>
        <w:tc>
          <w:tcPr>
            <w:tcW w:w="2084" w:type="dxa"/>
          </w:tcPr>
          <w:p w:rsidR="00987BD2" w:rsidRPr="00861265" w:rsidRDefault="00987BD2" w:rsidP="00517E71">
            <w:pPr>
              <w:rPr>
                <w:sz w:val="18"/>
                <w:szCs w:val="18"/>
                <w:lang w:val="en-US"/>
              </w:rPr>
            </w:pPr>
          </w:p>
        </w:tc>
        <w:tc>
          <w:tcPr>
            <w:tcW w:w="1043" w:type="dxa"/>
          </w:tcPr>
          <w:p w:rsidR="00987BD2" w:rsidRPr="00861265" w:rsidRDefault="00987BD2" w:rsidP="00517E71">
            <w:pPr>
              <w:rPr>
                <w:sz w:val="18"/>
                <w:szCs w:val="18"/>
                <w:lang w:val="en-US"/>
              </w:rPr>
            </w:pPr>
          </w:p>
        </w:tc>
        <w:tc>
          <w:tcPr>
            <w:tcW w:w="3126" w:type="dxa"/>
          </w:tcPr>
          <w:p w:rsidR="00987BD2" w:rsidRPr="00861265" w:rsidRDefault="00987BD2" w:rsidP="00517E71">
            <w:pPr>
              <w:rPr>
                <w:sz w:val="18"/>
                <w:szCs w:val="18"/>
                <w:lang w:val="en-US"/>
              </w:rPr>
            </w:pPr>
          </w:p>
        </w:tc>
        <w:tc>
          <w:tcPr>
            <w:tcW w:w="1297" w:type="dxa"/>
          </w:tcPr>
          <w:p w:rsidR="00987BD2" w:rsidRPr="00861265" w:rsidRDefault="00987BD2" w:rsidP="00517E71">
            <w:pPr>
              <w:rPr>
                <w:sz w:val="18"/>
                <w:szCs w:val="18"/>
                <w:lang w:val="en-US"/>
              </w:rPr>
            </w:pPr>
          </w:p>
        </w:tc>
      </w:tr>
      <w:tr w:rsidR="00987BD2" w:rsidRPr="00517E71" w:rsidTr="00E845A2">
        <w:tc>
          <w:tcPr>
            <w:tcW w:w="2084" w:type="dxa"/>
          </w:tcPr>
          <w:p w:rsidR="00987BD2" w:rsidRPr="00861265" w:rsidRDefault="00987BD2" w:rsidP="00517E71">
            <w:pPr>
              <w:rPr>
                <w:sz w:val="18"/>
                <w:szCs w:val="18"/>
                <w:lang w:val="en-US"/>
              </w:rPr>
            </w:pPr>
          </w:p>
        </w:tc>
        <w:tc>
          <w:tcPr>
            <w:tcW w:w="2084" w:type="dxa"/>
          </w:tcPr>
          <w:p w:rsidR="00987BD2" w:rsidRPr="00861265" w:rsidRDefault="00987BD2" w:rsidP="00517E71">
            <w:pPr>
              <w:rPr>
                <w:sz w:val="18"/>
                <w:szCs w:val="18"/>
                <w:lang w:val="en-US"/>
              </w:rPr>
            </w:pPr>
          </w:p>
        </w:tc>
        <w:tc>
          <w:tcPr>
            <w:tcW w:w="1043" w:type="dxa"/>
          </w:tcPr>
          <w:p w:rsidR="00987BD2" w:rsidRPr="00861265" w:rsidRDefault="00987BD2" w:rsidP="00517E71">
            <w:pPr>
              <w:rPr>
                <w:sz w:val="18"/>
                <w:szCs w:val="18"/>
                <w:lang w:val="en-US"/>
              </w:rPr>
            </w:pPr>
          </w:p>
        </w:tc>
        <w:tc>
          <w:tcPr>
            <w:tcW w:w="3126" w:type="dxa"/>
          </w:tcPr>
          <w:p w:rsidR="00987BD2" w:rsidRPr="00861265" w:rsidRDefault="00987BD2" w:rsidP="00517E71">
            <w:pPr>
              <w:rPr>
                <w:sz w:val="18"/>
                <w:szCs w:val="18"/>
                <w:lang w:val="en-US"/>
              </w:rPr>
            </w:pPr>
          </w:p>
        </w:tc>
        <w:tc>
          <w:tcPr>
            <w:tcW w:w="1297" w:type="dxa"/>
          </w:tcPr>
          <w:p w:rsidR="00987BD2" w:rsidRPr="00861265" w:rsidRDefault="00987BD2" w:rsidP="00517E71">
            <w:pPr>
              <w:rPr>
                <w:sz w:val="18"/>
                <w:szCs w:val="18"/>
                <w:lang w:val="en-US"/>
              </w:rPr>
            </w:pPr>
          </w:p>
        </w:tc>
      </w:tr>
    </w:tbl>
    <w:p w:rsidR="00987BD2" w:rsidRPr="00861265" w:rsidRDefault="00987BD2" w:rsidP="00987BD2">
      <w:pPr>
        <w:rPr>
          <w:sz w:val="18"/>
          <w:szCs w:val="18"/>
          <w:lang w:val="en-US"/>
        </w:rPr>
      </w:pPr>
    </w:p>
    <w:p w:rsidR="00B819E5" w:rsidRPr="00517E71" w:rsidRDefault="00B819E5" w:rsidP="00987BD2">
      <w:pPr>
        <w:ind w:firstLine="720"/>
        <w:jc w:val="both"/>
        <w:rPr>
          <w:sz w:val="18"/>
          <w:szCs w:val="18"/>
          <w:lang w:val="en-US"/>
        </w:rPr>
      </w:pPr>
    </w:p>
    <w:p w:rsidR="00B819E5" w:rsidRPr="00517E71" w:rsidRDefault="00B819E5" w:rsidP="00987BD2">
      <w:pPr>
        <w:ind w:firstLine="720"/>
        <w:jc w:val="both"/>
        <w:rPr>
          <w:sz w:val="18"/>
          <w:szCs w:val="18"/>
          <w:lang w:val="en-US"/>
        </w:rPr>
      </w:pPr>
    </w:p>
    <w:p w:rsidR="00B819E5" w:rsidRPr="00517E71" w:rsidRDefault="00B819E5" w:rsidP="00987BD2">
      <w:pPr>
        <w:ind w:firstLine="720"/>
        <w:jc w:val="both"/>
        <w:rPr>
          <w:sz w:val="18"/>
          <w:szCs w:val="18"/>
          <w:lang w:val="en-US"/>
        </w:rPr>
      </w:pPr>
    </w:p>
    <w:p w:rsidR="00987BD2" w:rsidRPr="000D1F4D" w:rsidRDefault="00987BD2" w:rsidP="00517E71">
      <w:pPr>
        <w:jc w:val="both"/>
        <w:rPr>
          <w:sz w:val="18"/>
          <w:szCs w:val="18"/>
          <w:lang w:val="en-US"/>
        </w:rPr>
      </w:pPr>
      <w:r w:rsidRPr="007414AC">
        <w:rPr>
          <w:sz w:val="18"/>
          <w:szCs w:val="18"/>
        </w:rPr>
        <w:t>Сведения</w:t>
      </w:r>
      <w:r w:rsidRPr="000D1F4D">
        <w:rPr>
          <w:sz w:val="18"/>
          <w:szCs w:val="18"/>
          <w:lang w:val="en-US"/>
        </w:rPr>
        <w:t xml:space="preserve"> </w:t>
      </w:r>
      <w:r w:rsidRPr="007414AC">
        <w:rPr>
          <w:sz w:val="18"/>
          <w:szCs w:val="18"/>
        </w:rPr>
        <w:t>об</w:t>
      </w:r>
      <w:r w:rsidRPr="000D1F4D">
        <w:rPr>
          <w:sz w:val="18"/>
          <w:szCs w:val="18"/>
          <w:lang w:val="en-US"/>
        </w:rPr>
        <w:t xml:space="preserve"> </w:t>
      </w:r>
      <w:r w:rsidRPr="007414AC">
        <w:rPr>
          <w:sz w:val="18"/>
          <w:szCs w:val="18"/>
        </w:rPr>
        <w:t>акционерах</w:t>
      </w:r>
      <w:r w:rsidRPr="000D1F4D">
        <w:rPr>
          <w:sz w:val="18"/>
          <w:szCs w:val="18"/>
          <w:lang w:val="en-US"/>
        </w:rPr>
        <w:t xml:space="preserve"> (</w:t>
      </w:r>
      <w:r w:rsidRPr="007414AC">
        <w:rPr>
          <w:sz w:val="18"/>
          <w:szCs w:val="18"/>
        </w:rPr>
        <w:t>участниках</w:t>
      </w:r>
      <w:r w:rsidRPr="000D1F4D">
        <w:rPr>
          <w:sz w:val="18"/>
          <w:szCs w:val="18"/>
          <w:lang w:val="en-US"/>
        </w:rPr>
        <w:t xml:space="preserve">) </w:t>
      </w:r>
      <w:r w:rsidRPr="007414AC">
        <w:rPr>
          <w:sz w:val="18"/>
          <w:szCs w:val="18"/>
        </w:rPr>
        <w:t>физических</w:t>
      </w:r>
      <w:r w:rsidRPr="000D1F4D">
        <w:rPr>
          <w:sz w:val="18"/>
          <w:szCs w:val="18"/>
          <w:lang w:val="en-US"/>
        </w:rPr>
        <w:t xml:space="preserve"> </w:t>
      </w:r>
      <w:r w:rsidRPr="007414AC">
        <w:rPr>
          <w:sz w:val="18"/>
          <w:szCs w:val="18"/>
        </w:rPr>
        <w:t>лицах</w:t>
      </w:r>
      <w:r w:rsidRPr="000D1F4D">
        <w:rPr>
          <w:sz w:val="18"/>
          <w:szCs w:val="18"/>
          <w:lang w:val="en-US"/>
        </w:rPr>
        <w:t xml:space="preserve">, </w:t>
      </w:r>
      <w:r w:rsidRPr="007414AC">
        <w:rPr>
          <w:sz w:val="18"/>
          <w:szCs w:val="18"/>
        </w:rPr>
        <w:t>владеющих</w:t>
      </w:r>
      <w:r w:rsidRPr="000D1F4D">
        <w:rPr>
          <w:sz w:val="18"/>
          <w:szCs w:val="18"/>
          <w:lang w:val="en-US"/>
        </w:rPr>
        <w:t xml:space="preserve"> </w:t>
      </w:r>
      <w:r w:rsidRPr="007414AC">
        <w:rPr>
          <w:sz w:val="18"/>
          <w:szCs w:val="18"/>
        </w:rPr>
        <w:t>не</w:t>
      </w:r>
      <w:r w:rsidRPr="000D1F4D">
        <w:rPr>
          <w:sz w:val="18"/>
          <w:szCs w:val="18"/>
          <w:lang w:val="en-US"/>
        </w:rPr>
        <w:t xml:space="preserve"> </w:t>
      </w:r>
      <w:r w:rsidRPr="007414AC">
        <w:rPr>
          <w:sz w:val="18"/>
          <w:szCs w:val="18"/>
        </w:rPr>
        <w:t>менее</w:t>
      </w:r>
      <w:r w:rsidRPr="000D1F4D">
        <w:rPr>
          <w:sz w:val="18"/>
          <w:szCs w:val="18"/>
          <w:lang w:val="en-US"/>
        </w:rPr>
        <w:t xml:space="preserve">, </w:t>
      </w:r>
      <w:r w:rsidRPr="007414AC">
        <w:rPr>
          <w:sz w:val="18"/>
          <w:szCs w:val="18"/>
        </w:rPr>
        <w:t>чем</w:t>
      </w:r>
      <w:r w:rsidRPr="000D1F4D">
        <w:rPr>
          <w:sz w:val="18"/>
          <w:szCs w:val="18"/>
          <w:lang w:val="en-US"/>
        </w:rPr>
        <w:t xml:space="preserve"> </w:t>
      </w:r>
      <w:r w:rsidRPr="007414AC">
        <w:rPr>
          <w:sz w:val="18"/>
          <w:szCs w:val="18"/>
        </w:rPr>
        <w:t>пятью</w:t>
      </w:r>
      <w:r w:rsidRPr="000D1F4D">
        <w:rPr>
          <w:sz w:val="18"/>
          <w:szCs w:val="18"/>
          <w:lang w:val="en-US"/>
        </w:rPr>
        <w:t xml:space="preserve"> </w:t>
      </w:r>
      <w:r w:rsidRPr="007414AC">
        <w:rPr>
          <w:sz w:val="18"/>
          <w:szCs w:val="18"/>
        </w:rPr>
        <w:t>процентами</w:t>
      </w:r>
      <w:r w:rsidRPr="000D1F4D">
        <w:rPr>
          <w:sz w:val="18"/>
          <w:szCs w:val="18"/>
          <w:lang w:val="en-US"/>
        </w:rPr>
        <w:t xml:space="preserve"> </w:t>
      </w:r>
      <w:r w:rsidRPr="007414AC">
        <w:rPr>
          <w:sz w:val="18"/>
          <w:szCs w:val="18"/>
        </w:rPr>
        <w:t>акций</w:t>
      </w:r>
      <w:r w:rsidRPr="000D1F4D">
        <w:rPr>
          <w:sz w:val="18"/>
          <w:szCs w:val="18"/>
          <w:lang w:val="en-US"/>
        </w:rPr>
        <w:t xml:space="preserve"> (</w:t>
      </w:r>
      <w:r w:rsidRPr="007414AC">
        <w:rPr>
          <w:sz w:val="18"/>
          <w:szCs w:val="18"/>
        </w:rPr>
        <w:t>долей</w:t>
      </w:r>
      <w:r w:rsidRPr="000D1F4D">
        <w:rPr>
          <w:sz w:val="18"/>
          <w:szCs w:val="18"/>
          <w:lang w:val="en-US"/>
        </w:rPr>
        <w:t>)</w:t>
      </w:r>
      <w:r w:rsidRPr="007414AC">
        <w:rPr>
          <w:sz w:val="18"/>
          <w:szCs w:val="18"/>
        </w:rPr>
        <w:t>юридического</w:t>
      </w:r>
      <w:r w:rsidRPr="000D1F4D">
        <w:rPr>
          <w:sz w:val="18"/>
          <w:szCs w:val="18"/>
          <w:lang w:val="en-US"/>
        </w:rPr>
        <w:t xml:space="preserve"> </w:t>
      </w:r>
      <w:r w:rsidRPr="007414AC">
        <w:rPr>
          <w:sz w:val="18"/>
          <w:szCs w:val="18"/>
        </w:rPr>
        <w:t>лица</w:t>
      </w:r>
      <w:r w:rsidRPr="000D1F4D">
        <w:rPr>
          <w:sz w:val="18"/>
          <w:szCs w:val="18"/>
          <w:lang w:val="en-US"/>
        </w:rPr>
        <w:t xml:space="preserve">/ </w:t>
      </w:r>
      <w:r w:rsidRPr="007414AC">
        <w:rPr>
          <w:sz w:val="18"/>
          <w:szCs w:val="18"/>
          <w:lang w:val="en-US"/>
        </w:rPr>
        <w:t>Information</w:t>
      </w:r>
      <w:r w:rsidRPr="000D1F4D">
        <w:rPr>
          <w:sz w:val="18"/>
          <w:szCs w:val="18"/>
          <w:lang w:val="en-US"/>
        </w:rPr>
        <w:t xml:space="preserve"> </w:t>
      </w:r>
      <w:r w:rsidRPr="007414AC">
        <w:rPr>
          <w:sz w:val="18"/>
          <w:szCs w:val="18"/>
          <w:lang w:val="en-US"/>
        </w:rPr>
        <w:t>on</w:t>
      </w:r>
      <w:r w:rsidRPr="000D1F4D">
        <w:rPr>
          <w:sz w:val="18"/>
          <w:szCs w:val="18"/>
          <w:lang w:val="en-US"/>
        </w:rPr>
        <w:t xml:space="preserve"> </w:t>
      </w:r>
      <w:r w:rsidRPr="007414AC">
        <w:rPr>
          <w:sz w:val="18"/>
          <w:szCs w:val="18"/>
          <w:lang w:val="en-US"/>
        </w:rPr>
        <w:t>shareholders</w:t>
      </w:r>
      <w:r w:rsidRPr="000D1F4D">
        <w:rPr>
          <w:sz w:val="18"/>
          <w:szCs w:val="18"/>
          <w:lang w:val="en-US"/>
        </w:rPr>
        <w:t xml:space="preserve"> (</w:t>
      </w:r>
      <w:r w:rsidRPr="007414AC">
        <w:rPr>
          <w:sz w:val="18"/>
          <w:szCs w:val="18"/>
          <w:lang w:val="en-US"/>
        </w:rPr>
        <w:t>participants</w:t>
      </w:r>
      <w:r w:rsidRPr="000D1F4D">
        <w:rPr>
          <w:sz w:val="18"/>
          <w:szCs w:val="18"/>
          <w:lang w:val="en-US"/>
        </w:rPr>
        <w:t xml:space="preserve">) </w:t>
      </w:r>
      <w:r w:rsidRPr="007414AC">
        <w:rPr>
          <w:sz w:val="18"/>
          <w:szCs w:val="18"/>
          <w:lang w:val="en-US"/>
        </w:rPr>
        <w:t>individuals</w:t>
      </w:r>
      <w:r w:rsidRPr="000D1F4D">
        <w:rPr>
          <w:sz w:val="18"/>
          <w:szCs w:val="18"/>
          <w:lang w:val="en-US"/>
        </w:rPr>
        <w:t xml:space="preserve"> </w:t>
      </w:r>
      <w:r w:rsidRPr="007414AC">
        <w:rPr>
          <w:sz w:val="18"/>
          <w:szCs w:val="18"/>
          <w:lang w:val="en-US"/>
        </w:rPr>
        <w:t>owning</w:t>
      </w:r>
      <w:r w:rsidRPr="000D1F4D">
        <w:rPr>
          <w:sz w:val="18"/>
          <w:szCs w:val="18"/>
          <w:lang w:val="en-US"/>
        </w:rPr>
        <w:t xml:space="preserve"> </w:t>
      </w:r>
      <w:r w:rsidRPr="007414AC">
        <w:rPr>
          <w:sz w:val="18"/>
          <w:szCs w:val="18"/>
          <w:lang w:val="en-US"/>
        </w:rPr>
        <w:t>at</w:t>
      </w:r>
      <w:r w:rsidRPr="000D1F4D">
        <w:rPr>
          <w:sz w:val="18"/>
          <w:szCs w:val="18"/>
          <w:lang w:val="en-US"/>
        </w:rPr>
        <w:t xml:space="preserve"> </w:t>
      </w:r>
      <w:r w:rsidRPr="007414AC">
        <w:rPr>
          <w:sz w:val="18"/>
          <w:szCs w:val="18"/>
          <w:lang w:val="en-US"/>
        </w:rPr>
        <w:t>least</w:t>
      </w:r>
      <w:r w:rsidRPr="000D1F4D">
        <w:rPr>
          <w:sz w:val="18"/>
          <w:szCs w:val="18"/>
          <w:lang w:val="en-US"/>
        </w:rPr>
        <w:t xml:space="preserve"> </w:t>
      </w:r>
      <w:r w:rsidRPr="007414AC">
        <w:rPr>
          <w:sz w:val="18"/>
          <w:szCs w:val="18"/>
          <w:lang w:val="en-US"/>
        </w:rPr>
        <w:t>five</w:t>
      </w:r>
      <w:r w:rsidRPr="000D1F4D">
        <w:rPr>
          <w:sz w:val="18"/>
          <w:szCs w:val="18"/>
          <w:lang w:val="en-US"/>
        </w:rPr>
        <w:t xml:space="preserve"> </w:t>
      </w:r>
      <w:r w:rsidRPr="007414AC">
        <w:rPr>
          <w:sz w:val="18"/>
          <w:szCs w:val="18"/>
          <w:lang w:val="en-US"/>
        </w:rPr>
        <w:t>percent</w:t>
      </w:r>
      <w:r w:rsidRPr="000D1F4D">
        <w:rPr>
          <w:sz w:val="18"/>
          <w:szCs w:val="18"/>
          <w:lang w:val="en-US"/>
        </w:rPr>
        <w:t xml:space="preserve"> </w:t>
      </w:r>
      <w:r w:rsidRPr="007414AC">
        <w:rPr>
          <w:sz w:val="18"/>
          <w:szCs w:val="18"/>
          <w:lang w:val="en-US"/>
        </w:rPr>
        <w:t>of</w:t>
      </w:r>
      <w:r w:rsidRPr="000D1F4D">
        <w:rPr>
          <w:sz w:val="18"/>
          <w:szCs w:val="18"/>
          <w:lang w:val="en-US"/>
        </w:rPr>
        <w:t xml:space="preserve"> </w:t>
      </w:r>
      <w:r w:rsidRPr="007414AC">
        <w:rPr>
          <w:sz w:val="18"/>
          <w:szCs w:val="18"/>
          <w:lang w:val="en-US"/>
        </w:rPr>
        <w:t>shares</w:t>
      </w:r>
      <w:r w:rsidRPr="000D1F4D">
        <w:rPr>
          <w:sz w:val="18"/>
          <w:szCs w:val="18"/>
          <w:lang w:val="en-US"/>
        </w:rPr>
        <w:t xml:space="preserve"> (</w:t>
      </w:r>
      <w:r w:rsidRPr="007414AC">
        <w:rPr>
          <w:sz w:val="18"/>
          <w:szCs w:val="18"/>
          <w:lang w:val="en-US"/>
        </w:rPr>
        <w:t>stakes</w:t>
      </w:r>
      <w:r w:rsidRPr="000D1F4D">
        <w:rPr>
          <w:sz w:val="18"/>
          <w:szCs w:val="18"/>
          <w:lang w:val="en-US"/>
        </w:rPr>
        <w:t xml:space="preserve">) </w:t>
      </w:r>
      <w:r w:rsidRPr="007414AC">
        <w:rPr>
          <w:sz w:val="18"/>
          <w:szCs w:val="18"/>
          <w:lang w:val="en-US"/>
        </w:rPr>
        <w:t>of</w:t>
      </w:r>
      <w:r w:rsidRPr="000D1F4D">
        <w:rPr>
          <w:sz w:val="18"/>
          <w:szCs w:val="18"/>
          <w:lang w:val="en-US"/>
        </w:rPr>
        <w:t xml:space="preserve"> </w:t>
      </w:r>
      <w:r w:rsidRPr="007414AC">
        <w:rPr>
          <w:sz w:val="18"/>
          <w:szCs w:val="18"/>
          <w:lang w:val="en-US"/>
        </w:rPr>
        <w:t>a</w:t>
      </w:r>
      <w:r w:rsidRPr="000D1F4D">
        <w:rPr>
          <w:sz w:val="18"/>
          <w:szCs w:val="18"/>
          <w:lang w:val="en-US"/>
        </w:rPr>
        <w:t xml:space="preserve"> </w:t>
      </w:r>
      <w:r w:rsidRPr="007414AC">
        <w:rPr>
          <w:sz w:val="18"/>
          <w:szCs w:val="18"/>
          <w:lang w:val="en-US"/>
        </w:rPr>
        <w:t>legal</w:t>
      </w:r>
      <w:r w:rsidRPr="000D1F4D">
        <w:rPr>
          <w:sz w:val="18"/>
          <w:szCs w:val="18"/>
          <w:lang w:val="en-US"/>
        </w:rPr>
        <w:t xml:space="preserve"> </w:t>
      </w:r>
      <w:r w:rsidRPr="007414AC">
        <w:rPr>
          <w:sz w:val="18"/>
          <w:szCs w:val="18"/>
          <w:lang w:val="en-US"/>
        </w:rPr>
        <w:t>entity</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63"/>
        <w:gridCol w:w="986"/>
        <w:gridCol w:w="1017"/>
        <w:gridCol w:w="1566"/>
        <w:gridCol w:w="3833"/>
      </w:tblGrid>
      <w:tr w:rsidR="00987BD2" w:rsidRPr="00517E71" w:rsidTr="00E845A2">
        <w:trPr>
          <w:cantSplit/>
          <w:trHeight w:val="554"/>
          <w:tblHeader/>
        </w:trPr>
        <w:tc>
          <w:tcPr>
            <w:tcW w:w="69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87BD2" w:rsidRPr="002F5FCB" w:rsidRDefault="00987BD2" w:rsidP="00517E71">
            <w:pPr>
              <w:rPr>
                <w:b/>
                <w:sz w:val="18"/>
                <w:szCs w:val="18"/>
                <w:lang w:val="en-US"/>
              </w:rPr>
            </w:pPr>
            <w:r w:rsidRPr="002F5FCB">
              <w:rPr>
                <w:b/>
                <w:sz w:val="18"/>
                <w:szCs w:val="18"/>
              </w:rPr>
              <w:t>Фамилия</w:t>
            </w:r>
            <w:r w:rsidRPr="002F5FCB">
              <w:rPr>
                <w:b/>
                <w:sz w:val="18"/>
                <w:szCs w:val="18"/>
                <w:lang w:val="en-US"/>
              </w:rPr>
              <w:t xml:space="preserve">, </w:t>
            </w:r>
            <w:r w:rsidRPr="002F5FCB">
              <w:rPr>
                <w:b/>
                <w:sz w:val="18"/>
                <w:szCs w:val="18"/>
              </w:rPr>
              <w:t>имя</w:t>
            </w:r>
            <w:r w:rsidRPr="002F5FCB">
              <w:rPr>
                <w:b/>
                <w:sz w:val="18"/>
                <w:szCs w:val="18"/>
                <w:lang w:val="en-US"/>
              </w:rPr>
              <w:t xml:space="preserve">, </w:t>
            </w:r>
            <w:r w:rsidRPr="002F5FCB">
              <w:rPr>
                <w:b/>
                <w:sz w:val="18"/>
                <w:szCs w:val="18"/>
              </w:rPr>
              <w:t>отчество</w:t>
            </w:r>
            <w:r w:rsidRPr="002F5FCB">
              <w:rPr>
                <w:b/>
                <w:sz w:val="18"/>
                <w:szCs w:val="18"/>
                <w:lang w:val="en-US"/>
              </w:rPr>
              <w:t xml:space="preserve"> (</w:t>
            </w:r>
            <w:r w:rsidRPr="002F5FCB">
              <w:rPr>
                <w:b/>
                <w:sz w:val="18"/>
                <w:szCs w:val="18"/>
              </w:rPr>
              <w:t>если</w:t>
            </w:r>
            <w:r w:rsidRPr="002F5FCB">
              <w:rPr>
                <w:b/>
                <w:sz w:val="18"/>
                <w:szCs w:val="18"/>
                <w:lang w:val="en-US"/>
              </w:rPr>
              <w:t xml:space="preserve"> </w:t>
            </w:r>
            <w:r w:rsidRPr="002F5FCB">
              <w:rPr>
                <w:b/>
                <w:sz w:val="18"/>
                <w:szCs w:val="18"/>
              </w:rPr>
              <w:t>иное</w:t>
            </w:r>
            <w:r w:rsidRPr="002F5FCB">
              <w:rPr>
                <w:b/>
                <w:sz w:val="18"/>
                <w:szCs w:val="18"/>
                <w:lang w:val="en-US"/>
              </w:rPr>
              <w:t xml:space="preserve"> </w:t>
            </w:r>
            <w:r w:rsidRPr="002F5FCB">
              <w:rPr>
                <w:b/>
                <w:sz w:val="18"/>
                <w:szCs w:val="18"/>
              </w:rPr>
              <w:t>не</w:t>
            </w:r>
            <w:r w:rsidRPr="002F5FCB">
              <w:rPr>
                <w:b/>
                <w:sz w:val="18"/>
                <w:szCs w:val="18"/>
                <w:lang w:val="en-US"/>
              </w:rPr>
              <w:t xml:space="preserve"> </w:t>
            </w:r>
            <w:r w:rsidRPr="002F5FCB">
              <w:rPr>
                <w:b/>
                <w:sz w:val="18"/>
                <w:szCs w:val="18"/>
              </w:rPr>
              <w:t>вытекает</w:t>
            </w:r>
            <w:r w:rsidRPr="002F5FCB">
              <w:rPr>
                <w:b/>
                <w:sz w:val="18"/>
                <w:szCs w:val="18"/>
                <w:lang w:val="en-US"/>
              </w:rPr>
              <w:t xml:space="preserve"> </w:t>
            </w:r>
            <w:r w:rsidRPr="002F5FCB">
              <w:rPr>
                <w:b/>
                <w:sz w:val="18"/>
                <w:szCs w:val="18"/>
              </w:rPr>
              <w:t>из</w:t>
            </w:r>
            <w:r w:rsidRPr="002F5FCB">
              <w:rPr>
                <w:b/>
                <w:sz w:val="18"/>
                <w:szCs w:val="18"/>
                <w:lang w:val="en-US"/>
              </w:rPr>
              <w:t xml:space="preserve"> </w:t>
            </w:r>
            <w:r w:rsidRPr="002F5FCB">
              <w:rPr>
                <w:b/>
                <w:sz w:val="18"/>
                <w:szCs w:val="18"/>
              </w:rPr>
              <w:t>закона</w:t>
            </w:r>
            <w:r w:rsidRPr="002F5FCB">
              <w:rPr>
                <w:b/>
                <w:sz w:val="18"/>
                <w:szCs w:val="18"/>
                <w:lang w:val="en-US"/>
              </w:rPr>
              <w:t xml:space="preserve"> </w:t>
            </w:r>
            <w:r w:rsidRPr="002F5FCB">
              <w:rPr>
                <w:b/>
                <w:sz w:val="18"/>
                <w:szCs w:val="18"/>
              </w:rPr>
              <w:t>или</w:t>
            </w:r>
            <w:r w:rsidRPr="002F5FCB">
              <w:rPr>
                <w:b/>
                <w:sz w:val="18"/>
                <w:szCs w:val="18"/>
                <w:lang w:val="en-US"/>
              </w:rPr>
              <w:t xml:space="preserve"> </w:t>
            </w:r>
            <w:r w:rsidRPr="002F5FCB">
              <w:rPr>
                <w:b/>
                <w:sz w:val="18"/>
                <w:szCs w:val="18"/>
              </w:rPr>
              <w:t>национального</w:t>
            </w:r>
            <w:r w:rsidRPr="002F5FCB">
              <w:rPr>
                <w:b/>
                <w:sz w:val="18"/>
                <w:szCs w:val="18"/>
                <w:lang w:val="en-US"/>
              </w:rPr>
              <w:t xml:space="preserve"> </w:t>
            </w:r>
            <w:proofErr w:type="gramStart"/>
            <w:r w:rsidRPr="002F5FCB">
              <w:rPr>
                <w:b/>
                <w:sz w:val="18"/>
                <w:szCs w:val="18"/>
              </w:rPr>
              <w:t>обычая</w:t>
            </w:r>
            <w:r w:rsidRPr="002F5FCB">
              <w:rPr>
                <w:b/>
                <w:sz w:val="18"/>
                <w:szCs w:val="18"/>
                <w:lang w:val="en-US"/>
              </w:rPr>
              <w:t>)/</w:t>
            </w:r>
            <w:proofErr w:type="gramEnd"/>
            <w:r w:rsidRPr="002F5FCB">
              <w:rPr>
                <w:b/>
                <w:lang w:val="en-US"/>
              </w:rPr>
              <w:t xml:space="preserve"> </w:t>
            </w:r>
            <w:r w:rsidRPr="002F5FCB">
              <w:rPr>
                <w:b/>
                <w:sz w:val="18"/>
                <w:szCs w:val="18"/>
                <w:lang w:val="en-US"/>
              </w:rPr>
              <w:t>Surname, first name, patronymic (unless otherwise provided by law or national custom)</w:t>
            </w:r>
          </w:p>
        </w:tc>
        <w:tc>
          <w:tcPr>
            <w:tcW w:w="46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87BD2" w:rsidRPr="002F5FCB" w:rsidRDefault="00987BD2" w:rsidP="00517E71">
            <w:pPr>
              <w:rPr>
                <w:b/>
                <w:sz w:val="18"/>
                <w:szCs w:val="18"/>
                <w:lang w:val="en-US"/>
              </w:rPr>
            </w:pPr>
            <w:r w:rsidRPr="002F5FCB">
              <w:rPr>
                <w:b/>
                <w:sz w:val="18"/>
                <w:szCs w:val="18"/>
              </w:rPr>
              <w:t>Доля</w:t>
            </w:r>
            <w:r w:rsidRPr="002F5FCB">
              <w:rPr>
                <w:b/>
                <w:sz w:val="18"/>
                <w:szCs w:val="18"/>
                <w:lang w:val="en-US"/>
              </w:rPr>
              <w:t xml:space="preserve"> </w:t>
            </w:r>
            <w:r w:rsidRPr="002F5FCB">
              <w:rPr>
                <w:b/>
                <w:sz w:val="18"/>
                <w:szCs w:val="18"/>
              </w:rPr>
              <w:t>в</w:t>
            </w:r>
            <w:r w:rsidRPr="002F5FCB">
              <w:rPr>
                <w:b/>
                <w:sz w:val="18"/>
                <w:szCs w:val="18"/>
                <w:lang w:val="en-US"/>
              </w:rPr>
              <w:t xml:space="preserve"> </w:t>
            </w:r>
            <w:r w:rsidRPr="002F5FCB">
              <w:rPr>
                <w:b/>
                <w:sz w:val="18"/>
                <w:szCs w:val="18"/>
              </w:rPr>
              <w:t>УК</w:t>
            </w:r>
            <w:r w:rsidRPr="002F5FCB">
              <w:rPr>
                <w:b/>
                <w:sz w:val="18"/>
                <w:szCs w:val="18"/>
                <w:lang w:val="en-US"/>
              </w:rPr>
              <w:t>, (%)/share in the capital, %</w:t>
            </w:r>
          </w:p>
        </w:tc>
        <w:tc>
          <w:tcPr>
            <w:tcW w:w="49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87BD2" w:rsidRPr="002F5FCB" w:rsidRDefault="00987BD2" w:rsidP="00517E71">
            <w:pPr>
              <w:rPr>
                <w:b/>
                <w:sz w:val="18"/>
                <w:szCs w:val="18"/>
              </w:rPr>
            </w:pPr>
            <w:r w:rsidRPr="002F5FCB">
              <w:rPr>
                <w:b/>
                <w:sz w:val="18"/>
                <w:szCs w:val="18"/>
              </w:rPr>
              <w:t>ИНН/</w:t>
            </w:r>
            <w:r w:rsidRPr="002F5FCB">
              <w:rPr>
                <w:b/>
                <w:sz w:val="18"/>
                <w:szCs w:val="18"/>
                <w:lang w:val="en-US"/>
              </w:rPr>
              <w:t>INN</w:t>
            </w:r>
          </w:p>
        </w:tc>
        <w:tc>
          <w:tcPr>
            <w:tcW w:w="76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87BD2" w:rsidRPr="002F5FCB" w:rsidRDefault="00987BD2" w:rsidP="00517E71">
            <w:pPr>
              <w:rPr>
                <w:b/>
                <w:sz w:val="18"/>
                <w:szCs w:val="18"/>
              </w:rPr>
            </w:pPr>
            <w:r w:rsidRPr="002F5FCB">
              <w:rPr>
                <w:b/>
                <w:sz w:val="18"/>
                <w:szCs w:val="18"/>
              </w:rPr>
              <w:t xml:space="preserve"> Дата рождения </w:t>
            </w:r>
            <w:r w:rsidRPr="002F5FCB">
              <w:rPr>
                <w:b/>
                <w:sz w:val="16"/>
                <w:szCs w:val="16"/>
              </w:rPr>
              <w:t>(ЧЧ.ММ.ГГГГ)</w:t>
            </w:r>
            <w:r w:rsidRPr="002F5FCB">
              <w:rPr>
                <w:b/>
                <w:sz w:val="18"/>
                <w:szCs w:val="18"/>
              </w:rPr>
              <w:t xml:space="preserve"> и гражданство</w:t>
            </w:r>
            <w:r w:rsidRPr="002F5FCB">
              <w:rPr>
                <w:rStyle w:val="aff"/>
                <w:b/>
                <w:sz w:val="18"/>
                <w:szCs w:val="18"/>
              </w:rPr>
              <w:footnoteReference w:id="3"/>
            </w:r>
            <w:r w:rsidRPr="002F5FCB">
              <w:rPr>
                <w:b/>
                <w:sz w:val="18"/>
                <w:szCs w:val="18"/>
              </w:rPr>
              <w:t xml:space="preserve">/ </w:t>
            </w:r>
            <w:r w:rsidRPr="002F5FCB">
              <w:rPr>
                <w:b/>
                <w:sz w:val="18"/>
                <w:szCs w:val="18"/>
                <w:lang w:val="en-US"/>
              </w:rPr>
              <w:t>Date</w:t>
            </w:r>
            <w:r w:rsidRPr="002F5FCB">
              <w:rPr>
                <w:b/>
                <w:sz w:val="18"/>
                <w:szCs w:val="18"/>
              </w:rPr>
              <w:t xml:space="preserve"> </w:t>
            </w:r>
            <w:r w:rsidRPr="002F5FCB">
              <w:rPr>
                <w:b/>
                <w:sz w:val="18"/>
                <w:szCs w:val="18"/>
                <w:lang w:val="en-US"/>
              </w:rPr>
              <w:t>of</w:t>
            </w:r>
            <w:r w:rsidRPr="002F5FCB">
              <w:rPr>
                <w:b/>
                <w:sz w:val="18"/>
                <w:szCs w:val="18"/>
              </w:rPr>
              <w:t xml:space="preserve"> </w:t>
            </w:r>
            <w:r w:rsidRPr="002F5FCB">
              <w:rPr>
                <w:b/>
                <w:sz w:val="18"/>
                <w:szCs w:val="18"/>
                <w:lang w:val="en-US"/>
              </w:rPr>
              <w:t>birth</w:t>
            </w:r>
            <w:r w:rsidRPr="002F5FCB">
              <w:rPr>
                <w:b/>
                <w:sz w:val="18"/>
                <w:szCs w:val="18"/>
              </w:rPr>
              <w:t xml:space="preserve"> (</w:t>
            </w:r>
            <w:r w:rsidRPr="002F5FCB">
              <w:rPr>
                <w:b/>
                <w:sz w:val="18"/>
                <w:szCs w:val="18"/>
                <w:lang w:val="en-US"/>
              </w:rPr>
              <w:t>HH</w:t>
            </w:r>
            <w:r w:rsidRPr="002F5FCB">
              <w:rPr>
                <w:b/>
                <w:sz w:val="18"/>
                <w:szCs w:val="18"/>
              </w:rPr>
              <w:t>.</w:t>
            </w:r>
            <w:r w:rsidRPr="002F5FCB">
              <w:rPr>
                <w:b/>
                <w:sz w:val="18"/>
                <w:szCs w:val="18"/>
                <w:lang w:val="en-US"/>
              </w:rPr>
              <w:t>MM</w:t>
            </w:r>
            <w:r w:rsidRPr="002F5FCB">
              <w:rPr>
                <w:b/>
                <w:sz w:val="18"/>
                <w:szCs w:val="18"/>
              </w:rPr>
              <w:t>.</w:t>
            </w:r>
            <w:r w:rsidRPr="002F5FCB">
              <w:rPr>
                <w:b/>
                <w:sz w:val="18"/>
                <w:szCs w:val="18"/>
                <w:lang w:val="en-US"/>
              </w:rPr>
              <w:t>YYYY</w:t>
            </w:r>
            <w:r w:rsidRPr="002F5FCB">
              <w:rPr>
                <w:b/>
                <w:sz w:val="18"/>
                <w:szCs w:val="18"/>
              </w:rPr>
              <w:t xml:space="preserve">) </w:t>
            </w:r>
            <w:r w:rsidRPr="002F5FCB">
              <w:rPr>
                <w:b/>
                <w:sz w:val="18"/>
                <w:szCs w:val="18"/>
                <w:lang w:val="en-US"/>
              </w:rPr>
              <w:t>and</w:t>
            </w:r>
            <w:r w:rsidRPr="002F5FCB">
              <w:rPr>
                <w:b/>
                <w:sz w:val="18"/>
                <w:szCs w:val="18"/>
              </w:rPr>
              <w:t xml:space="preserve"> </w:t>
            </w:r>
            <w:r w:rsidRPr="002F5FCB">
              <w:rPr>
                <w:b/>
                <w:sz w:val="18"/>
                <w:szCs w:val="18"/>
                <w:lang w:val="en-US"/>
              </w:rPr>
              <w:t>citizenship</w:t>
            </w:r>
          </w:p>
        </w:tc>
        <w:tc>
          <w:tcPr>
            <w:tcW w:w="258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87BD2" w:rsidRPr="002F5FCB" w:rsidRDefault="00987BD2" w:rsidP="00517E71">
            <w:pPr>
              <w:rPr>
                <w:b/>
                <w:sz w:val="18"/>
                <w:szCs w:val="18"/>
                <w:lang w:val="en-US"/>
              </w:rPr>
            </w:pPr>
            <w:r w:rsidRPr="002F5FCB">
              <w:rPr>
                <w:b/>
                <w:bCs/>
                <w:sz w:val="18"/>
                <w:szCs w:val="18"/>
              </w:rPr>
              <w:t>Адрес</w:t>
            </w:r>
            <w:r w:rsidRPr="002F5FCB">
              <w:rPr>
                <w:b/>
                <w:bCs/>
                <w:sz w:val="18"/>
                <w:szCs w:val="18"/>
                <w:lang w:val="en-US"/>
              </w:rPr>
              <w:t xml:space="preserve"> </w:t>
            </w:r>
            <w:r w:rsidRPr="002F5FCB">
              <w:rPr>
                <w:b/>
                <w:bCs/>
                <w:sz w:val="18"/>
                <w:szCs w:val="18"/>
              </w:rPr>
              <w:t>места</w:t>
            </w:r>
            <w:r w:rsidRPr="002F5FCB">
              <w:rPr>
                <w:b/>
                <w:bCs/>
                <w:sz w:val="18"/>
                <w:szCs w:val="18"/>
                <w:lang w:val="en-US"/>
              </w:rPr>
              <w:t xml:space="preserve"> </w:t>
            </w:r>
            <w:r w:rsidRPr="002F5FCB">
              <w:rPr>
                <w:b/>
                <w:bCs/>
                <w:sz w:val="18"/>
                <w:szCs w:val="18"/>
              </w:rPr>
              <w:t>жительства</w:t>
            </w:r>
            <w:r w:rsidRPr="002F5FCB">
              <w:rPr>
                <w:b/>
                <w:bCs/>
                <w:sz w:val="18"/>
                <w:szCs w:val="18"/>
                <w:lang w:val="en-US"/>
              </w:rPr>
              <w:t xml:space="preserve"> (</w:t>
            </w:r>
            <w:r w:rsidRPr="002F5FCB">
              <w:rPr>
                <w:b/>
                <w:bCs/>
                <w:sz w:val="18"/>
                <w:szCs w:val="18"/>
              </w:rPr>
              <w:t>регистрации</w:t>
            </w:r>
            <w:r w:rsidRPr="002F5FCB">
              <w:rPr>
                <w:b/>
                <w:bCs/>
                <w:sz w:val="18"/>
                <w:szCs w:val="18"/>
                <w:lang w:val="en-US"/>
              </w:rPr>
              <w:t xml:space="preserve">) </w:t>
            </w:r>
            <w:r w:rsidRPr="002F5FCB">
              <w:rPr>
                <w:b/>
                <w:bCs/>
                <w:sz w:val="18"/>
                <w:szCs w:val="18"/>
              </w:rPr>
              <w:t>или</w:t>
            </w:r>
            <w:r w:rsidRPr="002F5FCB">
              <w:rPr>
                <w:b/>
                <w:bCs/>
                <w:sz w:val="18"/>
                <w:szCs w:val="18"/>
                <w:lang w:val="en-US"/>
              </w:rPr>
              <w:t xml:space="preserve"> </w:t>
            </w:r>
            <w:r w:rsidRPr="002F5FCB">
              <w:rPr>
                <w:b/>
                <w:bCs/>
                <w:sz w:val="18"/>
                <w:szCs w:val="18"/>
              </w:rPr>
              <w:t>места</w:t>
            </w:r>
            <w:r w:rsidRPr="002F5FCB">
              <w:rPr>
                <w:b/>
                <w:bCs/>
                <w:sz w:val="18"/>
                <w:szCs w:val="18"/>
                <w:lang w:val="en-US"/>
              </w:rPr>
              <w:t xml:space="preserve"> </w:t>
            </w:r>
            <w:r w:rsidRPr="002F5FCB">
              <w:rPr>
                <w:b/>
                <w:bCs/>
                <w:sz w:val="18"/>
                <w:szCs w:val="18"/>
              </w:rPr>
              <w:t>пребывания</w:t>
            </w:r>
            <w:r w:rsidRPr="002F5FCB">
              <w:rPr>
                <w:rStyle w:val="aff"/>
                <w:b/>
                <w:bCs/>
                <w:sz w:val="18"/>
                <w:szCs w:val="18"/>
              </w:rPr>
              <w:footnoteReference w:id="4"/>
            </w:r>
            <w:r w:rsidRPr="002F5FCB">
              <w:rPr>
                <w:b/>
                <w:sz w:val="18"/>
                <w:szCs w:val="18"/>
                <w:lang w:val="en-US"/>
              </w:rPr>
              <w:t>/</w:t>
            </w:r>
            <w:r w:rsidRPr="002F5FCB">
              <w:rPr>
                <w:b/>
                <w:lang w:val="en-US"/>
              </w:rPr>
              <w:t xml:space="preserve"> </w:t>
            </w:r>
            <w:r w:rsidRPr="002F5FCB">
              <w:rPr>
                <w:b/>
                <w:sz w:val="18"/>
                <w:szCs w:val="18"/>
                <w:lang w:val="en-US"/>
              </w:rPr>
              <w:t>Address of place of residence (registration) or place of stay</w:t>
            </w:r>
          </w:p>
        </w:tc>
      </w:tr>
      <w:tr w:rsidR="00987BD2" w:rsidRPr="00517E71" w:rsidTr="00E845A2">
        <w:trPr>
          <w:cantSplit/>
          <w:trHeight w:val="554"/>
          <w:tblHeader/>
        </w:trPr>
        <w:tc>
          <w:tcPr>
            <w:tcW w:w="693"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sz w:val="18"/>
                <w:szCs w:val="18"/>
                <w:lang w:val="en-US"/>
              </w:rPr>
            </w:pPr>
          </w:p>
        </w:tc>
        <w:tc>
          <w:tcPr>
            <w:tcW w:w="462"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sz w:val="18"/>
                <w:szCs w:val="18"/>
                <w:lang w:val="en-US"/>
              </w:rPr>
            </w:pPr>
          </w:p>
        </w:tc>
        <w:tc>
          <w:tcPr>
            <w:tcW w:w="492"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sz w:val="18"/>
                <w:szCs w:val="18"/>
                <w:lang w:val="en-US"/>
              </w:rPr>
            </w:pPr>
          </w:p>
        </w:tc>
        <w:tc>
          <w:tcPr>
            <w:tcW w:w="769"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sz w:val="18"/>
                <w:szCs w:val="18"/>
                <w:lang w:val="en-US"/>
              </w:rPr>
            </w:pPr>
          </w:p>
        </w:tc>
        <w:tc>
          <w:tcPr>
            <w:tcW w:w="2584"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bCs/>
                <w:sz w:val="18"/>
                <w:szCs w:val="18"/>
                <w:lang w:val="en-US"/>
              </w:rPr>
            </w:pPr>
          </w:p>
        </w:tc>
      </w:tr>
      <w:tr w:rsidR="00987BD2" w:rsidRPr="00517E71" w:rsidTr="00E845A2">
        <w:trPr>
          <w:cantSplit/>
          <w:trHeight w:val="554"/>
          <w:tblHeader/>
        </w:trPr>
        <w:tc>
          <w:tcPr>
            <w:tcW w:w="693"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sz w:val="18"/>
                <w:szCs w:val="18"/>
                <w:lang w:val="en-US"/>
              </w:rPr>
            </w:pPr>
          </w:p>
        </w:tc>
        <w:tc>
          <w:tcPr>
            <w:tcW w:w="462"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sz w:val="18"/>
                <w:szCs w:val="18"/>
                <w:lang w:val="en-US"/>
              </w:rPr>
            </w:pPr>
          </w:p>
        </w:tc>
        <w:tc>
          <w:tcPr>
            <w:tcW w:w="492"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sz w:val="18"/>
                <w:szCs w:val="18"/>
                <w:lang w:val="en-US"/>
              </w:rPr>
            </w:pPr>
          </w:p>
        </w:tc>
        <w:tc>
          <w:tcPr>
            <w:tcW w:w="769"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sz w:val="18"/>
                <w:szCs w:val="18"/>
                <w:lang w:val="en-US"/>
              </w:rPr>
            </w:pPr>
          </w:p>
        </w:tc>
        <w:tc>
          <w:tcPr>
            <w:tcW w:w="2584" w:type="pct"/>
            <w:tcBorders>
              <w:top w:val="single" w:sz="4" w:space="0" w:color="auto"/>
              <w:left w:val="single" w:sz="4" w:space="0" w:color="auto"/>
              <w:bottom w:val="single" w:sz="4" w:space="0" w:color="auto"/>
              <w:right w:val="single" w:sz="4" w:space="0" w:color="auto"/>
            </w:tcBorders>
            <w:shd w:val="clear" w:color="auto" w:fill="F2F2F2"/>
          </w:tcPr>
          <w:p w:rsidR="00987BD2" w:rsidRPr="00EF19DA" w:rsidRDefault="00987BD2" w:rsidP="00517E71">
            <w:pPr>
              <w:rPr>
                <w:bCs/>
                <w:sz w:val="18"/>
                <w:szCs w:val="18"/>
                <w:lang w:val="en-US"/>
              </w:rPr>
            </w:pPr>
          </w:p>
        </w:tc>
      </w:tr>
    </w:tbl>
    <w:p w:rsidR="00B819E5" w:rsidRPr="00517E71" w:rsidRDefault="00B819E5" w:rsidP="00987BD2">
      <w:pPr>
        <w:ind w:left="720"/>
        <w:rPr>
          <w:bCs/>
          <w:sz w:val="18"/>
          <w:szCs w:val="18"/>
          <w:lang w:val="en-US"/>
        </w:rPr>
      </w:pPr>
    </w:p>
    <w:p w:rsidR="00987BD2" w:rsidRPr="00861265" w:rsidRDefault="00987BD2" w:rsidP="00517E71">
      <w:pPr>
        <w:rPr>
          <w:bCs/>
          <w:sz w:val="18"/>
          <w:szCs w:val="18"/>
          <w:lang w:val="en-US"/>
        </w:rPr>
      </w:pPr>
      <w:r w:rsidRPr="0021667E">
        <w:rPr>
          <w:bCs/>
          <w:sz w:val="18"/>
          <w:szCs w:val="18"/>
        </w:rPr>
        <w:t>Наименование</w:t>
      </w:r>
      <w:r w:rsidRPr="00861265">
        <w:rPr>
          <w:bCs/>
          <w:sz w:val="18"/>
          <w:szCs w:val="18"/>
          <w:lang w:val="en-US"/>
        </w:rPr>
        <w:t xml:space="preserve"> </w:t>
      </w:r>
      <w:r w:rsidRPr="0021667E">
        <w:rPr>
          <w:bCs/>
          <w:sz w:val="18"/>
          <w:szCs w:val="18"/>
        </w:rPr>
        <w:t>и</w:t>
      </w:r>
      <w:r w:rsidRPr="00861265">
        <w:rPr>
          <w:bCs/>
          <w:sz w:val="18"/>
          <w:szCs w:val="18"/>
          <w:lang w:val="en-US"/>
        </w:rPr>
        <w:t xml:space="preserve"> </w:t>
      </w:r>
      <w:r w:rsidRPr="0021667E">
        <w:rPr>
          <w:bCs/>
          <w:sz w:val="18"/>
          <w:szCs w:val="18"/>
        </w:rPr>
        <w:t>состав</w:t>
      </w:r>
      <w:r w:rsidRPr="00861265">
        <w:rPr>
          <w:bCs/>
          <w:sz w:val="18"/>
          <w:szCs w:val="18"/>
          <w:lang w:val="en-US"/>
        </w:rPr>
        <w:t xml:space="preserve"> </w:t>
      </w:r>
      <w:r w:rsidRPr="0021667E">
        <w:rPr>
          <w:bCs/>
          <w:sz w:val="18"/>
          <w:szCs w:val="18"/>
        </w:rPr>
        <w:t>коллегиального</w:t>
      </w:r>
      <w:r w:rsidRPr="00861265">
        <w:rPr>
          <w:bCs/>
          <w:sz w:val="18"/>
          <w:szCs w:val="18"/>
          <w:lang w:val="en-US"/>
        </w:rPr>
        <w:t xml:space="preserve"> </w:t>
      </w:r>
      <w:r w:rsidRPr="0021667E">
        <w:rPr>
          <w:bCs/>
          <w:sz w:val="18"/>
          <w:szCs w:val="18"/>
        </w:rPr>
        <w:t>органа</w:t>
      </w:r>
      <w:r w:rsidRPr="00861265">
        <w:rPr>
          <w:bCs/>
          <w:sz w:val="18"/>
          <w:szCs w:val="18"/>
          <w:lang w:val="en-US"/>
        </w:rPr>
        <w:t xml:space="preserve"> </w:t>
      </w:r>
      <w:r w:rsidRPr="0021667E">
        <w:rPr>
          <w:bCs/>
          <w:sz w:val="18"/>
          <w:szCs w:val="18"/>
        </w:rPr>
        <w:t>управления</w:t>
      </w:r>
      <w:r w:rsidRPr="00861265">
        <w:rPr>
          <w:bCs/>
          <w:sz w:val="18"/>
          <w:szCs w:val="18"/>
          <w:lang w:val="en-US"/>
        </w:rPr>
        <w:t xml:space="preserve"> </w:t>
      </w:r>
      <w:r w:rsidRPr="0021667E">
        <w:rPr>
          <w:bCs/>
          <w:sz w:val="18"/>
          <w:szCs w:val="18"/>
        </w:rPr>
        <w:t>юридического</w:t>
      </w:r>
      <w:r w:rsidRPr="00861265">
        <w:rPr>
          <w:bCs/>
          <w:sz w:val="18"/>
          <w:szCs w:val="18"/>
          <w:lang w:val="en-US"/>
        </w:rPr>
        <w:t xml:space="preserve"> </w:t>
      </w:r>
      <w:r w:rsidRPr="0021667E">
        <w:rPr>
          <w:bCs/>
          <w:sz w:val="18"/>
          <w:szCs w:val="18"/>
        </w:rPr>
        <w:t>лица</w:t>
      </w:r>
      <w:r w:rsidRPr="00EA0ED6">
        <w:rPr>
          <w:sz w:val="18"/>
          <w:szCs w:val="18"/>
          <w:lang w:val="en-US"/>
        </w:rPr>
        <w:t>/</w:t>
      </w:r>
      <w:r w:rsidRPr="00EA0ED6">
        <w:rPr>
          <w:lang w:val="en-US"/>
        </w:rPr>
        <w:t xml:space="preserve"> </w:t>
      </w:r>
      <w:r w:rsidRPr="00EA0ED6">
        <w:rPr>
          <w:sz w:val="18"/>
          <w:szCs w:val="18"/>
          <w:lang w:val="en-US"/>
        </w:rPr>
        <w:t>Name and composition of the collegial management body of the legal entity</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87"/>
        <w:gridCol w:w="4381"/>
        <w:gridCol w:w="2097"/>
      </w:tblGrid>
      <w:tr w:rsidR="00987BD2" w:rsidRPr="00AA5109" w:rsidTr="00E845A2">
        <w:trPr>
          <w:tblHeader/>
        </w:trPr>
        <w:tc>
          <w:tcPr>
            <w:tcW w:w="1346" w:type="pct"/>
            <w:shd w:val="clear" w:color="auto" w:fill="D0CECE" w:themeFill="background2" w:themeFillShade="E6"/>
          </w:tcPr>
          <w:p w:rsidR="00987BD2" w:rsidRPr="002F5FCB" w:rsidRDefault="00987BD2" w:rsidP="00517E71">
            <w:pPr>
              <w:jc w:val="center"/>
              <w:rPr>
                <w:b/>
                <w:bCs/>
                <w:sz w:val="18"/>
                <w:szCs w:val="18"/>
              </w:rPr>
            </w:pPr>
            <w:r w:rsidRPr="002F5FCB">
              <w:rPr>
                <w:b/>
                <w:bCs/>
                <w:sz w:val="18"/>
                <w:szCs w:val="18"/>
              </w:rPr>
              <w:t>Орган управления</w:t>
            </w:r>
            <w:r w:rsidRPr="002F5FCB">
              <w:rPr>
                <w:b/>
                <w:sz w:val="18"/>
                <w:szCs w:val="18"/>
              </w:rPr>
              <w:t>/</w:t>
            </w:r>
            <w:r w:rsidRPr="002F5FCB">
              <w:rPr>
                <w:b/>
              </w:rPr>
              <w:t xml:space="preserve"> </w:t>
            </w:r>
            <w:r w:rsidRPr="002F5FCB">
              <w:rPr>
                <w:b/>
                <w:sz w:val="18"/>
                <w:szCs w:val="18"/>
              </w:rPr>
              <w:t>Managing Authority</w:t>
            </w:r>
          </w:p>
        </w:tc>
        <w:tc>
          <w:tcPr>
            <w:tcW w:w="2471" w:type="pct"/>
            <w:shd w:val="clear" w:color="auto" w:fill="D0CECE" w:themeFill="background2" w:themeFillShade="E6"/>
          </w:tcPr>
          <w:p w:rsidR="00987BD2" w:rsidRPr="002F5FCB" w:rsidRDefault="00987BD2" w:rsidP="00517E71">
            <w:pPr>
              <w:jc w:val="center"/>
              <w:rPr>
                <w:b/>
                <w:bCs/>
                <w:sz w:val="18"/>
                <w:szCs w:val="18"/>
              </w:rPr>
            </w:pPr>
            <w:r w:rsidRPr="002F5FCB">
              <w:rPr>
                <w:b/>
                <w:bCs/>
                <w:sz w:val="18"/>
                <w:szCs w:val="18"/>
              </w:rPr>
              <w:t>ФИО</w:t>
            </w:r>
            <w:r w:rsidRPr="002F5FCB">
              <w:rPr>
                <w:b/>
                <w:sz w:val="18"/>
                <w:szCs w:val="18"/>
              </w:rPr>
              <w:t xml:space="preserve">/ </w:t>
            </w:r>
            <w:r w:rsidRPr="002F5FCB">
              <w:rPr>
                <w:b/>
                <w:sz w:val="18"/>
                <w:szCs w:val="18"/>
                <w:lang w:val="en-US"/>
              </w:rPr>
              <w:t>FULL NAME</w:t>
            </w:r>
          </w:p>
        </w:tc>
        <w:tc>
          <w:tcPr>
            <w:tcW w:w="1183" w:type="pct"/>
            <w:shd w:val="clear" w:color="auto" w:fill="D0CECE" w:themeFill="background2" w:themeFillShade="E6"/>
          </w:tcPr>
          <w:p w:rsidR="00987BD2" w:rsidRPr="002F5FCB" w:rsidRDefault="00987BD2" w:rsidP="00517E71">
            <w:pPr>
              <w:jc w:val="center"/>
              <w:rPr>
                <w:b/>
                <w:bCs/>
                <w:sz w:val="18"/>
                <w:szCs w:val="18"/>
              </w:rPr>
            </w:pPr>
            <w:r w:rsidRPr="002F5FCB">
              <w:rPr>
                <w:b/>
                <w:bCs/>
                <w:sz w:val="18"/>
                <w:szCs w:val="18"/>
              </w:rPr>
              <w:t>Должность</w:t>
            </w:r>
            <w:r w:rsidRPr="002F5FCB">
              <w:rPr>
                <w:b/>
                <w:sz w:val="18"/>
                <w:szCs w:val="18"/>
              </w:rPr>
              <w:t xml:space="preserve">/ </w:t>
            </w:r>
            <w:r w:rsidRPr="002F5FCB">
              <w:rPr>
                <w:b/>
                <w:sz w:val="18"/>
                <w:szCs w:val="18"/>
                <w:lang w:val="en-US"/>
              </w:rPr>
              <w:t>Position</w:t>
            </w:r>
          </w:p>
        </w:tc>
      </w:tr>
      <w:tr w:rsidR="00987BD2" w:rsidRPr="00517E71" w:rsidTr="00E845A2">
        <w:tc>
          <w:tcPr>
            <w:tcW w:w="1346" w:type="pct"/>
            <w:shd w:val="clear" w:color="auto" w:fill="auto"/>
          </w:tcPr>
          <w:p w:rsidR="00987BD2" w:rsidRPr="00861265" w:rsidRDefault="00987BD2" w:rsidP="00517E71">
            <w:pPr>
              <w:rPr>
                <w:bCs/>
                <w:sz w:val="18"/>
                <w:szCs w:val="18"/>
                <w:lang w:val="en-US"/>
              </w:rPr>
            </w:pPr>
            <w:r w:rsidRPr="00861265">
              <w:rPr>
                <w:rFonts w:ascii="Segoe UI Symbol" w:eastAsia="MS Mincho" w:hAnsi="Segoe UI Symbol" w:cs="Segoe UI Symbol"/>
                <w:bCs/>
                <w:sz w:val="18"/>
                <w:szCs w:val="18"/>
                <w:lang w:val="en-US"/>
              </w:rPr>
              <w:t>☐</w:t>
            </w:r>
            <w:r w:rsidRPr="0021667E">
              <w:rPr>
                <w:bCs/>
                <w:sz w:val="18"/>
                <w:szCs w:val="18"/>
              </w:rPr>
              <w:t>Совет</w:t>
            </w:r>
            <w:r w:rsidRPr="00861265">
              <w:rPr>
                <w:bCs/>
                <w:sz w:val="18"/>
                <w:szCs w:val="18"/>
                <w:lang w:val="en-US"/>
              </w:rPr>
              <w:t xml:space="preserve"> </w:t>
            </w:r>
            <w:r w:rsidRPr="0021667E">
              <w:rPr>
                <w:bCs/>
                <w:sz w:val="18"/>
                <w:szCs w:val="18"/>
              </w:rPr>
              <w:t>директоров</w:t>
            </w:r>
            <w:r>
              <w:rPr>
                <w:sz w:val="18"/>
                <w:szCs w:val="18"/>
                <w:lang w:val="en-US"/>
              </w:rPr>
              <w:t>/</w:t>
            </w:r>
            <w:r w:rsidRPr="00EA0ED6">
              <w:rPr>
                <w:lang w:val="en-US"/>
              </w:rPr>
              <w:t xml:space="preserve"> </w:t>
            </w:r>
            <w:r w:rsidRPr="00EA0ED6">
              <w:rPr>
                <w:sz w:val="18"/>
                <w:szCs w:val="18"/>
                <w:lang w:val="en-US"/>
              </w:rPr>
              <w:t>Board of Directors</w:t>
            </w:r>
          </w:p>
          <w:p w:rsidR="00987BD2" w:rsidRPr="00861265" w:rsidRDefault="00987BD2" w:rsidP="00517E71">
            <w:pPr>
              <w:rPr>
                <w:bCs/>
                <w:sz w:val="18"/>
                <w:szCs w:val="18"/>
                <w:lang w:val="en-US"/>
              </w:rPr>
            </w:pPr>
            <w:r w:rsidRPr="00861265">
              <w:rPr>
                <w:rFonts w:ascii="Segoe UI Symbol" w:eastAsia="MS Mincho" w:hAnsi="Segoe UI Symbol" w:cs="Segoe UI Symbol"/>
                <w:bCs/>
                <w:sz w:val="18"/>
                <w:szCs w:val="18"/>
                <w:lang w:val="en-US"/>
              </w:rPr>
              <w:t>☐</w:t>
            </w:r>
            <w:r w:rsidRPr="0021667E">
              <w:rPr>
                <w:bCs/>
                <w:sz w:val="18"/>
                <w:szCs w:val="18"/>
              </w:rPr>
              <w:t>Наблюдательный</w:t>
            </w:r>
            <w:r w:rsidRPr="00861265">
              <w:rPr>
                <w:bCs/>
                <w:sz w:val="18"/>
                <w:szCs w:val="18"/>
                <w:lang w:val="en-US"/>
              </w:rPr>
              <w:t xml:space="preserve"> </w:t>
            </w:r>
            <w:r w:rsidRPr="0021667E">
              <w:rPr>
                <w:bCs/>
                <w:sz w:val="18"/>
                <w:szCs w:val="18"/>
              </w:rPr>
              <w:t>совет</w:t>
            </w:r>
            <w:r>
              <w:rPr>
                <w:sz w:val="18"/>
                <w:szCs w:val="18"/>
                <w:lang w:val="en-US"/>
              </w:rPr>
              <w:t>/</w:t>
            </w:r>
            <w:r w:rsidRPr="00EA0ED6">
              <w:rPr>
                <w:lang w:val="en-US"/>
              </w:rPr>
              <w:t xml:space="preserve"> </w:t>
            </w:r>
            <w:r w:rsidRPr="00EA0ED6">
              <w:rPr>
                <w:sz w:val="18"/>
                <w:szCs w:val="18"/>
                <w:lang w:val="en-US"/>
              </w:rPr>
              <w:t>Board of Supervisors</w:t>
            </w:r>
          </w:p>
          <w:p w:rsidR="00987BD2" w:rsidRPr="00EA0ED6" w:rsidRDefault="00987BD2" w:rsidP="00517E71">
            <w:pPr>
              <w:rPr>
                <w:sz w:val="18"/>
                <w:szCs w:val="18"/>
                <w:lang w:val="en-US"/>
              </w:rPr>
            </w:pPr>
            <w:r w:rsidRPr="00861265">
              <w:rPr>
                <w:rFonts w:ascii="Segoe UI Symbol" w:eastAsia="MS Mincho" w:hAnsi="Segoe UI Symbol" w:cs="Segoe UI Symbol"/>
                <w:bCs/>
                <w:sz w:val="18"/>
                <w:szCs w:val="18"/>
                <w:lang w:val="en-US"/>
              </w:rPr>
              <w:t>☐</w:t>
            </w:r>
            <w:r w:rsidRPr="0021667E">
              <w:rPr>
                <w:bCs/>
                <w:sz w:val="18"/>
                <w:szCs w:val="18"/>
              </w:rPr>
              <w:t>Правление</w:t>
            </w:r>
            <w:r>
              <w:rPr>
                <w:sz w:val="18"/>
                <w:szCs w:val="18"/>
                <w:lang w:val="en-US"/>
              </w:rPr>
              <w:t>/</w:t>
            </w:r>
            <w:r w:rsidRPr="00EA0ED6">
              <w:rPr>
                <w:lang w:val="en-US"/>
              </w:rPr>
              <w:t xml:space="preserve"> </w:t>
            </w:r>
            <w:r w:rsidRPr="00EA0ED6">
              <w:rPr>
                <w:sz w:val="18"/>
                <w:szCs w:val="18"/>
                <w:lang w:val="en-US"/>
              </w:rPr>
              <w:t>Executive Board</w:t>
            </w:r>
          </w:p>
          <w:p w:rsidR="00987BD2" w:rsidRPr="00861265" w:rsidRDefault="00987BD2" w:rsidP="00517E71">
            <w:pPr>
              <w:rPr>
                <w:bCs/>
                <w:sz w:val="18"/>
                <w:szCs w:val="18"/>
                <w:lang w:val="en-US"/>
              </w:rPr>
            </w:pPr>
            <w:r w:rsidRPr="00861265">
              <w:rPr>
                <w:rFonts w:ascii="Segoe UI Symbol" w:eastAsia="MS Mincho" w:hAnsi="Segoe UI Symbol" w:cs="Segoe UI Symbol"/>
                <w:bCs/>
                <w:sz w:val="18"/>
                <w:szCs w:val="18"/>
                <w:lang w:val="en-US"/>
              </w:rPr>
              <w:t>☐</w:t>
            </w:r>
            <w:r w:rsidRPr="0021667E">
              <w:rPr>
                <w:bCs/>
                <w:sz w:val="18"/>
                <w:szCs w:val="18"/>
              </w:rPr>
              <w:t>Иное</w:t>
            </w:r>
            <w:r>
              <w:rPr>
                <w:sz w:val="18"/>
                <w:szCs w:val="18"/>
                <w:lang w:val="en-US"/>
              </w:rPr>
              <w:t>/Other</w:t>
            </w:r>
            <w:r w:rsidRPr="00861265">
              <w:rPr>
                <w:bCs/>
                <w:sz w:val="18"/>
                <w:szCs w:val="18"/>
                <w:lang w:val="en-US"/>
              </w:rPr>
              <w:t xml:space="preserve"> </w:t>
            </w:r>
          </w:p>
        </w:tc>
        <w:tc>
          <w:tcPr>
            <w:tcW w:w="2471" w:type="pct"/>
            <w:shd w:val="clear" w:color="auto" w:fill="auto"/>
          </w:tcPr>
          <w:p w:rsidR="00987BD2" w:rsidRPr="00861265" w:rsidRDefault="00987BD2" w:rsidP="00517E71">
            <w:pPr>
              <w:jc w:val="center"/>
              <w:rPr>
                <w:bCs/>
                <w:sz w:val="18"/>
                <w:szCs w:val="18"/>
                <w:lang w:val="en-US"/>
              </w:rPr>
            </w:pPr>
          </w:p>
        </w:tc>
        <w:tc>
          <w:tcPr>
            <w:tcW w:w="1183" w:type="pct"/>
            <w:shd w:val="clear" w:color="auto" w:fill="auto"/>
          </w:tcPr>
          <w:p w:rsidR="00987BD2" w:rsidRPr="00861265" w:rsidRDefault="00987BD2" w:rsidP="00517E71">
            <w:pPr>
              <w:jc w:val="center"/>
              <w:rPr>
                <w:bCs/>
                <w:sz w:val="18"/>
                <w:szCs w:val="18"/>
                <w:lang w:val="en-US"/>
              </w:rPr>
            </w:pPr>
          </w:p>
        </w:tc>
      </w:tr>
    </w:tbl>
    <w:p w:rsidR="00987BD2" w:rsidRPr="00861265" w:rsidRDefault="00987BD2" w:rsidP="00987BD2">
      <w:pPr>
        <w:rPr>
          <w:sz w:val="18"/>
          <w:szCs w:val="18"/>
          <w:lang w:val="en-US"/>
        </w:rPr>
      </w:pPr>
    </w:p>
    <w:p w:rsidR="00987BD2" w:rsidRPr="0021667E" w:rsidRDefault="00987BD2" w:rsidP="00517E71">
      <w:pPr>
        <w:rPr>
          <w:bCs/>
          <w:sz w:val="18"/>
          <w:szCs w:val="18"/>
        </w:rPr>
      </w:pPr>
      <w:r w:rsidRPr="0021667E">
        <w:rPr>
          <w:bCs/>
          <w:sz w:val="18"/>
          <w:szCs w:val="18"/>
        </w:rPr>
        <w:t>Единоличный исполнительный орган (ЕИО)</w:t>
      </w:r>
      <w:r w:rsidRPr="00087693">
        <w:rPr>
          <w:sz w:val="18"/>
          <w:szCs w:val="18"/>
        </w:rPr>
        <w:t xml:space="preserve"> </w:t>
      </w:r>
      <w:r w:rsidRPr="00861BF4">
        <w:rPr>
          <w:sz w:val="18"/>
          <w:szCs w:val="18"/>
        </w:rPr>
        <w:t>/</w:t>
      </w:r>
      <w:r w:rsidRPr="00861BF4">
        <w:t xml:space="preserve"> </w:t>
      </w:r>
      <w:r w:rsidRPr="00861BF4">
        <w:rPr>
          <w:sz w:val="18"/>
          <w:szCs w:val="18"/>
          <w:lang w:val="en-US"/>
        </w:rPr>
        <w:t>Sole</w:t>
      </w:r>
      <w:r w:rsidRPr="00861BF4">
        <w:rPr>
          <w:sz w:val="18"/>
          <w:szCs w:val="18"/>
        </w:rPr>
        <w:t xml:space="preserve"> </w:t>
      </w:r>
      <w:r w:rsidRPr="00861BF4">
        <w:rPr>
          <w:sz w:val="18"/>
          <w:szCs w:val="18"/>
          <w:lang w:val="en-US"/>
        </w:rPr>
        <w:t>executive</w:t>
      </w:r>
      <w:r w:rsidRPr="00861BF4">
        <w:rPr>
          <w:sz w:val="18"/>
          <w:szCs w:val="18"/>
        </w:rPr>
        <w:t xml:space="preserve"> </w:t>
      </w:r>
      <w:r w:rsidRPr="00861BF4">
        <w:rPr>
          <w:sz w:val="18"/>
          <w:szCs w:val="18"/>
          <w:lang w:val="en-US"/>
        </w:rPr>
        <w:t>body</w:t>
      </w:r>
      <w:r w:rsidRPr="00861BF4">
        <w:rPr>
          <w:sz w:val="18"/>
          <w:szCs w:val="18"/>
        </w:rPr>
        <w:t xml:space="preserve"> (</w:t>
      </w:r>
      <w:r w:rsidRPr="00861BF4">
        <w:rPr>
          <w:sz w:val="18"/>
          <w:szCs w:val="18"/>
          <w:lang w:val="en-US"/>
        </w:rPr>
        <w:t>CEO</w:t>
      </w:r>
      <w:r w:rsidRPr="00861BF4">
        <w:rPr>
          <w:sz w:val="18"/>
          <w:szCs w:val="18"/>
        </w:rPr>
        <w:t>)</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86"/>
        <w:gridCol w:w="6479"/>
      </w:tblGrid>
      <w:tr w:rsidR="00987BD2" w:rsidRPr="00517E71" w:rsidTr="00E845A2">
        <w:trPr>
          <w:tblHeader/>
        </w:trPr>
        <w:tc>
          <w:tcPr>
            <w:tcW w:w="1346" w:type="pct"/>
            <w:shd w:val="clear" w:color="auto" w:fill="D0CECE" w:themeFill="background2" w:themeFillShade="E6"/>
          </w:tcPr>
          <w:p w:rsidR="00987BD2" w:rsidRPr="002F5FCB" w:rsidRDefault="00987BD2" w:rsidP="00517E71">
            <w:pPr>
              <w:jc w:val="center"/>
              <w:rPr>
                <w:b/>
                <w:bCs/>
                <w:sz w:val="18"/>
                <w:szCs w:val="18"/>
              </w:rPr>
            </w:pPr>
            <w:r w:rsidRPr="002F5FCB">
              <w:rPr>
                <w:b/>
                <w:bCs/>
                <w:sz w:val="18"/>
                <w:szCs w:val="18"/>
              </w:rPr>
              <w:t>Орган управления</w:t>
            </w:r>
            <w:r w:rsidRPr="002F5FCB">
              <w:rPr>
                <w:b/>
                <w:sz w:val="18"/>
                <w:szCs w:val="18"/>
                <w:lang w:val="en-US"/>
              </w:rPr>
              <w:t>/Managing authority</w:t>
            </w:r>
          </w:p>
        </w:tc>
        <w:tc>
          <w:tcPr>
            <w:tcW w:w="3654" w:type="pct"/>
            <w:shd w:val="clear" w:color="auto" w:fill="D0CECE" w:themeFill="background2" w:themeFillShade="E6"/>
          </w:tcPr>
          <w:p w:rsidR="00987BD2" w:rsidRPr="002F5FCB" w:rsidRDefault="00987BD2" w:rsidP="00517E71">
            <w:pPr>
              <w:jc w:val="center"/>
              <w:rPr>
                <w:b/>
                <w:bCs/>
                <w:sz w:val="18"/>
                <w:szCs w:val="18"/>
                <w:lang w:val="en-US"/>
              </w:rPr>
            </w:pPr>
            <w:r w:rsidRPr="002F5FCB">
              <w:rPr>
                <w:b/>
                <w:bCs/>
                <w:sz w:val="18"/>
                <w:szCs w:val="18"/>
              </w:rPr>
              <w:t>ФИО</w:t>
            </w:r>
            <w:r w:rsidRPr="002F5FCB">
              <w:rPr>
                <w:b/>
                <w:bCs/>
                <w:sz w:val="18"/>
                <w:szCs w:val="18"/>
                <w:lang w:val="en-US"/>
              </w:rPr>
              <w:t>/</w:t>
            </w:r>
            <w:r w:rsidRPr="002F5FCB">
              <w:rPr>
                <w:b/>
                <w:bCs/>
                <w:sz w:val="18"/>
                <w:szCs w:val="18"/>
              </w:rPr>
              <w:t>Наименование</w:t>
            </w:r>
            <w:r w:rsidRPr="002F5FCB">
              <w:rPr>
                <w:b/>
                <w:bCs/>
                <w:sz w:val="18"/>
                <w:szCs w:val="18"/>
                <w:lang w:val="en-US"/>
              </w:rPr>
              <w:t xml:space="preserve"> </w:t>
            </w:r>
            <w:r w:rsidRPr="002F5FCB">
              <w:rPr>
                <w:b/>
                <w:bCs/>
                <w:sz w:val="18"/>
                <w:szCs w:val="18"/>
              </w:rPr>
              <w:t>управляющей</w:t>
            </w:r>
            <w:r w:rsidRPr="002F5FCB">
              <w:rPr>
                <w:b/>
                <w:bCs/>
                <w:sz w:val="18"/>
                <w:szCs w:val="18"/>
                <w:lang w:val="en-US"/>
              </w:rPr>
              <w:t xml:space="preserve"> </w:t>
            </w:r>
            <w:r w:rsidRPr="002F5FCB">
              <w:rPr>
                <w:b/>
                <w:bCs/>
                <w:sz w:val="18"/>
                <w:szCs w:val="18"/>
              </w:rPr>
              <w:t>организации</w:t>
            </w:r>
            <w:r w:rsidRPr="002F5FCB">
              <w:rPr>
                <w:b/>
                <w:sz w:val="18"/>
                <w:szCs w:val="18"/>
                <w:lang w:val="en-US"/>
              </w:rPr>
              <w:t>/</w:t>
            </w:r>
            <w:r w:rsidRPr="002F5FCB">
              <w:rPr>
                <w:b/>
                <w:lang w:val="en-US"/>
              </w:rPr>
              <w:t xml:space="preserve"> </w:t>
            </w:r>
            <w:r w:rsidRPr="002F5FCB">
              <w:rPr>
                <w:b/>
                <w:sz w:val="18"/>
                <w:szCs w:val="18"/>
                <w:lang w:val="en-US"/>
              </w:rPr>
              <w:t>Full name/name of the managing organization</w:t>
            </w:r>
          </w:p>
        </w:tc>
      </w:tr>
      <w:tr w:rsidR="00987BD2" w:rsidRPr="00517E71" w:rsidTr="00E845A2">
        <w:tc>
          <w:tcPr>
            <w:tcW w:w="1346" w:type="pct"/>
            <w:shd w:val="clear" w:color="auto" w:fill="auto"/>
          </w:tcPr>
          <w:p w:rsidR="00987BD2" w:rsidRPr="007414AC" w:rsidRDefault="00987BD2" w:rsidP="00517E71">
            <w:pPr>
              <w:rPr>
                <w:bCs/>
                <w:sz w:val="18"/>
                <w:szCs w:val="18"/>
                <w:lang w:val="en-US"/>
              </w:rPr>
            </w:pPr>
            <w:r w:rsidRPr="007414AC">
              <w:rPr>
                <w:rFonts w:ascii="Segoe UI Symbol" w:eastAsia="MS Mincho" w:hAnsi="Segoe UI Symbol" w:cs="Segoe UI Symbol"/>
                <w:bCs/>
                <w:sz w:val="18"/>
                <w:szCs w:val="18"/>
                <w:lang w:val="en-US"/>
              </w:rPr>
              <w:t>☐</w:t>
            </w:r>
            <w:r w:rsidRPr="0021667E">
              <w:rPr>
                <w:bCs/>
                <w:sz w:val="18"/>
                <w:szCs w:val="18"/>
              </w:rPr>
              <w:t>Генеральный</w:t>
            </w:r>
            <w:r w:rsidRPr="007414AC">
              <w:rPr>
                <w:bCs/>
                <w:sz w:val="18"/>
                <w:szCs w:val="18"/>
                <w:lang w:val="en-US"/>
              </w:rPr>
              <w:t xml:space="preserve"> </w:t>
            </w:r>
            <w:r w:rsidRPr="0021667E">
              <w:rPr>
                <w:bCs/>
                <w:sz w:val="18"/>
                <w:szCs w:val="18"/>
              </w:rPr>
              <w:t>директор</w:t>
            </w:r>
            <w:r w:rsidRPr="00DE797A">
              <w:rPr>
                <w:sz w:val="18"/>
                <w:szCs w:val="18"/>
                <w:lang w:val="en-US"/>
              </w:rPr>
              <w:t>/</w:t>
            </w:r>
            <w:r w:rsidRPr="00DE797A">
              <w:rPr>
                <w:lang w:val="en-US"/>
              </w:rPr>
              <w:t xml:space="preserve"> </w:t>
            </w:r>
            <w:r w:rsidRPr="00861BF4">
              <w:rPr>
                <w:sz w:val="18"/>
                <w:szCs w:val="18"/>
                <w:lang w:val="en-US"/>
              </w:rPr>
              <w:t>General</w:t>
            </w:r>
            <w:r w:rsidRPr="00DE797A">
              <w:rPr>
                <w:sz w:val="18"/>
                <w:szCs w:val="18"/>
                <w:lang w:val="en-US"/>
              </w:rPr>
              <w:t xml:space="preserve"> </w:t>
            </w:r>
            <w:r w:rsidRPr="00861BF4">
              <w:rPr>
                <w:sz w:val="18"/>
                <w:szCs w:val="18"/>
                <w:lang w:val="en-US"/>
              </w:rPr>
              <w:t>Director</w:t>
            </w:r>
          </w:p>
          <w:p w:rsidR="00987BD2" w:rsidRPr="00861265" w:rsidRDefault="00987BD2" w:rsidP="00517E71">
            <w:pPr>
              <w:rPr>
                <w:bCs/>
                <w:sz w:val="18"/>
                <w:szCs w:val="18"/>
                <w:lang w:val="en-US"/>
              </w:rPr>
            </w:pPr>
            <w:r w:rsidRPr="00861265">
              <w:rPr>
                <w:rFonts w:ascii="Segoe UI Symbol" w:eastAsia="MS Mincho" w:hAnsi="Segoe UI Symbol" w:cs="Segoe UI Symbol"/>
                <w:bCs/>
                <w:sz w:val="18"/>
                <w:szCs w:val="18"/>
                <w:lang w:val="en-US"/>
              </w:rPr>
              <w:t>☐</w:t>
            </w:r>
            <w:r w:rsidRPr="0021667E">
              <w:rPr>
                <w:bCs/>
                <w:sz w:val="18"/>
                <w:szCs w:val="18"/>
              </w:rPr>
              <w:t>Директор</w:t>
            </w:r>
            <w:r w:rsidRPr="00861BF4">
              <w:rPr>
                <w:sz w:val="18"/>
                <w:szCs w:val="18"/>
                <w:lang w:val="en-US"/>
              </w:rPr>
              <w:t>/ Director</w:t>
            </w:r>
          </w:p>
          <w:p w:rsidR="00987BD2" w:rsidRPr="00861BF4" w:rsidRDefault="00987BD2" w:rsidP="00517E71">
            <w:pPr>
              <w:rPr>
                <w:sz w:val="18"/>
                <w:szCs w:val="18"/>
                <w:lang w:val="en-US"/>
              </w:rPr>
            </w:pPr>
            <w:r w:rsidRPr="00861265">
              <w:rPr>
                <w:rFonts w:ascii="Segoe UI Symbol" w:eastAsia="MS Mincho" w:hAnsi="Segoe UI Symbol" w:cs="Segoe UI Symbol"/>
                <w:bCs/>
                <w:sz w:val="18"/>
                <w:szCs w:val="18"/>
                <w:lang w:val="en-US"/>
              </w:rPr>
              <w:t>☐</w:t>
            </w:r>
            <w:r w:rsidRPr="0021667E">
              <w:rPr>
                <w:bCs/>
                <w:sz w:val="18"/>
                <w:szCs w:val="18"/>
              </w:rPr>
              <w:t>Председатель</w:t>
            </w:r>
            <w:r w:rsidRPr="00861265">
              <w:rPr>
                <w:bCs/>
                <w:sz w:val="18"/>
                <w:szCs w:val="18"/>
                <w:lang w:val="en-US"/>
              </w:rPr>
              <w:t xml:space="preserve"> </w:t>
            </w:r>
            <w:r w:rsidRPr="0021667E">
              <w:rPr>
                <w:bCs/>
                <w:sz w:val="18"/>
                <w:szCs w:val="18"/>
              </w:rPr>
              <w:t>Правления</w:t>
            </w:r>
            <w:r>
              <w:rPr>
                <w:sz w:val="18"/>
                <w:szCs w:val="18"/>
                <w:lang w:val="en-US"/>
              </w:rPr>
              <w:t>/</w:t>
            </w:r>
            <w:r w:rsidRPr="00861BF4">
              <w:rPr>
                <w:lang w:val="en-US"/>
              </w:rPr>
              <w:t xml:space="preserve"> </w:t>
            </w:r>
            <w:r w:rsidRPr="00861BF4">
              <w:rPr>
                <w:sz w:val="18"/>
                <w:szCs w:val="18"/>
                <w:lang w:val="en-US"/>
              </w:rPr>
              <w:t>Chairman of the Executive Board</w:t>
            </w:r>
          </w:p>
          <w:p w:rsidR="00987BD2" w:rsidRPr="007414AC" w:rsidRDefault="00987BD2" w:rsidP="00517E71">
            <w:pPr>
              <w:rPr>
                <w:bCs/>
                <w:sz w:val="18"/>
                <w:szCs w:val="18"/>
                <w:lang w:val="en-US"/>
              </w:rPr>
            </w:pPr>
            <w:r w:rsidRPr="007414AC">
              <w:rPr>
                <w:rFonts w:ascii="Segoe UI Symbol" w:eastAsia="MS Mincho" w:hAnsi="Segoe UI Symbol" w:cs="Segoe UI Symbol"/>
                <w:bCs/>
                <w:sz w:val="18"/>
                <w:szCs w:val="18"/>
                <w:lang w:val="en-US"/>
              </w:rPr>
              <w:t>☐</w:t>
            </w:r>
            <w:r w:rsidRPr="0021667E">
              <w:rPr>
                <w:bCs/>
                <w:sz w:val="18"/>
                <w:szCs w:val="18"/>
              </w:rPr>
              <w:t>Председатель</w:t>
            </w:r>
            <w:r w:rsidRPr="007414AC">
              <w:rPr>
                <w:sz w:val="18"/>
                <w:szCs w:val="18"/>
                <w:lang w:val="en-US"/>
              </w:rPr>
              <w:t>/</w:t>
            </w:r>
            <w:r w:rsidRPr="007414AC">
              <w:rPr>
                <w:lang w:val="en-US"/>
              </w:rPr>
              <w:t xml:space="preserve"> </w:t>
            </w:r>
            <w:r w:rsidRPr="00861BF4">
              <w:rPr>
                <w:sz w:val="18"/>
                <w:szCs w:val="18"/>
                <w:lang w:val="en-US"/>
              </w:rPr>
              <w:t>Chairman</w:t>
            </w:r>
          </w:p>
          <w:p w:rsidR="00987BD2" w:rsidRPr="007414AC" w:rsidRDefault="00987BD2" w:rsidP="00517E71">
            <w:pPr>
              <w:rPr>
                <w:bCs/>
                <w:sz w:val="18"/>
                <w:szCs w:val="18"/>
                <w:lang w:val="en-US"/>
              </w:rPr>
            </w:pPr>
            <w:r w:rsidRPr="007414AC">
              <w:rPr>
                <w:rFonts w:ascii="Segoe UI Symbol" w:eastAsia="MS Mincho" w:hAnsi="Segoe UI Symbol" w:cs="Segoe UI Symbol"/>
                <w:bCs/>
                <w:sz w:val="18"/>
                <w:szCs w:val="18"/>
                <w:lang w:val="en-US"/>
              </w:rPr>
              <w:t>☐</w:t>
            </w:r>
            <w:r w:rsidRPr="0021667E">
              <w:rPr>
                <w:bCs/>
                <w:sz w:val="18"/>
                <w:szCs w:val="18"/>
              </w:rPr>
              <w:t>Управляющая</w:t>
            </w:r>
            <w:r w:rsidRPr="007414AC">
              <w:rPr>
                <w:bCs/>
                <w:sz w:val="18"/>
                <w:szCs w:val="18"/>
                <w:lang w:val="en-US"/>
              </w:rPr>
              <w:t xml:space="preserve"> </w:t>
            </w:r>
            <w:r w:rsidRPr="0021667E">
              <w:rPr>
                <w:bCs/>
                <w:sz w:val="18"/>
                <w:szCs w:val="18"/>
              </w:rPr>
              <w:t>организация</w:t>
            </w:r>
            <w:r>
              <w:rPr>
                <w:sz w:val="18"/>
                <w:szCs w:val="18"/>
                <w:lang w:val="en-US"/>
              </w:rPr>
              <w:t>/</w:t>
            </w:r>
            <w:r w:rsidRPr="00861BF4">
              <w:rPr>
                <w:lang w:val="en-US"/>
              </w:rPr>
              <w:t xml:space="preserve"> </w:t>
            </w:r>
            <w:r w:rsidRPr="00861BF4">
              <w:rPr>
                <w:sz w:val="18"/>
                <w:szCs w:val="18"/>
                <w:lang w:val="en-US"/>
              </w:rPr>
              <w:t>Management organization</w:t>
            </w:r>
          </w:p>
          <w:p w:rsidR="00987BD2" w:rsidRPr="007414AC" w:rsidRDefault="00987BD2" w:rsidP="00517E71">
            <w:pPr>
              <w:rPr>
                <w:bCs/>
                <w:sz w:val="18"/>
                <w:szCs w:val="18"/>
                <w:lang w:val="en-US"/>
              </w:rPr>
            </w:pPr>
            <w:r w:rsidRPr="007414AC">
              <w:rPr>
                <w:rFonts w:ascii="Segoe UI Symbol" w:eastAsia="MS Mincho" w:hAnsi="Segoe UI Symbol" w:cs="Segoe UI Symbol"/>
                <w:bCs/>
                <w:sz w:val="18"/>
                <w:szCs w:val="18"/>
                <w:lang w:val="en-US"/>
              </w:rPr>
              <w:t>☐</w:t>
            </w:r>
            <w:r w:rsidRPr="0021667E">
              <w:rPr>
                <w:bCs/>
                <w:sz w:val="18"/>
                <w:szCs w:val="18"/>
              </w:rPr>
              <w:t>Иное</w:t>
            </w:r>
            <w:r>
              <w:rPr>
                <w:sz w:val="18"/>
                <w:szCs w:val="18"/>
                <w:lang w:val="en-US"/>
              </w:rPr>
              <w:t>/Other</w:t>
            </w:r>
            <w:r w:rsidRPr="007414AC">
              <w:rPr>
                <w:bCs/>
                <w:sz w:val="18"/>
                <w:szCs w:val="18"/>
                <w:lang w:val="en-US"/>
              </w:rPr>
              <w:t xml:space="preserve"> </w:t>
            </w:r>
          </w:p>
        </w:tc>
        <w:tc>
          <w:tcPr>
            <w:tcW w:w="3654" w:type="pct"/>
            <w:shd w:val="clear" w:color="auto" w:fill="auto"/>
          </w:tcPr>
          <w:p w:rsidR="00987BD2" w:rsidRPr="007414AC" w:rsidRDefault="00987BD2" w:rsidP="00517E71">
            <w:pPr>
              <w:jc w:val="center"/>
              <w:rPr>
                <w:bCs/>
                <w:sz w:val="18"/>
                <w:szCs w:val="18"/>
                <w:lang w:val="en-US"/>
              </w:rPr>
            </w:pPr>
          </w:p>
        </w:tc>
      </w:tr>
    </w:tbl>
    <w:p w:rsidR="00987BD2" w:rsidRPr="007414AC" w:rsidRDefault="00987BD2" w:rsidP="00987BD2">
      <w:pPr>
        <w:jc w:val="both"/>
        <w:rPr>
          <w:b/>
          <w:i/>
          <w:sz w:val="16"/>
          <w:szCs w:val="16"/>
          <w:lang w:val="en-US"/>
        </w:rPr>
      </w:pPr>
      <w:bookmarkStart w:id="0" w:name="_GoBack"/>
      <w:bookmarkEnd w:id="0"/>
    </w:p>
    <w:p w:rsidR="00E845A2" w:rsidRPr="009811D9" w:rsidRDefault="00E845A2" w:rsidP="00987BD2">
      <w:pPr>
        <w:ind w:firstLine="709"/>
        <w:jc w:val="both"/>
        <w:rPr>
          <w:b/>
          <w:bCs/>
          <w:sz w:val="18"/>
          <w:szCs w:val="18"/>
          <w:lang w:val="en-US"/>
        </w:rPr>
      </w:pPr>
    </w:p>
    <w:p w:rsidR="00E845A2" w:rsidRPr="009811D9" w:rsidRDefault="00E845A2" w:rsidP="00987BD2">
      <w:pPr>
        <w:ind w:firstLine="709"/>
        <w:jc w:val="both"/>
        <w:rPr>
          <w:b/>
          <w:bCs/>
          <w:sz w:val="18"/>
          <w:szCs w:val="18"/>
          <w:lang w:val="en-US"/>
        </w:rPr>
      </w:pPr>
    </w:p>
    <w:p w:rsidR="00E845A2" w:rsidRPr="009811D9" w:rsidRDefault="00E845A2" w:rsidP="00987BD2">
      <w:pPr>
        <w:ind w:firstLine="709"/>
        <w:jc w:val="both"/>
        <w:rPr>
          <w:b/>
          <w:bCs/>
          <w:sz w:val="18"/>
          <w:szCs w:val="18"/>
          <w:lang w:val="en-US"/>
        </w:rPr>
      </w:pPr>
    </w:p>
    <w:p w:rsidR="00E845A2" w:rsidRPr="009811D9" w:rsidRDefault="00E845A2" w:rsidP="00987BD2">
      <w:pPr>
        <w:ind w:firstLine="709"/>
        <w:jc w:val="both"/>
        <w:rPr>
          <w:b/>
          <w:bCs/>
          <w:sz w:val="18"/>
          <w:szCs w:val="18"/>
          <w:lang w:val="en-US"/>
        </w:rPr>
      </w:pPr>
    </w:p>
    <w:p w:rsidR="00E845A2" w:rsidRPr="009811D9" w:rsidRDefault="00E845A2" w:rsidP="00987BD2">
      <w:pPr>
        <w:ind w:firstLine="709"/>
        <w:jc w:val="both"/>
        <w:rPr>
          <w:b/>
          <w:bCs/>
          <w:sz w:val="18"/>
          <w:szCs w:val="18"/>
          <w:lang w:val="en-US"/>
        </w:rPr>
      </w:pPr>
    </w:p>
    <w:p w:rsidR="00E845A2" w:rsidRPr="009811D9" w:rsidRDefault="00E845A2" w:rsidP="00987BD2">
      <w:pPr>
        <w:ind w:firstLine="709"/>
        <w:jc w:val="both"/>
        <w:rPr>
          <w:b/>
          <w:bCs/>
          <w:sz w:val="18"/>
          <w:szCs w:val="18"/>
          <w:lang w:val="en-US"/>
        </w:rPr>
      </w:pPr>
    </w:p>
    <w:p w:rsidR="00E845A2" w:rsidRPr="009811D9" w:rsidRDefault="00E845A2" w:rsidP="00987BD2">
      <w:pPr>
        <w:ind w:firstLine="709"/>
        <w:jc w:val="both"/>
        <w:rPr>
          <w:b/>
          <w:bCs/>
          <w:sz w:val="18"/>
          <w:szCs w:val="18"/>
          <w:lang w:val="en-US"/>
        </w:rPr>
      </w:pPr>
    </w:p>
    <w:p w:rsidR="00E845A2" w:rsidRPr="009811D9" w:rsidRDefault="00E845A2" w:rsidP="00987BD2">
      <w:pPr>
        <w:ind w:firstLine="709"/>
        <w:jc w:val="both"/>
        <w:rPr>
          <w:b/>
          <w:bCs/>
          <w:sz w:val="18"/>
          <w:szCs w:val="18"/>
          <w:lang w:val="en-US"/>
        </w:rPr>
      </w:pPr>
    </w:p>
    <w:p w:rsidR="00E845A2" w:rsidRPr="009811D9" w:rsidRDefault="00E845A2" w:rsidP="00987BD2">
      <w:pPr>
        <w:ind w:firstLine="709"/>
        <w:jc w:val="both"/>
        <w:rPr>
          <w:b/>
          <w:bCs/>
          <w:sz w:val="18"/>
          <w:szCs w:val="18"/>
          <w:lang w:val="en-US"/>
        </w:rPr>
      </w:pPr>
    </w:p>
    <w:p w:rsidR="00E845A2" w:rsidRDefault="00E845A2" w:rsidP="00987BD2">
      <w:pPr>
        <w:ind w:firstLine="709"/>
        <w:jc w:val="both"/>
        <w:rPr>
          <w:b/>
          <w:bCs/>
          <w:sz w:val="18"/>
          <w:szCs w:val="18"/>
          <w:lang w:val="en-US"/>
        </w:rPr>
      </w:pPr>
    </w:p>
    <w:p w:rsidR="00517E71" w:rsidRDefault="00517E71" w:rsidP="00987BD2">
      <w:pPr>
        <w:ind w:firstLine="709"/>
        <w:jc w:val="both"/>
        <w:rPr>
          <w:b/>
          <w:bCs/>
          <w:sz w:val="18"/>
          <w:szCs w:val="18"/>
          <w:lang w:val="en-US"/>
        </w:rPr>
      </w:pPr>
    </w:p>
    <w:p w:rsidR="00517E71" w:rsidRPr="009811D9" w:rsidRDefault="00517E71" w:rsidP="00987BD2">
      <w:pPr>
        <w:ind w:firstLine="709"/>
        <w:jc w:val="both"/>
        <w:rPr>
          <w:b/>
          <w:bCs/>
          <w:sz w:val="18"/>
          <w:szCs w:val="18"/>
          <w:lang w:val="en-US"/>
        </w:rPr>
      </w:pPr>
    </w:p>
    <w:p w:rsidR="00E845A2" w:rsidRPr="009811D9" w:rsidRDefault="00E845A2" w:rsidP="00987BD2">
      <w:pPr>
        <w:ind w:firstLine="709"/>
        <w:jc w:val="both"/>
        <w:rPr>
          <w:b/>
          <w:bCs/>
          <w:sz w:val="18"/>
          <w:szCs w:val="18"/>
          <w:lang w:val="en-US"/>
        </w:rPr>
      </w:pPr>
    </w:p>
    <w:p w:rsidR="00987BD2" w:rsidRPr="00C50C2B" w:rsidRDefault="00987BD2" w:rsidP="00987BD2">
      <w:pPr>
        <w:ind w:firstLine="709"/>
        <w:jc w:val="both"/>
        <w:rPr>
          <w:b/>
          <w:bCs/>
          <w:sz w:val="18"/>
          <w:szCs w:val="18"/>
          <w:lang w:val="en-US"/>
        </w:rPr>
      </w:pPr>
      <w:r w:rsidRPr="00D57A39">
        <w:rPr>
          <w:b/>
          <w:bCs/>
          <w:sz w:val="18"/>
          <w:szCs w:val="18"/>
        </w:rPr>
        <w:t>Раздел</w:t>
      </w:r>
      <w:r w:rsidRPr="00C50C2B">
        <w:rPr>
          <w:b/>
          <w:bCs/>
          <w:sz w:val="18"/>
          <w:szCs w:val="18"/>
          <w:lang w:val="en-US"/>
        </w:rPr>
        <w:t xml:space="preserve"> 3/</w:t>
      </w:r>
      <w:r>
        <w:rPr>
          <w:b/>
          <w:bCs/>
          <w:sz w:val="18"/>
          <w:szCs w:val="18"/>
          <w:lang w:val="en-US"/>
        </w:rPr>
        <w:t>Part</w:t>
      </w:r>
      <w:r w:rsidRPr="00C50C2B">
        <w:rPr>
          <w:b/>
          <w:bCs/>
          <w:sz w:val="18"/>
          <w:szCs w:val="18"/>
          <w:lang w:val="en-US"/>
        </w:rPr>
        <w:t xml:space="preserve"> 3. </w:t>
      </w:r>
    </w:p>
    <w:p w:rsidR="00987BD2" w:rsidRPr="00C50C2B" w:rsidRDefault="00987BD2" w:rsidP="00987BD2">
      <w:pPr>
        <w:keepNext/>
        <w:ind w:firstLine="709"/>
        <w:jc w:val="both"/>
        <w:rPr>
          <w:b/>
          <w:bCs/>
          <w:sz w:val="18"/>
          <w:szCs w:val="18"/>
          <w:lang w:val="en-US"/>
        </w:rPr>
      </w:pPr>
      <w:r w:rsidRPr="00D57A39">
        <w:rPr>
          <w:b/>
          <w:bCs/>
          <w:sz w:val="18"/>
          <w:szCs w:val="18"/>
        </w:rPr>
        <w:t>Информационные</w:t>
      </w:r>
      <w:r w:rsidRPr="00C50C2B">
        <w:rPr>
          <w:b/>
          <w:bCs/>
          <w:sz w:val="18"/>
          <w:szCs w:val="18"/>
          <w:lang w:val="en-US"/>
        </w:rPr>
        <w:t xml:space="preserve"> </w:t>
      </w:r>
      <w:r w:rsidRPr="00D57A39">
        <w:rPr>
          <w:b/>
          <w:bCs/>
          <w:sz w:val="18"/>
          <w:szCs w:val="18"/>
        </w:rPr>
        <w:t>сведения</w:t>
      </w:r>
      <w:r w:rsidRPr="00C50C2B">
        <w:rPr>
          <w:b/>
          <w:bCs/>
          <w:sz w:val="18"/>
          <w:szCs w:val="18"/>
          <w:lang w:val="en-US"/>
        </w:rPr>
        <w:t xml:space="preserve"> </w:t>
      </w:r>
      <w:r w:rsidRPr="00D57A39">
        <w:rPr>
          <w:b/>
          <w:sz w:val="18"/>
          <w:szCs w:val="18"/>
        </w:rPr>
        <w:t>по</w:t>
      </w:r>
      <w:r w:rsidRPr="00C50C2B">
        <w:rPr>
          <w:b/>
          <w:sz w:val="18"/>
          <w:szCs w:val="18"/>
          <w:lang w:val="en-US"/>
        </w:rPr>
        <w:t xml:space="preserve"> </w:t>
      </w:r>
      <w:r w:rsidRPr="00D57A39">
        <w:rPr>
          <w:b/>
          <w:sz w:val="18"/>
          <w:szCs w:val="18"/>
        </w:rPr>
        <w:t>выгодоприобретателям</w:t>
      </w:r>
      <w:r w:rsidRPr="00C50C2B">
        <w:rPr>
          <w:b/>
          <w:sz w:val="18"/>
          <w:szCs w:val="18"/>
          <w:lang w:val="en-US"/>
        </w:rPr>
        <w:t xml:space="preserve"> / </w:t>
      </w:r>
      <w:r w:rsidRPr="00D57A39">
        <w:rPr>
          <w:b/>
          <w:sz w:val="18"/>
          <w:szCs w:val="18"/>
        </w:rPr>
        <w:t>бенефициарным</w:t>
      </w:r>
      <w:r w:rsidRPr="00C50C2B">
        <w:rPr>
          <w:b/>
          <w:sz w:val="18"/>
          <w:szCs w:val="18"/>
          <w:lang w:val="en-US"/>
        </w:rPr>
        <w:t xml:space="preserve"> </w:t>
      </w:r>
      <w:r w:rsidRPr="00D57A39">
        <w:rPr>
          <w:b/>
          <w:sz w:val="18"/>
          <w:szCs w:val="18"/>
        </w:rPr>
        <w:t>владельцам</w:t>
      </w:r>
      <w:r w:rsidRPr="00C50C2B">
        <w:rPr>
          <w:b/>
          <w:sz w:val="18"/>
          <w:szCs w:val="18"/>
          <w:lang w:val="en-US"/>
        </w:rPr>
        <w:t xml:space="preserve"> </w:t>
      </w:r>
      <w:r w:rsidRPr="00D57A39">
        <w:rPr>
          <w:b/>
          <w:bCs/>
          <w:sz w:val="18"/>
          <w:szCs w:val="18"/>
        </w:rPr>
        <w:t>клиента</w:t>
      </w:r>
      <w:r w:rsidRPr="00C50C2B">
        <w:rPr>
          <w:b/>
          <w:bCs/>
          <w:sz w:val="18"/>
          <w:szCs w:val="18"/>
          <w:lang w:val="en-US"/>
        </w:rPr>
        <w:t xml:space="preserve"> – </w:t>
      </w:r>
      <w:r w:rsidRPr="00D57A39">
        <w:rPr>
          <w:b/>
          <w:bCs/>
          <w:sz w:val="18"/>
          <w:szCs w:val="18"/>
        </w:rPr>
        <w:t>юридического</w:t>
      </w:r>
      <w:r w:rsidRPr="00C50C2B">
        <w:rPr>
          <w:b/>
          <w:bCs/>
          <w:sz w:val="18"/>
          <w:szCs w:val="18"/>
          <w:lang w:val="en-US"/>
        </w:rPr>
        <w:t xml:space="preserve"> </w:t>
      </w:r>
      <w:r w:rsidRPr="00D57A39">
        <w:rPr>
          <w:b/>
          <w:bCs/>
          <w:sz w:val="18"/>
          <w:szCs w:val="18"/>
        </w:rPr>
        <w:t>лица</w:t>
      </w:r>
      <w:r w:rsidRPr="00C50C2B">
        <w:rPr>
          <w:b/>
          <w:bCs/>
          <w:sz w:val="18"/>
          <w:szCs w:val="18"/>
          <w:lang w:val="en-US"/>
        </w:rPr>
        <w:t xml:space="preserve"> (</w:t>
      </w:r>
      <w:r w:rsidRPr="00D57A39">
        <w:rPr>
          <w:b/>
          <w:bCs/>
          <w:sz w:val="18"/>
          <w:szCs w:val="18"/>
        </w:rPr>
        <w:t>нерезидента</w:t>
      </w:r>
      <w:r w:rsidRPr="00C50C2B">
        <w:rPr>
          <w:b/>
          <w:bCs/>
          <w:sz w:val="18"/>
          <w:szCs w:val="18"/>
          <w:lang w:val="en-US"/>
        </w:rPr>
        <w:t xml:space="preserve">) </w:t>
      </w:r>
      <w:r>
        <w:rPr>
          <w:b/>
          <w:bCs/>
          <w:sz w:val="18"/>
          <w:szCs w:val="18"/>
          <w:lang w:val="en-US"/>
        </w:rPr>
        <w:t>/</w:t>
      </w:r>
      <w:r w:rsidRPr="00F278BF">
        <w:rPr>
          <w:b/>
          <w:spacing w:val="-4"/>
          <w:sz w:val="18"/>
          <w:szCs w:val="18"/>
          <w:lang w:val="en-US" w:bidi="en-US"/>
        </w:rPr>
        <w:t>Information</w:t>
      </w:r>
      <w:r w:rsidRPr="00C50C2B">
        <w:rPr>
          <w:b/>
          <w:spacing w:val="-4"/>
          <w:sz w:val="18"/>
          <w:szCs w:val="18"/>
          <w:lang w:val="en-US" w:bidi="en-US"/>
        </w:rPr>
        <w:t xml:space="preserve"> </w:t>
      </w:r>
      <w:r w:rsidRPr="00F278BF">
        <w:rPr>
          <w:b/>
          <w:spacing w:val="-4"/>
          <w:sz w:val="18"/>
          <w:szCs w:val="18"/>
          <w:lang w:val="en-US" w:bidi="en-US"/>
        </w:rPr>
        <w:t>On</w:t>
      </w:r>
      <w:r w:rsidRPr="00C50C2B">
        <w:rPr>
          <w:b/>
          <w:spacing w:val="-4"/>
          <w:sz w:val="18"/>
          <w:szCs w:val="18"/>
          <w:lang w:val="en-US" w:bidi="en-US"/>
        </w:rPr>
        <w:t xml:space="preserve"> </w:t>
      </w:r>
      <w:r>
        <w:rPr>
          <w:b/>
          <w:spacing w:val="-4"/>
          <w:sz w:val="18"/>
          <w:szCs w:val="18"/>
          <w:lang w:val="en-US" w:bidi="en-US"/>
        </w:rPr>
        <w:t>a</w:t>
      </w:r>
      <w:r w:rsidRPr="00C50C2B">
        <w:rPr>
          <w:b/>
          <w:spacing w:val="-4"/>
          <w:sz w:val="18"/>
          <w:szCs w:val="18"/>
          <w:lang w:val="en-US" w:bidi="en-US"/>
        </w:rPr>
        <w:t xml:space="preserve"> </w:t>
      </w:r>
      <w:r w:rsidRPr="00F278BF">
        <w:rPr>
          <w:b/>
          <w:spacing w:val="-4"/>
          <w:sz w:val="18"/>
          <w:szCs w:val="18"/>
          <w:lang w:val="en-US" w:bidi="en-US"/>
        </w:rPr>
        <w:t>Beneficiary</w:t>
      </w:r>
      <w:r w:rsidRPr="00C50C2B">
        <w:rPr>
          <w:b/>
          <w:spacing w:val="-4"/>
          <w:sz w:val="18"/>
          <w:szCs w:val="18"/>
          <w:lang w:val="en-US" w:bidi="en-US"/>
        </w:rPr>
        <w:t xml:space="preserve"> </w:t>
      </w:r>
      <w:r w:rsidRPr="00F278BF">
        <w:rPr>
          <w:b/>
          <w:spacing w:val="-4"/>
          <w:sz w:val="18"/>
          <w:szCs w:val="18"/>
          <w:lang w:val="en-US" w:bidi="en-US"/>
        </w:rPr>
        <w:t>Owner</w:t>
      </w:r>
      <w:r w:rsidRPr="00C50C2B">
        <w:rPr>
          <w:b/>
          <w:spacing w:val="-4"/>
          <w:sz w:val="18"/>
          <w:szCs w:val="18"/>
          <w:lang w:val="en-US" w:bidi="en-US"/>
        </w:rPr>
        <w:t xml:space="preserve"> </w:t>
      </w:r>
      <w:r w:rsidRPr="00F278BF">
        <w:rPr>
          <w:b/>
          <w:spacing w:val="-4"/>
          <w:sz w:val="18"/>
          <w:szCs w:val="18"/>
          <w:lang w:val="en-US" w:bidi="en-US"/>
        </w:rPr>
        <w:t>Customer</w:t>
      </w:r>
      <w:r w:rsidRPr="00C50C2B">
        <w:rPr>
          <w:b/>
          <w:spacing w:val="-4"/>
          <w:sz w:val="18"/>
          <w:szCs w:val="18"/>
          <w:lang w:val="en-US" w:bidi="en-US"/>
        </w:rPr>
        <w:t xml:space="preserve"> – </w:t>
      </w:r>
      <w:r w:rsidRPr="00F278BF">
        <w:rPr>
          <w:b/>
          <w:spacing w:val="-4"/>
          <w:sz w:val="18"/>
          <w:szCs w:val="18"/>
          <w:lang w:val="en-US" w:bidi="en-US"/>
        </w:rPr>
        <w:t>the</w:t>
      </w:r>
      <w:r w:rsidRPr="00C50C2B">
        <w:rPr>
          <w:b/>
          <w:spacing w:val="-4"/>
          <w:sz w:val="18"/>
          <w:szCs w:val="18"/>
          <w:lang w:val="en-US" w:bidi="en-US"/>
        </w:rPr>
        <w:t xml:space="preserve"> </w:t>
      </w:r>
      <w:r w:rsidRPr="00F278BF">
        <w:rPr>
          <w:b/>
          <w:spacing w:val="-4"/>
          <w:sz w:val="18"/>
          <w:szCs w:val="18"/>
          <w:lang w:val="en-US" w:bidi="en-US"/>
        </w:rPr>
        <w:t>legal</w:t>
      </w:r>
      <w:r w:rsidRPr="00C50C2B">
        <w:rPr>
          <w:b/>
          <w:spacing w:val="-4"/>
          <w:sz w:val="18"/>
          <w:szCs w:val="18"/>
          <w:lang w:val="en-US" w:bidi="en-US"/>
        </w:rPr>
        <w:t xml:space="preserve"> </w:t>
      </w:r>
      <w:r w:rsidRPr="00F278BF">
        <w:rPr>
          <w:b/>
          <w:spacing w:val="-4"/>
          <w:sz w:val="18"/>
          <w:szCs w:val="18"/>
          <w:lang w:val="en-US" w:bidi="en-US"/>
        </w:rPr>
        <w:t>entity</w:t>
      </w:r>
      <w:r w:rsidRPr="00C50C2B">
        <w:rPr>
          <w:b/>
          <w:spacing w:val="-4"/>
          <w:sz w:val="18"/>
          <w:szCs w:val="18"/>
          <w:lang w:val="en-US" w:bidi="en-US"/>
        </w:rPr>
        <w:t xml:space="preserve"> (</w:t>
      </w:r>
      <w:r w:rsidRPr="00F278BF">
        <w:rPr>
          <w:b/>
          <w:spacing w:val="-4"/>
          <w:sz w:val="18"/>
          <w:szCs w:val="18"/>
          <w:lang w:val="en-US" w:bidi="en-US"/>
        </w:rPr>
        <w:t>non</w:t>
      </w:r>
      <w:r w:rsidRPr="00C50C2B">
        <w:rPr>
          <w:b/>
          <w:spacing w:val="-4"/>
          <w:sz w:val="18"/>
          <w:szCs w:val="18"/>
          <w:lang w:val="en-US" w:bidi="en-US"/>
        </w:rPr>
        <w:t>-</w:t>
      </w:r>
      <w:r>
        <w:rPr>
          <w:b/>
          <w:spacing w:val="-4"/>
          <w:sz w:val="18"/>
          <w:szCs w:val="18"/>
          <w:lang w:val="en-US" w:bidi="en-US"/>
        </w:rPr>
        <w:t>res</w:t>
      </w:r>
      <w:r w:rsidRPr="00F278BF">
        <w:rPr>
          <w:b/>
          <w:spacing w:val="-4"/>
          <w:sz w:val="18"/>
          <w:szCs w:val="18"/>
          <w:lang w:val="en-US" w:bidi="en-US"/>
        </w:rPr>
        <w:t>ident</w:t>
      </w:r>
      <w:r w:rsidRPr="00C50C2B">
        <w:rPr>
          <w:b/>
          <w:spacing w:val="-4"/>
          <w:sz w:val="18"/>
          <w:szCs w:val="18"/>
          <w:lang w:val="en-US" w:bidi="en-US"/>
        </w:rPr>
        <w:t>)</w:t>
      </w:r>
      <w:r>
        <w:rPr>
          <w:rStyle w:val="aff"/>
          <w:b/>
          <w:bCs/>
          <w:sz w:val="18"/>
          <w:szCs w:val="18"/>
        </w:rPr>
        <w:footnoteReference w:id="5"/>
      </w:r>
    </w:p>
    <w:p w:rsidR="00987BD2" w:rsidRPr="007414AC" w:rsidRDefault="00987BD2" w:rsidP="004408F6">
      <w:pPr>
        <w:pStyle w:val="afff3"/>
        <w:numPr>
          <w:ilvl w:val="0"/>
          <w:numId w:val="7"/>
        </w:numPr>
        <w:autoSpaceDE w:val="0"/>
        <w:autoSpaceDN w:val="0"/>
        <w:spacing w:after="0" w:line="240" w:lineRule="auto"/>
        <w:ind w:left="0" w:firstLine="709"/>
        <w:contextualSpacing/>
        <w:jc w:val="both"/>
        <w:rPr>
          <w:rFonts w:ascii="Times New Roman" w:hAnsi="Times New Roman"/>
          <w:color w:val="000000"/>
          <w:sz w:val="18"/>
          <w:szCs w:val="18"/>
          <w:lang w:val="en-US"/>
        </w:rPr>
      </w:pPr>
      <w:r w:rsidRPr="00D57A39">
        <w:rPr>
          <w:rFonts w:ascii="Times New Roman" w:hAnsi="Times New Roman"/>
          <w:b/>
          <w:color w:val="000000"/>
          <w:sz w:val="18"/>
          <w:szCs w:val="18"/>
        </w:rPr>
        <w:t>Выгодоприобретатель</w:t>
      </w:r>
      <w:r w:rsidRPr="007414AC">
        <w:rPr>
          <w:rFonts w:ascii="Times New Roman" w:hAnsi="Times New Roman"/>
          <w:color w:val="000000"/>
          <w:sz w:val="18"/>
          <w:szCs w:val="18"/>
          <w:lang w:val="en-US"/>
        </w:rPr>
        <w:t xml:space="preserve"> - </w:t>
      </w:r>
      <w:r w:rsidRPr="00D57A39">
        <w:rPr>
          <w:rFonts w:ascii="Times New Roman" w:hAnsi="Times New Roman"/>
          <w:color w:val="000000"/>
          <w:sz w:val="18"/>
          <w:szCs w:val="18"/>
        </w:rPr>
        <w:t>лицо</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к</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выгоде</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которого</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действует</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клиент</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в</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том</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числе</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на</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основании</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агентского</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договора</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договоров</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поручения</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комиссии</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и</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доверительного</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управления</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при</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проведении</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операций</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с</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денежными</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средствами</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и</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иным</w:t>
      </w:r>
      <w:r w:rsidRPr="007414AC">
        <w:rPr>
          <w:rFonts w:ascii="Times New Roman" w:hAnsi="Times New Roman"/>
          <w:color w:val="000000"/>
          <w:sz w:val="18"/>
          <w:szCs w:val="18"/>
          <w:lang w:val="en-US"/>
        </w:rPr>
        <w:t xml:space="preserve"> </w:t>
      </w:r>
      <w:r w:rsidRPr="00D57A39">
        <w:rPr>
          <w:rFonts w:ascii="Times New Roman" w:hAnsi="Times New Roman"/>
          <w:color w:val="000000"/>
          <w:sz w:val="18"/>
          <w:szCs w:val="18"/>
        </w:rPr>
        <w:t>имуществом</w:t>
      </w:r>
      <w:r w:rsidRPr="007414AC">
        <w:rPr>
          <w:rFonts w:ascii="Times New Roman" w:hAnsi="Times New Roman"/>
          <w:color w:val="000000"/>
          <w:sz w:val="18"/>
          <w:szCs w:val="18"/>
          <w:lang w:val="en-US"/>
        </w:rPr>
        <w:t>/</w:t>
      </w:r>
      <w:r w:rsidRPr="001B1770">
        <w:rPr>
          <w:rFonts w:ascii="Times New Roman" w:hAnsi="Times New Roman"/>
          <w:b/>
          <w:color w:val="000000"/>
          <w:sz w:val="18"/>
          <w:szCs w:val="18"/>
          <w:lang w:val="en-US"/>
        </w:rPr>
        <w:t>Beneficiary</w:t>
      </w:r>
      <w:r w:rsidRPr="007414AC">
        <w:rPr>
          <w:rFonts w:ascii="Times New Roman" w:hAnsi="Times New Roman"/>
          <w:color w:val="000000"/>
          <w:sz w:val="18"/>
          <w:szCs w:val="18"/>
          <w:lang w:val="en-US"/>
        </w:rPr>
        <w:t xml:space="preserve"> – </w:t>
      </w:r>
      <w:r>
        <w:rPr>
          <w:rFonts w:ascii="Times New Roman" w:hAnsi="Times New Roman"/>
          <w:color w:val="000000"/>
          <w:sz w:val="18"/>
          <w:szCs w:val="18"/>
          <w:lang w:val="en-US"/>
        </w:rPr>
        <w:t>the</w:t>
      </w:r>
      <w:r w:rsidRPr="007414AC">
        <w:rPr>
          <w:rFonts w:ascii="Times New Roman" w:hAnsi="Times New Roman"/>
          <w:color w:val="000000"/>
          <w:sz w:val="18"/>
          <w:szCs w:val="18"/>
          <w:lang w:val="en-US"/>
        </w:rPr>
        <w:t xml:space="preserve"> </w:t>
      </w:r>
      <w:r>
        <w:rPr>
          <w:rFonts w:ascii="Times New Roman" w:hAnsi="Times New Roman"/>
          <w:color w:val="000000"/>
          <w:sz w:val="18"/>
          <w:szCs w:val="18"/>
          <w:lang w:val="en-US"/>
        </w:rPr>
        <w:t>individual</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to</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the</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benefit</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of</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which</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the</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c</w:t>
      </w:r>
      <w:r>
        <w:rPr>
          <w:rFonts w:ascii="Times New Roman" w:hAnsi="Times New Roman"/>
          <w:color w:val="000000"/>
          <w:sz w:val="18"/>
          <w:szCs w:val="18"/>
          <w:lang w:val="en-US"/>
        </w:rPr>
        <w:t>ustomer</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acts</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including</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on</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the</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basis</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of</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an</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agency</w:t>
      </w:r>
      <w:r w:rsidRPr="007414AC">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contract</w:t>
      </w:r>
      <w:r w:rsidRPr="007414AC">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agency</w:t>
      </w:r>
      <w:r w:rsidRPr="007414AC">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contracts</w:t>
      </w:r>
      <w:r w:rsidRPr="007414AC">
        <w:rPr>
          <w:rFonts w:ascii="Times New Roman" w:hAnsi="Times New Roman"/>
          <w:color w:val="000000"/>
          <w:sz w:val="18"/>
          <w:szCs w:val="18"/>
          <w:lang w:val="en-US"/>
        </w:rPr>
        <w:t xml:space="preserve">, </w:t>
      </w:r>
      <w:r w:rsidRPr="00A71EC7">
        <w:rPr>
          <w:rFonts w:ascii="Times New Roman" w:hAnsi="Times New Roman"/>
          <w:color w:val="000000"/>
          <w:sz w:val="18"/>
          <w:szCs w:val="18"/>
          <w:lang w:val="en-US"/>
        </w:rPr>
        <w:t>commission</w:t>
      </w:r>
      <w:r w:rsidRPr="007414AC">
        <w:rPr>
          <w:rFonts w:ascii="Times New Roman" w:hAnsi="Times New Roman"/>
          <w:color w:val="000000"/>
          <w:sz w:val="18"/>
          <w:szCs w:val="18"/>
          <w:lang w:val="en-US"/>
        </w:rPr>
        <w:t xml:space="preserve"> </w:t>
      </w:r>
      <w:r w:rsidRPr="00A71EC7">
        <w:rPr>
          <w:rFonts w:ascii="Times New Roman" w:hAnsi="Times New Roman"/>
          <w:color w:val="000000"/>
          <w:sz w:val="18"/>
          <w:szCs w:val="18"/>
          <w:lang w:val="en-US"/>
        </w:rPr>
        <w:t>and</w:t>
      </w:r>
      <w:r w:rsidRPr="007414AC">
        <w:rPr>
          <w:rFonts w:ascii="Times New Roman" w:hAnsi="Times New Roman"/>
          <w:color w:val="000000"/>
          <w:sz w:val="18"/>
          <w:szCs w:val="18"/>
          <w:lang w:val="en-US"/>
        </w:rPr>
        <w:t xml:space="preserve"> </w:t>
      </w:r>
      <w:r w:rsidRPr="00A71EC7">
        <w:rPr>
          <w:rFonts w:ascii="Times New Roman" w:hAnsi="Times New Roman"/>
          <w:color w:val="000000"/>
          <w:sz w:val="18"/>
          <w:szCs w:val="18"/>
          <w:lang w:val="en-US"/>
        </w:rPr>
        <w:t>trust</w:t>
      </w:r>
      <w:r w:rsidRPr="007414AC">
        <w:rPr>
          <w:rFonts w:ascii="Times New Roman" w:hAnsi="Times New Roman"/>
          <w:color w:val="000000"/>
          <w:sz w:val="18"/>
          <w:szCs w:val="18"/>
          <w:lang w:val="en-US"/>
        </w:rPr>
        <w:t xml:space="preserve"> </w:t>
      </w:r>
      <w:r w:rsidRPr="00A71EC7">
        <w:rPr>
          <w:rFonts w:ascii="Times New Roman" w:hAnsi="Times New Roman"/>
          <w:color w:val="000000"/>
          <w:sz w:val="18"/>
          <w:szCs w:val="18"/>
          <w:lang w:val="en-US"/>
        </w:rPr>
        <w:t>management</w:t>
      </w:r>
      <w:r w:rsidRPr="007414AC">
        <w:rPr>
          <w:rFonts w:ascii="Times New Roman" w:hAnsi="Times New Roman"/>
          <w:color w:val="000000"/>
          <w:sz w:val="18"/>
          <w:szCs w:val="18"/>
          <w:lang w:val="en-US"/>
        </w:rPr>
        <w:t xml:space="preserve">, </w:t>
      </w:r>
      <w:r>
        <w:rPr>
          <w:rFonts w:ascii="Times New Roman" w:hAnsi="Times New Roman"/>
          <w:color w:val="000000"/>
          <w:sz w:val="18"/>
          <w:szCs w:val="18"/>
          <w:lang w:val="en-US"/>
        </w:rPr>
        <w:t>carrying</w:t>
      </w:r>
      <w:r w:rsidRPr="007414AC">
        <w:rPr>
          <w:rFonts w:ascii="Times New Roman" w:hAnsi="Times New Roman"/>
          <w:color w:val="000000"/>
          <w:sz w:val="18"/>
          <w:szCs w:val="18"/>
          <w:lang w:val="en-US"/>
        </w:rPr>
        <w:t xml:space="preserve"> </w:t>
      </w:r>
      <w:r>
        <w:rPr>
          <w:rFonts w:ascii="Times New Roman" w:hAnsi="Times New Roman"/>
          <w:color w:val="000000"/>
          <w:sz w:val="18"/>
          <w:szCs w:val="18"/>
          <w:lang w:val="en-US"/>
        </w:rPr>
        <w:t>out</w:t>
      </w:r>
      <w:r w:rsidRPr="007414AC">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transactions</w:t>
      </w:r>
      <w:r w:rsidRPr="007414AC">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with</w:t>
      </w:r>
      <w:r w:rsidRPr="007414AC">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cash</w:t>
      </w:r>
      <w:r w:rsidRPr="007414AC">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and</w:t>
      </w:r>
      <w:r w:rsidRPr="007414AC">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other</w:t>
      </w:r>
      <w:r w:rsidRPr="007414AC">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property</w:t>
      </w:r>
      <w:r w:rsidRPr="007414AC">
        <w:rPr>
          <w:rFonts w:ascii="Times New Roman" w:hAnsi="Times New Roman"/>
          <w:color w:val="000000"/>
          <w:sz w:val="18"/>
          <w:szCs w:val="18"/>
          <w:lang w:val="en-US"/>
        </w:rPr>
        <w:t>.</w:t>
      </w:r>
    </w:p>
    <w:p w:rsidR="00987BD2" w:rsidRPr="007414AC" w:rsidRDefault="00987BD2" w:rsidP="00987BD2">
      <w:pPr>
        <w:autoSpaceDE w:val="0"/>
        <w:autoSpaceDN w:val="0"/>
        <w:ind w:firstLine="709"/>
        <w:jc w:val="both"/>
        <w:rPr>
          <w:color w:val="000000"/>
          <w:sz w:val="18"/>
          <w:szCs w:val="18"/>
          <w:lang w:val="en-US"/>
        </w:rPr>
      </w:pPr>
      <w:r w:rsidRPr="009E56BC">
        <w:rPr>
          <w:rFonts w:ascii="MS Mincho" w:eastAsia="MS Mincho" w:hAnsi="MS Mincho" w:cs="MS Mincho"/>
          <w:b/>
          <w:color w:val="000000"/>
          <w:sz w:val="18"/>
          <w:szCs w:val="18"/>
          <w:lang w:val="en-US"/>
        </w:rPr>
        <w:t>☐</w:t>
      </w:r>
      <w:r w:rsidRPr="007414AC">
        <w:rPr>
          <w:b/>
          <w:color w:val="000000"/>
          <w:sz w:val="18"/>
          <w:szCs w:val="18"/>
          <w:lang w:val="en-US"/>
        </w:rPr>
        <w:t> </w:t>
      </w:r>
      <w:r w:rsidRPr="00516334">
        <w:rPr>
          <w:color w:val="000000"/>
          <w:sz w:val="18"/>
          <w:szCs w:val="18"/>
        </w:rPr>
        <w:t>При</w:t>
      </w:r>
      <w:r w:rsidRPr="009E56BC">
        <w:rPr>
          <w:color w:val="000000"/>
          <w:sz w:val="18"/>
          <w:szCs w:val="18"/>
          <w:lang w:val="en-US"/>
        </w:rPr>
        <w:t xml:space="preserve"> </w:t>
      </w:r>
      <w:r w:rsidRPr="00516334">
        <w:rPr>
          <w:color w:val="000000"/>
          <w:sz w:val="18"/>
          <w:szCs w:val="18"/>
        </w:rPr>
        <w:t>проведении</w:t>
      </w:r>
      <w:r w:rsidRPr="009E56BC">
        <w:rPr>
          <w:color w:val="000000"/>
          <w:sz w:val="18"/>
          <w:szCs w:val="18"/>
          <w:lang w:val="en-US"/>
        </w:rPr>
        <w:t xml:space="preserve"> </w:t>
      </w:r>
      <w:r w:rsidRPr="00516334">
        <w:rPr>
          <w:color w:val="000000"/>
          <w:sz w:val="18"/>
          <w:szCs w:val="18"/>
        </w:rPr>
        <w:t>банковских</w:t>
      </w:r>
      <w:r w:rsidRPr="009E56BC">
        <w:rPr>
          <w:color w:val="000000"/>
          <w:sz w:val="18"/>
          <w:szCs w:val="18"/>
          <w:lang w:val="en-US"/>
        </w:rPr>
        <w:t xml:space="preserve"> </w:t>
      </w:r>
      <w:r w:rsidRPr="00516334">
        <w:rPr>
          <w:color w:val="000000"/>
          <w:sz w:val="18"/>
          <w:szCs w:val="18"/>
        </w:rPr>
        <w:t>операций</w:t>
      </w:r>
      <w:r w:rsidRPr="009E56BC">
        <w:rPr>
          <w:color w:val="000000"/>
          <w:sz w:val="18"/>
          <w:szCs w:val="18"/>
          <w:lang w:val="en-US"/>
        </w:rPr>
        <w:t xml:space="preserve"> </w:t>
      </w:r>
      <w:r w:rsidRPr="00516334">
        <w:rPr>
          <w:color w:val="000000"/>
          <w:sz w:val="18"/>
          <w:szCs w:val="18"/>
        </w:rPr>
        <w:t>и</w:t>
      </w:r>
      <w:r w:rsidRPr="009E56BC">
        <w:rPr>
          <w:color w:val="000000"/>
          <w:sz w:val="18"/>
          <w:szCs w:val="18"/>
          <w:lang w:val="en-US"/>
        </w:rPr>
        <w:t xml:space="preserve"> </w:t>
      </w:r>
      <w:r w:rsidRPr="00516334">
        <w:rPr>
          <w:color w:val="000000"/>
          <w:sz w:val="18"/>
          <w:szCs w:val="18"/>
        </w:rPr>
        <w:t>иных</w:t>
      </w:r>
      <w:r w:rsidRPr="009E56BC">
        <w:rPr>
          <w:color w:val="000000"/>
          <w:sz w:val="18"/>
          <w:szCs w:val="18"/>
          <w:lang w:val="en-US"/>
        </w:rPr>
        <w:t xml:space="preserve"> </w:t>
      </w:r>
      <w:r w:rsidRPr="00516334">
        <w:rPr>
          <w:color w:val="000000"/>
          <w:sz w:val="18"/>
          <w:szCs w:val="18"/>
        </w:rPr>
        <w:t>сделок</w:t>
      </w:r>
      <w:r w:rsidRPr="009E56BC">
        <w:rPr>
          <w:color w:val="000000"/>
          <w:sz w:val="18"/>
          <w:szCs w:val="18"/>
          <w:lang w:val="en-US"/>
        </w:rPr>
        <w:t xml:space="preserve"> </w:t>
      </w:r>
      <w:r w:rsidRPr="00516334">
        <w:rPr>
          <w:color w:val="000000"/>
          <w:sz w:val="18"/>
          <w:szCs w:val="18"/>
        </w:rPr>
        <w:t>клиент</w:t>
      </w:r>
      <w:r w:rsidRPr="009E56BC">
        <w:rPr>
          <w:color w:val="000000"/>
          <w:sz w:val="18"/>
          <w:szCs w:val="18"/>
          <w:lang w:val="en-US"/>
        </w:rPr>
        <w:t xml:space="preserve"> </w:t>
      </w:r>
      <w:r w:rsidRPr="00516334">
        <w:rPr>
          <w:color w:val="000000"/>
          <w:sz w:val="18"/>
          <w:szCs w:val="18"/>
        </w:rPr>
        <w:t>действует</w:t>
      </w:r>
      <w:r w:rsidRPr="009E56BC">
        <w:rPr>
          <w:color w:val="000000"/>
          <w:sz w:val="18"/>
          <w:szCs w:val="18"/>
          <w:lang w:val="en-US"/>
        </w:rPr>
        <w:t xml:space="preserve"> </w:t>
      </w:r>
      <w:r w:rsidRPr="00516334">
        <w:rPr>
          <w:color w:val="000000"/>
          <w:sz w:val="18"/>
          <w:szCs w:val="18"/>
        </w:rPr>
        <w:t>в</w:t>
      </w:r>
      <w:r w:rsidRPr="009E56BC">
        <w:rPr>
          <w:color w:val="000000"/>
          <w:sz w:val="18"/>
          <w:szCs w:val="18"/>
          <w:lang w:val="en-US"/>
        </w:rPr>
        <w:t xml:space="preserve"> </w:t>
      </w:r>
      <w:r w:rsidRPr="00516334">
        <w:rPr>
          <w:color w:val="000000"/>
          <w:sz w:val="18"/>
          <w:szCs w:val="18"/>
        </w:rPr>
        <w:t>пользу</w:t>
      </w:r>
      <w:r w:rsidRPr="009E56BC">
        <w:rPr>
          <w:color w:val="000000"/>
          <w:sz w:val="18"/>
          <w:szCs w:val="18"/>
          <w:lang w:val="en-US"/>
        </w:rPr>
        <w:t xml:space="preserve"> </w:t>
      </w:r>
      <w:r w:rsidRPr="00516334">
        <w:rPr>
          <w:color w:val="000000"/>
          <w:sz w:val="18"/>
          <w:szCs w:val="18"/>
        </w:rPr>
        <w:t>третьего</w:t>
      </w:r>
      <w:r w:rsidRPr="009E56BC">
        <w:rPr>
          <w:color w:val="000000"/>
          <w:sz w:val="18"/>
          <w:szCs w:val="18"/>
          <w:lang w:val="en-US"/>
        </w:rPr>
        <w:t xml:space="preserve"> </w:t>
      </w:r>
      <w:r w:rsidRPr="00516334">
        <w:rPr>
          <w:color w:val="000000"/>
          <w:sz w:val="18"/>
          <w:szCs w:val="18"/>
        </w:rPr>
        <w:t>лица</w:t>
      </w:r>
      <w:r w:rsidRPr="009E56BC">
        <w:rPr>
          <w:color w:val="000000"/>
          <w:sz w:val="18"/>
          <w:szCs w:val="18"/>
          <w:lang w:val="en-US"/>
        </w:rPr>
        <w:t xml:space="preserve"> (</w:t>
      </w:r>
      <w:r w:rsidRPr="00516334">
        <w:rPr>
          <w:color w:val="000000"/>
          <w:sz w:val="18"/>
          <w:szCs w:val="18"/>
        </w:rPr>
        <w:t>сведения</w:t>
      </w:r>
      <w:r w:rsidRPr="009E56BC">
        <w:rPr>
          <w:color w:val="000000"/>
          <w:sz w:val="18"/>
          <w:szCs w:val="18"/>
          <w:lang w:val="en-US"/>
        </w:rPr>
        <w:t xml:space="preserve"> </w:t>
      </w:r>
      <w:r w:rsidRPr="00516334">
        <w:rPr>
          <w:color w:val="000000"/>
          <w:sz w:val="18"/>
          <w:szCs w:val="18"/>
        </w:rPr>
        <w:t>предоставляются</w:t>
      </w:r>
      <w:r w:rsidRPr="009E56BC">
        <w:rPr>
          <w:color w:val="000000"/>
          <w:sz w:val="18"/>
          <w:szCs w:val="18"/>
          <w:lang w:val="en-US"/>
        </w:rPr>
        <w:t xml:space="preserve"> </w:t>
      </w:r>
      <w:r w:rsidRPr="00516334">
        <w:rPr>
          <w:color w:val="000000"/>
          <w:sz w:val="18"/>
          <w:szCs w:val="18"/>
        </w:rPr>
        <w:t>по</w:t>
      </w:r>
      <w:r w:rsidRPr="009E56BC">
        <w:rPr>
          <w:color w:val="000000"/>
          <w:sz w:val="18"/>
          <w:szCs w:val="18"/>
          <w:lang w:val="en-US"/>
        </w:rPr>
        <w:t xml:space="preserve"> </w:t>
      </w:r>
      <w:r w:rsidRPr="00516334">
        <w:rPr>
          <w:color w:val="000000"/>
          <w:sz w:val="18"/>
          <w:szCs w:val="18"/>
        </w:rPr>
        <w:t>форме</w:t>
      </w:r>
      <w:r w:rsidRPr="009E56BC">
        <w:rPr>
          <w:color w:val="000000"/>
          <w:sz w:val="18"/>
          <w:szCs w:val="18"/>
          <w:lang w:val="en-US"/>
        </w:rPr>
        <w:t xml:space="preserve"> </w:t>
      </w:r>
      <w:r w:rsidRPr="00516334">
        <w:rPr>
          <w:color w:val="000000"/>
          <w:sz w:val="18"/>
          <w:szCs w:val="18"/>
        </w:rPr>
        <w:t>Приложения</w:t>
      </w:r>
      <w:r w:rsidRPr="009E56BC">
        <w:rPr>
          <w:color w:val="000000"/>
          <w:sz w:val="18"/>
          <w:szCs w:val="18"/>
          <w:lang w:val="en-US"/>
        </w:rPr>
        <w:t xml:space="preserve"> </w:t>
      </w:r>
      <w:r w:rsidRPr="007414AC">
        <w:rPr>
          <w:color w:val="000000"/>
          <w:sz w:val="18"/>
          <w:szCs w:val="18"/>
          <w:lang w:val="en-US"/>
        </w:rPr>
        <w:t xml:space="preserve">1.2, 2, 3, 4 </w:t>
      </w:r>
      <w:r w:rsidRPr="00516334">
        <w:rPr>
          <w:color w:val="000000"/>
          <w:sz w:val="18"/>
          <w:szCs w:val="18"/>
        </w:rPr>
        <w:t>к</w:t>
      </w:r>
      <w:r w:rsidRPr="007414AC">
        <w:rPr>
          <w:color w:val="000000"/>
          <w:sz w:val="18"/>
          <w:szCs w:val="18"/>
          <w:lang w:val="en-US"/>
        </w:rPr>
        <w:t xml:space="preserve"> </w:t>
      </w:r>
      <w:r w:rsidRPr="00516334">
        <w:rPr>
          <w:color w:val="000000"/>
          <w:sz w:val="18"/>
          <w:szCs w:val="18"/>
        </w:rPr>
        <w:t>ПВК</w:t>
      </w:r>
      <w:r w:rsidRPr="007414AC">
        <w:rPr>
          <w:color w:val="000000"/>
          <w:sz w:val="18"/>
          <w:szCs w:val="18"/>
          <w:lang w:val="en-US"/>
        </w:rPr>
        <w:t xml:space="preserve"> </w:t>
      </w:r>
      <w:r w:rsidRPr="00516334">
        <w:rPr>
          <w:color w:val="000000"/>
          <w:sz w:val="18"/>
          <w:szCs w:val="18"/>
        </w:rPr>
        <w:t>по</w:t>
      </w:r>
      <w:r w:rsidRPr="007414AC">
        <w:rPr>
          <w:color w:val="000000"/>
          <w:sz w:val="18"/>
          <w:szCs w:val="18"/>
          <w:lang w:val="en-US"/>
        </w:rPr>
        <w:t xml:space="preserve"> </w:t>
      </w:r>
      <w:r w:rsidRPr="00516334">
        <w:rPr>
          <w:color w:val="000000"/>
          <w:sz w:val="18"/>
          <w:szCs w:val="18"/>
        </w:rPr>
        <w:t>ПОД</w:t>
      </w:r>
      <w:r w:rsidRPr="007414AC">
        <w:rPr>
          <w:color w:val="000000"/>
          <w:sz w:val="18"/>
          <w:szCs w:val="18"/>
          <w:lang w:val="en-US"/>
        </w:rPr>
        <w:t>/</w:t>
      </w:r>
      <w:r w:rsidRPr="00516334">
        <w:rPr>
          <w:color w:val="000000"/>
          <w:sz w:val="18"/>
          <w:szCs w:val="18"/>
        </w:rPr>
        <w:t>ФТ</w:t>
      </w:r>
      <w:r w:rsidRPr="007414AC">
        <w:rPr>
          <w:color w:val="000000"/>
          <w:sz w:val="18"/>
          <w:szCs w:val="18"/>
          <w:lang w:val="en-US"/>
        </w:rPr>
        <w:t>/</w:t>
      </w:r>
      <w:r w:rsidRPr="00516334">
        <w:rPr>
          <w:color w:val="000000"/>
          <w:sz w:val="18"/>
          <w:szCs w:val="18"/>
        </w:rPr>
        <w:t>ФРОМУ</w:t>
      </w:r>
      <w:r w:rsidRPr="007414AC">
        <w:rPr>
          <w:color w:val="000000"/>
          <w:sz w:val="18"/>
          <w:szCs w:val="18"/>
          <w:lang w:val="en-US"/>
        </w:rPr>
        <w:t>)/</w:t>
      </w:r>
      <w:r w:rsidRPr="00516334">
        <w:rPr>
          <w:color w:val="000000"/>
          <w:sz w:val="18"/>
          <w:szCs w:val="18"/>
          <w:lang w:val="en-US"/>
        </w:rPr>
        <w:t>When</w:t>
      </w:r>
      <w:r w:rsidRPr="007414AC">
        <w:rPr>
          <w:color w:val="000000"/>
          <w:sz w:val="18"/>
          <w:szCs w:val="18"/>
          <w:lang w:val="en-US"/>
        </w:rPr>
        <w:t xml:space="preserve"> </w:t>
      </w:r>
      <w:r w:rsidRPr="00516334">
        <w:rPr>
          <w:color w:val="000000"/>
          <w:sz w:val="18"/>
          <w:szCs w:val="18"/>
          <w:lang w:val="en-US"/>
        </w:rPr>
        <w:t>carrying</w:t>
      </w:r>
      <w:r w:rsidRPr="007414AC">
        <w:rPr>
          <w:color w:val="000000"/>
          <w:sz w:val="18"/>
          <w:szCs w:val="18"/>
          <w:lang w:val="en-US"/>
        </w:rPr>
        <w:t xml:space="preserve"> </w:t>
      </w:r>
      <w:r w:rsidRPr="00516334">
        <w:rPr>
          <w:color w:val="000000"/>
          <w:sz w:val="18"/>
          <w:szCs w:val="18"/>
          <w:lang w:val="en-US"/>
        </w:rPr>
        <w:t>out</w:t>
      </w:r>
      <w:r w:rsidRPr="007414AC">
        <w:rPr>
          <w:color w:val="000000"/>
          <w:sz w:val="18"/>
          <w:szCs w:val="18"/>
          <w:lang w:val="en-US"/>
        </w:rPr>
        <w:t xml:space="preserve"> </w:t>
      </w:r>
      <w:r w:rsidRPr="00516334">
        <w:rPr>
          <w:color w:val="000000"/>
          <w:sz w:val="18"/>
          <w:szCs w:val="18"/>
          <w:lang w:val="en-US"/>
        </w:rPr>
        <w:t>banking</w:t>
      </w:r>
      <w:r w:rsidRPr="007414AC">
        <w:rPr>
          <w:color w:val="000000"/>
          <w:sz w:val="18"/>
          <w:szCs w:val="18"/>
          <w:lang w:val="en-US"/>
        </w:rPr>
        <w:t xml:space="preserve"> </w:t>
      </w:r>
      <w:r w:rsidRPr="00516334">
        <w:rPr>
          <w:color w:val="000000"/>
          <w:sz w:val="18"/>
          <w:szCs w:val="18"/>
          <w:lang w:val="en-US"/>
        </w:rPr>
        <w:t>operations</w:t>
      </w:r>
      <w:r w:rsidRPr="007414AC">
        <w:rPr>
          <w:color w:val="000000"/>
          <w:sz w:val="18"/>
          <w:szCs w:val="18"/>
          <w:lang w:val="en-US"/>
        </w:rPr>
        <w:t xml:space="preserve"> </w:t>
      </w:r>
      <w:r w:rsidRPr="00516334">
        <w:rPr>
          <w:color w:val="000000"/>
          <w:sz w:val="18"/>
          <w:szCs w:val="18"/>
          <w:lang w:val="en-US"/>
        </w:rPr>
        <w:t>and</w:t>
      </w:r>
      <w:r w:rsidRPr="007414AC">
        <w:rPr>
          <w:color w:val="000000"/>
          <w:sz w:val="18"/>
          <w:szCs w:val="18"/>
          <w:lang w:val="en-US"/>
        </w:rPr>
        <w:t xml:space="preserve"> </w:t>
      </w:r>
      <w:r w:rsidRPr="00516334">
        <w:rPr>
          <w:color w:val="000000"/>
          <w:sz w:val="18"/>
          <w:szCs w:val="18"/>
          <w:lang w:val="en-US"/>
        </w:rPr>
        <w:t>other</w:t>
      </w:r>
      <w:r w:rsidRPr="007414AC">
        <w:rPr>
          <w:color w:val="000000"/>
          <w:sz w:val="18"/>
          <w:szCs w:val="18"/>
          <w:lang w:val="en-US"/>
        </w:rPr>
        <w:t xml:space="preserve"> </w:t>
      </w:r>
      <w:r w:rsidRPr="00516334">
        <w:rPr>
          <w:color w:val="000000"/>
          <w:sz w:val="18"/>
          <w:szCs w:val="18"/>
          <w:lang w:val="en-US"/>
        </w:rPr>
        <w:t>transactions</w:t>
      </w:r>
      <w:r w:rsidRPr="007414AC">
        <w:rPr>
          <w:color w:val="000000"/>
          <w:sz w:val="18"/>
          <w:szCs w:val="18"/>
          <w:lang w:val="en-US"/>
        </w:rPr>
        <w:t xml:space="preserve"> </w:t>
      </w:r>
      <w:r w:rsidRPr="00516334">
        <w:rPr>
          <w:color w:val="000000"/>
          <w:sz w:val="18"/>
          <w:szCs w:val="18"/>
          <w:lang w:val="en-US"/>
        </w:rPr>
        <w:t>the</w:t>
      </w:r>
      <w:r w:rsidRPr="007414AC">
        <w:rPr>
          <w:color w:val="000000"/>
          <w:sz w:val="18"/>
          <w:szCs w:val="18"/>
          <w:lang w:val="en-US"/>
        </w:rPr>
        <w:t xml:space="preserve"> </w:t>
      </w:r>
      <w:r w:rsidRPr="00516334">
        <w:rPr>
          <w:color w:val="000000"/>
          <w:sz w:val="18"/>
          <w:szCs w:val="18"/>
          <w:lang w:val="en-US"/>
        </w:rPr>
        <w:t>customer</w:t>
      </w:r>
      <w:r w:rsidRPr="007414AC">
        <w:rPr>
          <w:color w:val="000000"/>
          <w:sz w:val="18"/>
          <w:szCs w:val="18"/>
          <w:lang w:val="en-US"/>
        </w:rPr>
        <w:t xml:space="preserve"> </w:t>
      </w:r>
      <w:r w:rsidRPr="00516334">
        <w:rPr>
          <w:color w:val="000000"/>
          <w:sz w:val="18"/>
          <w:szCs w:val="18"/>
          <w:lang w:val="en-US"/>
        </w:rPr>
        <w:t>acts</w:t>
      </w:r>
      <w:r w:rsidRPr="007414AC">
        <w:rPr>
          <w:color w:val="000000"/>
          <w:sz w:val="18"/>
          <w:szCs w:val="18"/>
          <w:lang w:val="en-US"/>
        </w:rPr>
        <w:t xml:space="preserve"> </w:t>
      </w:r>
      <w:r w:rsidRPr="00516334">
        <w:rPr>
          <w:color w:val="000000"/>
          <w:sz w:val="18"/>
          <w:szCs w:val="18"/>
          <w:lang w:val="en-US"/>
        </w:rPr>
        <w:t>in</w:t>
      </w:r>
      <w:r w:rsidRPr="007414AC">
        <w:rPr>
          <w:color w:val="000000"/>
          <w:sz w:val="18"/>
          <w:szCs w:val="18"/>
          <w:lang w:val="en-US"/>
        </w:rPr>
        <w:t xml:space="preserve"> </w:t>
      </w:r>
      <w:proofErr w:type="spellStart"/>
      <w:r w:rsidRPr="00516334">
        <w:rPr>
          <w:color w:val="000000"/>
          <w:sz w:val="18"/>
          <w:szCs w:val="18"/>
          <w:lang w:val="en-US"/>
        </w:rPr>
        <w:t>favour</w:t>
      </w:r>
      <w:proofErr w:type="spellEnd"/>
      <w:r w:rsidRPr="007414AC">
        <w:rPr>
          <w:color w:val="000000"/>
          <w:sz w:val="18"/>
          <w:szCs w:val="18"/>
          <w:lang w:val="en-US"/>
        </w:rPr>
        <w:t xml:space="preserve"> </w:t>
      </w:r>
      <w:r w:rsidRPr="00516334">
        <w:rPr>
          <w:color w:val="000000"/>
          <w:sz w:val="18"/>
          <w:szCs w:val="18"/>
          <w:lang w:val="en-US"/>
        </w:rPr>
        <w:t>of</w:t>
      </w:r>
      <w:r w:rsidRPr="007414AC">
        <w:rPr>
          <w:color w:val="000000"/>
          <w:sz w:val="18"/>
          <w:szCs w:val="18"/>
          <w:lang w:val="en-US"/>
        </w:rPr>
        <w:t xml:space="preserve"> </w:t>
      </w:r>
      <w:r w:rsidRPr="00516334">
        <w:rPr>
          <w:color w:val="000000"/>
          <w:sz w:val="18"/>
          <w:szCs w:val="18"/>
          <w:lang w:val="en-US"/>
        </w:rPr>
        <w:t>a</w:t>
      </w:r>
      <w:r w:rsidRPr="007414AC">
        <w:rPr>
          <w:color w:val="000000"/>
          <w:sz w:val="18"/>
          <w:szCs w:val="18"/>
          <w:lang w:val="en-US"/>
        </w:rPr>
        <w:t xml:space="preserve"> </w:t>
      </w:r>
      <w:r w:rsidRPr="00516334">
        <w:rPr>
          <w:color w:val="000000"/>
          <w:sz w:val="18"/>
          <w:szCs w:val="18"/>
          <w:lang w:val="en-US"/>
        </w:rPr>
        <w:t>third</w:t>
      </w:r>
      <w:r w:rsidRPr="007414AC">
        <w:rPr>
          <w:color w:val="000000"/>
          <w:sz w:val="18"/>
          <w:szCs w:val="18"/>
          <w:lang w:val="en-US"/>
        </w:rPr>
        <w:t xml:space="preserve"> </w:t>
      </w:r>
      <w:r w:rsidRPr="00516334">
        <w:rPr>
          <w:color w:val="000000"/>
          <w:sz w:val="18"/>
          <w:szCs w:val="18"/>
          <w:lang w:val="en-US"/>
        </w:rPr>
        <w:t>party</w:t>
      </w:r>
      <w:r w:rsidRPr="007414AC">
        <w:rPr>
          <w:color w:val="000000"/>
          <w:sz w:val="18"/>
          <w:szCs w:val="18"/>
          <w:lang w:val="en-US"/>
        </w:rPr>
        <w:t xml:space="preserve"> (</w:t>
      </w:r>
      <w:r w:rsidRPr="00516334">
        <w:rPr>
          <w:color w:val="000000"/>
          <w:sz w:val="18"/>
          <w:szCs w:val="18"/>
          <w:lang w:val="en-US"/>
        </w:rPr>
        <w:t>information</w:t>
      </w:r>
      <w:r w:rsidRPr="007414AC">
        <w:rPr>
          <w:color w:val="000000"/>
          <w:sz w:val="18"/>
          <w:szCs w:val="18"/>
          <w:lang w:val="en-US"/>
        </w:rPr>
        <w:t xml:space="preserve"> </w:t>
      </w:r>
      <w:r w:rsidRPr="00516334">
        <w:rPr>
          <w:color w:val="000000"/>
          <w:sz w:val="18"/>
          <w:szCs w:val="18"/>
          <w:lang w:val="en-US"/>
        </w:rPr>
        <w:t>filled</w:t>
      </w:r>
      <w:r w:rsidRPr="007414AC">
        <w:rPr>
          <w:color w:val="000000"/>
          <w:sz w:val="18"/>
          <w:szCs w:val="18"/>
          <w:lang w:val="en-US"/>
        </w:rPr>
        <w:t xml:space="preserve"> </w:t>
      </w:r>
      <w:r w:rsidRPr="00516334">
        <w:rPr>
          <w:color w:val="000000"/>
          <w:sz w:val="18"/>
          <w:szCs w:val="18"/>
          <w:lang w:val="en-US"/>
        </w:rPr>
        <w:t>in</w:t>
      </w:r>
      <w:r w:rsidRPr="007414AC">
        <w:rPr>
          <w:color w:val="000000"/>
          <w:sz w:val="18"/>
          <w:szCs w:val="18"/>
          <w:lang w:val="en-US"/>
        </w:rPr>
        <w:t xml:space="preserve"> </w:t>
      </w:r>
      <w:r w:rsidRPr="00516334">
        <w:rPr>
          <w:iCs/>
          <w:sz w:val="18"/>
          <w:szCs w:val="18"/>
          <w:lang w:val="en-US"/>
        </w:rPr>
        <w:t>Appendix</w:t>
      </w:r>
      <w:r w:rsidRPr="007414AC">
        <w:rPr>
          <w:color w:val="000000"/>
          <w:sz w:val="18"/>
          <w:szCs w:val="18"/>
          <w:lang w:val="en-US"/>
        </w:rPr>
        <w:t xml:space="preserve"> 1.2, 2, 3, 4)</w:t>
      </w:r>
      <w:r w:rsidRPr="00EB3C29">
        <w:rPr>
          <w:color w:val="000000"/>
          <w:sz w:val="18"/>
          <w:szCs w:val="18"/>
          <w:lang w:val="en-US"/>
        </w:rPr>
        <w:t>;</w:t>
      </w:r>
    </w:p>
    <w:p w:rsidR="00987BD2" w:rsidRPr="007414AC" w:rsidRDefault="00987BD2" w:rsidP="00987BD2">
      <w:pPr>
        <w:autoSpaceDE w:val="0"/>
        <w:autoSpaceDN w:val="0"/>
        <w:ind w:firstLine="709"/>
        <w:jc w:val="both"/>
        <w:rPr>
          <w:color w:val="000000"/>
          <w:sz w:val="18"/>
          <w:szCs w:val="18"/>
          <w:lang w:val="en-US"/>
        </w:rPr>
      </w:pPr>
      <w:r w:rsidRPr="007414AC">
        <w:rPr>
          <w:rFonts w:eastAsia="MS Gothic" w:hAnsi="MS Gothic"/>
          <w:color w:val="000000"/>
          <w:sz w:val="18"/>
          <w:szCs w:val="18"/>
          <w:lang w:val="en-US"/>
        </w:rPr>
        <w:t>☐</w:t>
      </w:r>
      <w:r w:rsidRPr="007414AC">
        <w:rPr>
          <w:color w:val="000000"/>
          <w:sz w:val="18"/>
          <w:szCs w:val="18"/>
          <w:lang w:val="en-US"/>
        </w:rPr>
        <w:t> </w:t>
      </w:r>
      <w:r w:rsidRPr="00516334">
        <w:rPr>
          <w:color w:val="000000"/>
          <w:sz w:val="18"/>
          <w:szCs w:val="18"/>
        </w:rPr>
        <w:t>При</w:t>
      </w:r>
      <w:r w:rsidRPr="007414AC">
        <w:rPr>
          <w:color w:val="000000"/>
          <w:sz w:val="18"/>
          <w:szCs w:val="18"/>
          <w:lang w:val="en-US"/>
        </w:rPr>
        <w:t xml:space="preserve"> </w:t>
      </w:r>
      <w:r w:rsidRPr="00516334">
        <w:rPr>
          <w:color w:val="000000"/>
          <w:sz w:val="18"/>
          <w:szCs w:val="18"/>
        </w:rPr>
        <w:t>проведении</w:t>
      </w:r>
      <w:r w:rsidRPr="007414AC">
        <w:rPr>
          <w:color w:val="000000"/>
          <w:sz w:val="18"/>
          <w:szCs w:val="18"/>
          <w:lang w:val="en-US"/>
        </w:rPr>
        <w:t xml:space="preserve"> </w:t>
      </w:r>
      <w:r w:rsidRPr="00516334">
        <w:rPr>
          <w:color w:val="000000"/>
          <w:sz w:val="18"/>
          <w:szCs w:val="18"/>
        </w:rPr>
        <w:t>банковских</w:t>
      </w:r>
      <w:r w:rsidRPr="007414AC">
        <w:rPr>
          <w:color w:val="000000"/>
          <w:sz w:val="18"/>
          <w:szCs w:val="18"/>
          <w:lang w:val="en-US"/>
        </w:rPr>
        <w:t xml:space="preserve"> </w:t>
      </w:r>
      <w:r w:rsidRPr="00516334">
        <w:rPr>
          <w:color w:val="000000"/>
          <w:sz w:val="18"/>
          <w:szCs w:val="18"/>
        </w:rPr>
        <w:t>операций</w:t>
      </w:r>
      <w:r w:rsidRPr="007414AC">
        <w:rPr>
          <w:color w:val="000000"/>
          <w:sz w:val="18"/>
          <w:szCs w:val="18"/>
          <w:lang w:val="en-US"/>
        </w:rPr>
        <w:t xml:space="preserve"> </w:t>
      </w:r>
      <w:r w:rsidRPr="00516334">
        <w:rPr>
          <w:color w:val="000000"/>
          <w:sz w:val="18"/>
          <w:szCs w:val="18"/>
        </w:rPr>
        <w:t>и</w:t>
      </w:r>
      <w:r w:rsidRPr="007414AC">
        <w:rPr>
          <w:color w:val="000000"/>
          <w:sz w:val="18"/>
          <w:szCs w:val="18"/>
          <w:lang w:val="en-US"/>
        </w:rPr>
        <w:t xml:space="preserve"> </w:t>
      </w:r>
      <w:r w:rsidRPr="00516334">
        <w:rPr>
          <w:color w:val="000000"/>
          <w:sz w:val="18"/>
          <w:szCs w:val="18"/>
        </w:rPr>
        <w:t>иных</w:t>
      </w:r>
      <w:r w:rsidRPr="007414AC">
        <w:rPr>
          <w:color w:val="000000"/>
          <w:sz w:val="18"/>
          <w:szCs w:val="18"/>
          <w:lang w:val="en-US"/>
        </w:rPr>
        <w:t xml:space="preserve"> </w:t>
      </w:r>
      <w:r w:rsidRPr="00516334">
        <w:rPr>
          <w:color w:val="000000"/>
          <w:sz w:val="18"/>
          <w:szCs w:val="18"/>
        </w:rPr>
        <w:t>сделок</w:t>
      </w:r>
      <w:r w:rsidRPr="007414AC">
        <w:rPr>
          <w:color w:val="000000"/>
          <w:sz w:val="18"/>
          <w:szCs w:val="18"/>
          <w:lang w:val="en-US"/>
        </w:rPr>
        <w:t xml:space="preserve"> </w:t>
      </w:r>
      <w:r w:rsidRPr="00516334">
        <w:rPr>
          <w:color w:val="000000"/>
          <w:sz w:val="18"/>
          <w:szCs w:val="18"/>
        </w:rPr>
        <w:t>клиент</w:t>
      </w:r>
      <w:r w:rsidRPr="007414AC">
        <w:rPr>
          <w:color w:val="000000"/>
          <w:sz w:val="18"/>
          <w:szCs w:val="18"/>
          <w:lang w:val="en-US"/>
        </w:rPr>
        <w:t xml:space="preserve"> </w:t>
      </w:r>
      <w:r w:rsidRPr="00516334">
        <w:rPr>
          <w:color w:val="000000"/>
          <w:sz w:val="18"/>
          <w:szCs w:val="18"/>
        </w:rPr>
        <w:t>действует</w:t>
      </w:r>
      <w:r w:rsidRPr="007414AC">
        <w:rPr>
          <w:color w:val="000000"/>
          <w:sz w:val="18"/>
          <w:szCs w:val="18"/>
          <w:lang w:val="en-US"/>
        </w:rPr>
        <w:t xml:space="preserve"> </w:t>
      </w:r>
      <w:r w:rsidRPr="00516334">
        <w:rPr>
          <w:color w:val="000000"/>
          <w:sz w:val="18"/>
          <w:szCs w:val="18"/>
        </w:rPr>
        <w:t>в</w:t>
      </w:r>
      <w:r w:rsidRPr="007414AC">
        <w:rPr>
          <w:color w:val="000000"/>
          <w:sz w:val="18"/>
          <w:szCs w:val="18"/>
          <w:lang w:val="en-US"/>
        </w:rPr>
        <w:t xml:space="preserve"> </w:t>
      </w:r>
      <w:r w:rsidRPr="00516334">
        <w:rPr>
          <w:color w:val="000000"/>
          <w:sz w:val="18"/>
          <w:szCs w:val="18"/>
        </w:rPr>
        <w:t>пользу</w:t>
      </w:r>
      <w:r w:rsidRPr="007414AC">
        <w:rPr>
          <w:color w:val="000000"/>
          <w:sz w:val="18"/>
          <w:szCs w:val="18"/>
          <w:lang w:val="en-US"/>
        </w:rPr>
        <w:t xml:space="preserve"> </w:t>
      </w:r>
      <w:r w:rsidRPr="00516334">
        <w:rPr>
          <w:color w:val="000000"/>
          <w:sz w:val="18"/>
          <w:szCs w:val="18"/>
        </w:rPr>
        <w:t>третьего</w:t>
      </w:r>
      <w:r w:rsidRPr="007414AC">
        <w:rPr>
          <w:color w:val="000000"/>
          <w:sz w:val="18"/>
          <w:szCs w:val="18"/>
          <w:lang w:val="en-US"/>
        </w:rPr>
        <w:t xml:space="preserve"> </w:t>
      </w:r>
      <w:r w:rsidRPr="00516334">
        <w:rPr>
          <w:color w:val="000000"/>
          <w:sz w:val="18"/>
          <w:szCs w:val="18"/>
        </w:rPr>
        <w:t>лица</w:t>
      </w:r>
      <w:r w:rsidRPr="007414AC">
        <w:rPr>
          <w:color w:val="000000"/>
          <w:sz w:val="18"/>
          <w:szCs w:val="18"/>
          <w:lang w:val="en-US"/>
        </w:rPr>
        <w:t xml:space="preserve"> (</w:t>
      </w:r>
      <w:r w:rsidRPr="00516334">
        <w:rPr>
          <w:color w:val="000000"/>
          <w:sz w:val="18"/>
          <w:szCs w:val="18"/>
        </w:rPr>
        <w:t>сведения</w:t>
      </w:r>
      <w:r w:rsidRPr="007414AC">
        <w:rPr>
          <w:color w:val="000000"/>
          <w:sz w:val="18"/>
          <w:szCs w:val="18"/>
          <w:lang w:val="en-US"/>
        </w:rPr>
        <w:t xml:space="preserve">, </w:t>
      </w:r>
      <w:r w:rsidRPr="00516334">
        <w:rPr>
          <w:color w:val="000000"/>
          <w:sz w:val="18"/>
          <w:szCs w:val="18"/>
        </w:rPr>
        <w:t>представленные</w:t>
      </w:r>
      <w:r w:rsidRPr="007414AC">
        <w:rPr>
          <w:color w:val="000000"/>
          <w:sz w:val="18"/>
          <w:szCs w:val="18"/>
          <w:lang w:val="en-US"/>
        </w:rPr>
        <w:t xml:space="preserve"> </w:t>
      </w:r>
      <w:r w:rsidRPr="00516334">
        <w:rPr>
          <w:color w:val="000000"/>
          <w:sz w:val="18"/>
          <w:szCs w:val="18"/>
        </w:rPr>
        <w:t>ранее</w:t>
      </w:r>
      <w:r w:rsidRPr="007414AC">
        <w:rPr>
          <w:color w:val="000000"/>
          <w:sz w:val="18"/>
          <w:szCs w:val="18"/>
          <w:lang w:val="en-US"/>
        </w:rPr>
        <w:t xml:space="preserve">, </w:t>
      </w:r>
      <w:r w:rsidRPr="00516334">
        <w:rPr>
          <w:color w:val="000000"/>
          <w:sz w:val="18"/>
          <w:szCs w:val="18"/>
        </w:rPr>
        <w:t>актуальны</w:t>
      </w:r>
      <w:r w:rsidRPr="007414AC">
        <w:rPr>
          <w:color w:val="000000"/>
          <w:sz w:val="18"/>
          <w:szCs w:val="18"/>
          <w:lang w:val="en-US"/>
        </w:rPr>
        <w:t xml:space="preserve"> </w:t>
      </w:r>
      <w:r w:rsidRPr="00516334">
        <w:rPr>
          <w:color w:val="000000"/>
          <w:sz w:val="18"/>
          <w:szCs w:val="18"/>
        </w:rPr>
        <w:t>и</w:t>
      </w:r>
      <w:r w:rsidRPr="007414AC">
        <w:rPr>
          <w:color w:val="000000"/>
          <w:sz w:val="18"/>
          <w:szCs w:val="18"/>
          <w:lang w:val="en-US"/>
        </w:rPr>
        <w:t xml:space="preserve"> </w:t>
      </w:r>
      <w:r w:rsidRPr="00516334">
        <w:rPr>
          <w:color w:val="000000"/>
          <w:sz w:val="18"/>
          <w:szCs w:val="18"/>
        </w:rPr>
        <w:t>достоверны</w:t>
      </w:r>
      <w:r w:rsidRPr="007414AC">
        <w:rPr>
          <w:color w:val="000000"/>
          <w:sz w:val="18"/>
          <w:szCs w:val="18"/>
          <w:lang w:val="en-US"/>
        </w:rPr>
        <w:t xml:space="preserve"> </w:t>
      </w:r>
      <w:r w:rsidRPr="00516334">
        <w:rPr>
          <w:color w:val="000000"/>
          <w:sz w:val="18"/>
          <w:szCs w:val="18"/>
        </w:rPr>
        <w:t>на</w:t>
      </w:r>
      <w:r w:rsidRPr="007414AC">
        <w:rPr>
          <w:color w:val="000000"/>
          <w:sz w:val="18"/>
          <w:szCs w:val="18"/>
          <w:lang w:val="en-US"/>
        </w:rPr>
        <w:t xml:space="preserve"> </w:t>
      </w:r>
      <w:r w:rsidRPr="00516334">
        <w:rPr>
          <w:color w:val="000000"/>
          <w:sz w:val="18"/>
          <w:szCs w:val="18"/>
        </w:rPr>
        <w:t>дату</w:t>
      </w:r>
      <w:r w:rsidRPr="007414AC">
        <w:rPr>
          <w:color w:val="000000"/>
          <w:sz w:val="18"/>
          <w:szCs w:val="18"/>
          <w:lang w:val="en-US"/>
        </w:rPr>
        <w:t xml:space="preserve"> </w:t>
      </w:r>
      <w:r w:rsidRPr="00516334">
        <w:rPr>
          <w:color w:val="000000"/>
          <w:sz w:val="18"/>
          <w:szCs w:val="18"/>
        </w:rPr>
        <w:t>подписания</w:t>
      </w:r>
      <w:r w:rsidRPr="007414AC">
        <w:rPr>
          <w:color w:val="000000"/>
          <w:sz w:val="18"/>
          <w:szCs w:val="18"/>
          <w:lang w:val="en-US"/>
        </w:rPr>
        <w:t xml:space="preserve"> </w:t>
      </w:r>
      <w:r w:rsidRPr="00516334">
        <w:rPr>
          <w:color w:val="000000"/>
          <w:sz w:val="18"/>
          <w:szCs w:val="18"/>
        </w:rPr>
        <w:t>настоящего</w:t>
      </w:r>
      <w:r w:rsidRPr="007414AC">
        <w:rPr>
          <w:color w:val="000000"/>
          <w:sz w:val="18"/>
          <w:szCs w:val="18"/>
          <w:lang w:val="en-US"/>
        </w:rPr>
        <w:t xml:space="preserve"> </w:t>
      </w:r>
      <w:r w:rsidRPr="00516334">
        <w:rPr>
          <w:color w:val="000000"/>
          <w:sz w:val="18"/>
          <w:szCs w:val="18"/>
        </w:rPr>
        <w:t>документа</w:t>
      </w:r>
      <w:r w:rsidRPr="007414AC">
        <w:rPr>
          <w:color w:val="000000"/>
          <w:sz w:val="18"/>
          <w:szCs w:val="18"/>
          <w:lang w:val="en-US"/>
        </w:rPr>
        <w:t>)/</w:t>
      </w:r>
      <w:r w:rsidRPr="00516334">
        <w:rPr>
          <w:color w:val="000000"/>
          <w:sz w:val="18"/>
          <w:szCs w:val="18"/>
          <w:lang w:val="en-US"/>
        </w:rPr>
        <w:t>When</w:t>
      </w:r>
      <w:r w:rsidRPr="007414AC">
        <w:rPr>
          <w:color w:val="000000"/>
          <w:sz w:val="18"/>
          <w:szCs w:val="18"/>
          <w:lang w:val="en-US"/>
        </w:rPr>
        <w:t xml:space="preserve"> </w:t>
      </w:r>
      <w:r w:rsidRPr="00516334">
        <w:rPr>
          <w:color w:val="000000"/>
          <w:sz w:val="18"/>
          <w:szCs w:val="18"/>
          <w:lang w:val="en-US"/>
        </w:rPr>
        <w:t>carrying</w:t>
      </w:r>
      <w:r w:rsidRPr="007414AC">
        <w:rPr>
          <w:color w:val="000000"/>
          <w:sz w:val="18"/>
          <w:szCs w:val="18"/>
          <w:lang w:val="en-US"/>
        </w:rPr>
        <w:t xml:space="preserve"> </w:t>
      </w:r>
      <w:r w:rsidRPr="00516334">
        <w:rPr>
          <w:color w:val="000000"/>
          <w:sz w:val="18"/>
          <w:szCs w:val="18"/>
          <w:lang w:val="en-US"/>
        </w:rPr>
        <w:t>out</w:t>
      </w:r>
      <w:r w:rsidRPr="007414AC">
        <w:rPr>
          <w:color w:val="000000"/>
          <w:sz w:val="18"/>
          <w:szCs w:val="18"/>
          <w:lang w:val="en-US"/>
        </w:rPr>
        <w:t xml:space="preserve"> </w:t>
      </w:r>
      <w:r w:rsidRPr="00516334">
        <w:rPr>
          <w:color w:val="000000"/>
          <w:sz w:val="18"/>
          <w:szCs w:val="18"/>
          <w:lang w:val="en-US"/>
        </w:rPr>
        <w:t>banking</w:t>
      </w:r>
      <w:r w:rsidRPr="007414AC">
        <w:rPr>
          <w:color w:val="000000"/>
          <w:sz w:val="18"/>
          <w:szCs w:val="18"/>
          <w:lang w:val="en-US"/>
        </w:rPr>
        <w:t xml:space="preserve"> </w:t>
      </w:r>
      <w:r w:rsidRPr="00516334">
        <w:rPr>
          <w:color w:val="000000"/>
          <w:sz w:val="18"/>
          <w:szCs w:val="18"/>
          <w:lang w:val="en-US"/>
        </w:rPr>
        <w:t>operations</w:t>
      </w:r>
      <w:r w:rsidRPr="007414AC">
        <w:rPr>
          <w:color w:val="000000"/>
          <w:sz w:val="18"/>
          <w:szCs w:val="18"/>
          <w:lang w:val="en-US"/>
        </w:rPr>
        <w:t xml:space="preserve"> </w:t>
      </w:r>
      <w:r w:rsidRPr="00516334">
        <w:rPr>
          <w:color w:val="000000"/>
          <w:sz w:val="18"/>
          <w:szCs w:val="18"/>
          <w:lang w:val="en-US"/>
        </w:rPr>
        <w:t>and</w:t>
      </w:r>
      <w:r w:rsidRPr="007414AC">
        <w:rPr>
          <w:color w:val="000000"/>
          <w:sz w:val="18"/>
          <w:szCs w:val="18"/>
          <w:lang w:val="en-US"/>
        </w:rPr>
        <w:t xml:space="preserve"> </w:t>
      </w:r>
      <w:r w:rsidRPr="00516334">
        <w:rPr>
          <w:color w:val="000000"/>
          <w:sz w:val="18"/>
          <w:szCs w:val="18"/>
          <w:lang w:val="en-US"/>
        </w:rPr>
        <w:t>other</w:t>
      </w:r>
      <w:r w:rsidRPr="007414AC">
        <w:rPr>
          <w:color w:val="000000"/>
          <w:sz w:val="18"/>
          <w:szCs w:val="18"/>
          <w:lang w:val="en-US"/>
        </w:rPr>
        <w:t xml:space="preserve"> </w:t>
      </w:r>
      <w:r w:rsidRPr="00516334">
        <w:rPr>
          <w:color w:val="000000"/>
          <w:sz w:val="18"/>
          <w:szCs w:val="18"/>
          <w:lang w:val="en-US"/>
        </w:rPr>
        <w:t>transactions</w:t>
      </w:r>
      <w:r w:rsidRPr="007414AC">
        <w:rPr>
          <w:color w:val="000000"/>
          <w:sz w:val="18"/>
          <w:szCs w:val="18"/>
          <w:lang w:val="en-US"/>
        </w:rPr>
        <w:t xml:space="preserve"> </w:t>
      </w:r>
      <w:r w:rsidRPr="00516334">
        <w:rPr>
          <w:color w:val="000000"/>
          <w:sz w:val="18"/>
          <w:szCs w:val="18"/>
          <w:lang w:val="en-US"/>
        </w:rPr>
        <w:t>the</w:t>
      </w:r>
      <w:r w:rsidRPr="007414AC">
        <w:rPr>
          <w:color w:val="000000"/>
          <w:sz w:val="18"/>
          <w:szCs w:val="18"/>
          <w:lang w:val="en-US"/>
        </w:rPr>
        <w:t xml:space="preserve"> </w:t>
      </w:r>
      <w:r w:rsidRPr="00516334">
        <w:rPr>
          <w:color w:val="000000"/>
          <w:sz w:val="18"/>
          <w:szCs w:val="18"/>
          <w:lang w:val="en-US"/>
        </w:rPr>
        <w:t>customer</w:t>
      </w:r>
      <w:r w:rsidRPr="007414AC">
        <w:rPr>
          <w:color w:val="000000"/>
          <w:sz w:val="18"/>
          <w:szCs w:val="18"/>
          <w:lang w:val="en-US"/>
        </w:rPr>
        <w:t xml:space="preserve"> </w:t>
      </w:r>
      <w:r w:rsidRPr="00516334">
        <w:rPr>
          <w:color w:val="000000"/>
          <w:sz w:val="18"/>
          <w:szCs w:val="18"/>
          <w:lang w:val="en-US"/>
        </w:rPr>
        <w:t>acts</w:t>
      </w:r>
      <w:r w:rsidRPr="007414AC">
        <w:rPr>
          <w:color w:val="000000"/>
          <w:sz w:val="18"/>
          <w:szCs w:val="18"/>
          <w:lang w:val="en-US"/>
        </w:rPr>
        <w:t xml:space="preserve"> </w:t>
      </w:r>
      <w:r w:rsidRPr="00516334">
        <w:rPr>
          <w:color w:val="000000"/>
          <w:sz w:val="18"/>
          <w:szCs w:val="18"/>
          <w:lang w:val="en-US"/>
        </w:rPr>
        <w:t>in</w:t>
      </w:r>
      <w:r w:rsidRPr="007414AC">
        <w:rPr>
          <w:color w:val="000000"/>
          <w:sz w:val="18"/>
          <w:szCs w:val="18"/>
          <w:lang w:val="en-US"/>
        </w:rPr>
        <w:t xml:space="preserve"> </w:t>
      </w:r>
      <w:r w:rsidRPr="00516334">
        <w:rPr>
          <w:color w:val="000000"/>
          <w:sz w:val="18"/>
          <w:szCs w:val="18"/>
          <w:lang w:val="en-US"/>
        </w:rPr>
        <w:t>favour</w:t>
      </w:r>
      <w:r w:rsidRPr="007414AC">
        <w:rPr>
          <w:color w:val="000000"/>
          <w:sz w:val="18"/>
          <w:szCs w:val="18"/>
          <w:lang w:val="en-US"/>
        </w:rPr>
        <w:t xml:space="preserve"> </w:t>
      </w:r>
      <w:r w:rsidRPr="00516334">
        <w:rPr>
          <w:color w:val="000000"/>
          <w:sz w:val="18"/>
          <w:szCs w:val="18"/>
          <w:lang w:val="en-US"/>
        </w:rPr>
        <w:t>of</w:t>
      </w:r>
      <w:r w:rsidRPr="007414AC">
        <w:rPr>
          <w:color w:val="000000"/>
          <w:sz w:val="18"/>
          <w:szCs w:val="18"/>
          <w:lang w:val="en-US"/>
        </w:rPr>
        <w:t xml:space="preserve"> </w:t>
      </w:r>
      <w:r w:rsidRPr="00516334">
        <w:rPr>
          <w:color w:val="000000"/>
          <w:sz w:val="18"/>
          <w:szCs w:val="18"/>
          <w:lang w:val="en-US"/>
        </w:rPr>
        <w:t>a</w:t>
      </w:r>
      <w:r w:rsidRPr="007414AC">
        <w:rPr>
          <w:color w:val="000000"/>
          <w:sz w:val="18"/>
          <w:szCs w:val="18"/>
          <w:lang w:val="en-US"/>
        </w:rPr>
        <w:t xml:space="preserve"> </w:t>
      </w:r>
      <w:r w:rsidRPr="00516334">
        <w:rPr>
          <w:color w:val="000000"/>
          <w:sz w:val="18"/>
          <w:szCs w:val="18"/>
          <w:lang w:val="en-US"/>
        </w:rPr>
        <w:t>third</w:t>
      </w:r>
      <w:r w:rsidRPr="007414AC">
        <w:rPr>
          <w:color w:val="000000"/>
          <w:sz w:val="18"/>
          <w:szCs w:val="18"/>
          <w:lang w:val="en-US"/>
        </w:rPr>
        <w:t xml:space="preserve"> </w:t>
      </w:r>
      <w:r w:rsidRPr="00516334">
        <w:rPr>
          <w:color w:val="000000"/>
          <w:sz w:val="18"/>
          <w:szCs w:val="18"/>
          <w:lang w:val="en-US"/>
        </w:rPr>
        <w:t>party</w:t>
      </w:r>
      <w:r w:rsidRPr="007414AC">
        <w:rPr>
          <w:color w:val="000000"/>
          <w:sz w:val="18"/>
          <w:szCs w:val="18"/>
          <w:lang w:val="en-US"/>
        </w:rPr>
        <w:t xml:space="preserve"> (the information provided earlier is relevant and reliable on the date </w:t>
      </w:r>
      <w:r w:rsidR="00E845A2" w:rsidRPr="007414AC">
        <w:rPr>
          <w:color w:val="000000"/>
          <w:sz w:val="18"/>
          <w:szCs w:val="18"/>
          <w:lang w:val="en-US"/>
        </w:rPr>
        <w:t>of signing</w:t>
      </w:r>
      <w:r w:rsidRPr="007414AC">
        <w:rPr>
          <w:color w:val="000000"/>
          <w:sz w:val="18"/>
          <w:szCs w:val="18"/>
          <w:lang w:val="en-US"/>
        </w:rPr>
        <w:t xml:space="preserve"> this document).</w:t>
      </w:r>
    </w:p>
    <w:p w:rsidR="00987BD2" w:rsidRPr="00EF19DA" w:rsidRDefault="00987BD2" w:rsidP="00987BD2">
      <w:pPr>
        <w:autoSpaceDE w:val="0"/>
        <w:autoSpaceDN w:val="0"/>
        <w:ind w:firstLine="709"/>
        <w:jc w:val="both"/>
        <w:rPr>
          <w:color w:val="000000"/>
          <w:sz w:val="18"/>
          <w:szCs w:val="18"/>
          <w:lang w:val="en-US"/>
        </w:rPr>
      </w:pPr>
      <w:r w:rsidRPr="007414AC">
        <w:rPr>
          <w:rFonts w:ascii="MS Mincho" w:eastAsia="MS Mincho" w:hAnsi="MS Mincho" w:cs="MS Mincho"/>
          <w:color w:val="000000"/>
          <w:sz w:val="18"/>
          <w:szCs w:val="18"/>
          <w:lang w:val="en-US"/>
        </w:rPr>
        <w:t>☐</w:t>
      </w:r>
      <w:r w:rsidRPr="007414AC">
        <w:rPr>
          <w:color w:val="000000"/>
          <w:sz w:val="18"/>
          <w:szCs w:val="18"/>
          <w:lang w:val="en-US"/>
        </w:rPr>
        <w:t> </w:t>
      </w:r>
      <w:r w:rsidRPr="00516334">
        <w:rPr>
          <w:color w:val="000000"/>
          <w:sz w:val="18"/>
          <w:szCs w:val="18"/>
        </w:rPr>
        <w:t>При</w:t>
      </w:r>
      <w:r w:rsidRPr="007414AC">
        <w:rPr>
          <w:color w:val="000000"/>
          <w:sz w:val="18"/>
          <w:szCs w:val="18"/>
          <w:lang w:val="en-US"/>
        </w:rPr>
        <w:t xml:space="preserve"> </w:t>
      </w:r>
      <w:r w:rsidRPr="00516334">
        <w:rPr>
          <w:color w:val="000000"/>
          <w:sz w:val="18"/>
          <w:szCs w:val="18"/>
        </w:rPr>
        <w:t>проведении</w:t>
      </w:r>
      <w:r w:rsidRPr="007414AC">
        <w:rPr>
          <w:color w:val="000000"/>
          <w:sz w:val="18"/>
          <w:szCs w:val="18"/>
          <w:lang w:val="en-US"/>
        </w:rPr>
        <w:t xml:space="preserve"> </w:t>
      </w:r>
      <w:r w:rsidRPr="00516334">
        <w:rPr>
          <w:color w:val="000000"/>
          <w:sz w:val="18"/>
          <w:szCs w:val="18"/>
        </w:rPr>
        <w:t>банковских</w:t>
      </w:r>
      <w:r w:rsidRPr="007414AC">
        <w:rPr>
          <w:color w:val="000000"/>
          <w:sz w:val="18"/>
          <w:szCs w:val="18"/>
          <w:lang w:val="en-US"/>
        </w:rPr>
        <w:t xml:space="preserve"> </w:t>
      </w:r>
      <w:r w:rsidRPr="00516334">
        <w:rPr>
          <w:color w:val="000000"/>
          <w:sz w:val="18"/>
          <w:szCs w:val="18"/>
        </w:rPr>
        <w:t>операций</w:t>
      </w:r>
      <w:r w:rsidRPr="007414AC">
        <w:rPr>
          <w:color w:val="000000"/>
          <w:sz w:val="18"/>
          <w:szCs w:val="18"/>
          <w:lang w:val="en-US"/>
        </w:rPr>
        <w:t xml:space="preserve"> </w:t>
      </w:r>
      <w:r w:rsidRPr="00516334">
        <w:rPr>
          <w:color w:val="000000"/>
          <w:sz w:val="18"/>
          <w:szCs w:val="18"/>
        </w:rPr>
        <w:t>и</w:t>
      </w:r>
      <w:r w:rsidRPr="007414AC">
        <w:rPr>
          <w:color w:val="000000"/>
          <w:sz w:val="18"/>
          <w:szCs w:val="18"/>
          <w:lang w:val="en-US"/>
        </w:rPr>
        <w:t xml:space="preserve"> </w:t>
      </w:r>
      <w:r w:rsidRPr="00516334">
        <w:rPr>
          <w:color w:val="000000"/>
          <w:sz w:val="18"/>
          <w:szCs w:val="18"/>
        </w:rPr>
        <w:t>иных</w:t>
      </w:r>
      <w:r w:rsidRPr="007414AC">
        <w:rPr>
          <w:color w:val="000000"/>
          <w:sz w:val="18"/>
          <w:szCs w:val="18"/>
          <w:lang w:val="en-US"/>
        </w:rPr>
        <w:t xml:space="preserve"> </w:t>
      </w:r>
      <w:r w:rsidRPr="00516334">
        <w:rPr>
          <w:color w:val="000000"/>
          <w:sz w:val="18"/>
          <w:szCs w:val="18"/>
        </w:rPr>
        <w:t>сделок</w:t>
      </w:r>
      <w:r w:rsidRPr="007414AC">
        <w:rPr>
          <w:color w:val="000000"/>
          <w:sz w:val="18"/>
          <w:szCs w:val="18"/>
          <w:lang w:val="en-US"/>
        </w:rPr>
        <w:t xml:space="preserve"> </w:t>
      </w:r>
      <w:r w:rsidRPr="00516334">
        <w:rPr>
          <w:color w:val="000000"/>
          <w:sz w:val="18"/>
          <w:szCs w:val="18"/>
        </w:rPr>
        <w:t>клиент</w:t>
      </w:r>
      <w:r w:rsidRPr="007414AC">
        <w:rPr>
          <w:color w:val="000000"/>
          <w:sz w:val="18"/>
          <w:szCs w:val="18"/>
          <w:lang w:val="en-US"/>
        </w:rPr>
        <w:t xml:space="preserve"> </w:t>
      </w:r>
      <w:r w:rsidRPr="00516334">
        <w:rPr>
          <w:color w:val="000000"/>
          <w:sz w:val="18"/>
          <w:szCs w:val="18"/>
        </w:rPr>
        <w:t>действует</w:t>
      </w:r>
      <w:r w:rsidRPr="007414AC">
        <w:rPr>
          <w:color w:val="000000"/>
          <w:sz w:val="18"/>
          <w:szCs w:val="18"/>
          <w:lang w:val="en-US"/>
        </w:rPr>
        <w:t xml:space="preserve"> </w:t>
      </w:r>
      <w:r w:rsidRPr="00516334">
        <w:rPr>
          <w:color w:val="000000"/>
          <w:sz w:val="18"/>
          <w:szCs w:val="18"/>
        </w:rPr>
        <w:t>от</w:t>
      </w:r>
      <w:r w:rsidRPr="007414AC">
        <w:rPr>
          <w:color w:val="000000"/>
          <w:sz w:val="18"/>
          <w:szCs w:val="18"/>
          <w:lang w:val="en-US"/>
        </w:rPr>
        <w:t xml:space="preserve"> </w:t>
      </w:r>
      <w:r w:rsidRPr="00516334">
        <w:rPr>
          <w:color w:val="000000"/>
          <w:sz w:val="18"/>
          <w:szCs w:val="18"/>
        </w:rPr>
        <w:t>своего</w:t>
      </w:r>
      <w:r w:rsidRPr="007414AC">
        <w:rPr>
          <w:color w:val="000000"/>
          <w:sz w:val="18"/>
          <w:szCs w:val="18"/>
          <w:lang w:val="en-US"/>
        </w:rPr>
        <w:t xml:space="preserve"> </w:t>
      </w:r>
      <w:r w:rsidRPr="00516334">
        <w:rPr>
          <w:color w:val="000000"/>
          <w:sz w:val="18"/>
          <w:szCs w:val="18"/>
        </w:rPr>
        <w:t>имени</w:t>
      </w:r>
      <w:r w:rsidRPr="007414AC">
        <w:rPr>
          <w:color w:val="000000"/>
          <w:sz w:val="18"/>
          <w:szCs w:val="18"/>
          <w:lang w:val="en-US"/>
        </w:rPr>
        <w:t xml:space="preserve"> </w:t>
      </w:r>
      <w:r w:rsidRPr="00516334">
        <w:rPr>
          <w:color w:val="000000"/>
          <w:sz w:val="18"/>
          <w:szCs w:val="18"/>
        </w:rPr>
        <w:t>и</w:t>
      </w:r>
      <w:r w:rsidRPr="007414AC">
        <w:rPr>
          <w:color w:val="000000"/>
          <w:sz w:val="18"/>
          <w:szCs w:val="18"/>
          <w:lang w:val="en-US"/>
        </w:rPr>
        <w:t xml:space="preserve"> </w:t>
      </w:r>
      <w:r w:rsidRPr="00516334">
        <w:rPr>
          <w:color w:val="000000"/>
          <w:sz w:val="18"/>
          <w:szCs w:val="18"/>
        </w:rPr>
        <w:t>за</w:t>
      </w:r>
      <w:r w:rsidRPr="007414AC">
        <w:rPr>
          <w:color w:val="000000"/>
          <w:sz w:val="18"/>
          <w:szCs w:val="18"/>
          <w:lang w:val="en-US"/>
        </w:rPr>
        <w:t xml:space="preserve"> </w:t>
      </w:r>
      <w:r w:rsidRPr="00516334">
        <w:rPr>
          <w:color w:val="000000"/>
          <w:sz w:val="18"/>
          <w:szCs w:val="18"/>
        </w:rPr>
        <w:t>свой</w:t>
      </w:r>
      <w:r w:rsidRPr="007414AC">
        <w:rPr>
          <w:color w:val="000000"/>
          <w:sz w:val="18"/>
          <w:szCs w:val="18"/>
          <w:lang w:val="en-US"/>
        </w:rPr>
        <w:t xml:space="preserve"> </w:t>
      </w:r>
      <w:r w:rsidRPr="00516334">
        <w:rPr>
          <w:color w:val="000000"/>
          <w:sz w:val="18"/>
          <w:szCs w:val="18"/>
        </w:rPr>
        <w:t>счет</w:t>
      </w:r>
      <w:r w:rsidRPr="007414AC">
        <w:rPr>
          <w:color w:val="000000"/>
          <w:sz w:val="18"/>
          <w:szCs w:val="18"/>
          <w:lang w:val="en-US"/>
        </w:rPr>
        <w:t xml:space="preserve"> (</w:t>
      </w:r>
      <w:r w:rsidRPr="00516334">
        <w:rPr>
          <w:color w:val="000000"/>
          <w:sz w:val="18"/>
          <w:szCs w:val="18"/>
        </w:rPr>
        <w:t>не</w:t>
      </w:r>
      <w:r w:rsidRPr="007414AC">
        <w:rPr>
          <w:color w:val="000000"/>
          <w:sz w:val="18"/>
          <w:szCs w:val="18"/>
          <w:lang w:val="en-US"/>
        </w:rPr>
        <w:t xml:space="preserve"> </w:t>
      </w:r>
      <w:r w:rsidRPr="00516334">
        <w:rPr>
          <w:color w:val="000000"/>
          <w:sz w:val="18"/>
          <w:szCs w:val="18"/>
        </w:rPr>
        <w:t>в</w:t>
      </w:r>
      <w:r w:rsidRPr="007414AC">
        <w:rPr>
          <w:color w:val="000000"/>
          <w:sz w:val="18"/>
          <w:szCs w:val="18"/>
          <w:lang w:val="en-US"/>
        </w:rPr>
        <w:t xml:space="preserve"> </w:t>
      </w:r>
      <w:r w:rsidRPr="00516334">
        <w:rPr>
          <w:color w:val="000000"/>
          <w:sz w:val="18"/>
          <w:szCs w:val="18"/>
        </w:rPr>
        <w:t>пользу</w:t>
      </w:r>
      <w:r w:rsidRPr="007414AC">
        <w:rPr>
          <w:color w:val="000000"/>
          <w:sz w:val="18"/>
          <w:szCs w:val="18"/>
          <w:lang w:val="en-US"/>
        </w:rPr>
        <w:t xml:space="preserve"> </w:t>
      </w:r>
      <w:r w:rsidRPr="00516334">
        <w:rPr>
          <w:color w:val="000000"/>
          <w:sz w:val="18"/>
          <w:szCs w:val="18"/>
        </w:rPr>
        <w:t>третьего</w:t>
      </w:r>
      <w:r w:rsidRPr="007414AC">
        <w:rPr>
          <w:color w:val="000000"/>
          <w:sz w:val="18"/>
          <w:szCs w:val="18"/>
          <w:lang w:val="en-US"/>
        </w:rPr>
        <w:t xml:space="preserve"> </w:t>
      </w:r>
      <w:r w:rsidRPr="00516334">
        <w:rPr>
          <w:color w:val="000000"/>
          <w:sz w:val="18"/>
          <w:szCs w:val="18"/>
        </w:rPr>
        <w:t>лица</w:t>
      </w:r>
      <w:r w:rsidRPr="007414AC">
        <w:rPr>
          <w:color w:val="000000"/>
          <w:sz w:val="18"/>
          <w:szCs w:val="18"/>
          <w:lang w:val="en-US"/>
        </w:rPr>
        <w:t xml:space="preserve">)/ </w:t>
      </w:r>
      <w:r w:rsidRPr="00516334">
        <w:rPr>
          <w:color w:val="000000"/>
          <w:sz w:val="18"/>
          <w:szCs w:val="18"/>
          <w:lang w:val="en-US"/>
        </w:rPr>
        <w:t>When</w:t>
      </w:r>
      <w:r w:rsidRPr="007414AC">
        <w:rPr>
          <w:color w:val="000000"/>
          <w:sz w:val="18"/>
          <w:szCs w:val="18"/>
          <w:lang w:val="en-US"/>
        </w:rPr>
        <w:t xml:space="preserve"> </w:t>
      </w:r>
      <w:r w:rsidRPr="00516334">
        <w:rPr>
          <w:color w:val="000000"/>
          <w:sz w:val="18"/>
          <w:szCs w:val="18"/>
          <w:lang w:val="en-US"/>
        </w:rPr>
        <w:t>carrying</w:t>
      </w:r>
      <w:r w:rsidRPr="007414AC">
        <w:rPr>
          <w:color w:val="000000"/>
          <w:sz w:val="18"/>
          <w:szCs w:val="18"/>
          <w:lang w:val="en-US"/>
        </w:rPr>
        <w:t xml:space="preserve"> </w:t>
      </w:r>
      <w:r w:rsidRPr="00516334">
        <w:rPr>
          <w:color w:val="000000"/>
          <w:sz w:val="18"/>
          <w:szCs w:val="18"/>
          <w:lang w:val="en-US"/>
        </w:rPr>
        <w:t>out</w:t>
      </w:r>
      <w:r w:rsidRPr="007414AC">
        <w:rPr>
          <w:color w:val="000000"/>
          <w:sz w:val="18"/>
          <w:szCs w:val="18"/>
          <w:lang w:val="en-US"/>
        </w:rPr>
        <w:t xml:space="preserve"> </w:t>
      </w:r>
      <w:r w:rsidRPr="00516334">
        <w:rPr>
          <w:color w:val="000000"/>
          <w:sz w:val="18"/>
          <w:szCs w:val="18"/>
          <w:lang w:val="en-US"/>
        </w:rPr>
        <w:t>banking</w:t>
      </w:r>
      <w:r w:rsidRPr="007414AC">
        <w:rPr>
          <w:color w:val="000000"/>
          <w:sz w:val="18"/>
          <w:szCs w:val="18"/>
          <w:lang w:val="en-US"/>
        </w:rPr>
        <w:t xml:space="preserve"> </w:t>
      </w:r>
      <w:r w:rsidRPr="00516334">
        <w:rPr>
          <w:color w:val="000000"/>
          <w:sz w:val="18"/>
          <w:szCs w:val="18"/>
          <w:lang w:val="en-US"/>
        </w:rPr>
        <w:t>operations</w:t>
      </w:r>
      <w:r w:rsidRPr="007414AC">
        <w:rPr>
          <w:color w:val="000000"/>
          <w:sz w:val="18"/>
          <w:szCs w:val="18"/>
          <w:lang w:val="en-US"/>
        </w:rPr>
        <w:t xml:space="preserve"> </w:t>
      </w:r>
      <w:r w:rsidRPr="00516334">
        <w:rPr>
          <w:color w:val="000000"/>
          <w:sz w:val="18"/>
          <w:szCs w:val="18"/>
          <w:lang w:val="en-US"/>
        </w:rPr>
        <w:t>and</w:t>
      </w:r>
      <w:r w:rsidRPr="007414AC">
        <w:rPr>
          <w:color w:val="000000"/>
          <w:sz w:val="18"/>
          <w:szCs w:val="18"/>
          <w:lang w:val="en-US"/>
        </w:rPr>
        <w:t xml:space="preserve"> </w:t>
      </w:r>
      <w:r w:rsidRPr="00516334">
        <w:rPr>
          <w:color w:val="000000"/>
          <w:sz w:val="18"/>
          <w:szCs w:val="18"/>
          <w:lang w:val="en-US"/>
        </w:rPr>
        <w:t>other</w:t>
      </w:r>
      <w:r w:rsidRPr="007414AC">
        <w:rPr>
          <w:color w:val="000000"/>
          <w:sz w:val="18"/>
          <w:szCs w:val="18"/>
          <w:lang w:val="en-US"/>
        </w:rPr>
        <w:t xml:space="preserve"> </w:t>
      </w:r>
      <w:r w:rsidRPr="00516334">
        <w:rPr>
          <w:color w:val="000000"/>
          <w:sz w:val="18"/>
          <w:szCs w:val="18"/>
          <w:lang w:val="en-US"/>
        </w:rPr>
        <w:t>transactions</w:t>
      </w:r>
      <w:r w:rsidRPr="007414AC">
        <w:rPr>
          <w:color w:val="000000"/>
          <w:sz w:val="18"/>
          <w:szCs w:val="18"/>
          <w:lang w:val="en-US"/>
        </w:rPr>
        <w:t xml:space="preserve"> </w:t>
      </w:r>
      <w:r w:rsidRPr="00516334">
        <w:rPr>
          <w:color w:val="000000"/>
          <w:sz w:val="18"/>
          <w:szCs w:val="18"/>
          <w:lang w:val="en-US"/>
        </w:rPr>
        <w:t>the</w:t>
      </w:r>
      <w:r w:rsidRPr="007414AC">
        <w:rPr>
          <w:color w:val="000000"/>
          <w:sz w:val="18"/>
          <w:szCs w:val="18"/>
          <w:lang w:val="en-US"/>
        </w:rPr>
        <w:t xml:space="preserve"> </w:t>
      </w:r>
      <w:r w:rsidRPr="00516334">
        <w:rPr>
          <w:color w:val="000000"/>
          <w:sz w:val="18"/>
          <w:szCs w:val="18"/>
          <w:lang w:val="en-US"/>
        </w:rPr>
        <w:t>customer</w:t>
      </w:r>
      <w:r w:rsidRPr="007414AC">
        <w:rPr>
          <w:color w:val="000000"/>
          <w:sz w:val="18"/>
          <w:szCs w:val="18"/>
          <w:lang w:val="en-US"/>
        </w:rPr>
        <w:t xml:space="preserve"> </w:t>
      </w:r>
      <w:r w:rsidRPr="00516334">
        <w:rPr>
          <w:color w:val="000000"/>
          <w:sz w:val="18"/>
          <w:szCs w:val="18"/>
          <w:lang w:val="en-US"/>
        </w:rPr>
        <w:t>acts</w:t>
      </w:r>
      <w:r w:rsidRPr="007414AC">
        <w:rPr>
          <w:color w:val="000000"/>
          <w:sz w:val="18"/>
          <w:szCs w:val="18"/>
          <w:lang w:val="en-US"/>
        </w:rPr>
        <w:t xml:space="preserve"> </w:t>
      </w:r>
      <w:r w:rsidRPr="00516334">
        <w:rPr>
          <w:color w:val="000000"/>
          <w:sz w:val="18"/>
          <w:szCs w:val="18"/>
          <w:lang w:val="en-US"/>
        </w:rPr>
        <w:t>in</w:t>
      </w:r>
      <w:r w:rsidRPr="007414AC">
        <w:rPr>
          <w:color w:val="000000"/>
          <w:sz w:val="18"/>
          <w:szCs w:val="18"/>
          <w:lang w:val="en-US"/>
        </w:rPr>
        <w:t xml:space="preserve"> </w:t>
      </w:r>
      <w:r w:rsidRPr="00516334">
        <w:rPr>
          <w:color w:val="000000"/>
          <w:sz w:val="18"/>
          <w:szCs w:val="18"/>
          <w:lang w:val="en-US"/>
        </w:rPr>
        <w:t>favour</w:t>
      </w:r>
      <w:r w:rsidRPr="007414AC">
        <w:rPr>
          <w:color w:val="000000"/>
          <w:sz w:val="18"/>
          <w:szCs w:val="18"/>
          <w:lang w:val="en-US"/>
        </w:rPr>
        <w:t xml:space="preserve"> </w:t>
      </w:r>
      <w:r w:rsidRPr="00516334">
        <w:rPr>
          <w:color w:val="000000"/>
          <w:sz w:val="18"/>
          <w:szCs w:val="18"/>
          <w:lang w:val="en-US"/>
        </w:rPr>
        <w:t>in</w:t>
      </w:r>
      <w:r w:rsidRPr="007414AC">
        <w:rPr>
          <w:color w:val="000000"/>
          <w:sz w:val="18"/>
          <w:szCs w:val="18"/>
          <w:lang w:val="en-US"/>
        </w:rPr>
        <w:t xml:space="preserve"> </w:t>
      </w:r>
      <w:r w:rsidRPr="00516334">
        <w:rPr>
          <w:color w:val="000000"/>
          <w:sz w:val="18"/>
          <w:szCs w:val="18"/>
          <w:lang w:val="en-US"/>
        </w:rPr>
        <w:t>his</w:t>
      </w:r>
      <w:r w:rsidRPr="007414AC">
        <w:rPr>
          <w:color w:val="000000"/>
          <w:sz w:val="18"/>
          <w:szCs w:val="18"/>
          <w:lang w:val="en-US"/>
        </w:rPr>
        <w:t xml:space="preserve"> </w:t>
      </w:r>
      <w:r w:rsidRPr="00516334">
        <w:rPr>
          <w:color w:val="000000"/>
          <w:sz w:val="18"/>
          <w:szCs w:val="18"/>
          <w:lang w:val="en-US"/>
        </w:rPr>
        <w:t>own</w:t>
      </w:r>
      <w:r w:rsidRPr="00EF19DA">
        <w:rPr>
          <w:color w:val="000000"/>
          <w:sz w:val="18"/>
          <w:szCs w:val="18"/>
          <w:lang w:val="en-US"/>
        </w:rPr>
        <w:t xml:space="preserve"> </w:t>
      </w:r>
      <w:r w:rsidRPr="00516334">
        <w:rPr>
          <w:color w:val="000000"/>
          <w:sz w:val="18"/>
          <w:szCs w:val="18"/>
          <w:lang w:val="en-US"/>
        </w:rPr>
        <w:t>name</w:t>
      </w:r>
      <w:r w:rsidRPr="00EF19DA">
        <w:rPr>
          <w:color w:val="000000"/>
          <w:sz w:val="18"/>
          <w:szCs w:val="18"/>
          <w:lang w:val="en-US"/>
        </w:rPr>
        <w:t xml:space="preserve"> </w:t>
      </w:r>
      <w:r w:rsidRPr="00516334">
        <w:rPr>
          <w:color w:val="000000"/>
          <w:sz w:val="18"/>
          <w:szCs w:val="18"/>
          <w:lang w:val="en-US"/>
        </w:rPr>
        <w:t>and</w:t>
      </w:r>
      <w:r w:rsidRPr="00EF19DA">
        <w:rPr>
          <w:color w:val="000000"/>
          <w:sz w:val="18"/>
          <w:szCs w:val="18"/>
          <w:lang w:val="en-US"/>
        </w:rPr>
        <w:t xml:space="preserve"> </w:t>
      </w:r>
      <w:r w:rsidRPr="00516334">
        <w:rPr>
          <w:color w:val="000000"/>
          <w:sz w:val="18"/>
          <w:szCs w:val="18"/>
          <w:lang w:val="en-US"/>
        </w:rPr>
        <w:t>at</w:t>
      </w:r>
      <w:r w:rsidRPr="00EF19DA">
        <w:rPr>
          <w:color w:val="000000"/>
          <w:sz w:val="18"/>
          <w:szCs w:val="18"/>
          <w:lang w:val="en-US"/>
        </w:rPr>
        <w:t xml:space="preserve"> </w:t>
      </w:r>
      <w:r w:rsidRPr="00516334">
        <w:rPr>
          <w:color w:val="000000"/>
          <w:sz w:val="18"/>
          <w:szCs w:val="18"/>
          <w:lang w:val="en-US"/>
        </w:rPr>
        <w:t>his</w:t>
      </w:r>
      <w:r w:rsidRPr="00EF19DA">
        <w:rPr>
          <w:color w:val="000000"/>
          <w:sz w:val="18"/>
          <w:szCs w:val="18"/>
          <w:lang w:val="en-US"/>
        </w:rPr>
        <w:t xml:space="preserve"> </w:t>
      </w:r>
      <w:r w:rsidRPr="00516334">
        <w:rPr>
          <w:color w:val="000000"/>
          <w:sz w:val="18"/>
          <w:szCs w:val="18"/>
          <w:lang w:val="en-US"/>
        </w:rPr>
        <w:t>own</w:t>
      </w:r>
      <w:r w:rsidRPr="00EF19DA">
        <w:rPr>
          <w:color w:val="000000"/>
          <w:sz w:val="18"/>
          <w:szCs w:val="18"/>
          <w:lang w:val="en-US"/>
        </w:rPr>
        <w:t xml:space="preserve"> </w:t>
      </w:r>
      <w:r w:rsidRPr="00516334">
        <w:rPr>
          <w:color w:val="000000"/>
          <w:sz w:val="18"/>
          <w:szCs w:val="18"/>
          <w:lang w:val="en-US"/>
        </w:rPr>
        <w:t>expense</w:t>
      </w:r>
      <w:r w:rsidRPr="00EF19DA">
        <w:rPr>
          <w:sz w:val="18"/>
          <w:szCs w:val="18"/>
          <w:lang w:val="en-US"/>
        </w:rPr>
        <w:t xml:space="preserve">. </w:t>
      </w:r>
    </w:p>
    <w:p w:rsidR="00987BD2" w:rsidRPr="00EF19DA" w:rsidRDefault="00987BD2" w:rsidP="00987BD2">
      <w:pPr>
        <w:autoSpaceDE w:val="0"/>
        <w:autoSpaceDN w:val="0"/>
        <w:ind w:firstLine="709"/>
        <w:jc w:val="both"/>
        <w:rPr>
          <w:color w:val="000000"/>
          <w:sz w:val="18"/>
          <w:szCs w:val="18"/>
          <w:lang w:val="en-US"/>
        </w:rPr>
      </w:pPr>
      <w:r w:rsidRPr="005E0D46">
        <w:rPr>
          <w:bCs/>
          <w:color w:val="000000" w:themeColor="text1"/>
          <w:sz w:val="18"/>
          <w:szCs w:val="18"/>
        </w:rPr>
        <w:t>При</w:t>
      </w:r>
      <w:r w:rsidRPr="00EF19DA">
        <w:rPr>
          <w:bCs/>
          <w:color w:val="000000" w:themeColor="text1"/>
          <w:sz w:val="18"/>
          <w:szCs w:val="18"/>
          <w:lang w:val="en-US"/>
        </w:rPr>
        <w:t xml:space="preserve"> </w:t>
      </w:r>
      <w:r w:rsidRPr="005E0D46">
        <w:rPr>
          <w:bCs/>
          <w:color w:val="000000" w:themeColor="text1"/>
          <w:sz w:val="18"/>
          <w:szCs w:val="18"/>
        </w:rPr>
        <w:t>возникновении</w:t>
      </w:r>
      <w:r w:rsidRPr="00EF19DA">
        <w:rPr>
          <w:bCs/>
          <w:color w:val="000000" w:themeColor="text1"/>
          <w:sz w:val="18"/>
          <w:szCs w:val="18"/>
          <w:lang w:val="en-US"/>
        </w:rPr>
        <w:t xml:space="preserve"> </w:t>
      </w:r>
      <w:r w:rsidRPr="005E0D46">
        <w:rPr>
          <w:bCs/>
          <w:color w:val="000000" w:themeColor="text1"/>
          <w:sz w:val="18"/>
          <w:szCs w:val="18"/>
        </w:rPr>
        <w:t>в</w:t>
      </w:r>
      <w:r w:rsidRPr="00EF19DA">
        <w:rPr>
          <w:bCs/>
          <w:color w:val="000000" w:themeColor="text1"/>
          <w:sz w:val="18"/>
          <w:szCs w:val="18"/>
          <w:lang w:val="en-US"/>
        </w:rPr>
        <w:t xml:space="preserve"> </w:t>
      </w:r>
      <w:r w:rsidRPr="005E0D46">
        <w:rPr>
          <w:bCs/>
          <w:color w:val="000000" w:themeColor="text1"/>
          <w:sz w:val="18"/>
          <w:szCs w:val="18"/>
        </w:rPr>
        <w:t>процессе</w:t>
      </w:r>
      <w:r w:rsidRPr="00EF19DA">
        <w:rPr>
          <w:bCs/>
          <w:color w:val="000000" w:themeColor="text1"/>
          <w:sz w:val="18"/>
          <w:szCs w:val="18"/>
          <w:lang w:val="en-US"/>
        </w:rPr>
        <w:t xml:space="preserve"> </w:t>
      </w:r>
      <w:r w:rsidRPr="005E0D46">
        <w:rPr>
          <w:bCs/>
          <w:color w:val="000000" w:themeColor="text1"/>
          <w:sz w:val="18"/>
          <w:szCs w:val="18"/>
        </w:rPr>
        <w:t>моей</w:t>
      </w:r>
      <w:r w:rsidRPr="00EF19DA">
        <w:rPr>
          <w:bCs/>
          <w:color w:val="000000" w:themeColor="text1"/>
          <w:sz w:val="18"/>
          <w:szCs w:val="18"/>
          <w:lang w:val="en-US"/>
        </w:rPr>
        <w:t xml:space="preserve"> </w:t>
      </w:r>
      <w:r w:rsidRPr="005E0D46">
        <w:rPr>
          <w:bCs/>
          <w:color w:val="000000" w:themeColor="text1"/>
          <w:sz w:val="18"/>
          <w:szCs w:val="18"/>
        </w:rPr>
        <w:t>деятельности</w:t>
      </w:r>
      <w:r w:rsidRPr="00EF19DA">
        <w:rPr>
          <w:bCs/>
          <w:color w:val="000000" w:themeColor="text1"/>
          <w:sz w:val="18"/>
          <w:szCs w:val="18"/>
          <w:lang w:val="en-US"/>
        </w:rPr>
        <w:t xml:space="preserve"> </w:t>
      </w:r>
      <w:r w:rsidRPr="005E0D46">
        <w:rPr>
          <w:bCs/>
          <w:color w:val="000000" w:themeColor="text1"/>
          <w:sz w:val="18"/>
          <w:szCs w:val="18"/>
        </w:rPr>
        <w:t>выгодоприобретателя</w:t>
      </w:r>
      <w:r w:rsidRPr="00EF19DA">
        <w:rPr>
          <w:bCs/>
          <w:color w:val="000000" w:themeColor="text1"/>
          <w:sz w:val="18"/>
          <w:szCs w:val="18"/>
          <w:lang w:val="en-US"/>
        </w:rPr>
        <w:t xml:space="preserve"> </w:t>
      </w:r>
      <w:r w:rsidRPr="005E0D46">
        <w:rPr>
          <w:bCs/>
          <w:color w:val="000000" w:themeColor="text1"/>
          <w:sz w:val="18"/>
          <w:szCs w:val="18"/>
        </w:rPr>
        <w:t>в</w:t>
      </w:r>
      <w:r w:rsidRPr="00EF19DA">
        <w:rPr>
          <w:bCs/>
          <w:color w:val="000000" w:themeColor="text1"/>
          <w:sz w:val="18"/>
          <w:szCs w:val="18"/>
          <w:lang w:val="en-US"/>
        </w:rPr>
        <w:t xml:space="preserve"> </w:t>
      </w:r>
      <w:r w:rsidRPr="005E0D46">
        <w:rPr>
          <w:bCs/>
          <w:color w:val="000000" w:themeColor="text1"/>
          <w:sz w:val="18"/>
          <w:szCs w:val="18"/>
        </w:rPr>
        <w:t>совершаемых</w:t>
      </w:r>
      <w:r w:rsidRPr="00EF19DA">
        <w:rPr>
          <w:bCs/>
          <w:color w:val="000000" w:themeColor="text1"/>
          <w:sz w:val="18"/>
          <w:szCs w:val="18"/>
          <w:lang w:val="en-US"/>
        </w:rPr>
        <w:t xml:space="preserve"> </w:t>
      </w:r>
      <w:r w:rsidRPr="005E0D46">
        <w:rPr>
          <w:bCs/>
          <w:color w:val="000000" w:themeColor="text1"/>
          <w:sz w:val="18"/>
          <w:szCs w:val="18"/>
        </w:rPr>
        <w:t>банковских</w:t>
      </w:r>
      <w:r w:rsidRPr="00EF19DA">
        <w:rPr>
          <w:bCs/>
          <w:color w:val="000000" w:themeColor="text1"/>
          <w:sz w:val="18"/>
          <w:szCs w:val="18"/>
          <w:lang w:val="en-US"/>
        </w:rPr>
        <w:t xml:space="preserve"> </w:t>
      </w:r>
      <w:r w:rsidRPr="005E0D46">
        <w:rPr>
          <w:bCs/>
          <w:color w:val="000000" w:themeColor="text1"/>
          <w:sz w:val="18"/>
          <w:szCs w:val="18"/>
        </w:rPr>
        <w:t>операциях</w:t>
      </w:r>
      <w:r w:rsidRPr="00EF19DA">
        <w:rPr>
          <w:bCs/>
          <w:color w:val="000000" w:themeColor="text1"/>
          <w:sz w:val="18"/>
          <w:szCs w:val="18"/>
          <w:lang w:val="en-US"/>
        </w:rPr>
        <w:t xml:space="preserve"> </w:t>
      </w:r>
      <w:r w:rsidRPr="005E0D46">
        <w:rPr>
          <w:bCs/>
          <w:color w:val="000000" w:themeColor="text1"/>
          <w:sz w:val="18"/>
          <w:szCs w:val="18"/>
        </w:rPr>
        <w:t>и</w:t>
      </w:r>
      <w:r w:rsidRPr="00EF19DA">
        <w:rPr>
          <w:bCs/>
          <w:color w:val="000000" w:themeColor="text1"/>
          <w:sz w:val="18"/>
          <w:szCs w:val="18"/>
          <w:lang w:val="en-US"/>
        </w:rPr>
        <w:t xml:space="preserve"> </w:t>
      </w:r>
      <w:r w:rsidRPr="005E0D46">
        <w:rPr>
          <w:bCs/>
          <w:color w:val="000000" w:themeColor="text1"/>
          <w:sz w:val="18"/>
          <w:szCs w:val="18"/>
        </w:rPr>
        <w:t>иных</w:t>
      </w:r>
      <w:r w:rsidRPr="00EF19DA">
        <w:rPr>
          <w:bCs/>
          <w:color w:val="000000" w:themeColor="text1"/>
          <w:sz w:val="18"/>
          <w:szCs w:val="18"/>
          <w:lang w:val="en-US"/>
        </w:rPr>
        <w:t xml:space="preserve"> </w:t>
      </w:r>
      <w:r w:rsidRPr="005E0D46">
        <w:rPr>
          <w:bCs/>
          <w:color w:val="000000" w:themeColor="text1"/>
          <w:sz w:val="18"/>
          <w:szCs w:val="18"/>
        </w:rPr>
        <w:t>с</w:t>
      </w:r>
      <w:r>
        <w:rPr>
          <w:bCs/>
          <w:color w:val="000000" w:themeColor="text1"/>
          <w:sz w:val="18"/>
          <w:szCs w:val="18"/>
        </w:rPr>
        <w:t>делках</w:t>
      </w:r>
      <w:r w:rsidRPr="00EF19DA">
        <w:rPr>
          <w:bCs/>
          <w:color w:val="000000" w:themeColor="text1"/>
          <w:sz w:val="18"/>
          <w:szCs w:val="18"/>
          <w:lang w:val="en-US"/>
        </w:rPr>
        <w:t xml:space="preserve"> </w:t>
      </w:r>
      <w:r>
        <w:rPr>
          <w:bCs/>
          <w:color w:val="000000" w:themeColor="text1"/>
          <w:sz w:val="18"/>
          <w:szCs w:val="18"/>
        </w:rPr>
        <w:t>обязуюсь</w:t>
      </w:r>
      <w:r w:rsidRPr="00EF19DA">
        <w:rPr>
          <w:bCs/>
          <w:color w:val="000000" w:themeColor="text1"/>
          <w:sz w:val="18"/>
          <w:szCs w:val="18"/>
          <w:lang w:val="en-US"/>
        </w:rPr>
        <w:t xml:space="preserve"> </w:t>
      </w:r>
      <w:r>
        <w:rPr>
          <w:bCs/>
          <w:color w:val="000000" w:themeColor="text1"/>
          <w:sz w:val="18"/>
          <w:szCs w:val="18"/>
        </w:rPr>
        <w:t>предоставить</w:t>
      </w:r>
      <w:r w:rsidRPr="00EF19DA">
        <w:rPr>
          <w:bCs/>
          <w:color w:val="000000" w:themeColor="text1"/>
          <w:sz w:val="18"/>
          <w:szCs w:val="18"/>
          <w:lang w:val="en-US"/>
        </w:rPr>
        <w:t xml:space="preserve"> </w:t>
      </w:r>
      <w:r>
        <w:rPr>
          <w:bCs/>
          <w:color w:val="000000" w:themeColor="text1"/>
          <w:sz w:val="18"/>
          <w:szCs w:val="18"/>
        </w:rPr>
        <w:t>в</w:t>
      </w:r>
      <w:r w:rsidRPr="00EF19DA">
        <w:rPr>
          <w:bCs/>
          <w:color w:val="000000" w:themeColor="text1"/>
          <w:sz w:val="18"/>
          <w:szCs w:val="18"/>
          <w:lang w:val="en-US"/>
        </w:rPr>
        <w:t xml:space="preserve"> </w:t>
      </w:r>
      <w:r w:rsidRPr="005E0D46">
        <w:rPr>
          <w:bCs/>
          <w:color w:val="000000" w:themeColor="text1"/>
          <w:sz w:val="18"/>
          <w:szCs w:val="18"/>
        </w:rPr>
        <w:t>АКБ</w:t>
      </w:r>
      <w:r w:rsidRPr="00EF19DA">
        <w:rPr>
          <w:bCs/>
          <w:color w:val="000000" w:themeColor="text1"/>
          <w:sz w:val="18"/>
          <w:szCs w:val="18"/>
          <w:lang w:val="en-US"/>
        </w:rPr>
        <w:t xml:space="preserve"> «</w:t>
      </w:r>
      <w:r w:rsidRPr="005E0D46">
        <w:rPr>
          <w:bCs/>
          <w:color w:val="000000" w:themeColor="text1"/>
          <w:sz w:val="18"/>
          <w:szCs w:val="18"/>
        </w:rPr>
        <w:t>Держава</w:t>
      </w:r>
      <w:r w:rsidRPr="00EF19DA">
        <w:rPr>
          <w:bCs/>
          <w:color w:val="000000" w:themeColor="text1"/>
          <w:sz w:val="18"/>
          <w:szCs w:val="18"/>
          <w:lang w:val="en-US"/>
        </w:rPr>
        <w:t xml:space="preserve">» </w:t>
      </w:r>
      <w:r w:rsidRPr="005E0D46">
        <w:rPr>
          <w:bCs/>
          <w:color w:val="000000" w:themeColor="text1"/>
          <w:sz w:val="18"/>
          <w:szCs w:val="18"/>
        </w:rPr>
        <w:t>ПАО</w:t>
      </w:r>
      <w:r w:rsidRPr="00EF19DA">
        <w:rPr>
          <w:bCs/>
          <w:color w:val="000000" w:themeColor="text1"/>
          <w:sz w:val="18"/>
          <w:szCs w:val="18"/>
          <w:lang w:val="en-US"/>
        </w:rPr>
        <w:t xml:space="preserve"> </w:t>
      </w:r>
      <w:r w:rsidRPr="005E0D46">
        <w:rPr>
          <w:bCs/>
          <w:color w:val="000000" w:themeColor="text1"/>
          <w:sz w:val="18"/>
          <w:szCs w:val="18"/>
        </w:rPr>
        <w:t>все</w:t>
      </w:r>
      <w:r w:rsidRPr="00EF19DA">
        <w:rPr>
          <w:bCs/>
          <w:color w:val="000000" w:themeColor="text1"/>
          <w:sz w:val="18"/>
          <w:szCs w:val="18"/>
          <w:lang w:val="en-US"/>
        </w:rPr>
        <w:t xml:space="preserve"> </w:t>
      </w:r>
      <w:r w:rsidRPr="005E0D46">
        <w:rPr>
          <w:bCs/>
          <w:color w:val="000000" w:themeColor="text1"/>
          <w:sz w:val="18"/>
          <w:szCs w:val="18"/>
        </w:rPr>
        <w:t>необходимые</w:t>
      </w:r>
      <w:r w:rsidRPr="00EF19DA">
        <w:rPr>
          <w:bCs/>
          <w:color w:val="000000" w:themeColor="text1"/>
          <w:sz w:val="18"/>
          <w:szCs w:val="18"/>
          <w:lang w:val="en-US"/>
        </w:rPr>
        <w:t xml:space="preserve"> </w:t>
      </w:r>
      <w:r w:rsidRPr="005E0D46">
        <w:rPr>
          <w:bCs/>
          <w:color w:val="000000" w:themeColor="text1"/>
          <w:sz w:val="18"/>
          <w:szCs w:val="18"/>
        </w:rPr>
        <w:t>в</w:t>
      </w:r>
      <w:r w:rsidRPr="00EF19DA">
        <w:rPr>
          <w:bCs/>
          <w:color w:val="000000" w:themeColor="text1"/>
          <w:sz w:val="18"/>
          <w:szCs w:val="18"/>
          <w:lang w:val="en-US"/>
        </w:rPr>
        <w:t xml:space="preserve"> </w:t>
      </w:r>
      <w:r w:rsidRPr="005E0D46">
        <w:rPr>
          <w:bCs/>
          <w:color w:val="000000" w:themeColor="text1"/>
          <w:sz w:val="18"/>
          <w:szCs w:val="18"/>
        </w:rPr>
        <w:t>соответствии</w:t>
      </w:r>
      <w:r w:rsidRPr="00EF19DA">
        <w:rPr>
          <w:bCs/>
          <w:color w:val="000000" w:themeColor="text1"/>
          <w:sz w:val="18"/>
          <w:szCs w:val="18"/>
          <w:lang w:val="en-US"/>
        </w:rPr>
        <w:t xml:space="preserve"> </w:t>
      </w:r>
      <w:r w:rsidRPr="005E0D46">
        <w:rPr>
          <w:bCs/>
          <w:color w:val="000000" w:themeColor="text1"/>
          <w:sz w:val="18"/>
          <w:szCs w:val="18"/>
        </w:rPr>
        <w:t>с</w:t>
      </w:r>
      <w:r w:rsidRPr="00EF19DA">
        <w:rPr>
          <w:bCs/>
          <w:color w:val="000000" w:themeColor="text1"/>
          <w:sz w:val="18"/>
          <w:szCs w:val="18"/>
          <w:lang w:val="en-US"/>
        </w:rPr>
        <w:t xml:space="preserve"> </w:t>
      </w:r>
      <w:r w:rsidRPr="005E0D46">
        <w:rPr>
          <w:bCs/>
          <w:color w:val="000000" w:themeColor="text1"/>
          <w:sz w:val="18"/>
          <w:szCs w:val="18"/>
        </w:rPr>
        <w:t>его</w:t>
      </w:r>
      <w:r w:rsidRPr="00EF19DA">
        <w:rPr>
          <w:bCs/>
          <w:color w:val="000000" w:themeColor="text1"/>
          <w:sz w:val="18"/>
          <w:szCs w:val="18"/>
          <w:lang w:val="en-US"/>
        </w:rPr>
        <w:t xml:space="preserve"> </w:t>
      </w:r>
      <w:r w:rsidRPr="005E0D46">
        <w:rPr>
          <w:bCs/>
          <w:color w:val="000000" w:themeColor="text1"/>
          <w:sz w:val="18"/>
          <w:szCs w:val="18"/>
        </w:rPr>
        <w:t>требованиями</w:t>
      </w:r>
      <w:r w:rsidRPr="00EF19DA">
        <w:rPr>
          <w:bCs/>
          <w:color w:val="000000" w:themeColor="text1"/>
          <w:sz w:val="18"/>
          <w:szCs w:val="18"/>
          <w:lang w:val="en-US"/>
        </w:rPr>
        <w:t xml:space="preserve"> </w:t>
      </w:r>
      <w:r w:rsidRPr="005E0D46">
        <w:rPr>
          <w:bCs/>
          <w:color w:val="000000" w:themeColor="text1"/>
          <w:sz w:val="18"/>
          <w:szCs w:val="18"/>
        </w:rPr>
        <w:t>сведения</w:t>
      </w:r>
      <w:r w:rsidRPr="00EF19DA">
        <w:rPr>
          <w:bCs/>
          <w:color w:val="000000" w:themeColor="text1"/>
          <w:sz w:val="18"/>
          <w:szCs w:val="18"/>
          <w:lang w:val="en-US"/>
        </w:rPr>
        <w:t xml:space="preserve">/If in the course of my activities a beneficiary in banking operations and other transactions, I undertake to provide PJSC </w:t>
      </w:r>
      <w:r w:rsidRPr="005E0D46">
        <w:rPr>
          <w:sz w:val="18"/>
          <w:szCs w:val="18"/>
          <w:lang w:val="en-US"/>
        </w:rPr>
        <w:t>Derzhava</w:t>
      </w:r>
      <w:r w:rsidRPr="00EF19DA">
        <w:rPr>
          <w:bCs/>
          <w:color w:val="000000" w:themeColor="text1"/>
          <w:sz w:val="18"/>
          <w:szCs w:val="18"/>
          <w:lang w:val="en-US"/>
        </w:rPr>
        <w:t xml:space="preserve"> all the necessary information in accordance with its requirements.</w:t>
      </w:r>
      <w:r w:rsidRPr="00EF19DA">
        <w:rPr>
          <w:color w:val="000000"/>
          <w:sz w:val="18"/>
          <w:szCs w:val="18"/>
          <w:lang w:val="en-US"/>
        </w:rPr>
        <w:t xml:space="preserve">  </w:t>
      </w:r>
    </w:p>
    <w:p w:rsidR="00987BD2" w:rsidRPr="00EF19DA" w:rsidRDefault="00987BD2" w:rsidP="004408F6">
      <w:pPr>
        <w:pStyle w:val="afff3"/>
        <w:numPr>
          <w:ilvl w:val="0"/>
          <w:numId w:val="7"/>
        </w:numPr>
        <w:autoSpaceDE w:val="0"/>
        <w:autoSpaceDN w:val="0"/>
        <w:spacing w:after="0" w:line="240" w:lineRule="auto"/>
        <w:ind w:left="0" w:firstLine="709"/>
        <w:contextualSpacing/>
        <w:jc w:val="both"/>
        <w:rPr>
          <w:rFonts w:ascii="Times New Roman" w:hAnsi="Times New Roman"/>
          <w:color w:val="000000"/>
          <w:sz w:val="18"/>
          <w:szCs w:val="18"/>
          <w:lang w:val="en-US"/>
        </w:rPr>
      </w:pPr>
      <w:proofErr w:type="spellStart"/>
      <w:r w:rsidRPr="005E0D46">
        <w:rPr>
          <w:rFonts w:ascii="Times New Roman" w:hAnsi="Times New Roman"/>
          <w:b/>
          <w:color w:val="000000"/>
          <w:sz w:val="18"/>
          <w:szCs w:val="18"/>
        </w:rPr>
        <w:t>Бенефициарный</w:t>
      </w:r>
      <w:proofErr w:type="spellEnd"/>
      <w:r w:rsidRPr="00EF19DA">
        <w:rPr>
          <w:rFonts w:ascii="Times New Roman" w:hAnsi="Times New Roman"/>
          <w:b/>
          <w:color w:val="000000"/>
          <w:sz w:val="18"/>
          <w:szCs w:val="18"/>
          <w:lang w:val="en-US"/>
        </w:rPr>
        <w:t xml:space="preserve"> </w:t>
      </w:r>
      <w:r w:rsidRPr="005E0D46">
        <w:rPr>
          <w:rFonts w:ascii="Times New Roman" w:hAnsi="Times New Roman"/>
          <w:b/>
          <w:color w:val="000000"/>
          <w:sz w:val="18"/>
          <w:szCs w:val="18"/>
        </w:rPr>
        <w:t>владелец</w:t>
      </w:r>
      <w:r w:rsidRPr="00EF19DA">
        <w:rPr>
          <w:rFonts w:ascii="Times New Roman" w:hAnsi="Times New Roman"/>
          <w:b/>
          <w:color w:val="000000"/>
          <w:sz w:val="18"/>
          <w:szCs w:val="18"/>
          <w:lang w:val="en-US"/>
        </w:rPr>
        <w:t xml:space="preserve"> </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физическое</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лицо</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которое</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в</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конечном</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счете</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прямо</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или</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косвенно</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через</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третьих</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лиц</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владеет</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имеет</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преобладающее</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участие</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более</w:t>
      </w:r>
      <w:r w:rsidRPr="00EF19DA">
        <w:rPr>
          <w:rFonts w:ascii="Times New Roman" w:hAnsi="Times New Roman"/>
          <w:color w:val="000000"/>
          <w:sz w:val="18"/>
          <w:szCs w:val="18"/>
          <w:lang w:val="en-US"/>
        </w:rPr>
        <w:t xml:space="preserve"> 25 </w:t>
      </w:r>
      <w:r w:rsidRPr="005E0D46">
        <w:rPr>
          <w:rFonts w:ascii="Times New Roman" w:hAnsi="Times New Roman"/>
          <w:color w:val="000000"/>
          <w:sz w:val="18"/>
          <w:szCs w:val="18"/>
        </w:rPr>
        <w:t>процентов</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в</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капитале</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Клиентом</w:t>
      </w:r>
      <w:r w:rsidRPr="00EF19DA">
        <w:rPr>
          <w:rFonts w:ascii="Times New Roman" w:hAnsi="Times New Roman"/>
          <w:color w:val="000000"/>
          <w:sz w:val="18"/>
          <w:szCs w:val="18"/>
          <w:lang w:val="en-US"/>
        </w:rPr>
        <w:t xml:space="preserve"> – </w:t>
      </w:r>
      <w:r w:rsidRPr="005E0D46">
        <w:rPr>
          <w:rFonts w:ascii="Times New Roman" w:hAnsi="Times New Roman"/>
          <w:color w:val="000000"/>
          <w:sz w:val="18"/>
          <w:szCs w:val="18"/>
        </w:rPr>
        <w:t>юридическим</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лицом</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либо</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имеет</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возможность</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rPr>
        <w:t>контролировать</w:t>
      </w:r>
      <w:r w:rsidRPr="00EF19DA">
        <w:rPr>
          <w:rFonts w:ascii="Times New Roman" w:hAnsi="Times New Roman"/>
          <w:color w:val="000000"/>
          <w:sz w:val="18"/>
          <w:szCs w:val="18"/>
          <w:lang w:val="en-US"/>
        </w:rPr>
        <w:t xml:space="preserve"> </w:t>
      </w:r>
      <w:r w:rsidR="00E845A2" w:rsidRPr="005E0D46">
        <w:rPr>
          <w:rFonts w:ascii="Times New Roman" w:hAnsi="Times New Roman"/>
          <w:color w:val="000000"/>
          <w:sz w:val="18"/>
          <w:szCs w:val="18"/>
        </w:rPr>
        <w:t>действия</w:t>
      </w:r>
      <w:r w:rsidR="00E845A2" w:rsidRPr="00EF19DA">
        <w:rPr>
          <w:rFonts w:ascii="Times New Roman" w:hAnsi="Times New Roman"/>
          <w:color w:val="000000"/>
          <w:sz w:val="18"/>
          <w:szCs w:val="18"/>
          <w:lang w:val="en-US"/>
        </w:rPr>
        <w:t xml:space="preserve"> </w:t>
      </w:r>
      <w:proofErr w:type="spellStart"/>
      <w:r w:rsidR="00E845A2" w:rsidRPr="00EF19DA">
        <w:rPr>
          <w:rFonts w:ascii="Times New Roman" w:hAnsi="Times New Roman"/>
          <w:color w:val="000000"/>
          <w:sz w:val="18"/>
          <w:szCs w:val="18"/>
          <w:lang w:val="en-US"/>
        </w:rPr>
        <w:t>Клиента</w:t>
      </w:r>
      <w:proofErr w:type="spellEnd"/>
      <w:r w:rsidRPr="00EF19DA">
        <w:rPr>
          <w:rFonts w:ascii="Times New Roman" w:hAnsi="Times New Roman"/>
          <w:color w:val="000000"/>
          <w:sz w:val="18"/>
          <w:szCs w:val="18"/>
          <w:lang w:val="en-US"/>
        </w:rPr>
        <w:t>/</w:t>
      </w:r>
      <w:r w:rsidRPr="005E0D46">
        <w:rPr>
          <w:rFonts w:ascii="Times New Roman" w:hAnsi="Times New Roman"/>
          <w:b/>
          <w:spacing w:val="-4"/>
          <w:sz w:val="18"/>
          <w:szCs w:val="18"/>
          <w:lang w:val="en-US" w:bidi="en-US"/>
        </w:rPr>
        <w:t>Beneficiary</w:t>
      </w:r>
      <w:r w:rsidRPr="00EF19DA">
        <w:rPr>
          <w:rFonts w:ascii="Times New Roman" w:hAnsi="Times New Roman"/>
          <w:b/>
          <w:spacing w:val="-4"/>
          <w:sz w:val="18"/>
          <w:szCs w:val="18"/>
          <w:lang w:val="en-US" w:bidi="en-US"/>
        </w:rPr>
        <w:t xml:space="preserve"> </w:t>
      </w:r>
      <w:r w:rsidRPr="005E0D46">
        <w:rPr>
          <w:rFonts w:ascii="Times New Roman" w:hAnsi="Times New Roman"/>
          <w:b/>
          <w:spacing w:val="-4"/>
          <w:sz w:val="18"/>
          <w:szCs w:val="18"/>
          <w:lang w:val="en-US" w:bidi="en-US"/>
        </w:rPr>
        <w:t>Owner</w:t>
      </w:r>
      <w:r w:rsidRPr="00EF19DA">
        <w:rPr>
          <w:rFonts w:ascii="Times New Roman" w:hAnsi="Times New Roman"/>
          <w:color w:val="000000"/>
          <w:sz w:val="18"/>
          <w:szCs w:val="18"/>
          <w:lang w:val="en-US"/>
        </w:rPr>
        <w:t xml:space="preserve"> – </w:t>
      </w:r>
      <w:r w:rsidRPr="005E0D46">
        <w:rPr>
          <w:rFonts w:ascii="Times New Roman" w:hAnsi="Times New Roman"/>
          <w:color w:val="000000"/>
          <w:sz w:val="18"/>
          <w:szCs w:val="18"/>
          <w:lang w:val="en-US"/>
        </w:rPr>
        <w:t>a</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person</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which</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eventually</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directly</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or</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indirectly</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through</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third</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parties</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owns</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has</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more</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than</w:t>
      </w:r>
      <w:r w:rsidRPr="00EF19DA">
        <w:rPr>
          <w:rFonts w:ascii="Times New Roman" w:hAnsi="Times New Roman"/>
          <w:color w:val="000000"/>
          <w:sz w:val="18"/>
          <w:szCs w:val="18"/>
          <w:lang w:val="en-US"/>
        </w:rPr>
        <w:t xml:space="preserve"> 25 </w:t>
      </w:r>
      <w:r w:rsidRPr="005E0D46">
        <w:rPr>
          <w:rFonts w:ascii="Times New Roman" w:hAnsi="Times New Roman"/>
          <w:color w:val="000000"/>
          <w:sz w:val="18"/>
          <w:szCs w:val="18"/>
          <w:lang w:val="en-US"/>
        </w:rPr>
        <w:t>percent</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in</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share</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capital</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Customer</w:t>
      </w:r>
      <w:r w:rsidRPr="00EF19DA">
        <w:rPr>
          <w:rFonts w:ascii="Times New Roman" w:hAnsi="Times New Roman"/>
          <w:color w:val="000000"/>
          <w:sz w:val="18"/>
          <w:szCs w:val="18"/>
          <w:lang w:val="en-US"/>
        </w:rPr>
        <w:t xml:space="preserve"> – </w:t>
      </w:r>
      <w:r w:rsidRPr="005E0D46">
        <w:rPr>
          <w:rFonts w:ascii="Times New Roman" w:hAnsi="Times New Roman"/>
          <w:color w:val="000000"/>
          <w:sz w:val="18"/>
          <w:szCs w:val="18"/>
          <w:lang w:val="en-US"/>
        </w:rPr>
        <w:t>the</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legal</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entity</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or</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has</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the</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ability</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to</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control</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the</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Customer</w:t>
      </w:r>
      <w:r w:rsidRPr="00EF19DA">
        <w:rPr>
          <w:rFonts w:ascii="Times New Roman" w:hAnsi="Times New Roman"/>
          <w:color w:val="000000"/>
          <w:sz w:val="18"/>
          <w:szCs w:val="18"/>
          <w:lang w:val="en-US"/>
        </w:rPr>
        <w:t>'</w:t>
      </w:r>
      <w:r w:rsidRPr="005E0D46">
        <w:rPr>
          <w:rFonts w:ascii="Times New Roman" w:hAnsi="Times New Roman"/>
          <w:color w:val="000000"/>
          <w:sz w:val="18"/>
          <w:szCs w:val="18"/>
          <w:lang w:val="en-US"/>
        </w:rPr>
        <w:t>s</w:t>
      </w:r>
      <w:r w:rsidRPr="00EF19DA">
        <w:rPr>
          <w:rFonts w:ascii="Times New Roman" w:hAnsi="Times New Roman"/>
          <w:color w:val="000000"/>
          <w:sz w:val="18"/>
          <w:szCs w:val="18"/>
          <w:lang w:val="en-US"/>
        </w:rPr>
        <w:t xml:space="preserve"> </w:t>
      </w:r>
      <w:r w:rsidRPr="005E0D46">
        <w:rPr>
          <w:rFonts w:ascii="Times New Roman" w:hAnsi="Times New Roman"/>
          <w:color w:val="000000"/>
          <w:sz w:val="18"/>
          <w:szCs w:val="18"/>
          <w:lang w:val="en-US"/>
        </w:rPr>
        <w:t>actions</w:t>
      </w:r>
      <w:r w:rsidRPr="005E0D46">
        <w:rPr>
          <w:rStyle w:val="aff"/>
          <w:rFonts w:ascii="Times New Roman" w:hAnsi="Times New Roman"/>
          <w:color w:val="000000"/>
          <w:sz w:val="18"/>
          <w:szCs w:val="18"/>
        </w:rPr>
        <w:footnoteReference w:id="6"/>
      </w:r>
      <w:r w:rsidRPr="00EF19DA">
        <w:rPr>
          <w:rFonts w:ascii="Times New Roman" w:hAnsi="Times New Roman"/>
          <w:color w:val="000000"/>
          <w:sz w:val="18"/>
          <w:szCs w:val="18"/>
          <w:lang w:val="en-US"/>
        </w:rPr>
        <w:t xml:space="preserve">. </w:t>
      </w:r>
    </w:p>
    <w:p w:rsidR="00987BD2" w:rsidRPr="00C50C2B" w:rsidRDefault="00987BD2" w:rsidP="00987BD2">
      <w:pPr>
        <w:autoSpaceDE w:val="0"/>
        <w:autoSpaceDN w:val="0"/>
        <w:ind w:firstLine="709"/>
        <w:jc w:val="both"/>
        <w:rPr>
          <w:color w:val="000000"/>
          <w:sz w:val="18"/>
          <w:szCs w:val="18"/>
          <w:lang w:val="en-US"/>
        </w:rPr>
      </w:pPr>
      <w:r w:rsidRPr="00517E71">
        <w:rPr>
          <w:rFonts w:ascii="MS Mincho" w:eastAsia="MS Mincho" w:hAnsi="MS Mincho" w:cs="MS Mincho"/>
          <w:color w:val="000000"/>
          <w:sz w:val="18"/>
          <w:szCs w:val="18"/>
          <w:lang w:val="en-US"/>
        </w:rPr>
        <w:t>☐</w:t>
      </w:r>
      <w:r w:rsidRPr="00C50C2B">
        <w:rPr>
          <w:color w:val="000000"/>
          <w:sz w:val="18"/>
          <w:szCs w:val="18"/>
          <w:lang w:val="en-US"/>
        </w:rPr>
        <w:t> </w:t>
      </w:r>
      <w:proofErr w:type="spellStart"/>
      <w:r w:rsidR="00E845A2" w:rsidRPr="00516334">
        <w:rPr>
          <w:color w:val="000000"/>
          <w:sz w:val="18"/>
          <w:szCs w:val="18"/>
        </w:rPr>
        <w:t>Бенефициарным</w:t>
      </w:r>
      <w:proofErr w:type="spellEnd"/>
      <w:r w:rsidR="00E845A2" w:rsidRPr="00517E71">
        <w:rPr>
          <w:color w:val="000000"/>
          <w:sz w:val="18"/>
          <w:szCs w:val="18"/>
          <w:lang w:val="en-US"/>
        </w:rPr>
        <w:t xml:space="preserve"> (</w:t>
      </w:r>
      <w:r w:rsidRPr="00517E71">
        <w:rPr>
          <w:color w:val="000000"/>
          <w:sz w:val="18"/>
          <w:szCs w:val="18"/>
          <w:lang w:val="en-US"/>
        </w:rPr>
        <w:t>-</w:t>
      </w:r>
      <w:r w:rsidRPr="00516334">
        <w:rPr>
          <w:color w:val="000000"/>
          <w:sz w:val="18"/>
          <w:szCs w:val="18"/>
        </w:rPr>
        <w:t>и</w:t>
      </w:r>
      <w:r w:rsidRPr="00517E71">
        <w:rPr>
          <w:color w:val="000000"/>
          <w:sz w:val="18"/>
          <w:szCs w:val="18"/>
          <w:lang w:val="en-US"/>
        </w:rPr>
        <w:t xml:space="preserve">) </w:t>
      </w:r>
      <w:r w:rsidR="00E845A2" w:rsidRPr="00516334">
        <w:rPr>
          <w:color w:val="000000"/>
          <w:sz w:val="18"/>
          <w:szCs w:val="18"/>
        </w:rPr>
        <w:t>владельцем</w:t>
      </w:r>
      <w:r w:rsidR="00E845A2" w:rsidRPr="00517E71">
        <w:rPr>
          <w:color w:val="000000"/>
          <w:sz w:val="18"/>
          <w:szCs w:val="18"/>
          <w:lang w:val="en-US"/>
        </w:rPr>
        <w:t xml:space="preserve"> (</w:t>
      </w:r>
      <w:r w:rsidRPr="00517E71">
        <w:rPr>
          <w:color w:val="000000"/>
          <w:sz w:val="18"/>
          <w:szCs w:val="18"/>
          <w:lang w:val="en-US"/>
        </w:rPr>
        <w:t>-</w:t>
      </w:r>
      <w:proofErr w:type="spellStart"/>
      <w:r w:rsidRPr="00516334">
        <w:rPr>
          <w:color w:val="000000"/>
          <w:sz w:val="18"/>
          <w:szCs w:val="18"/>
        </w:rPr>
        <w:t>ами</w:t>
      </w:r>
      <w:proofErr w:type="spellEnd"/>
      <w:r w:rsidRPr="00517E71">
        <w:rPr>
          <w:color w:val="000000"/>
          <w:sz w:val="18"/>
          <w:szCs w:val="18"/>
          <w:lang w:val="en-US"/>
        </w:rPr>
        <w:t xml:space="preserve">) </w:t>
      </w:r>
      <w:r w:rsidRPr="00516334">
        <w:rPr>
          <w:color w:val="000000"/>
          <w:sz w:val="18"/>
          <w:szCs w:val="18"/>
        </w:rPr>
        <w:t>клиента</w:t>
      </w:r>
      <w:r w:rsidRPr="00517E71">
        <w:rPr>
          <w:color w:val="000000"/>
          <w:sz w:val="18"/>
          <w:szCs w:val="18"/>
          <w:lang w:val="en-US"/>
        </w:rPr>
        <w:t xml:space="preserve"> </w:t>
      </w:r>
      <w:r w:rsidRPr="00516334">
        <w:rPr>
          <w:color w:val="000000"/>
          <w:sz w:val="18"/>
          <w:szCs w:val="18"/>
        </w:rPr>
        <w:t>признаются</w:t>
      </w:r>
      <w:r w:rsidRPr="00517E71">
        <w:rPr>
          <w:color w:val="000000"/>
          <w:sz w:val="18"/>
          <w:szCs w:val="18"/>
          <w:lang w:val="en-US"/>
        </w:rPr>
        <w:t xml:space="preserve"> </w:t>
      </w:r>
      <w:r w:rsidRPr="00516334">
        <w:rPr>
          <w:color w:val="000000"/>
          <w:sz w:val="18"/>
          <w:szCs w:val="18"/>
        </w:rPr>
        <w:t>лица</w:t>
      </w:r>
      <w:r w:rsidRPr="00517E71">
        <w:rPr>
          <w:color w:val="000000"/>
          <w:sz w:val="18"/>
          <w:szCs w:val="18"/>
          <w:lang w:val="en-US"/>
        </w:rPr>
        <w:t xml:space="preserve"> </w:t>
      </w:r>
      <w:r w:rsidRPr="00516334">
        <w:rPr>
          <w:color w:val="000000"/>
          <w:sz w:val="18"/>
          <w:szCs w:val="18"/>
        </w:rPr>
        <w:t>согласно</w:t>
      </w:r>
      <w:r w:rsidRPr="00517E71">
        <w:rPr>
          <w:color w:val="000000"/>
          <w:sz w:val="18"/>
          <w:szCs w:val="18"/>
          <w:lang w:val="en-US"/>
        </w:rPr>
        <w:t xml:space="preserve"> </w:t>
      </w:r>
      <w:r w:rsidRPr="00516334">
        <w:rPr>
          <w:color w:val="000000"/>
          <w:sz w:val="18"/>
          <w:szCs w:val="18"/>
        </w:rPr>
        <w:t>заполненной</w:t>
      </w:r>
      <w:r w:rsidRPr="00517E71">
        <w:rPr>
          <w:color w:val="000000"/>
          <w:sz w:val="18"/>
          <w:szCs w:val="18"/>
          <w:lang w:val="en-US"/>
        </w:rPr>
        <w:t xml:space="preserve"> </w:t>
      </w:r>
      <w:r w:rsidRPr="00516334">
        <w:rPr>
          <w:color w:val="000000"/>
          <w:sz w:val="18"/>
          <w:szCs w:val="18"/>
        </w:rPr>
        <w:t>Анкете</w:t>
      </w:r>
      <w:r w:rsidRPr="00517E71">
        <w:rPr>
          <w:color w:val="000000"/>
          <w:sz w:val="18"/>
          <w:szCs w:val="18"/>
          <w:lang w:val="en-US"/>
        </w:rPr>
        <w:t xml:space="preserve"> (</w:t>
      </w:r>
      <w:r w:rsidRPr="00516334">
        <w:rPr>
          <w:color w:val="000000"/>
          <w:sz w:val="18"/>
          <w:szCs w:val="18"/>
        </w:rPr>
        <w:t>сведения</w:t>
      </w:r>
      <w:r w:rsidRPr="00517E71">
        <w:rPr>
          <w:color w:val="000000"/>
          <w:sz w:val="18"/>
          <w:szCs w:val="18"/>
          <w:lang w:val="en-US"/>
        </w:rPr>
        <w:t xml:space="preserve"> </w:t>
      </w:r>
      <w:r w:rsidRPr="00516334">
        <w:rPr>
          <w:color w:val="000000"/>
          <w:sz w:val="18"/>
          <w:szCs w:val="18"/>
        </w:rPr>
        <w:t>предоставляются</w:t>
      </w:r>
      <w:r w:rsidRPr="00517E71">
        <w:rPr>
          <w:color w:val="000000"/>
          <w:sz w:val="18"/>
          <w:szCs w:val="18"/>
          <w:lang w:val="en-US"/>
        </w:rPr>
        <w:t xml:space="preserve"> </w:t>
      </w:r>
      <w:r w:rsidRPr="00516334">
        <w:rPr>
          <w:color w:val="000000"/>
          <w:sz w:val="18"/>
          <w:szCs w:val="18"/>
        </w:rPr>
        <w:t>по</w:t>
      </w:r>
      <w:r w:rsidRPr="00517E71">
        <w:rPr>
          <w:color w:val="000000"/>
          <w:sz w:val="18"/>
          <w:szCs w:val="18"/>
          <w:lang w:val="en-US"/>
        </w:rPr>
        <w:t xml:space="preserve"> </w:t>
      </w:r>
      <w:r w:rsidRPr="00516334">
        <w:rPr>
          <w:color w:val="000000"/>
          <w:sz w:val="18"/>
          <w:szCs w:val="18"/>
        </w:rPr>
        <w:t>форме</w:t>
      </w:r>
      <w:r w:rsidRPr="00517E71">
        <w:rPr>
          <w:color w:val="000000"/>
          <w:sz w:val="18"/>
          <w:szCs w:val="18"/>
          <w:lang w:val="en-US"/>
        </w:rPr>
        <w:t xml:space="preserve"> </w:t>
      </w:r>
      <w:r w:rsidRPr="00516334">
        <w:rPr>
          <w:color w:val="000000"/>
          <w:sz w:val="18"/>
          <w:szCs w:val="18"/>
        </w:rPr>
        <w:t>Приложения</w:t>
      </w:r>
      <w:r w:rsidRPr="00517E71">
        <w:rPr>
          <w:color w:val="000000"/>
          <w:sz w:val="18"/>
          <w:szCs w:val="18"/>
          <w:lang w:val="en-US"/>
        </w:rPr>
        <w:t xml:space="preserve"> </w:t>
      </w:r>
      <w:r w:rsidRPr="00C50C2B">
        <w:rPr>
          <w:color w:val="000000"/>
          <w:sz w:val="18"/>
          <w:szCs w:val="18"/>
          <w:lang w:val="en-US"/>
        </w:rPr>
        <w:t xml:space="preserve">1.1 </w:t>
      </w:r>
      <w:r w:rsidRPr="00516334">
        <w:rPr>
          <w:color w:val="000000"/>
          <w:sz w:val="18"/>
          <w:szCs w:val="18"/>
        </w:rPr>
        <w:t>к</w:t>
      </w:r>
      <w:r w:rsidRPr="00C50C2B">
        <w:rPr>
          <w:color w:val="000000"/>
          <w:sz w:val="18"/>
          <w:szCs w:val="18"/>
          <w:lang w:val="en-US"/>
        </w:rPr>
        <w:t xml:space="preserve"> </w:t>
      </w:r>
      <w:r w:rsidRPr="00516334">
        <w:rPr>
          <w:color w:val="000000"/>
          <w:sz w:val="18"/>
          <w:szCs w:val="18"/>
        </w:rPr>
        <w:t>ПВК</w:t>
      </w:r>
      <w:r w:rsidRPr="00C50C2B">
        <w:rPr>
          <w:color w:val="000000"/>
          <w:sz w:val="18"/>
          <w:szCs w:val="18"/>
          <w:lang w:val="en-US"/>
        </w:rPr>
        <w:t xml:space="preserve"> </w:t>
      </w:r>
      <w:r w:rsidRPr="00516334">
        <w:rPr>
          <w:color w:val="000000"/>
          <w:sz w:val="18"/>
          <w:szCs w:val="18"/>
        </w:rPr>
        <w:t>по</w:t>
      </w:r>
      <w:r w:rsidRPr="00C50C2B">
        <w:rPr>
          <w:color w:val="000000"/>
          <w:sz w:val="18"/>
          <w:szCs w:val="18"/>
          <w:lang w:val="en-US"/>
        </w:rPr>
        <w:t xml:space="preserve"> </w:t>
      </w:r>
      <w:r w:rsidRPr="00516334">
        <w:rPr>
          <w:color w:val="000000"/>
          <w:sz w:val="18"/>
          <w:szCs w:val="18"/>
        </w:rPr>
        <w:t>ПОД</w:t>
      </w:r>
      <w:r w:rsidRPr="00C50C2B">
        <w:rPr>
          <w:color w:val="000000"/>
          <w:sz w:val="18"/>
          <w:szCs w:val="18"/>
          <w:lang w:val="en-US"/>
        </w:rPr>
        <w:t>/</w:t>
      </w:r>
      <w:r w:rsidRPr="00516334">
        <w:rPr>
          <w:color w:val="000000"/>
          <w:sz w:val="18"/>
          <w:szCs w:val="18"/>
        </w:rPr>
        <w:t>ФТ</w:t>
      </w:r>
      <w:r w:rsidRPr="00C50C2B">
        <w:rPr>
          <w:color w:val="000000"/>
          <w:sz w:val="18"/>
          <w:szCs w:val="18"/>
          <w:lang w:val="en-US"/>
        </w:rPr>
        <w:t>/</w:t>
      </w:r>
      <w:r w:rsidRPr="00516334">
        <w:rPr>
          <w:color w:val="000000"/>
          <w:sz w:val="18"/>
          <w:szCs w:val="18"/>
        </w:rPr>
        <w:t>ФРОМУ</w:t>
      </w:r>
      <w:r w:rsidRPr="00C50C2B">
        <w:rPr>
          <w:color w:val="000000"/>
          <w:sz w:val="18"/>
          <w:szCs w:val="18"/>
          <w:lang w:val="en-US"/>
        </w:rPr>
        <w:t>)/</w:t>
      </w:r>
      <w:proofErr w:type="spellStart"/>
      <w:r w:rsidRPr="00516334">
        <w:rPr>
          <w:spacing w:val="-4"/>
          <w:sz w:val="18"/>
          <w:szCs w:val="18"/>
          <w:lang w:val="en-US" w:bidi="en-US"/>
        </w:rPr>
        <w:t>Cusomer</w:t>
      </w:r>
      <w:r w:rsidRPr="00C50C2B">
        <w:rPr>
          <w:spacing w:val="-4"/>
          <w:sz w:val="18"/>
          <w:szCs w:val="18"/>
          <w:lang w:val="en-US" w:bidi="en-US"/>
        </w:rPr>
        <w:t>’</w:t>
      </w:r>
      <w:r w:rsidRPr="00516334">
        <w:rPr>
          <w:spacing w:val="-4"/>
          <w:sz w:val="18"/>
          <w:szCs w:val="18"/>
          <w:lang w:val="en-US" w:bidi="en-US"/>
        </w:rPr>
        <w:t>s</w:t>
      </w:r>
      <w:proofErr w:type="spellEnd"/>
      <w:r w:rsidRPr="00C50C2B">
        <w:rPr>
          <w:spacing w:val="-4"/>
          <w:sz w:val="18"/>
          <w:szCs w:val="18"/>
          <w:lang w:val="en-US" w:bidi="en-US"/>
        </w:rPr>
        <w:t xml:space="preserve"> </w:t>
      </w:r>
      <w:r w:rsidRPr="00516334">
        <w:rPr>
          <w:spacing w:val="-4"/>
          <w:sz w:val="18"/>
          <w:szCs w:val="18"/>
          <w:lang w:val="en-US" w:bidi="en-US"/>
        </w:rPr>
        <w:t>Beneficiary</w:t>
      </w:r>
      <w:r w:rsidRPr="00C50C2B">
        <w:rPr>
          <w:spacing w:val="-4"/>
          <w:sz w:val="18"/>
          <w:szCs w:val="18"/>
          <w:lang w:val="en-US" w:bidi="en-US"/>
        </w:rPr>
        <w:t xml:space="preserve"> </w:t>
      </w:r>
      <w:r w:rsidRPr="00516334">
        <w:rPr>
          <w:spacing w:val="-4"/>
          <w:sz w:val="18"/>
          <w:szCs w:val="18"/>
          <w:lang w:val="en-US" w:bidi="en-US"/>
        </w:rPr>
        <w:t>Owners</w:t>
      </w:r>
      <w:r w:rsidRPr="00C50C2B">
        <w:rPr>
          <w:spacing w:val="-4"/>
          <w:sz w:val="18"/>
          <w:szCs w:val="18"/>
          <w:lang w:val="en-US" w:bidi="en-US"/>
        </w:rPr>
        <w:t xml:space="preserve"> </w:t>
      </w:r>
      <w:r w:rsidRPr="00516334">
        <w:rPr>
          <w:spacing w:val="-4"/>
          <w:sz w:val="18"/>
          <w:szCs w:val="18"/>
          <w:lang w:val="en-US" w:bidi="en-US"/>
        </w:rPr>
        <w:t>are</w:t>
      </w:r>
      <w:r w:rsidRPr="00C50C2B">
        <w:rPr>
          <w:spacing w:val="-4"/>
          <w:sz w:val="18"/>
          <w:szCs w:val="18"/>
          <w:lang w:val="en-US" w:bidi="en-US"/>
        </w:rPr>
        <w:t xml:space="preserve"> </w:t>
      </w:r>
      <w:r w:rsidRPr="00516334">
        <w:rPr>
          <w:spacing w:val="-4"/>
          <w:sz w:val="18"/>
          <w:szCs w:val="18"/>
          <w:lang w:val="en-US" w:bidi="en-US"/>
        </w:rPr>
        <w:t>persons</w:t>
      </w:r>
      <w:r w:rsidRPr="00C50C2B">
        <w:rPr>
          <w:spacing w:val="-4"/>
          <w:sz w:val="18"/>
          <w:szCs w:val="18"/>
          <w:lang w:val="en-US" w:bidi="en-US"/>
        </w:rPr>
        <w:t xml:space="preserve"> </w:t>
      </w:r>
      <w:r w:rsidRPr="00516334">
        <w:rPr>
          <w:spacing w:val="-4"/>
          <w:sz w:val="18"/>
          <w:szCs w:val="18"/>
          <w:lang w:val="en-US" w:bidi="en-US"/>
        </w:rPr>
        <w:t>according</w:t>
      </w:r>
      <w:r w:rsidRPr="00C50C2B">
        <w:rPr>
          <w:spacing w:val="-4"/>
          <w:sz w:val="18"/>
          <w:szCs w:val="18"/>
          <w:lang w:val="en-US" w:bidi="en-US"/>
        </w:rPr>
        <w:t xml:space="preserve"> </w:t>
      </w:r>
      <w:r w:rsidRPr="00516334">
        <w:rPr>
          <w:spacing w:val="-4"/>
          <w:sz w:val="18"/>
          <w:szCs w:val="18"/>
          <w:lang w:val="en-US" w:bidi="en-US"/>
        </w:rPr>
        <w:t>to</w:t>
      </w:r>
      <w:r w:rsidRPr="00C50C2B">
        <w:rPr>
          <w:spacing w:val="-4"/>
          <w:sz w:val="18"/>
          <w:szCs w:val="18"/>
          <w:lang w:val="en-US" w:bidi="en-US"/>
        </w:rPr>
        <w:t xml:space="preserve"> </w:t>
      </w:r>
      <w:r w:rsidRPr="00516334">
        <w:rPr>
          <w:spacing w:val="-4"/>
          <w:sz w:val="18"/>
          <w:szCs w:val="18"/>
          <w:lang w:val="en-US" w:bidi="en-US"/>
        </w:rPr>
        <w:t>the</w:t>
      </w:r>
      <w:r w:rsidRPr="00C50C2B">
        <w:rPr>
          <w:spacing w:val="-4"/>
          <w:sz w:val="18"/>
          <w:szCs w:val="18"/>
          <w:lang w:val="en-US" w:bidi="en-US"/>
        </w:rPr>
        <w:t xml:space="preserve"> </w:t>
      </w:r>
      <w:r w:rsidRPr="00516334">
        <w:rPr>
          <w:spacing w:val="-4"/>
          <w:sz w:val="18"/>
          <w:szCs w:val="18"/>
          <w:lang w:val="en-US" w:bidi="en-US"/>
        </w:rPr>
        <w:t>completed</w:t>
      </w:r>
      <w:r w:rsidRPr="00C50C2B">
        <w:rPr>
          <w:spacing w:val="-4"/>
          <w:sz w:val="18"/>
          <w:szCs w:val="18"/>
          <w:lang w:val="en-US" w:bidi="en-US"/>
        </w:rPr>
        <w:t xml:space="preserve"> </w:t>
      </w:r>
      <w:r w:rsidRPr="00516334">
        <w:rPr>
          <w:spacing w:val="-4"/>
          <w:sz w:val="18"/>
          <w:szCs w:val="18"/>
          <w:lang w:val="en-US" w:bidi="en-US"/>
        </w:rPr>
        <w:t>application</w:t>
      </w:r>
      <w:r w:rsidRPr="00C50C2B">
        <w:rPr>
          <w:spacing w:val="-4"/>
          <w:sz w:val="18"/>
          <w:szCs w:val="18"/>
          <w:lang w:val="en-US" w:bidi="en-US"/>
        </w:rPr>
        <w:t xml:space="preserve"> </w:t>
      </w:r>
      <w:r w:rsidRPr="00C50C2B">
        <w:rPr>
          <w:color w:val="000000"/>
          <w:sz w:val="18"/>
          <w:szCs w:val="18"/>
          <w:lang w:val="en-US"/>
        </w:rPr>
        <w:t>(</w:t>
      </w:r>
      <w:r w:rsidRPr="00516334">
        <w:rPr>
          <w:color w:val="000000"/>
          <w:sz w:val="18"/>
          <w:szCs w:val="18"/>
          <w:lang w:val="en-US"/>
        </w:rPr>
        <w:t>information</w:t>
      </w:r>
      <w:r w:rsidRPr="00C50C2B">
        <w:rPr>
          <w:color w:val="000000"/>
          <w:sz w:val="18"/>
          <w:szCs w:val="18"/>
          <w:lang w:val="en-US"/>
        </w:rPr>
        <w:t xml:space="preserve"> </w:t>
      </w:r>
      <w:r w:rsidRPr="00516334">
        <w:rPr>
          <w:color w:val="000000"/>
          <w:sz w:val="18"/>
          <w:szCs w:val="18"/>
          <w:lang w:val="en-US"/>
        </w:rPr>
        <w:t>filled</w:t>
      </w:r>
      <w:r w:rsidRPr="00C50C2B">
        <w:rPr>
          <w:color w:val="000000"/>
          <w:sz w:val="18"/>
          <w:szCs w:val="18"/>
          <w:lang w:val="en-US"/>
        </w:rPr>
        <w:t xml:space="preserve"> </w:t>
      </w:r>
      <w:r w:rsidRPr="00516334">
        <w:rPr>
          <w:color w:val="000000"/>
          <w:sz w:val="18"/>
          <w:szCs w:val="18"/>
          <w:lang w:val="en-US"/>
        </w:rPr>
        <w:t>in</w:t>
      </w:r>
      <w:r w:rsidRPr="00C50C2B">
        <w:rPr>
          <w:color w:val="000000"/>
          <w:sz w:val="18"/>
          <w:szCs w:val="18"/>
          <w:lang w:val="en-US"/>
        </w:rPr>
        <w:t xml:space="preserve"> </w:t>
      </w:r>
      <w:r w:rsidRPr="00516334">
        <w:rPr>
          <w:iCs/>
          <w:sz w:val="18"/>
          <w:szCs w:val="18"/>
          <w:lang w:val="en-US"/>
        </w:rPr>
        <w:t>Appendix</w:t>
      </w:r>
      <w:r w:rsidRPr="00C50C2B">
        <w:rPr>
          <w:sz w:val="18"/>
          <w:szCs w:val="18"/>
          <w:lang w:val="en-US"/>
        </w:rPr>
        <w:t xml:space="preserve"> 1.1)</w:t>
      </w:r>
      <w:r w:rsidRPr="00EB3C29">
        <w:rPr>
          <w:color w:val="000000"/>
          <w:sz w:val="18"/>
          <w:szCs w:val="18"/>
          <w:lang w:val="en-US"/>
        </w:rPr>
        <w:t>;</w:t>
      </w:r>
    </w:p>
    <w:p w:rsidR="00987BD2" w:rsidRPr="00C50C2B" w:rsidRDefault="00987BD2" w:rsidP="00987BD2">
      <w:pPr>
        <w:pStyle w:val="afc"/>
        <w:spacing w:before="0" w:beforeAutospacing="0" w:after="0" w:afterAutospacing="0"/>
        <w:ind w:firstLine="540"/>
        <w:jc w:val="both"/>
        <w:rPr>
          <w:sz w:val="18"/>
          <w:szCs w:val="18"/>
          <w:highlight w:val="yellow"/>
          <w:lang w:val="en-US"/>
        </w:rPr>
      </w:pPr>
      <w:r w:rsidRPr="00C50C2B">
        <w:rPr>
          <w:rFonts w:asciiTheme="minorHAnsi" w:eastAsia="MS Mincho" w:hAnsiTheme="minorHAnsi" w:cs="MS Mincho"/>
          <w:sz w:val="18"/>
          <w:szCs w:val="18"/>
          <w:lang w:val="en-US"/>
        </w:rPr>
        <w:t xml:space="preserve">    </w:t>
      </w:r>
      <w:r w:rsidRPr="009C70F5">
        <w:rPr>
          <w:rFonts w:ascii="MS Mincho" w:eastAsia="MS Mincho" w:hAnsi="MS Mincho" w:cs="MS Mincho"/>
          <w:sz w:val="18"/>
          <w:szCs w:val="18"/>
          <w:lang w:val="en-US"/>
        </w:rPr>
        <w:t>☐</w:t>
      </w:r>
      <w:r w:rsidRPr="00861265">
        <w:rPr>
          <w:sz w:val="18"/>
          <w:szCs w:val="18"/>
          <w:lang w:val="en-US"/>
        </w:rPr>
        <w:t> </w:t>
      </w:r>
      <w:r w:rsidRPr="00861265">
        <w:rPr>
          <w:sz w:val="18"/>
          <w:szCs w:val="18"/>
        </w:rPr>
        <w:t>С</w:t>
      </w:r>
      <w:r w:rsidRPr="00861265">
        <w:rPr>
          <w:bCs/>
          <w:sz w:val="18"/>
          <w:szCs w:val="18"/>
        </w:rPr>
        <w:t>труктура</w:t>
      </w:r>
      <w:r w:rsidRPr="009C70F5">
        <w:rPr>
          <w:bCs/>
          <w:sz w:val="18"/>
          <w:szCs w:val="18"/>
          <w:lang w:val="en-US"/>
        </w:rPr>
        <w:t xml:space="preserve"> </w:t>
      </w:r>
      <w:r w:rsidRPr="00861265">
        <w:rPr>
          <w:bCs/>
          <w:sz w:val="18"/>
          <w:szCs w:val="18"/>
        </w:rPr>
        <w:t>собственности</w:t>
      </w:r>
      <w:r w:rsidRPr="009C70F5">
        <w:rPr>
          <w:bCs/>
          <w:sz w:val="18"/>
          <w:szCs w:val="18"/>
          <w:lang w:val="en-US"/>
        </w:rPr>
        <w:t xml:space="preserve"> </w:t>
      </w:r>
      <w:r w:rsidRPr="00861265">
        <w:rPr>
          <w:bCs/>
          <w:sz w:val="18"/>
          <w:szCs w:val="18"/>
        </w:rPr>
        <w:t>и</w:t>
      </w:r>
      <w:r w:rsidRPr="009C70F5">
        <w:rPr>
          <w:bCs/>
          <w:sz w:val="18"/>
          <w:szCs w:val="18"/>
          <w:lang w:val="en-US"/>
        </w:rPr>
        <w:t xml:space="preserve"> (</w:t>
      </w:r>
      <w:r w:rsidRPr="00861265">
        <w:rPr>
          <w:bCs/>
          <w:sz w:val="18"/>
          <w:szCs w:val="18"/>
        </w:rPr>
        <w:t>или</w:t>
      </w:r>
      <w:r w:rsidRPr="009C70F5">
        <w:rPr>
          <w:bCs/>
          <w:sz w:val="18"/>
          <w:szCs w:val="18"/>
          <w:lang w:val="en-US"/>
        </w:rPr>
        <w:t xml:space="preserve">) </w:t>
      </w:r>
      <w:r w:rsidRPr="00861265">
        <w:rPr>
          <w:bCs/>
          <w:sz w:val="18"/>
          <w:szCs w:val="18"/>
        </w:rPr>
        <w:t>организационная</w:t>
      </w:r>
      <w:r w:rsidRPr="009C70F5">
        <w:rPr>
          <w:bCs/>
          <w:sz w:val="18"/>
          <w:szCs w:val="18"/>
          <w:lang w:val="en-US"/>
        </w:rPr>
        <w:t xml:space="preserve"> </w:t>
      </w:r>
      <w:r w:rsidRPr="00861265">
        <w:rPr>
          <w:bCs/>
          <w:sz w:val="18"/>
          <w:szCs w:val="18"/>
        </w:rPr>
        <w:t>структура</w:t>
      </w:r>
      <w:r w:rsidRPr="009C70F5">
        <w:rPr>
          <w:bCs/>
          <w:sz w:val="18"/>
          <w:szCs w:val="18"/>
          <w:lang w:val="en-US"/>
        </w:rPr>
        <w:t xml:space="preserve"> </w:t>
      </w:r>
      <w:r w:rsidRPr="00861265">
        <w:rPr>
          <w:bCs/>
          <w:sz w:val="18"/>
          <w:szCs w:val="18"/>
        </w:rPr>
        <w:t>клиента</w:t>
      </w:r>
      <w:r w:rsidRPr="009C70F5">
        <w:rPr>
          <w:bCs/>
          <w:sz w:val="18"/>
          <w:szCs w:val="18"/>
          <w:lang w:val="en-US"/>
        </w:rPr>
        <w:t xml:space="preserve"> </w:t>
      </w:r>
      <w:r w:rsidRPr="00861265">
        <w:rPr>
          <w:bCs/>
          <w:sz w:val="18"/>
          <w:szCs w:val="18"/>
        </w:rPr>
        <w:t>не</w:t>
      </w:r>
      <w:r w:rsidRPr="009C70F5">
        <w:rPr>
          <w:bCs/>
          <w:sz w:val="18"/>
          <w:szCs w:val="18"/>
          <w:lang w:val="en-US"/>
        </w:rPr>
        <w:t xml:space="preserve"> </w:t>
      </w:r>
      <w:r w:rsidRPr="00861265">
        <w:rPr>
          <w:bCs/>
          <w:sz w:val="18"/>
          <w:szCs w:val="18"/>
        </w:rPr>
        <w:t>предполагает</w:t>
      </w:r>
      <w:r w:rsidRPr="009C70F5">
        <w:rPr>
          <w:bCs/>
          <w:sz w:val="18"/>
          <w:szCs w:val="18"/>
          <w:lang w:val="en-US"/>
        </w:rPr>
        <w:t xml:space="preserve"> </w:t>
      </w:r>
      <w:r w:rsidRPr="00861265">
        <w:rPr>
          <w:bCs/>
          <w:sz w:val="18"/>
          <w:szCs w:val="18"/>
        </w:rPr>
        <w:t>наличие</w:t>
      </w:r>
      <w:r w:rsidRPr="009C70F5">
        <w:rPr>
          <w:bCs/>
          <w:sz w:val="18"/>
          <w:szCs w:val="18"/>
          <w:lang w:val="en-US"/>
        </w:rPr>
        <w:t xml:space="preserve"> </w:t>
      </w:r>
      <w:r w:rsidRPr="00861265">
        <w:rPr>
          <w:bCs/>
          <w:sz w:val="18"/>
          <w:szCs w:val="18"/>
        </w:rPr>
        <w:t>бенефициарного</w:t>
      </w:r>
      <w:r w:rsidRPr="009C70F5">
        <w:rPr>
          <w:bCs/>
          <w:sz w:val="18"/>
          <w:szCs w:val="18"/>
          <w:lang w:val="en-US"/>
        </w:rPr>
        <w:t xml:space="preserve"> </w:t>
      </w:r>
      <w:r w:rsidRPr="00861265">
        <w:rPr>
          <w:bCs/>
          <w:sz w:val="18"/>
          <w:szCs w:val="18"/>
        </w:rPr>
        <w:t>владельца</w:t>
      </w:r>
      <w:r w:rsidRPr="009C70F5">
        <w:rPr>
          <w:bCs/>
          <w:sz w:val="18"/>
          <w:szCs w:val="18"/>
          <w:lang w:val="en-US"/>
        </w:rPr>
        <w:t xml:space="preserve"> </w:t>
      </w:r>
      <w:r w:rsidRPr="00861265">
        <w:rPr>
          <w:bCs/>
          <w:sz w:val="18"/>
          <w:szCs w:val="18"/>
        </w:rPr>
        <w:t>и</w:t>
      </w:r>
      <w:r w:rsidRPr="009C70F5">
        <w:rPr>
          <w:bCs/>
          <w:sz w:val="18"/>
          <w:szCs w:val="18"/>
          <w:lang w:val="en-US"/>
        </w:rPr>
        <w:t xml:space="preserve"> </w:t>
      </w:r>
      <w:r w:rsidRPr="00861265">
        <w:rPr>
          <w:bCs/>
          <w:sz w:val="18"/>
          <w:szCs w:val="18"/>
        </w:rPr>
        <w:t>единоличного</w:t>
      </w:r>
      <w:r w:rsidRPr="009C70F5">
        <w:rPr>
          <w:bCs/>
          <w:sz w:val="18"/>
          <w:szCs w:val="18"/>
          <w:lang w:val="en-US"/>
        </w:rPr>
        <w:t xml:space="preserve"> </w:t>
      </w:r>
      <w:r w:rsidRPr="00861265">
        <w:rPr>
          <w:bCs/>
          <w:sz w:val="18"/>
          <w:szCs w:val="18"/>
        </w:rPr>
        <w:t>исполнительного</w:t>
      </w:r>
      <w:r w:rsidRPr="009C70F5">
        <w:rPr>
          <w:bCs/>
          <w:sz w:val="18"/>
          <w:szCs w:val="18"/>
          <w:lang w:val="en-US"/>
        </w:rPr>
        <w:t xml:space="preserve"> </w:t>
      </w:r>
      <w:r w:rsidRPr="00861265">
        <w:rPr>
          <w:bCs/>
          <w:sz w:val="18"/>
          <w:szCs w:val="18"/>
        </w:rPr>
        <w:t>органа</w:t>
      </w:r>
      <w:r w:rsidRPr="009C70F5">
        <w:rPr>
          <w:bCs/>
          <w:sz w:val="18"/>
          <w:szCs w:val="18"/>
          <w:lang w:val="en-US"/>
        </w:rPr>
        <w:t xml:space="preserve"> (</w:t>
      </w:r>
      <w:r w:rsidRPr="00861265">
        <w:rPr>
          <w:bCs/>
          <w:sz w:val="18"/>
          <w:szCs w:val="18"/>
        </w:rPr>
        <w:t>руководителя</w:t>
      </w:r>
      <w:r w:rsidRPr="009C70F5">
        <w:rPr>
          <w:bCs/>
          <w:sz w:val="18"/>
          <w:szCs w:val="18"/>
          <w:lang w:val="en-US"/>
        </w:rPr>
        <w:t>)</w:t>
      </w:r>
      <w:r w:rsidRPr="000A3CF9">
        <w:rPr>
          <w:sz w:val="18"/>
          <w:szCs w:val="18"/>
          <w:lang w:val="en-US"/>
        </w:rPr>
        <w:t xml:space="preserve">/ </w:t>
      </w:r>
      <w:r w:rsidR="00E845A2" w:rsidRPr="00861265">
        <w:rPr>
          <w:color w:val="000000"/>
          <w:sz w:val="18"/>
          <w:szCs w:val="18"/>
          <w:lang w:val="en-US"/>
        </w:rPr>
        <w:t>the</w:t>
      </w:r>
      <w:r w:rsidRPr="009C70F5">
        <w:rPr>
          <w:color w:val="000000"/>
          <w:sz w:val="18"/>
          <w:szCs w:val="18"/>
          <w:lang w:val="en-US"/>
        </w:rPr>
        <w:t xml:space="preserve"> </w:t>
      </w:r>
      <w:r w:rsidRPr="00131271">
        <w:rPr>
          <w:color w:val="000000"/>
          <w:sz w:val="18"/>
          <w:szCs w:val="18"/>
          <w:lang w:val="en-US"/>
        </w:rPr>
        <w:t>ownership</w:t>
      </w:r>
      <w:r w:rsidRPr="009C70F5">
        <w:rPr>
          <w:color w:val="000000"/>
          <w:sz w:val="18"/>
          <w:szCs w:val="18"/>
          <w:lang w:val="en-US"/>
        </w:rPr>
        <w:t xml:space="preserve"> </w:t>
      </w:r>
      <w:r w:rsidRPr="00131271">
        <w:rPr>
          <w:color w:val="000000"/>
          <w:sz w:val="18"/>
          <w:szCs w:val="18"/>
          <w:lang w:val="en-US"/>
        </w:rPr>
        <w:t>structure</w:t>
      </w:r>
      <w:r w:rsidRPr="009C70F5">
        <w:rPr>
          <w:color w:val="000000"/>
          <w:sz w:val="18"/>
          <w:szCs w:val="18"/>
          <w:lang w:val="en-US"/>
        </w:rPr>
        <w:t xml:space="preserve"> </w:t>
      </w:r>
      <w:r w:rsidRPr="00131271">
        <w:rPr>
          <w:color w:val="000000"/>
          <w:sz w:val="18"/>
          <w:szCs w:val="18"/>
          <w:lang w:val="en-US"/>
        </w:rPr>
        <w:t>and</w:t>
      </w:r>
      <w:r w:rsidRPr="009C70F5">
        <w:rPr>
          <w:color w:val="000000"/>
          <w:sz w:val="18"/>
          <w:szCs w:val="18"/>
          <w:lang w:val="en-US"/>
        </w:rPr>
        <w:t xml:space="preserve"> (</w:t>
      </w:r>
      <w:r w:rsidRPr="00131271">
        <w:rPr>
          <w:color w:val="000000"/>
          <w:sz w:val="18"/>
          <w:szCs w:val="18"/>
          <w:lang w:val="en-US"/>
        </w:rPr>
        <w:t>or</w:t>
      </w:r>
      <w:r w:rsidRPr="009C70F5">
        <w:rPr>
          <w:color w:val="000000"/>
          <w:sz w:val="18"/>
          <w:szCs w:val="18"/>
          <w:lang w:val="en-US"/>
        </w:rPr>
        <w:t xml:space="preserve">) </w:t>
      </w:r>
      <w:r w:rsidRPr="00131271">
        <w:rPr>
          <w:color w:val="000000"/>
          <w:sz w:val="18"/>
          <w:szCs w:val="18"/>
          <w:lang w:val="en-US"/>
        </w:rPr>
        <w:t>organizational</w:t>
      </w:r>
      <w:r w:rsidRPr="009C70F5">
        <w:rPr>
          <w:color w:val="000000"/>
          <w:sz w:val="18"/>
          <w:szCs w:val="18"/>
          <w:lang w:val="en-US"/>
        </w:rPr>
        <w:t xml:space="preserve"> </w:t>
      </w:r>
      <w:r w:rsidRPr="00131271">
        <w:rPr>
          <w:color w:val="000000"/>
          <w:sz w:val="18"/>
          <w:szCs w:val="18"/>
          <w:lang w:val="en-US"/>
        </w:rPr>
        <w:t>structure</w:t>
      </w:r>
      <w:r w:rsidRPr="009C70F5">
        <w:rPr>
          <w:color w:val="000000"/>
          <w:sz w:val="18"/>
          <w:szCs w:val="18"/>
          <w:lang w:val="en-US"/>
        </w:rPr>
        <w:t xml:space="preserve"> </w:t>
      </w:r>
      <w:r w:rsidRPr="00131271">
        <w:rPr>
          <w:color w:val="000000"/>
          <w:sz w:val="18"/>
          <w:szCs w:val="18"/>
          <w:lang w:val="en-US"/>
        </w:rPr>
        <w:t>of</w:t>
      </w:r>
      <w:r w:rsidRPr="009C70F5">
        <w:rPr>
          <w:color w:val="000000"/>
          <w:sz w:val="18"/>
          <w:szCs w:val="18"/>
          <w:lang w:val="en-US"/>
        </w:rPr>
        <w:t xml:space="preserve"> </w:t>
      </w:r>
      <w:r w:rsidRPr="00131271">
        <w:rPr>
          <w:color w:val="000000"/>
          <w:sz w:val="18"/>
          <w:szCs w:val="18"/>
          <w:lang w:val="en-US"/>
        </w:rPr>
        <w:t>the</w:t>
      </w:r>
      <w:r w:rsidRPr="009C70F5">
        <w:rPr>
          <w:color w:val="000000"/>
          <w:sz w:val="18"/>
          <w:szCs w:val="18"/>
          <w:lang w:val="en-US"/>
        </w:rPr>
        <w:t xml:space="preserve"> </w:t>
      </w:r>
      <w:r w:rsidRPr="00131271">
        <w:rPr>
          <w:color w:val="000000"/>
          <w:sz w:val="18"/>
          <w:szCs w:val="18"/>
          <w:lang w:val="en-US"/>
        </w:rPr>
        <w:t>client</w:t>
      </w:r>
      <w:r w:rsidRPr="009C70F5">
        <w:rPr>
          <w:color w:val="000000"/>
          <w:sz w:val="18"/>
          <w:szCs w:val="18"/>
          <w:lang w:val="en-US"/>
        </w:rPr>
        <w:t xml:space="preserve"> </w:t>
      </w:r>
      <w:r w:rsidRPr="00131271">
        <w:rPr>
          <w:color w:val="000000"/>
          <w:sz w:val="18"/>
          <w:szCs w:val="18"/>
          <w:lang w:val="en-US"/>
        </w:rPr>
        <w:t>does</w:t>
      </w:r>
      <w:r w:rsidRPr="009C70F5">
        <w:rPr>
          <w:color w:val="000000"/>
          <w:sz w:val="18"/>
          <w:szCs w:val="18"/>
          <w:lang w:val="en-US"/>
        </w:rPr>
        <w:t xml:space="preserve"> </w:t>
      </w:r>
      <w:r w:rsidRPr="00131271">
        <w:rPr>
          <w:color w:val="000000"/>
          <w:sz w:val="18"/>
          <w:szCs w:val="18"/>
          <w:lang w:val="en-US"/>
        </w:rPr>
        <w:t>not</w:t>
      </w:r>
      <w:r w:rsidRPr="009C70F5">
        <w:rPr>
          <w:color w:val="000000"/>
          <w:sz w:val="18"/>
          <w:szCs w:val="18"/>
          <w:lang w:val="en-US"/>
        </w:rPr>
        <w:t xml:space="preserve"> </w:t>
      </w:r>
      <w:r w:rsidRPr="00131271">
        <w:rPr>
          <w:color w:val="000000"/>
          <w:sz w:val="18"/>
          <w:szCs w:val="18"/>
          <w:lang w:val="en-US"/>
        </w:rPr>
        <w:t>imply</w:t>
      </w:r>
      <w:r w:rsidRPr="009C70F5">
        <w:rPr>
          <w:color w:val="000000"/>
          <w:sz w:val="18"/>
          <w:szCs w:val="18"/>
          <w:lang w:val="en-US"/>
        </w:rPr>
        <w:t xml:space="preserve"> </w:t>
      </w:r>
      <w:r w:rsidRPr="00131271">
        <w:rPr>
          <w:color w:val="000000"/>
          <w:sz w:val="18"/>
          <w:szCs w:val="18"/>
          <w:lang w:val="en-US"/>
        </w:rPr>
        <w:t>the</w:t>
      </w:r>
      <w:r w:rsidRPr="009C70F5">
        <w:rPr>
          <w:color w:val="000000"/>
          <w:sz w:val="18"/>
          <w:szCs w:val="18"/>
          <w:lang w:val="en-US"/>
        </w:rPr>
        <w:t xml:space="preserve"> </w:t>
      </w:r>
      <w:r w:rsidRPr="00131271">
        <w:rPr>
          <w:color w:val="000000"/>
          <w:sz w:val="18"/>
          <w:szCs w:val="18"/>
          <w:lang w:val="en-US"/>
        </w:rPr>
        <w:t>presence</w:t>
      </w:r>
      <w:r w:rsidRPr="009C70F5">
        <w:rPr>
          <w:color w:val="000000"/>
          <w:sz w:val="18"/>
          <w:szCs w:val="18"/>
          <w:lang w:val="en-US"/>
        </w:rPr>
        <w:t xml:space="preserve"> </w:t>
      </w:r>
      <w:r w:rsidRPr="00131271">
        <w:rPr>
          <w:color w:val="000000"/>
          <w:sz w:val="18"/>
          <w:szCs w:val="18"/>
          <w:lang w:val="en-US"/>
        </w:rPr>
        <w:t>of</w:t>
      </w:r>
      <w:r w:rsidRPr="009C70F5">
        <w:rPr>
          <w:color w:val="000000"/>
          <w:sz w:val="18"/>
          <w:szCs w:val="18"/>
          <w:lang w:val="en-US"/>
        </w:rPr>
        <w:t xml:space="preserve"> </w:t>
      </w:r>
      <w:r w:rsidRPr="00131271">
        <w:rPr>
          <w:color w:val="000000"/>
          <w:sz w:val="18"/>
          <w:szCs w:val="18"/>
          <w:lang w:val="en-US"/>
        </w:rPr>
        <w:t>a</w:t>
      </w:r>
      <w:r w:rsidRPr="009C70F5">
        <w:rPr>
          <w:color w:val="000000"/>
          <w:sz w:val="18"/>
          <w:szCs w:val="18"/>
          <w:lang w:val="en-US"/>
        </w:rPr>
        <w:t xml:space="preserve"> </w:t>
      </w:r>
      <w:r w:rsidRPr="00131271">
        <w:rPr>
          <w:color w:val="000000"/>
          <w:sz w:val="18"/>
          <w:szCs w:val="18"/>
          <w:lang w:val="en-US"/>
        </w:rPr>
        <w:t>beneficial</w:t>
      </w:r>
      <w:r w:rsidRPr="009C70F5">
        <w:rPr>
          <w:color w:val="000000"/>
          <w:sz w:val="18"/>
          <w:szCs w:val="18"/>
          <w:lang w:val="en-US"/>
        </w:rPr>
        <w:t xml:space="preserve"> </w:t>
      </w:r>
      <w:r w:rsidRPr="00131271">
        <w:rPr>
          <w:color w:val="000000"/>
          <w:sz w:val="18"/>
          <w:szCs w:val="18"/>
          <w:lang w:val="en-US"/>
        </w:rPr>
        <w:t>owner</w:t>
      </w:r>
      <w:r w:rsidRPr="009C70F5">
        <w:rPr>
          <w:color w:val="000000"/>
          <w:sz w:val="18"/>
          <w:szCs w:val="18"/>
          <w:lang w:val="en-US"/>
        </w:rPr>
        <w:t xml:space="preserve"> </w:t>
      </w:r>
      <w:r w:rsidRPr="00131271">
        <w:rPr>
          <w:color w:val="000000"/>
          <w:sz w:val="18"/>
          <w:szCs w:val="18"/>
          <w:lang w:val="en-US"/>
        </w:rPr>
        <w:t>and</w:t>
      </w:r>
      <w:r w:rsidRPr="009C70F5">
        <w:rPr>
          <w:color w:val="000000"/>
          <w:sz w:val="18"/>
          <w:szCs w:val="18"/>
          <w:lang w:val="en-US"/>
        </w:rPr>
        <w:t xml:space="preserve"> </w:t>
      </w:r>
      <w:r w:rsidRPr="00131271">
        <w:rPr>
          <w:color w:val="000000"/>
          <w:sz w:val="18"/>
          <w:szCs w:val="18"/>
          <w:lang w:val="en-US"/>
        </w:rPr>
        <w:t>a</w:t>
      </w:r>
      <w:r w:rsidRPr="009C70F5">
        <w:rPr>
          <w:color w:val="000000"/>
          <w:sz w:val="18"/>
          <w:szCs w:val="18"/>
          <w:lang w:val="en-US"/>
        </w:rPr>
        <w:t xml:space="preserve"> </w:t>
      </w:r>
      <w:r w:rsidRPr="00131271">
        <w:rPr>
          <w:color w:val="000000"/>
          <w:sz w:val="18"/>
          <w:szCs w:val="18"/>
          <w:lang w:val="en-US"/>
        </w:rPr>
        <w:t>sole</w:t>
      </w:r>
      <w:r w:rsidRPr="009C70F5">
        <w:rPr>
          <w:color w:val="000000"/>
          <w:sz w:val="18"/>
          <w:szCs w:val="18"/>
          <w:lang w:val="en-US"/>
        </w:rPr>
        <w:t xml:space="preserve"> </w:t>
      </w:r>
      <w:r w:rsidRPr="00131271">
        <w:rPr>
          <w:color w:val="000000"/>
          <w:sz w:val="18"/>
          <w:szCs w:val="18"/>
          <w:lang w:val="en-US"/>
        </w:rPr>
        <w:t>executive</w:t>
      </w:r>
      <w:r w:rsidRPr="009C70F5">
        <w:rPr>
          <w:color w:val="000000"/>
          <w:sz w:val="18"/>
          <w:szCs w:val="18"/>
          <w:lang w:val="en-US"/>
        </w:rPr>
        <w:t xml:space="preserve"> </w:t>
      </w:r>
      <w:r w:rsidRPr="00131271">
        <w:rPr>
          <w:color w:val="000000"/>
          <w:sz w:val="18"/>
          <w:szCs w:val="18"/>
          <w:lang w:val="en-US"/>
        </w:rPr>
        <w:t>body</w:t>
      </w:r>
      <w:r w:rsidRPr="009C70F5">
        <w:rPr>
          <w:color w:val="000000"/>
          <w:sz w:val="18"/>
          <w:szCs w:val="18"/>
          <w:lang w:val="en-US"/>
        </w:rPr>
        <w:t xml:space="preserve"> (</w:t>
      </w:r>
      <w:r w:rsidRPr="00131271">
        <w:rPr>
          <w:color w:val="000000"/>
          <w:sz w:val="18"/>
          <w:szCs w:val="18"/>
          <w:lang w:val="en-US"/>
        </w:rPr>
        <w:t>manager</w:t>
      </w:r>
      <w:r>
        <w:rPr>
          <w:color w:val="000000"/>
          <w:sz w:val="18"/>
          <w:szCs w:val="18"/>
          <w:lang w:val="en-US"/>
        </w:rPr>
        <w:t>)</w:t>
      </w:r>
      <w:r w:rsidRPr="00C50C2B">
        <w:rPr>
          <w:color w:val="000000"/>
          <w:sz w:val="18"/>
          <w:szCs w:val="18"/>
          <w:lang w:val="en-US"/>
        </w:rPr>
        <w:t>;</w:t>
      </w:r>
    </w:p>
    <w:p w:rsidR="00987BD2" w:rsidRPr="00CD349F" w:rsidRDefault="00987BD2" w:rsidP="00987BD2">
      <w:pPr>
        <w:autoSpaceDE w:val="0"/>
        <w:autoSpaceDN w:val="0"/>
        <w:ind w:firstLine="709"/>
        <w:jc w:val="both"/>
        <w:rPr>
          <w:color w:val="000000"/>
          <w:sz w:val="18"/>
          <w:szCs w:val="18"/>
          <w:lang w:val="en-US"/>
        </w:rPr>
      </w:pPr>
      <w:r w:rsidRPr="00CD349F">
        <w:rPr>
          <w:rFonts w:eastAsia="MS Gothic" w:hAnsi="MS Gothic"/>
          <w:b/>
          <w:color w:val="000000"/>
          <w:sz w:val="18"/>
          <w:szCs w:val="18"/>
          <w:lang w:val="en-US"/>
        </w:rPr>
        <w:t>☐</w:t>
      </w:r>
      <w:r w:rsidRPr="00CD349F">
        <w:rPr>
          <w:rFonts w:eastAsia="MS Gothic" w:hAnsi="MS Gothic"/>
          <w:b/>
          <w:color w:val="000000"/>
          <w:sz w:val="18"/>
          <w:szCs w:val="18"/>
          <w:lang w:val="en-US"/>
        </w:rPr>
        <w:t xml:space="preserve"> </w:t>
      </w:r>
      <w:r w:rsidRPr="00C145FE">
        <w:rPr>
          <w:color w:val="000000"/>
          <w:sz w:val="18"/>
          <w:szCs w:val="18"/>
        </w:rPr>
        <w:t>Бенефициарным</w:t>
      </w:r>
      <w:r w:rsidRPr="00CD349F">
        <w:rPr>
          <w:color w:val="000000"/>
          <w:sz w:val="18"/>
          <w:szCs w:val="18"/>
          <w:lang w:val="en-US"/>
        </w:rPr>
        <w:t xml:space="preserve"> </w:t>
      </w:r>
      <w:r w:rsidRPr="00C145FE">
        <w:rPr>
          <w:color w:val="000000"/>
          <w:sz w:val="18"/>
          <w:szCs w:val="18"/>
        </w:rPr>
        <w:t>владельцем</w:t>
      </w:r>
      <w:r w:rsidRPr="00CD349F">
        <w:rPr>
          <w:color w:val="000000"/>
          <w:sz w:val="18"/>
          <w:szCs w:val="18"/>
          <w:lang w:val="en-US"/>
        </w:rPr>
        <w:t xml:space="preserve"> </w:t>
      </w:r>
      <w:r w:rsidRPr="00C145FE">
        <w:rPr>
          <w:color w:val="000000"/>
          <w:sz w:val="18"/>
          <w:szCs w:val="18"/>
        </w:rPr>
        <w:t>является</w:t>
      </w:r>
      <w:r w:rsidRPr="00CD349F">
        <w:rPr>
          <w:color w:val="000000"/>
          <w:sz w:val="18"/>
          <w:szCs w:val="18"/>
          <w:lang w:val="en-US"/>
        </w:rPr>
        <w:t xml:space="preserve"> </w:t>
      </w:r>
      <w:r w:rsidRPr="00C145FE">
        <w:rPr>
          <w:color w:val="000000"/>
          <w:sz w:val="18"/>
          <w:szCs w:val="18"/>
        </w:rPr>
        <w:t>единоличный</w:t>
      </w:r>
      <w:r w:rsidRPr="00CD349F">
        <w:rPr>
          <w:color w:val="000000"/>
          <w:sz w:val="18"/>
          <w:szCs w:val="18"/>
          <w:lang w:val="en-US"/>
        </w:rPr>
        <w:t xml:space="preserve"> </w:t>
      </w:r>
      <w:r w:rsidRPr="00C145FE">
        <w:rPr>
          <w:color w:val="000000"/>
          <w:sz w:val="18"/>
          <w:szCs w:val="18"/>
        </w:rPr>
        <w:t>исполнительный</w:t>
      </w:r>
      <w:r w:rsidRPr="00CD349F">
        <w:rPr>
          <w:color w:val="000000"/>
          <w:sz w:val="18"/>
          <w:szCs w:val="18"/>
          <w:lang w:val="en-US"/>
        </w:rPr>
        <w:t xml:space="preserve"> </w:t>
      </w:r>
      <w:r w:rsidRPr="00C145FE">
        <w:rPr>
          <w:color w:val="000000"/>
          <w:sz w:val="18"/>
          <w:szCs w:val="18"/>
        </w:rPr>
        <w:t>орган</w:t>
      </w:r>
      <w:r w:rsidRPr="00CD349F">
        <w:rPr>
          <w:color w:val="000000"/>
          <w:sz w:val="18"/>
          <w:szCs w:val="18"/>
          <w:lang w:val="en-US"/>
        </w:rPr>
        <w:t xml:space="preserve"> </w:t>
      </w:r>
      <w:r w:rsidRPr="00C145FE">
        <w:rPr>
          <w:color w:val="000000"/>
          <w:sz w:val="18"/>
          <w:szCs w:val="18"/>
        </w:rPr>
        <w:t>клиента</w:t>
      </w:r>
      <w:r w:rsidRPr="00CD349F">
        <w:rPr>
          <w:color w:val="000000"/>
          <w:sz w:val="18"/>
          <w:szCs w:val="18"/>
          <w:lang w:val="en-US"/>
        </w:rPr>
        <w:t xml:space="preserve">/ </w:t>
      </w:r>
      <w:r w:rsidR="00E845A2" w:rsidRPr="00131271">
        <w:rPr>
          <w:color w:val="000000"/>
          <w:sz w:val="18"/>
          <w:szCs w:val="18"/>
          <w:lang w:val="en-US"/>
        </w:rPr>
        <w:t>the</w:t>
      </w:r>
      <w:r w:rsidRPr="00CD349F">
        <w:rPr>
          <w:color w:val="000000"/>
          <w:sz w:val="18"/>
          <w:szCs w:val="18"/>
          <w:lang w:val="en-US"/>
        </w:rPr>
        <w:t xml:space="preserve"> </w:t>
      </w:r>
      <w:r w:rsidRPr="00131271">
        <w:rPr>
          <w:color w:val="000000"/>
          <w:sz w:val="18"/>
          <w:szCs w:val="18"/>
          <w:lang w:val="en-US"/>
        </w:rPr>
        <w:t>beneficial</w:t>
      </w:r>
      <w:r w:rsidRPr="00CD349F">
        <w:rPr>
          <w:color w:val="000000"/>
          <w:sz w:val="18"/>
          <w:szCs w:val="18"/>
          <w:lang w:val="en-US"/>
        </w:rPr>
        <w:t xml:space="preserve"> </w:t>
      </w:r>
      <w:r w:rsidRPr="00131271">
        <w:rPr>
          <w:color w:val="000000"/>
          <w:sz w:val="18"/>
          <w:szCs w:val="18"/>
          <w:lang w:val="en-US"/>
        </w:rPr>
        <w:t>owner</w:t>
      </w:r>
      <w:r w:rsidRPr="00CD349F">
        <w:rPr>
          <w:color w:val="000000"/>
          <w:sz w:val="18"/>
          <w:szCs w:val="18"/>
          <w:lang w:val="en-US"/>
        </w:rPr>
        <w:t xml:space="preserve"> </w:t>
      </w:r>
      <w:r w:rsidRPr="00131271">
        <w:rPr>
          <w:color w:val="000000"/>
          <w:sz w:val="18"/>
          <w:szCs w:val="18"/>
          <w:lang w:val="en-US"/>
        </w:rPr>
        <w:t>is</w:t>
      </w:r>
      <w:r w:rsidRPr="00CD349F">
        <w:rPr>
          <w:color w:val="000000"/>
          <w:sz w:val="18"/>
          <w:szCs w:val="18"/>
          <w:lang w:val="en-US"/>
        </w:rPr>
        <w:t xml:space="preserve"> </w:t>
      </w:r>
      <w:r w:rsidRPr="00131271">
        <w:rPr>
          <w:color w:val="000000"/>
          <w:sz w:val="18"/>
          <w:szCs w:val="18"/>
          <w:lang w:val="en-US"/>
        </w:rPr>
        <w:t>the</w:t>
      </w:r>
      <w:r w:rsidRPr="00CD349F">
        <w:rPr>
          <w:color w:val="000000"/>
          <w:sz w:val="18"/>
          <w:szCs w:val="18"/>
          <w:lang w:val="en-US"/>
        </w:rPr>
        <w:t xml:space="preserve"> </w:t>
      </w:r>
      <w:r w:rsidRPr="00131271">
        <w:rPr>
          <w:color w:val="000000"/>
          <w:sz w:val="18"/>
          <w:szCs w:val="18"/>
          <w:lang w:val="en-US"/>
        </w:rPr>
        <w:t>sole</w:t>
      </w:r>
      <w:r w:rsidRPr="00CD349F">
        <w:rPr>
          <w:color w:val="000000"/>
          <w:sz w:val="18"/>
          <w:szCs w:val="18"/>
          <w:lang w:val="en-US"/>
        </w:rPr>
        <w:t xml:space="preserve"> </w:t>
      </w:r>
      <w:r w:rsidRPr="00131271">
        <w:rPr>
          <w:color w:val="000000"/>
          <w:sz w:val="18"/>
          <w:szCs w:val="18"/>
          <w:lang w:val="en-US"/>
        </w:rPr>
        <w:t>executive</w:t>
      </w:r>
      <w:r w:rsidRPr="00CD349F">
        <w:rPr>
          <w:color w:val="000000"/>
          <w:sz w:val="18"/>
          <w:szCs w:val="18"/>
          <w:lang w:val="en-US"/>
        </w:rPr>
        <w:t xml:space="preserve"> </w:t>
      </w:r>
      <w:r w:rsidRPr="00131271">
        <w:rPr>
          <w:color w:val="000000"/>
          <w:sz w:val="18"/>
          <w:szCs w:val="18"/>
          <w:lang w:val="en-US"/>
        </w:rPr>
        <w:t>body</w:t>
      </w:r>
      <w:r w:rsidRPr="00CD349F">
        <w:rPr>
          <w:color w:val="000000"/>
          <w:sz w:val="18"/>
          <w:szCs w:val="18"/>
          <w:lang w:val="en-US"/>
        </w:rPr>
        <w:t xml:space="preserve"> </w:t>
      </w:r>
      <w:r w:rsidRPr="00131271">
        <w:rPr>
          <w:color w:val="000000"/>
          <w:sz w:val="18"/>
          <w:szCs w:val="18"/>
          <w:lang w:val="en-US"/>
        </w:rPr>
        <w:t>of</w:t>
      </w:r>
      <w:r w:rsidRPr="00CD349F">
        <w:rPr>
          <w:color w:val="000000"/>
          <w:sz w:val="18"/>
          <w:szCs w:val="18"/>
          <w:lang w:val="en-US"/>
        </w:rPr>
        <w:t xml:space="preserve"> </w:t>
      </w:r>
      <w:r w:rsidRPr="00131271">
        <w:rPr>
          <w:color w:val="000000"/>
          <w:sz w:val="18"/>
          <w:szCs w:val="18"/>
          <w:lang w:val="en-US"/>
        </w:rPr>
        <w:t>the</w:t>
      </w:r>
      <w:r w:rsidRPr="00CD349F">
        <w:rPr>
          <w:color w:val="000000"/>
          <w:sz w:val="18"/>
          <w:szCs w:val="18"/>
          <w:lang w:val="en-US"/>
        </w:rPr>
        <w:t xml:space="preserve"> </w:t>
      </w:r>
      <w:r w:rsidRPr="00131271">
        <w:rPr>
          <w:color w:val="000000"/>
          <w:sz w:val="18"/>
          <w:szCs w:val="18"/>
          <w:lang w:val="en-US"/>
        </w:rPr>
        <w:t>client</w:t>
      </w:r>
      <w:r w:rsidRPr="00CD349F">
        <w:rPr>
          <w:color w:val="000000"/>
          <w:sz w:val="18"/>
          <w:szCs w:val="18"/>
          <w:lang w:val="en-US"/>
        </w:rPr>
        <w:t>;</w:t>
      </w:r>
    </w:p>
    <w:p w:rsidR="00987BD2" w:rsidRPr="00C50C2B" w:rsidRDefault="00987BD2" w:rsidP="00987BD2">
      <w:pPr>
        <w:autoSpaceDE w:val="0"/>
        <w:autoSpaceDN w:val="0"/>
        <w:ind w:firstLine="709"/>
        <w:jc w:val="both"/>
        <w:rPr>
          <w:color w:val="000000"/>
          <w:sz w:val="18"/>
          <w:szCs w:val="18"/>
          <w:lang w:val="en-US"/>
        </w:rPr>
      </w:pPr>
      <w:r w:rsidRPr="00CD349F">
        <w:rPr>
          <w:rFonts w:ascii="Segoe UI Symbol" w:hAnsi="Segoe UI Symbol" w:cs="Segoe UI Symbol"/>
          <w:color w:val="000000"/>
          <w:sz w:val="18"/>
          <w:szCs w:val="18"/>
          <w:lang w:val="en-US"/>
        </w:rPr>
        <w:t>☐</w:t>
      </w:r>
      <w:r w:rsidRPr="00CD349F">
        <w:rPr>
          <w:color w:val="000000"/>
          <w:sz w:val="18"/>
          <w:szCs w:val="18"/>
          <w:lang w:val="en-US"/>
        </w:rPr>
        <w:t xml:space="preserve"> </w:t>
      </w:r>
      <w:r w:rsidRPr="00C145FE">
        <w:rPr>
          <w:color w:val="000000"/>
          <w:sz w:val="18"/>
          <w:szCs w:val="18"/>
        </w:rPr>
        <w:t>Клиент</w:t>
      </w:r>
      <w:r w:rsidRPr="00CD349F">
        <w:rPr>
          <w:color w:val="000000"/>
          <w:sz w:val="18"/>
          <w:szCs w:val="18"/>
          <w:lang w:val="en-US"/>
        </w:rPr>
        <w:t xml:space="preserve"> </w:t>
      </w:r>
      <w:r w:rsidRPr="00C145FE">
        <w:rPr>
          <w:color w:val="000000"/>
          <w:sz w:val="18"/>
          <w:szCs w:val="18"/>
        </w:rPr>
        <w:t>относится</w:t>
      </w:r>
      <w:r w:rsidRPr="00CD349F">
        <w:rPr>
          <w:color w:val="000000"/>
          <w:sz w:val="18"/>
          <w:szCs w:val="18"/>
          <w:lang w:val="en-US"/>
        </w:rPr>
        <w:t xml:space="preserve"> </w:t>
      </w:r>
      <w:r w:rsidRPr="00C145FE">
        <w:rPr>
          <w:color w:val="000000"/>
          <w:sz w:val="18"/>
          <w:szCs w:val="18"/>
        </w:rPr>
        <w:t>к</w:t>
      </w:r>
      <w:r w:rsidRPr="00CD349F">
        <w:rPr>
          <w:color w:val="000000"/>
          <w:sz w:val="18"/>
          <w:szCs w:val="18"/>
          <w:lang w:val="en-US"/>
        </w:rPr>
        <w:t xml:space="preserve"> </w:t>
      </w:r>
      <w:r w:rsidRPr="00C145FE">
        <w:rPr>
          <w:color w:val="000000"/>
          <w:sz w:val="18"/>
          <w:szCs w:val="18"/>
        </w:rPr>
        <w:t>типам</w:t>
      </w:r>
      <w:r w:rsidRPr="00CD349F">
        <w:rPr>
          <w:color w:val="000000"/>
          <w:sz w:val="18"/>
          <w:szCs w:val="18"/>
          <w:lang w:val="en-US"/>
        </w:rPr>
        <w:t xml:space="preserve"> </w:t>
      </w:r>
      <w:r w:rsidRPr="00C145FE">
        <w:rPr>
          <w:color w:val="000000"/>
          <w:sz w:val="18"/>
          <w:szCs w:val="18"/>
        </w:rPr>
        <w:t>лиц</w:t>
      </w:r>
      <w:r w:rsidRPr="00CD349F">
        <w:rPr>
          <w:color w:val="000000"/>
          <w:sz w:val="18"/>
          <w:szCs w:val="18"/>
          <w:lang w:val="en-US"/>
        </w:rPr>
        <w:t xml:space="preserve">, </w:t>
      </w:r>
      <w:r w:rsidRPr="00C145FE">
        <w:rPr>
          <w:color w:val="000000"/>
          <w:sz w:val="18"/>
          <w:szCs w:val="18"/>
        </w:rPr>
        <w:t>в</w:t>
      </w:r>
      <w:r w:rsidRPr="00CD349F">
        <w:rPr>
          <w:color w:val="000000"/>
          <w:sz w:val="18"/>
          <w:szCs w:val="18"/>
          <w:lang w:val="en-US"/>
        </w:rPr>
        <w:t xml:space="preserve"> </w:t>
      </w:r>
      <w:r w:rsidRPr="00C145FE">
        <w:rPr>
          <w:color w:val="000000"/>
          <w:sz w:val="18"/>
          <w:szCs w:val="18"/>
        </w:rPr>
        <w:t>отношении</w:t>
      </w:r>
      <w:r w:rsidRPr="00CD349F">
        <w:rPr>
          <w:color w:val="000000"/>
          <w:sz w:val="18"/>
          <w:szCs w:val="18"/>
          <w:lang w:val="en-US"/>
        </w:rPr>
        <w:t xml:space="preserve"> </w:t>
      </w:r>
      <w:r w:rsidRPr="00C145FE">
        <w:rPr>
          <w:color w:val="000000"/>
          <w:sz w:val="18"/>
          <w:szCs w:val="18"/>
        </w:rPr>
        <w:t>которых</w:t>
      </w:r>
      <w:r w:rsidRPr="00CD349F">
        <w:rPr>
          <w:color w:val="000000"/>
          <w:sz w:val="18"/>
          <w:szCs w:val="18"/>
          <w:lang w:val="en-US"/>
        </w:rPr>
        <w:t xml:space="preserve"> </w:t>
      </w:r>
      <w:r w:rsidRPr="00C145FE">
        <w:rPr>
          <w:color w:val="000000"/>
          <w:sz w:val="18"/>
          <w:szCs w:val="18"/>
        </w:rPr>
        <w:t>в</w:t>
      </w:r>
      <w:r w:rsidRPr="00CD349F">
        <w:rPr>
          <w:color w:val="000000"/>
          <w:sz w:val="18"/>
          <w:szCs w:val="18"/>
          <w:lang w:val="en-US"/>
        </w:rPr>
        <w:t xml:space="preserve"> </w:t>
      </w:r>
      <w:r w:rsidRPr="00C145FE">
        <w:rPr>
          <w:color w:val="000000"/>
          <w:sz w:val="18"/>
          <w:szCs w:val="18"/>
        </w:rPr>
        <w:t>соответствии</w:t>
      </w:r>
      <w:r w:rsidRPr="00CD349F">
        <w:rPr>
          <w:color w:val="000000"/>
          <w:sz w:val="18"/>
          <w:szCs w:val="18"/>
          <w:lang w:val="en-US"/>
        </w:rPr>
        <w:t xml:space="preserve"> </w:t>
      </w:r>
      <w:r w:rsidRPr="00C145FE">
        <w:rPr>
          <w:color w:val="000000"/>
          <w:sz w:val="18"/>
          <w:szCs w:val="18"/>
        </w:rPr>
        <w:t>с</w:t>
      </w:r>
      <w:r w:rsidRPr="00CD349F">
        <w:rPr>
          <w:color w:val="000000"/>
          <w:sz w:val="18"/>
          <w:szCs w:val="18"/>
          <w:lang w:val="en-US"/>
        </w:rPr>
        <w:t xml:space="preserve"> </w:t>
      </w:r>
      <w:r w:rsidRPr="00C145FE">
        <w:rPr>
          <w:color w:val="000000"/>
          <w:sz w:val="18"/>
          <w:szCs w:val="18"/>
        </w:rPr>
        <w:t>Федеральным</w:t>
      </w:r>
      <w:r w:rsidRPr="00CD349F">
        <w:rPr>
          <w:color w:val="000000"/>
          <w:sz w:val="18"/>
          <w:szCs w:val="18"/>
          <w:lang w:val="en-US"/>
        </w:rPr>
        <w:t xml:space="preserve"> </w:t>
      </w:r>
      <w:r w:rsidRPr="00C145FE">
        <w:rPr>
          <w:color w:val="000000"/>
          <w:sz w:val="18"/>
          <w:szCs w:val="18"/>
        </w:rPr>
        <w:t>законом</w:t>
      </w:r>
      <w:r w:rsidRPr="00CD349F">
        <w:rPr>
          <w:color w:val="000000"/>
          <w:sz w:val="18"/>
          <w:szCs w:val="18"/>
          <w:lang w:val="en-US"/>
        </w:rPr>
        <w:t xml:space="preserve"> № 115-</w:t>
      </w:r>
      <w:r w:rsidRPr="00C145FE">
        <w:rPr>
          <w:color w:val="000000"/>
          <w:sz w:val="18"/>
          <w:szCs w:val="18"/>
        </w:rPr>
        <w:t>ФЗ</w:t>
      </w:r>
      <w:r w:rsidRPr="00CD349F">
        <w:rPr>
          <w:color w:val="000000"/>
          <w:sz w:val="18"/>
          <w:szCs w:val="18"/>
          <w:lang w:val="en-US"/>
        </w:rPr>
        <w:t xml:space="preserve"> </w:t>
      </w:r>
      <w:r w:rsidRPr="00C145FE">
        <w:rPr>
          <w:color w:val="000000"/>
          <w:sz w:val="18"/>
          <w:szCs w:val="18"/>
        </w:rPr>
        <w:t>идентификация</w:t>
      </w:r>
      <w:r w:rsidRPr="00CD349F">
        <w:rPr>
          <w:color w:val="000000"/>
          <w:sz w:val="18"/>
          <w:szCs w:val="18"/>
          <w:lang w:val="en-US"/>
        </w:rPr>
        <w:t xml:space="preserve"> </w:t>
      </w:r>
      <w:r w:rsidRPr="00C145FE">
        <w:rPr>
          <w:color w:val="000000"/>
          <w:sz w:val="18"/>
          <w:szCs w:val="18"/>
        </w:rPr>
        <w:t>бенефициарного</w:t>
      </w:r>
      <w:r w:rsidRPr="00CD349F">
        <w:rPr>
          <w:color w:val="000000"/>
          <w:sz w:val="18"/>
          <w:szCs w:val="18"/>
          <w:lang w:val="en-US"/>
        </w:rPr>
        <w:t xml:space="preserve"> </w:t>
      </w:r>
      <w:r w:rsidRPr="00C145FE">
        <w:rPr>
          <w:color w:val="000000"/>
          <w:sz w:val="18"/>
          <w:szCs w:val="18"/>
        </w:rPr>
        <w:t>владельца</w:t>
      </w:r>
      <w:r w:rsidRPr="00CD349F">
        <w:rPr>
          <w:color w:val="000000"/>
          <w:sz w:val="18"/>
          <w:szCs w:val="18"/>
          <w:lang w:val="en-US"/>
        </w:rPr>
        <w:t xml:space="preserve"> </w:t>
      </w:r>
      <w:r w:rsidRPr="00C145FE">
        <w:rPr>
          <w:color w:val="000000"/>
          <w:sz w:val="18"/>
          <w:szCs w:val="18"/>
        </w:rPr>
        <w:t>не</w:t>
      </w:r>
      <w:r w:rsidRPr="00CD349F">
        <w:rPr>
          <w:color w:val="000000"/>
          <w:sz w:val="18"/>
          <w:szCs w:val="18"/>
          <w:lang w:val="en-US"/>
        </w:rPr>
        <w:t xml:space="preserve"> </w:t>
      </w:r>
      <w:r w:rsidRPr="00C145FE">
        <w:rPr>
          <w:color w:val="000000"/>
          <w:sz w:val="18"/>
          <w:szCs w:val="18"/>
        </w:rPr>
        <w:t>проводится</w:t>
      </w:r>
      <w:r w:rsidRPr="00CD349F">
        <w:rPr>
          <w:color w:val="000000"/>
          <w:sz w:val="18"/>
          <w:szCs w:val="18"/>
          <w:lang w:val="en-US"/>
        </w:rPr>
        <w:t xml:space="preserve">/ </w:t>
      </w:r>
      <w:r w:rsidR="00E845A2" w:rsidRPr="00131271">
        <w:rPr>
          <w:color w:val="000000"/>
          <w:sz w:val="18"/>
          <w:szCs w:val="18"/>
          <w:lang w:val="en-US"/>
        </w:rPr>
        <w:t>the</w:t>
      </w:r>
      <w:r w:rsidRPr="00CD349F">
        <w:rPr>
          <w:color w:val="000000"/>
          <w:sz w:val="18"/>
          <w:szCs w:val="18"/>
          <w:lang w:val="en-US"/>
        </w:rPr>
        <w:t xml:space="preserve"> </w:t>
      </w:r>
      <w:r w:rsidRPr="00131271">
        <w:rPr>
          <w:color w:val="000000"/>
          <w:sz w:val="18"/>
          <w:szCs w:val="18"/>
          <w:lang w:val="en-US"/>
        </w:rPr>
        <w:t>client</w:t>
      </w:r>
      <w:r w:rsidRPr="00CD349F">
        <w:rPr>
          <w:color w:val="000000"/>
          <w:sz w:val="18"/>
          <w:szCs w:val="18"/>
          <w:lang w:val="en-US"/>
        </w:rPr>
        <w:t xml:space="preserve"> </w:t>
      </w:r>
      <w:r w:rsidRPr="00131271">
        <w:rPr>
          <w:color w:val="000000"/>
          <w:sz w:val="18"/>
          <w:szCs w:val="18"/>
          <w:lang w:val="en-US"/>
        </w:rPr>
        <w:t>is</w:t>
      </w:r>
      <w:r w:rsidRPr="00CD349F">
        <w:rPr>
          <w:color w:val="000000"/>
          <w:sz w:val="18"/>
          <w:szCs w:val="18"/>
          <w:lang w:val="en-US"/>
        </w:rPr>
        <w:t xml:space="preserve"> </w:t>
      </w:r>
      <w:r w:rsidRPr="00131271">
        <w:rPr>
          <w:color w:val="000000"/>
          <w:sz w:val="18"/>
          <w:szCs w:val="18"/>
          <w:lang w:val="en-US"/>
        </w:rPr>
        <w:t>one</w:t>
      </w:r>
      <w:r w:rsidRPr="00CD349F">
        <w:rPr>
          <w:color w:val="000000"/>
          <w:sz w:val="18"/>
          <w:szCs w:val="18"/>
          <w:lang w:val="en-US"/>
        </w:rPr>
        <w:t xml:space="preserve"> </w:t>
      </w:r>
      <w:r w:rsidRPr="00131271">
        <w:rPr>
          <w:color w:val="000000"/>
          <w:sz w:val="18"/>
          <w:szCs w:val="18"/>
          <w:lang w:val="en-US"/>
        </w:rPr>
        <w:t>of</w:t>
      </w:r>
      <w:r w:rsidRPr="00CD349F">
        <w:rPr>
          <w:color w:val="000000"/>
          <w:sz w:val="18"/>
          <w:szCs w:val="18"/>
          <w:lang w:val="en-US"/>
        </w:rPr>
        <w:t xml:space="preserve"> </w:t>
      </w:r>
      <w:r w:rsidRPr="00131271">
        <w:rPr>
          <w:color w:val="000000"/>
          <w:sz w:val="18"/>
          <w:szCs w:val="18"/>
          <w:lang w:val="en-US"/>
        </w:rPr>
        <w:t>the</w:t>
      </w:r>
      <w:r w:rsidRPr="00CD349F">
        <w:rPr>
          <w:color w:val="000000"/>
          <w:sz w:val="18"/>
          <w:szCs w:val="18"/>
          <w:lang w:val="en-US"/>
        </w:rPr>
        <w:t xml:space="preserve"> </w:t>
      </w:r>
      <w:r w:rsidRPr="00131271">
        <w:rPr>
          <w:color w:val="000000"/>
          <w:sz w:val="18"/>
          <w:szCs w:val="18"/>
          <w:lang w:val="en-US"/>
        </w:rPr>
        <w:t>types</w:t>
      </w:r>
      <w:r w:rsidRPr="00CD349F">
        <w:rPr>
          <w:color w:val="000000"/>
          <w:sz w:val="18"/>
          <w:szCs w:val="18"/>
          <w:lang w:val="en-US"/>
        </w:rPr>
        <w:t xml:space="preserve"> </w:t>
      </w:r>
      <w:r w:rsidRPr="00131271">
        <w:rPr>
          <w:color w:val="000000"/>
          <w:sz w:val="18"/>
          <w:szCs w:val="18"/>
          <w:lang w:val="en-US"/>
        </w:rPr>
        <w:t>of</w:t>
      </w:r>
      <w:r w:rsidRPr="00CD349F">
        <w:rPr>
          <w:color w:val="000000"/>
          <w:sz w:val="18"/>
          <w:szCs w:val="18"/>
          <w:lang w:val="en-US"/>
        </w:rPr>
        <w:t xml:space="preserve"> </w:t>
      </w:r>
      <w:r w:rsidRPr="00131271">
        <w:rPr>
          <w:color w:val="000000"/>
          <w:sz w:val="18"/>
          <w:szCs w:val="18"/>
          <w:lang w:val="en-US"/>
        </w:rPr>
        <w:t>persons</w:t>
      </w:r>
      <w:r w:rsidRPr="00CD349F">
        <w:rPr>
          <w:color w:val="000000"/>
          <w:sz w:val="18"/>
          <w:szCs w:val="18"/>
          <w:lang w:val="en-US"/>
        </w:rPr>
        <w:t xml:space="preserve"> </w:t>
      </w:r>
      <w:r w:rsidRPr="00131271">
        <w:rPr>
          <w:color w:val="000000"/>
          <w:sz w:val="18"/>
          <w:szCs w:val="18"/>
          <w:lang w:val="en-US"/>
        </w:rPr>
        <w:t>for</w:t>
      </w:r>
      <w:r w:rsidRPr="00CD349F">
        <w:rPr>
          <w:color w:val="000000"/>
          <w:sz w:val="18"/>
          <w:szCs w:val="18"/>
          <w:lang w:val="en-US"/>
        </w:rPr>
        <w:t xml:space="preserve"> </w:t>
      </w:r>
      <w:r w:rsidRPr="00131271">
        <w:rPr>
          <w:color w:val="000000"/>
          <w:sz w:val="18"/>
          <w:szCs w:val="18"/>
          <w:lang w:val="en-US"/>
        </w:rPr>
        <w:t>whom</w:t>
      </w:r>
      <w:r w:rsidRPr="00CD349F">
        <w:rPr>
          <w:color w:val="000000"/>
          <w:sz w:val="18"/>
          <w:szCs w:val="18"/>
          <w:lang w:val="en-US"/>
        </w:rPr>
        <w:t xml:space="preserve">, </w:t>
      </w:r>
      <w:r w:rsidRPr="00131271">
        <w:rPr>
          <w:color w:val="000000"/>
          <w:sz w:val="18"/>
          <w:szCs w:val="18"/>
          <w:lang w:val="en-US"/>
        </w:rPr>
        <w:t>in</w:t>
      </w:r>
      <w:r w:rsidRPr="00CD349F">
        <w:rPr>
          <w:color w:val="000000"/>
          <w:sz w:val="18"/>
          <w:szCs w:val="18"/>
          <w:lang w:val="en-US"/>
        </w:rPr>
        <w:t xml:space="preserve"> </w:t>
      </w:r>
      <w:r w:rsidRPr="00131271">
        <w:rPr>
          <w:color w:val="000000"/>
          <w:sz w:val="18"/>
          <w:szCs w:val="18"/>
          <w:lang w:val="en-US"/>
        </w:rPr>
        <w:t>accordance</w:t>
      </w:r>
      <w:r w:rsidRPr="00CD349F">
        <w:rPr>
          <w:color w:val="000000"/>
          <w:sz w:val="18"/>
          <w:szCs w:val="18"/>
          <w:lang w:val="en-US"/>
        </w:rPr>
        <w:t xml:space="preserve"> </w:t>
      </w:r>
      <w:r w:rsidRPr="00131271">
        <w:rPr>
          <w:color w:val="000000"/>
          <w:sz w:val="18"/>
          <w:szCs w:val="18"/>
          <w:lang w:val="en-US"/>
        </w:rPr>
        <w:t>with</w:t>
      </w:r>
      <w:r w:rsidRPr="00CD349F">
        <w:rPr>
          <w:color w:val="000000"/>
          <w:sz w:val="18"/>
          <w:szCs w:val="18"/>
          <w:lang w:val="en-US"/>
        </w:rPr>
        <w:t xml:space="preserve"> </w:t>
      </w:r>
      <w:r w:rsidRPr="00131271">
        <w:rPr>
          <w:color w:val="000000"/>
          <w:sz w:val="18"/>
          <w:szCs w:val="18"/>
          <w:lang w:val="en-US"/>
        </w:rPr>
        <w:t>Federal</w:t>
      </w:r>
      <w:r w:rsidRPr="00CD349F">
        <w:rPr>
          <w:color w:val="000000"/>
          <w:sz w:val="18"/>
          <w:szCs w:val="18"/>
          <w:lang w:val="en-US"/>
        </w:rPr>
        <w:t xml:space="preserve"> </w:t>
      </w:r>
      <w:r w:rsidRPr="00131271">
        <w:rPr>
          <w:color w:val="000000"/>
          <w:sz w:val="18"/>
          <w:szCs w:val="18"/>
          <w:lang w:val="en-US"/>
        </w:rPr>
        <w:t>Law</w:t>
      </w:r>
      <w:r w:rsidRPr="00CD349F">
        <w:rPr>
          <w:color w:val="000000"/>
          <w:sz w:val="18"/>
          <w:szCs w:val="18"/>
          <w:lang w:val="en-US"/>
        </w:rPr>
        <w:t xml:space="preserve"> </w:t>
      </w:r>
      <w:r w:rsidRPr="00131271">
        <w:rPr>
          <w:color w:val="000000"/>
          <w:sz w:val="18"/>
          <w:szCs w:val="18"/>
          <w:lang w:val="en-US"/>
        </w:rPr>
        <w:t>No</w:t>
      </w:r>
      <w:r w:rsidRPr="00CD349F">
        <w:rPr>
          <w:color w:val="000000"/>
          <w:sz w:val="18"/>
          <w:szCs w:val="18"/>
          <w:lang w:val="en-US"/>
        </w:rPr>
        <w:t>. 115-</w:t>
      </w:r>
      <w:r w:rsidRPr="00131271">
        <w:rPr>
          <w:color w:val="000000"/>
          <w:sz w:val="18"/>
          <w:szCs w:val="18"/>
          <w:lang w:val="en-US"/>
        </w:rPr>
        <w:t>FZ</w:t>
      </w:r>
      <w:r w:rsidRPr="00CD349F">
        <w:rPr>
          <w:color w:val="000000"/>
          <w:sz w:val="18"/>
          <w:szCs w:val="18"/>
          <w:lang w:val="en-US"/>
        </w:rPr>
        <w:t xml:space="preserve">, </w:t>
      </w:r>
      <w:r w:rsidRPr="00131271">
        <w:rPr>
          <w:color w:val="000000"/>
          <w:sz w:val="18"/>
          <w:szCs w:val="18"/>
          <w:lang w:val="en-US"/>
        </w:rPr>
        <w:t>identification</w:t>
      </w:r>
      <w:r w:rsidRPr="00CD349F">
        <w:rPr>
          <w:color w:val="000000"/>
          <w:sz w:val="18"/>
          <w:szCs w:val="18"/>
          <w:lang w:val="en-US"/>
        </w:rPr>
        <w:t xml:space="preserve"> </w:t>
      </w:r>
      <w:r w:rsidRPr="00131271">
        <w:rPr>
          <w:color w:val="000000"/>
          <w:sz w:val="18"/>
          <w:szCs w:val="18"/>
          <w:lang w:val="en-US"/>
        </w:rPr>
        <w:t>of</w:t>
      </w:r>
      <w:r w:rsidRPr="00CD349F">
        <w:rPr>
          <w:color w:val="000000"/>
          <w:sz w:val="18"/>
          <w:szCs w:val="18"/>
          <w:lang w:val="en-US"/>
        </w:rPr>
        <w:t xml:space="preserve"> </w:t>
      </w:r>
      <w:r w:rsidRPr="00131271">
        <w:rPr>
          <w:color w:val="000000"/>
          <w:sz w:val="18"/>
          <w:szCs w:val="18"/>
          <w:lang w:val="en-US"/>
        </w:rPr>
        <w:t>the</w:t>
      </w:r>
      <w:r w:rsidRPr="00CD349F">
        <w:rPr>
          <w:color w:val="000000"/>
          <w:sz w:val="18"/>
          <w:szCs w:val="18"/>
          <w:lang w:val="en-US"/>
        </w:rPr>
        <w:t xml:space="preserve"> </w:t>
      </w:r>
      <w:r w:rsidRPr="00131271">
        <w:rPr>
          <w:color w:val="000000"/>
          <w:sz w:val="18"/>
          <w:szCs w:val="18"/>
          <w:lang w:val="en-US"/>
        </w:rPr>
        <w:t>beneficial</w:t>
      </w:r>
      <w:r w:rsidRPr="00CD349F">
        <w:rPr>
          <w:color w:val="000000"/>
          <w:sz w:val="18"/>
          <w:szCs w:val="18"/>
          <w:lang w:val="en-US"/>
        </w:rPr>
        <w:t xml:space="preserve"> </w:t>
      </w:r>
      <w:r w:rsidRPr="00131271">
        <w:rPr>
          <w:color w:val="000000"/>
          <w:sz w:val="18"/>
          <w:szCs w:val="18"/>
          <w:lang w:val="en-US"/>
        </w:rPr>
        <w:t>owner</w:t>
      </w:r>
      <w:r w:rsidRPr="00CD349F">
        <w:rPr>
          <w:color w:val="000000"/>
          <w:sz w:val="18"/>
          <w:szCs w:val="18"/>
          <w:lang w:val="en-US"/>
        </w:rPr>
        <w:t xml:space="preserve"> </w:t>
      </w:r>
      <w:r w:rsidRPr="00131271">
        <w:rPr>
          <w:color w:val="000000"/>
          <w:sz w:val="18"/>
          <w:szCs w:val="18"/>
          <w:lang w:val="en-US"/>
        </w:rPr>
        <w:t>is</w:t>
      </w:r>
      <w:r w:rsidRPr="00CD349F">
        <w:rPr>
          <w:color w:val="000000"/>
          <w:sz w:val="18"/>
          <w:szCs w:val="18"/>
          <w:lang w:val="en-US"/>
        </w:rPr>
        <w:t xml:space="preserve"> </w:t>
      </w:r>
      <w:r w:rsidRPr="00131271">
        <w:rPr>
          <w:color w:val="000000"/>
          <w:sz w:val="18"/>
          <w:szCs w:val="18"/>
          <w:lang w:val="en-US"/>
        </w:rPr>
        <w:t>not</w:t>
      </w:r>
      <w:r w:rsidRPr="00CD349F">
        <w:rPr>
          <w:color w:val="000000"/>
          <w:sz w:val="18"/>
          <w:szCs w:val="18"/>
          <w:lang w:val="en-US"/>
        </w:rPr>
        <w:t xml:space="preserve"> </w:t>
      </w:r>
      <w:r w:rsidRPr="00131271">
        <w:rPr>
          <w:color w:val="000000"/>
          <w:sz w:val="18"/>
          <w:szCs w:val="18"/>
          <w:lang w:val="en-US"/>
        </w:rPr>
        <w:t>carried</w:t>
      </w:r>
      <w:r w:rsidRPr="00CD349F">
        <w:rPr>
          <w:color w:val="000000"/>
          <w:sz w:val="18"/>
          <w:szCs w:val="18"/>
          <w:lang w:val="en-US"/>
        </w:rPr>
        <w:t xml:space="preserve"> </w:t>
      </w:r>
      <w:r w:rsidRPr="00131271">
        <w:rPr>
          <w:color w:val="000000"/>
          <w:sz w:val="18"/>
          <w:szCs w:val="18"/>
          <w:lang w:val="en-US"/>
        </w:rPr>
        <w:t>out</w:t>
      </w:r>
      <w:r w:rsidRPr="00EB3C29">
        <w:rPr>
          <w:color w:val="000000"/>
          <w:sz w:val="18"/>
          <w:szCs w:val="18"/>
          <w:lang w:val="en-US"/>
        </w:rPr>
        <w:t>.</w:t>
      </w:r>
    </w:p>
    <w:p w:rsidR="00987BD2" w:rsidRPr="00861265" w:rsidRDefault="00987BD2" w:rsidP="00987BD2">
      <w:pPr>
        <w:autoSpaceDE w:val="0"/>
        <w:autoSpaceDN w:val="0"/>
        <w:ind w:firstLine="709"/>
        <w:jc w:val="both"/>
        <w:rPr>
          <w:color w:val="000000"/>
          <w:sz w:val="18"/>
          <w:szCs w:val="18"/>
          <w:lang w:val="en-US"/>
        </w:rPr>
      </w:pPr>
      <w:r w:rsidRPr="00861265">
        <w:rPr>
          <w:rFonts w:ascii="Segoe UI Symbol" w:hAnsi="Segoe UI Symbol" w:cs="Segoe UI Symbol"/>
          <w:color w:val="000000"/>
          <w:sz w:val="18"/>
          <w:szCs w:val="18"/>
          <w:lang w:val="en-US"/>
        </w:rPr>
        <w:t>☐</w:t>
      </w:r>
      <w:r w:rsidRPr="00861265">
        <w:rPr>
          <w:color w:val="000000"/>
          <w:sz w:val="18"/>
          <w:szCs w:val="18"/>
          <w:lang w:val="en-US"/>
        </w:rPr>
        <w:t xml:space="preserve"> </w:t>
      </w:r>
      <w:r w:rsidRPr="00C145FE">
        <w:rPr>
          <w:color w:val="000000"/>
          <w:sz w:val="18"/>
          <w:szCs w:val="18"/>
        </w:rPr>
        <w:t>Клиент</w:t>
      </w:r>
      <w:r w:rsidRPr="00861265">
        <w:rPr>
          <w:color w:val="000000"/>
          <w:sz w:val="18"/>
          <w:szCs w:val="18"/>
          <w:lang w:val="en-US"/>
        </w:rPr>
        <w:t xml:space="preserve"> </w:t>
      </w:r>
      <w:r w:rsidRPr="00C145FE">
        <w:rPr>
          <w:color w:val="000000"/>
          <w:sz w:val="18"/>
          <w:szCs w:val="18"/>
        </w:rPr>
        <w:t>относится</w:t>
      </w:r>
      <w:r w:rsidRPr="00861265">
        <w:rPr>
          <w:color w:val="000000"/>
          <w:sz w:val="18"/>
          <w:szCs w:val="18"/>
          <w:lang w:val="en-US"/>
        </w:rPr>
        <w:t xml:space="preserve"> </w:t>
      </w:r>
      <w:r w:rsidRPr="00C145FE">
        <w:rPr>
          <w:color w:val="000000"/>
          <w:sz w:val="18"/>
          <w:szCs w:val="18"/>
        </w:rPr>
        <w:t>к</w:t>
      </w:r>
      <w:r w:rsidRPr="00861265">
        <w:rPr>
          <w:color w:val="000000"/>
          <w:sz w:val="18"/>
          <w:szCs w:val="18"/>
          <w:lang w:val="en-US"/>
        </w:rPr>
        <w:t xml:space="preserve"> </w:t>
      </w:r>
      <w:r w:rsidRPr="00C145FE">
        <w:rPr>
          <w:color w:val="000000"/>
          <w:sz w:val="18"/>
          <w:szCs w:val="18"/>
        </w:rPr>
        <w:t>типам</w:t>
      </w:r>
      <w:r w:rsidRPr="00861265">
        <w:rPr>
          <w:color w:val="000000"/>
          <w:sz w:val="18"/>
          <w:szCs w:val="18"/>
          <w:lang w:val="en-US"/>
        </w:rPr>
        <w:t xml:space="preserve"> </w:t>
      </w:r>
      <w:r w:rsidRPr="00C145FE">
        <w:rPr>
          <w:color w:val="000000"/>
          <w:sz w:val="18"/>
          <w:szCs w:val="18"/>
        </w:rPr>
        <w:t>лиц</w:t>
      </w:r>
      <w:r w:rsidRPr="00861265">
        <w:rPr>
          <w:color w:val="000000"/>
          <w:sz w:val="18"/>
          <w:szCs w:val="18"/>
          <w:lang w:val="en-US"/>
        </w:rPr>
        <w:t xml:space="preserve">, </w:t>
      </w:r>
      <w:r w:rsidRPr="00C145FE">
        <w:rPr>
          <w:color w:val="000000"/>
          <w:sz w:val="18"/>
          <w:szCs w:val="18"/>
        </w:rPr>
        <w:t>в</w:t>
      </w:r>
      <w:r w:rsidRPr="00861265">
        <w:rPr>
          <w:color w:val="000000"/>
          <w:sz w:val="18"/>
          <w:szCs w:val="18"/>
          <w:lang w:val="en-US"/>
        </w:rPr>
        <w:t xml:space="preserve"> </w:t>
      </w:r>
      <w:r w:rsidRPr="00C145FE">
        <w:rPr>
          <w:color w:val="000000"/>
          <w:sz w:val="18"/>
          <w:szCs w:val="18"/>
        </w:rPr>
        <w:t>отношении</w:t>
      </w:r>
      <w:r w:rsidRPr="00861265">
        <w:rPr>
          <w:color w:val="000000"/>
          <w:sz w:val="18"/>
          <w:szCs w:val="18"/>
          <w:lang w:val="en-US"/>
        </w:rPr>
        <w:t xml:space="preserve"> </w:t>
      </w:r>
      <w:r w:rsidRPr="00C145FE">
        <w:rPr>
          <w:color w:val="000000"/>
          <w:sz w:val="18"/>
          <w:szCs w:val="18"/>
        </w:rPr>
        <w:t>которых</w:t>
      </w:r>
      <w:r w:rsidRPr="00861265">
        <w:rPr>
          <w:color w:val="000000"/>
          <w:sz w:val="18"/>
          <w:szCs w:val="18"/>
          <w:lang w:val="en-US"/>
        </w:rPr>
        <w:t xml:space="preserve"> </w:t>
      </w:r>
      <w:r w:rsidRPr="00C145FE">
        <w:rPr>
          <w:color w:val="000000"/>
          <w:sz w:val="18"/>
          <w:szCs w:val="18"/>
        </w:rPr>
        <w:t>установление</w:t>
      </w:r>
      <w:r w:rsidRPr="00861265">
        <w:rPr>
          <w:color w:val="000000"/>
          <w:sz w:val="18"/>
          <w:szCs w:val="18"/>
          <w:lang w:val="en-US"/>
        </w:rPr>
        <w:t xml:space="preserve"> </w:t>
      </w:r>
      <w:r w:rsidRPr="00C145FE">
        <w:rPr>
          <w:color w:val="000000"/>
          <w:sz w:val="18"/>
          <w:szCs w:val="18"/>
        </w:rPr>
        <w:t>бенефициарного</w:t>
      </w:r>
      <w:r w:rsidRPr="00861265">
        <w:rPr>
          <w:color w:val="000000"/>
          <w:sz w:val="18"/>
          <w:szCs w:val="18"/>
          <w:lang w:val="en-US"/>
        </w:rPr>
        <w:t xml:space="preserve"> </w:t>
      </w:r>
      <w:r w:rsidRPr="00C145FE">
        <w:rPr>
          <w:color w:val="000000"/>
          <w:sz w:val="18"/>
          <w:szCs w:val="18"/>
        </w:rPr>
        <w:t>владельца</w:t>
      </w:r>
      <w:r w:rsidRPr="00861265">
        <w:rPr>
          <w:color w:val="000000"/>
          <w:sz w:val="18"/>
          <w:szCs w:val="18"/>
          <w:lang w:val="en-US"/>
        </w:rPr>
        <w:t xml:space="preserve"> </w:t>
      </w:r>
      <w:r w:rsidRPr="00C145FE">
        <w:rPr>
          <w:color w:val="000000"/>
          <w:sz w:val="18"/>
          <w:szCs w:val="18"/>
        </w:rPr>
        <w:t>невозможно</w:t>
      </w:r>
      <w:r>
        <w:rPr>
          <w:color w:val="000000"/>
          <w:sz w:val="18"/>
          <w:szCs w:val="18"/>
          <w:lang w:val="en-US"/>
        </w:rPr>
        <w:t>/</w:t>
      </w:r>
      <w:r w:rsidR="00E845A2" w:rsidRPr="00131271">
        <w:rPr>
          <w:color w:val="000000"/>
          <w:sz w:val="18"/>
          <w:szCs w:val="18"/>
          <w:lang w:val="en-US"/>
        </w:rPr>
        <w:t>the</w:t>
      </w:r>
      <w:r w:rsidRPr="00131271">
        <w:rPr>
          <w:color w:val="000000"/>
          <w:sz w:val="18"/>
          <w:szCs w:val="18"/>
          <w:lang w:val="en-US"/>
        </w:rPr>
        <w:t xml:space="preserve"> client belongs to the types of persons in respect of whom it is impossible to establish a beneficial owner</w:t>
      </w:r>
      <w:r w:rsidRPr="00861265">
        <w:rPr>
          <w:color w:val="000000"/>
          <w:sz w:val="18"/>
          <w:szCs w:val="18"/>
          <w:lang w:val="en-US"/>
        </w:rPr>
        <w:t>:</w:t>
      </w:r>
    </w:p>
    <w:p w:rsidR="00987BD2" w:rsidRPr="00861265" w:rsidRDefault="00987BD2" w:rsidP="00987BD2">
      <w:pPr>
        <w:autoSpaceDE w:val="0"/>
        <w:autoSpaceDN w:val="0"/>
        <w:ind w:firstLine="709"/>
        <w:jc w:val="both"/>
        <w:rPr>
          <w:color w:val="000000"/>
          <w:sz w:val="18"/>
          <w:szCs w:val="18"/>
          <w:lang w:val="en-US"/>
        </w:rPr>
      </w:pPr>
      <w:r w:rsidRPr="00861265">
        <w:rPr>
          <w:rFonts w:ascii="Segoe UI Symbol" w:hAnsi="Segoe UI Symbol" w:cs="Segoe UI Symbol"/>
          <w:color w:val="000000"/>
          <w:sz w:val="18"/>
          <w:szCs w:val="18"/>
          <w:lang w:val="en-US"/>
        </w:rPr>
        <w:t>☐</w:t>
      </w:r>
      <w:r w:rsidRPr="00861265">
        <w:rPr>
          <w:color w:val="000000"/>
          <w:sz w:val="18"/>
          <w:szCs w:val="18"/>
          <w:lang w:val="en-US"/>
        </w:rPr>
        <w:t xml:space="preserve"> </w:t>
      </w:r>
      <w:r w:rsidRPr="00C145FE">
        <w:rPr>
          <w:color w:val="000000"/>
          <w:sz w:val="18"/>
          <w:szCs w:val="18"/>
        </w:rPr>
        <w:t>Клиент</w:t>
      </w:r>
      <w:r w:rsidRPr="00861265">
        <w:rPr>
          <w:color w:val="000000"/>
          <w:sz w:val="18"/>
          <w:szCs w:val="18"/>
          <w:lang w:val="en-US"/>
        </w:rPr>
        <w:t xml:space="preserve"> - </w:t>
      </w:r>
      <w:r w:rsidRPr="00C145FE">
        <w:rPr>
          <w:color w:val="000000"/>
          <w:sz w:val="18"/>
          <w:szCs w:val="18"/>
        </w:rPr>
        <w:t>юридическое</w:t>
      </w:r>
      <w:r w:rsidRPr="00861265">
        <w:rPr>
          <w:color w:val="000000"/>
          <w:sz w:val="18"/>
          <w:szCs w:val="18"/>
          <w:lang w:val="en-US"/>
        </w:rPr>
        <w:t xml:space="preserve"> </w:t>
      </w:r>
      <w:r w:rsidRPr="00C145FE">
        <w:rPr>
          <w:color w:val="000000"/>
          <w:sz w:val="18"/>
          <w:szCs w:val="18"/>
        </w:rPr>
        <w:t>лицо</w:t>
      </w:r>
      <w:r w:rsidRPr="00861265">
        <w:rPr>
          <w:color w:val="000000"/>
          <w:sz w:val="18"/>
          <w:szCs w:val="18"/>
          <w:lang w:val="en-US"/>
        </w:rPr>
        <w:t xml:space="preserve"> </w:t>
      </w:r>
      <w:r w:rsidRPr="00C145FE">
        <w:rPr>
          <w:color w:val="000000"/>
          <w:sz w:val="18"/>
          <w:szCs w:val="18"/>
        </w:rPr>
        <w:t>не</w:t>
      </w:r>
      <w:r w:rsidRPr="00861265">
        <w:rPr>
          <w:color w:val="000000"/>
          <w:sz w:val="18"/>
          <w:szCs w:val="18"/>
          <w:lang w:val="en-US"/>
        </w:rPr>
        <w:t xml:space="preserve"> </w:t>
      </w:r>
      <w:r w:rsidRPr="00C145FE">
        <w:rPr>
          <w:color w:val="000000"/>
          <w:sz w:val="18"/>
          <w:szCs w:val="18"/>
        </w:rPr>
        <w:t>имеет</w:t>
      </w:r>
      <w:r w:rsidRPr="00861265">
        <w:rPr>
          <w:color w:val="000000"/>
          <w:sz w:val="18"/>
          <w:szCs w:val="18"/>
          <w:lang w:val="en-US"/>
        </w:rPr>
        <w:t xml:space="preserve"> </w:t>
      </w:r>
      <w:r w:rsidRPr="00C145FE">
        <w:rPr>
          <w:color w:val="000000"/>
          <w:sz w:val="18"/>
          <w:szCs w:val="18"/>
        </w:rPr>
        <w:t>уставного</w:t>
      </w:r>
      <w:r w:rsidRPr="00861265">
        <w:rPr>
          <w:color w:val="000000"/>
          <w:sz w:val="18"/>
          <w:szCs w:val="18"/>
          <w:lang w:val="en-US"/>
        </w:rPr>
        <w:t xml:space="preserve"> </w:t>
      </w:r>
      <w:r w:rsidRPr="00C145FE">
        <w:rPr>
          <w:color w:val="000000"/>
          <w:sz w:val="18"/>
          <w:szCs w:val="18"/>
        </w:rPr>
        <w:t>капитала</w:t>
      </w:r>
      <w:r w:rsidRPr="00046D8A">
        <w:rPr>
          <w:color w:val="000000"/>
          <w:sz w:val="18"/>
          <w:szCs w:val="18"/>
          <w:lang w:val="en-US"/>
        </w:rPr>
        <w:t xml:space="preserve"> </w:t>
      </w:r>
      <w:r>
        <w:rPr>
          <w:color w:val="000000"/>
          <w:sz w:val="18"/>
          <w:szCs w:val="18"/>
          <w:lang w:val="en-US"/>
        </w:rPr>
        <w:t>/</w:t>
      </w:r>
      <w:r w:rsidR="00E845A2" w:rsidRPr="00D83372">
        <w:rPr>
          <w:color w:val="000000"/>
          <w:sz w:val="18"/>
          <w:szCs w:val="18"/>
          <w:lang w:val="en-US"/>
        </w:rPr>
        <w:t>the</w:t>
      </w:r>
      <w:r w:rsidRPr="00D83372">
        <w:rPr>
          <w:color w:val="000000"/>
          <w:sz w:val="18"/>
          <w:szCs w:val="18"/>
          <w:lang w:val="en-US"/>
        </w:rPr>
        <w:t xml:space="preserve"> </w:t>
      </w:r>
      <w:r w:rsidRPr="00D83372">
        <w:rPr>
          <w:color w:val="000000"/>
          <w:sz w:val="18"/>
          <w:szCs w:val="18"/>
        </w:rPr>
        <w:t>с</w:t>
      </w:r>
      <w:proofErr w:type="spellStart"/>
      <w:r w:rsidRPr="00D83372">
        <w:rPr>
          <w:color w:val="000000"/>
          <w:sz w:val="18"/>
          <w:szCs w:val="18"/>
          <w:lang w:val="en-US"/>
        </w:rPr>
        <w:t>lient</w:t>
      </w:r>
      <w:proofErr w:type="spellEnd"/>
      <w:r w:rsidRPr="00D83372">
        <w:rPr>
          <w:color w:val="000000"/>
          <w:sz w:val="18"/>
          <w:szCs w:val="18"/>
          <w:lang w:val="en-US"/>
        </w:rPr>
        <w:t xml:space="preserve"> - legal entity has no authorized capital</w:t>
      </w:r>
      <w:r w:rsidRPr="00861265">
        <w:rPr>
          <w:color w:val="000000"/>
          <w:sz w:val="18"/>
          <w:szCs w:val="18"/>
          <w:lang w:val="en-US"/>
        </w:rPr>
        <w:t>;</w:t>
      </w:r>
    </w:p>
    <w:p w:rsidR="00987BD2" w:rsidRPr="00861265" w:rsidRDefault="00987BD2" w:rsidP="00987BD2">
      <w:pPr>
        <w:autoSpaceDE w:val="0"/>
        <w:autoSpaceDN w:val="0"/>
        <w:ind w:firstLine="709"/>
        <w:jc w:val="both"/>
        <w:rPr>
          <w:color w:val="000000"/>
          <w:sz w:val="18"/>
          <w:szCs w:val="18"/>
          <w:lang w:val="en-US"/>
        </w:rPr>
      </w:pPr>
      <w:r w:rsidRPr="00861265">
        <w:rPr>
          <w:rFonts w:ascii="Segoe UI Symbol" w:hAnsi="Segoe UI Symbol" w:cs="Segoe UI Symbol"/>
          <w:color w:val="000000"/>
          <w:sz w:val="18"/>
          <w:szCs w:val="18"/>
          <w:lang w:val="en-US"/>
        </w:rPr>
        <w:t>☐</w:t>
      </w:r>
      <w:r w:rsidRPr="00861265">
        <w:rPr>
          <w:color w:val="000000"/>
          <w:sz w:val="18"/>
          <w:szCs w:val="18"/>
          <w:lang w:val="en-US"/>
        </w:rPr>
        <w:t xml:space="preserve"> </w:t>
      </w:r>
      <w:r w:rsidRPr="00C145FE">
        <w:rPr>
          <w:color w:val="000000"/>
          <w:sz w:val="18"/>
          <w:szCs w:val="18"/>
        </w:rPr>
        <w:t>Клиен</w:t>
      </w:r>
      <w:r>
        <w:rPr>
          <w:color w:val="000000"/>
          <w:sz w:val="18"/>
          <w:szCs w:val="18"/>
        </w:rPr>
        <w:t>т</w:t>
      </w:r>
      <w:r w:rsidRPr="00861265">
        <w:rPr>
          <w:color w:val="000000"/>
          <w:sz w:val="18"/>
          <w:szCs w:val="18"/>
          <w:lang w:val="en-US"/>
        </w:rPr>
        <w:t xml:space="preserve"> - </w:t>
      </w:r>
      <w:r>
        <w:rPr>
          <w:color w:val="000000"/>
          <w:sz w:val="18"/>
          <w:szCs w:val="18"/>
        </w:rPr>
        <w:t>юридическое</w:t>
      </w:r>
      <w:r w:rsidRPr="00861265">
        <w:rPr>
          <w:color w:val="000000"/>
          <w:sz w:val="18"/>
          <w:szCs w:val="18"/>
          <w:lang w:val="en-US"/>
        </w:rPr>
        <w:t xml:space="preserve"> </w:t>
      </w:r>
      <w:r>
        <w:rPr>
          <w:color w:val="000000"/>
          <w:sz w:val="18"/>
          <w:szCs w:val="18"/>
        </w:rPr>
        <w:t>лицо</w:t>
      </w:r>
      <w:r w:rsidRPr="00861265">
        <w:rPr>
          <w:color w:val="000000"/>
          <w:sz w:val="18"/>
          <w:szCs w:val="18"/>
          <w:lang w:val="en-US"/>
        </w:rPr>
        <w:t xml:space="preserve"> </w:t>
      </w:r>
      <w:r>
        <w:rPr>
          <w:color w:val="000000"/>
          <w:sz w:val="18"/>
          <w:szCs w:val="18"/>
        </w:rPr>
        <w:t>находится</w:t>
      </w:r>
      <w:r w:rsidRPr="00861265">
        <w:rPr>
          <w:color w:val="000000"/>
          <w:sz w:val="18"/>
          <w:szCs w:val="18"/>
          <w:lang w:val="en-US"/>
        </w:rPr>
        <w:t xml:space="preserve"> </w:t>
      </w:r>
      <w:r w:rsidRPr="00C145FE">
        <w:rPr>
          <w:color w:val="000000"/>
          <w:sz w:val="18"/>
          <w:szCs w:val="18"/>
        </w:rPr>
        <w:t>в</w:t>
      </w:r>
      <w:r w:rsidRPr="00861265">
        <w:rPr>
          <w:color w:val="000000"/>
          <w:sz w:val="18"/>
          <w:szCs w:val="18"/>
          <w:lang w:val="en-US"/>
        </w:rPr>
        <w:t xml:space="preserve"> </w:t>
      </w:r>
      <w:r w:rsidRPr="00C145FE">
        <w:rPr>
          <w:color w:val="000000"/>
          <w:sz w:val="18"/>
          <w:szCs w:val="18"/>
        </w:rPr>
        <w:t>процедуре</w:t>
      </w:r>
      <w:r w:rsidRPr="00861265">
        <w:rPr>
          <w:color w:val="000000"/>
          <w:sz w:val="18"/>
          <w:szCs w:val="18"/>
          <w:lang w:val="en-US"/>
        </w:rPr>
        <w:t xml:space="preserve"> </w:t>
      </w:r>
      <w:r w:rsidRPr="00C145FE">
        <w:rPr>
          <w:color w:val="000000"/>
          <w:sz w:val="18"/>
          <w:szCs w:val="18"/>
        </w:rPr>
        <w:t>конкурсного</w:t>
      </w:r>
      <w:r w:rsidRPr="00861265">
        <w:rPr>
          <w:color w:val="000000"/>
          <w:sz w:val="18"/>
          <w:szCs w:val="18"/>
          <w:lang w:val="en-US"/>
        </w:rPr>
        <w:t xml:space="preserve"> </w:t>
      </w:r>
      <w:r w:rsidRPr="00C145FE">
        <w:rPr>
          <w:color w:val="000000"/>
          <w:sz w:val="18"/>
          <w:szCs w:val="18"/>
        </w:rPr>
        <w:t>производства</w:t>
      </w:r>
      <w:r w:rsidRPr="00D83372">
        <w:rPr>
          <w:color w:val="000000"/>
          <w:sz w:val="18"/>
          <w:szCs w:val="18"/>
          <w:lang w:val="en-US"/>
        </w:rPr>
        <w:t xml:space="preserve">/ </w:t>
      </w:r>
      <w:r w:rsidR="00E845A2" w:rsidRPr="00D83372">
        <w:rPr>
          <w:color w:val="000000"/>
          <w:sz w:val="18"/>
          <w:szCs w:val="18"/>
          <w:lang w:val="en-US"/>
        </w:rPr>
        <w:t>the</w:t>
      </w:r>
      <w:r w:rsidRPr="00D83372">
        <w:rPr>
          <w:color w:val="000000"/>
          <w:sz w:val="18"/>
          <w:szCs w:val="18"/>
          <w:lang w:val="en-US"/>
        </w:rPr>
        <w:t xml:space="preserve"> </w:t>
      </w:r>
      <w:r w:rsidRPr="00D83372">
        <w:rPr>
          <w:color w:val="000000"/>
          <w:sz w:val="18"/>
          <w:szCs w:val="18"/>
        </w:rPr>
        <w:t>с</w:t>
      </w:r>
      <w:proofErr w:type="spellStart"/>
      <w:r w:rsidRPr="00D83372">
        <w:rPr>
          <w:color w:val="000000"/>
          <w:sz w:val="18"/>
          <w:szCs w:val="18"/>
          <w:lang w:val="en-US"/>
        </w:rPr>
        <w:t>lient</w:t>
      </w:r>
      <w:proofErr w:type="spellEnd"/>
      <w:r w:rsidRPr="00D83372">
        <w:rPr>
          <w:color w:val="000000"/>
          <w:sz w:val="18"/>
          <w:szCs w:val="18"/>
          <w:lang w:val="en-US"/>
        </w:rPr>
        <w:t xml:space="preserve"> - legal entity is in bankruptcy proceedings</w:t>
      </w:r>
      <w:r w:rsidRPr="00861265">
        <w:rPr>
          <w:color w:val="000000"/>
          <w:sz w:val="18"/>
          <w:szCs w:val="18"/>
          <w:lang w:val="en-US"/>
        </w:rPr>
        <w:t>;</w:t>
      </w:r>
    </w:p>
    <w:p w:rsidR="00987BD2" w:rsidRPr="00861265" w:rsidRDefault="00987BD2" w:rsidP="00987BD2">
      <w:pPr>
        <w:autoSpaceDE w:val="0"/>
        <w:autoSpaceDN w:val="0"/>
        <w:ind w:firstLine="709"/>
        <w:jc w:val="both"/>
        <w:rPr>
          <w:color w:val="000000"/>
          <w:sz w:val="18"/>
          <w:szCs w:val="18"/>
          <w:lang w:val="en-US"/>
        </w:rPr>
      </w:pPr>
      <w:r w:rsidRPr="00861265">
        <w:rPr>
          <w:rFonts w:ascii="Segoe UI Symbol" w:hAnsi="Segoe UI Symbol" w:cs="Segoe UI Symbol"/>
          <w:color w:val="000000"/>
          <w:sz w:val="18"/>
          <w:szCs w:val="18"/>
          <w:lang w:val="en-US"/>
        </w:rPr>
        <w:t>☐</w:t>
      </w:r>
      <w:r w:rsidRPr="00861265">
        <w:rPr>
          <w:color w:val="000000"/>
          <w:sz w:val="18"/>
          <w:szCs w:val="18"/>
          <w:lang w:val="en-US"/>
        </w:rPr>
        <w:t xml:space="preserve"> </w:t>
      </w:r>
      <w:r w:rsidRPr="0021667E">
        <w:rPr>
          <w:color w:val="000000"/>
          <w:sz w:val="18"/>
          <w:szCs w:val="18"/>
        </w:rPr>
        <w:t>Клиент</w:t>
      </w:r>
      <w:r w:rsidRPr="00861265">
        <w:rPr>
          <w:color w:val="000000"/>
          <w:sz w:val="18"/>
          <w:szCs w:val="18"/>
          <w:lang w:val="en-US"/>
        </w:rPr>
        <w:t xml:space="preserve"> - </w:t>
      </w:r>
      <w:r w:rsidRPr="0021667E">
        <w:rPr>
          <w:color w:val="000000"/>
          <w:sz w:val="18"/>
          <w:szCs w:val="18"/>
        </w:rPr>
        <w:t>юридическое</w:t>
      </w:r>
      <w:r w:rsidRPr="00861265">
        <w:rPr>
          <w:color w:val="000000"/>
          <w:sz w:val="18"/>
          <w:szCs w:val="18"/>
          <w:lang w:val="en-US"/>
        </w:rPr>
        <w:t xml:space="preserve"> </w:t>
      </w:r>
      <w:r w:rsidRPr="0021667E">
        <w:rPr>
          <w:color w:val="000000"/>
          <w:sz w:val="18"/>
          <w:szCs w:val="18"/>
        </w:rPr>
        <w:t>лицо</w:t>
      </w:r>
      <w:r w:rsidRPr="00861265">
        <w:rPr>
          <w:color w:val="000000"/>
          <w:sz w:val="18"/>
          <w:szCs w:val="18"/>
          <w:lang w:val="en-US"/>
        </w:rPr>
        <w:t xml:space="preserve">, </w:t>
      </w:r>
      <w:r w:rsidRPr="0021667E">
        <w:rPr>
          <w:color w:val="000000"/>
          <w:sz w:val="18"/>
          <w:szCs w:val="18"/>
        </w:rPr>
        <w:t>в</w:t>
      </w:r>
      <w:r w:rsidRPr="00861265">
        <w:rPr>
          <w:color w:val="000000"/>
          <w:sz w:val="18"/>
          <w:szCs w:val="18"/>
          <w:lang w:val="en-US"/>
        </w:rPr>
        <w:t xml:space="preserve"> </w:t>
      </w:r>
      <w:r w:rsidRPr="0021667E">
        <w:rPr>
          <w:color w:val="000000"/>
          <w:sz w:val="18"/>
          <w:szCs w:val="18"/>
        </w:rPr>
        <w:t>котором</w:t>
      </w:r>
      <w:r w:rsidRPr="00861265">
        <w:rPr>
          <w:color w:val="000000"/>
          <w:sz w:val="18"/>
          <w:szCs w:val="18"/>
          <w:lang w:val="en-US"/>
        </w:rPr>
        <w:t xml:space="preserve"> </w:t>
      </w:r>
      <w:r w:rsidRPr="0021667E">
        <w:rPr>
          <w:color w:val="000000"/>
          <w:sz w:val="18"/>
          <w:szCs w:val="18"/>
        </w:rPr>
        <w:t>у</w:t>
      </w:r>
      <w:r w:rsidRPr="00861265">
        <w:rPr>
          <w:color w:val="000000"/>
          <w:sz w:val="18"/>
          <w:szCs w:val="18"/>
          <w:lang w:val="en-US"/>
        </w:rPr>
        <w:t xml:space="preserve"> </w:t>
      </w:r>
      <w:r w:rsidRPr="0021667E">
        <w:rPr>
          <w:color w:val="000000"/>
          <w:sz w:val="18"/>
          <w:szCs w:val="18"/>
        </w:rPr>
        <w:t>участников</w:t>
      </w:r>
      <w:r w:rsidRPr="00861265">
        <w:rPr>
          <w:color w:val="000000"/>
          <w:sz w:val="18"/>
          <w:szCs w:val="18"/>
          <w:lang w:val="en-US"/>
        </w:rPr>
        <w:t>/</w:t>
      </w:r>
      <w:r w:rsidRPr="0021667E">
        <w:rPr>
          <w:color w:val="000000"/>
          <w:sz w:val="18"/>
          <w:szCs w:val="18"/>
        </w:rPr>
        <w:t>акционеров</w:t>
      </w:r>
      <w:r w:rsidRPr="00861265">
        <w:rPr>
          <w:color w:val="000000"/>
          <w:sz w:val="18"/>
          <w:szCs w:val="18"/>
          <w:lang w:val="en-US"/>
        </w:rPr>
        <w:t xml:space="preserve"> </w:t>
      </w:r>
      <w:r w:rsidRPr="0021667E">
        <w:rPr>
          <w:color w:val="000000"/>
          <w:sz w:val="18"/>
          <w:szCs w:val="18"/>
        </w:rPr>
        <w:t>в</w:t>
      </w:r>
      <w:r w:rsidRPr="00861265">
        <w:rPr>
          <w:color w:val="000000"/>
          <w:sz w:val="18"/>
          <w:szCs w:val="18"/>
          <w:lang w:val="en-US"/>
        </w:rPr>
        <w:t xml:space="preserve"> </w:t>
      </w:r>
      <w:r w:rsidRPr="0021667E">
        <w:rPr>
          <w:color w:val="000000"/>
          <w:sz w:val="18"/>
          <w:szCs w:val="18"/>
        </w:rPr>
        <w:t>капитале</w:t>
      </w:r>
      <w:r w:rsidRPr="00861265">
        <w:rPr>
          <w:color w:val="000000"/>
          <w:sz w:val="18"/>
          <w:szCs w:val="18"/>
          <w:lang w:val="en-US"/>
        </w:rPr>
        <w:t xml:space="preserve"> </w:t>
      </w:r>
      <w:r w:rsidRPr="0021667E">
        <w:rPr>
          <w:color w:val="000000"/>
          <w:sz w:val="18"/>
          <w:szCs w:val="18"/>
        </w:rPr>
        <w:t>доля</w:t>
      </w:r>
      <w:r w:rsidRPr="00861265">
        <w:rPr>
          <w:color w:val="000000"/>
          <w:sz w:val="18"/>
          <w:szCs w:val="18"/>
          <w:lang w:val="en-US"/>
        </w:rPr>
        <w:t xml:space="preserve"> </w:t>
      </w:r>
      <w:r w:rsidRPr="0021667E">
        <w:rPr>
          <w:color w:val="000000"/>
          <w:sz w:val="18"/>
          <w:szCs w:val="18"/>
        </w:rPr>
        <w:t>равна</w:t>
      </w:r>
      <w:r w:rsidRPr="00861265">
        <w:rPr>
          <w:color w:val="000000"/>
          <w:sz w:val="18"/>
          <w:szCs w:val="18"/>
          <w:lang w:val="en-US"/>
        </w:rPr>
        <w:t xml:space="preserve"> </w:t>
      </w:r>
      <w:r w:rsidRPr="0021667E">
        <w:rPr>
          <w:color w:val="000000"/>
          <w:sz w:val="18"/>
          <w:szCs w:val="18"/>
        </w:rPr>
        <w:t>или</w:t>
      </w:r>
      <w:r w:rsidRPr="00861265">
        <w:rPr>
          <w:color w:val="000000"/>
          <w:sz w:val="18"/>
          <w:szCs w:val="18"/>
          <w:lang w:val="en-US"/>
        </w:rPr>
        <w:t xml:space="preserve"> </w:t>
      </w:r>
      <w:r w:rsidRPr="0021667E">
        <w:rPr>
          <w:color w:val="000000"/>
          <w:sz w:val="18"/>
          <w:szCs w:val="18"/>
        </w:rPr>
        <w:t>менее</w:t>
      </w:r>
      <w:r w:rsidRPr="00861265">
        <w:rPr>
          <w:color w:val="000000"/>
          <w:sz w:val="18"/>
          <w:szCs w:val="18"/>
          <w:lang w:val="en-US"/>
        </w:rPr>
        <w:t xml:space="preserve"> 25%, </w:t>
      </w:r>
      <w:r w:rsidRPr="0021667E">
        <w:rPr>
          <w:color w:val="000000"/>
          <w:sz w:val="18"/>
          <w:szCs w:val="18"/>
        </w:rPr>
        <w:t>и</w:t>
      </w:r>
      <w:r w:rsidRPr="00861265">
        <w:rPr>
          <w:color w:val="000000"/>
          <w:sz w:val="18"/>
          <w:szCs w:val="18"/>
          <w:lang w:val="en-US"/>
        </w:rPr>
        <w:t xml:space="preserve"> </w:t>
      </w:r>
      <w:r w:rsidRPr="0021667E">
        <w:rPr>
          <w:color w:val="000000"/>
          <w:sz w:val="18"/>
          <w:szCs w:val="18"/>
        </w:rPr>
        <w:t>одновременно</w:t>
      </w:r>
      <w:r w:rsidRPr="00861265">
        <w:rPr>
          <w:color w:val="000000"/>
          <w:sz w:val="18"/>
          <w:szCs w:val="18"/>
          <w:lang w:val="en-US"/>
        </w:rPr>
        <w:t xml:space="preserve"> </w:t>
      </w:r>
      <w:r w:rsidRPr="0021667E">
        <w:rPr>
          <w:color w:val="000000"/>
          <w:sz w:val="18"/>
          <w:szCs w:val="18"/>
        </w:rPr>
        <w:t>отсутствует</w:t>
      </w:r>
      <w:r w:rsidRPr="00861265">
        <w:rPr>
          <w:color w:val="000000"/>
          <w:sz w:val="18"/>
          <w:szCs w:val="18"/>
          <w:lang w:val="en-US"/>
        </w:rPr>
        <w:t xml:space="preserve"> </w:t>
      </w:r>
      <w:r w:rsidRPr="0021667E">
        <w:rPr>
          <w:color w:val="000000"/>
          <w:sz w:val="18"/>
          <w:szCs w:val="18"/>
        </w:rPr>
        <w:t>родственная</w:t>
      </w:r>
      <w:r w:rsidRPr="00861265">
        <w:rPr>
          <w:color w:val="000000"/>
          <w:sz w:val="18"/>
          <w:szCs w:val="18"/>
          <w:lang w:val="en-US"/>
        </w:rPr>
        <w:t xml:space="preserve"> </w:t>
      </w:r>
      <w:r w:rsidRPr="0021667E">
        <w:rPr>
          <w:color w:val="000000"/>
          <w:sz w:val="18"/>
          <w:szCs w:val="18"/>
        </w:rPr>
        <w:t>связь</w:t>
      </w:r>
      <w:r w:rsidRPr="00861265">
        <w:rPr>
          <w:color w:val="000000"/>
          <w:sz w:val="18"/>
          <w:szCs w:val="18"/>
          <w:lang w:val="en-US"/>
        </w:rPr>
        <w:t xml:space="preserve"> </w:t>
      </w:r>
      <w:r w:rsidRPr="0021667E">
        <w:rPr>
          <w:color w:val="000000"/>
          <w:sz w:val="18"/>
          <w:szCs w:val="18"/>
        </w:rPr>
        <w:t>с</w:t>
      </w:r>
      <w:r w:rsidRPr="00861265">
        <w:rPr>
          <w:color w:val="000000"/>
          <w:sz w:val="18"/>
          <w:szCs w:val="18"/>
          <w:lang w:val="en-US"/>
        </w:rPr>
        <w:t xml:space="preserve"> </w:t>
      </w:r>
      <w:r w:rsidRPr="0021667E">
        <w:rPr>
          <w:color w:val="000000"/>
          <w:sz w:val="18"/>
          <w:szCs w:val="18"/>
        </w:rPr>
        <w:t>другими</w:t>
      </w:r>
      <w:r w:rsidRPr="00861265">
        <w:rPr>
          <w:color w:val="000000"/>
          <w:sz w:val="18"/>
          <w:szCs w:val="18"/>
          <w:lang w:val="en-US"/>
        </w:rPr>
        <w:t xml:space="preserve"> </w:t>
      </w:r>
      <w:r w:rsidRPr="0021667E">
        <w:rPr>
          <w:color w:val="000000"/>
          <w:sz w:val="18"/>
          <w:szCs w:val="18"/>
        </w:rPr>
        <w:t>участниками</w:t>
      </w:r>
      <w:r w:rsidRPr="00861265">
        <w:rPr>
          <w:color w:val="000000"/>
          <w:sz w:val="18"/>
          <w:szCs w:val="18"/>
          <w:lang w:val="en-US"/>
        </w:rPr>
        <w:t xml:space="preserve">/ </w:t>
      </w:r>
      <w:r w:rsidRPr="0021667E">
        <w:rPr>
          <w:color w:val="000000"/>
          <w:sz w:val="18"/>
          <w:szCs w:val="18"/>
        </w:rPr>
        <w:t>акционерами</w:t>
      </w:r>
      <w:r w:rsidRPr="00861265">
        <w:rPr>
          <w:color w:val="000000"/>
          <w:sz w:val="18"/>
          <w:szCs w:val="18"/>
          <w:lang w:val="en-US"/>
        </w:rPr>
        <w:t xml:space="preserve"> </w:t>
      </w:r>
      <w:r w:rsidRPr="0021667E">
        <w:rPr>
          <w:color w:val="000000"/>
          <w:sz w:val="18"/>
          <w:szCs w:val="18"/>
        </w:rPr>
        <w:t>в</w:t>
      </w:r>
      <w:r w:rsidRPr="00861265">
        <w:rPr>
          <w:color w:val="000000"/>
          <w:sz w:val="18"/>
          <w:szCs w:val="18"/>
          <w:lang w:val="en-US"/>
        </w:rPr>
        <w:t xml:space="preserve"> </w:t>
      </w:r>
      <w:r w:rsidRPr="0021667E">
        <w:rPr>
          <w:color w:val="000000"/>
          <w:sz w:val="18"/>
          <w:szCs w:val="18"/>
        </w:rPr>
        <w:t>капитале</w:t>
      </w:r>
      <w:r w:rsidRPr="00861265">
        <w:rPr>
          <w:color w:val="000000"/>
          <w:sz w:val="18"/>
          <w:szCs w:val="18"/>
          <w:lang w:val="en-US"/>
        </w:rPr>
        <w:t xml:space="preserve"> </w:t>
      </w:r>
      <w:r w:rsidRPr="0021667E">
        <w:rPr>
          <w:color w:val="000000"/>
          <w:sz w:val="18"/>
          <w:szCs w:val="18"/>
        </w:rPr>
        <w:t>юридического</w:t>
      </w:r>
      <w:r w:rsidRPr="00861265">
        <w:rPr>
          <w:color w:val="000000"/>
          <w:sz w:val="18"/>
          <w:szCs w:val="18"/>
          <w:lang w:val="en-US"/>
        </w:rPr>
        <w:t xml:space="preserve"> </w:t>
      </w:r>
      <w:r w:rsidRPr="0021667E">
        <w:rPr>
          <w:color w:val="000000"/>
          <w:sz w:val="18"/>
          <w:szCs w:val="18"/>
        </w:rPr>
        <w:t>лица</w:t>
      </w:r>
      <w:r w:rsidRPr="00861265">
        <w:rPr>
          <w:color w:val="000000"/>
          <w:sz w:val="18"/>
          <w:szCs w:val="18"/>
          <w:lang w:val="en-US"/>
        </w:rPr>
        <w:t xml:space="preserve"> (</w:t>
      </w:r>
      <w:r w:rsidRPr="0021667E">
        <w:rPr>
          <w:color w:val="000000"/>
          <w:sz w:val="18"/>
          <w:szCs w:val="18"/>
        </w:rPr>
        <w:t>супруги</w:t>
      </w:r>
      <w:r w:rsidRPr="00861265">
        <w:rPr>
          <w:color w:val="000000"/>
          <w:sz w:val="18"/>
          <w:szCs w:val="18"/>
          <w:lang w:val="en-US"/>
        </w:rPr>
        <w:t xml:space="preserve">, </w:t>
      </w:r>
      <w:r w:rsidRPr="0021667E">
        <w:rPr>
          <w:color w:val="000000"/>
          <w:sz w:val="18"/>
          <w:szCs w:val="18"/>
        </w:rPr>
        <w:t>мать</w:t>
      </w:r>
      <w:r w:rsidRPr="00861265">
        <w:rPr>
          <w:color w:val="000000"/>
          <w:sz w:val="18"/>
          <w:szCs w:val="18"/>
          <w:lang w:val="en-US"/>
        </w:rPr>
        <w:t xml:space="preserve">, </w:t>
      </w:r>
      <w:r w:rsidRPr="0021667E">
        <w:rPr>
          <w:color w:val="000000"/>
          <w:sz w:val="18"/>
          <w:szCs w:val="18"/>
        </w:rPr>
        <w:t>отец</w:t>
      </w:r>
      <w:r w:rsidRPr="00861265">
        <w:rPr>
          <w:color w:val="000000"/>
          <w:sz w:val="18"/>
          <w:szCs w:val="18"/>
          <w:lang w:val="en-US"/>
        </w:rPr>
        <w:t xml:space="preserve">, </w:t>
      </w:r>
      <w:r w:rsidRPr="0021667E">
        <w:rPr>
          <w:color w:val="000000"/>
          <w:sz w:val="18"/>
          <w:szCs w:val="18"/>
        </w:rPr>
        <w:t>сын</w:t>
      </w:r>
      <w:r w:rsidRPr="00861265">
        <w:rPr>
          <w:color w:val="000000"/>
          <w:sz w:val="18"/>
          <w:szCs w:val="18"/>
          <w:lang w:val="en-US"/>
        </w:rPr>
        <w:t xml:space="preserve">, </w:t>
      </w:r>
      <w:r w:rsidRPr="0021667E">
        <w:rPr>
          <w:color w:val="000000"/>
          <w:sz w:val="18"/>
          <w:szCs w:val="18"/>
        </w:rPr>
        <w:t>дочь</w:t>
      </w:r>
      <w:r w:rsidRPr="00861265">
        <w:rPr>
          <w:color w:val="000000"/>
          <w:sz w:val="18"/>
          <w:szCs w:val="18"/>
          <w:lang w:val="en-US"/>
        </w:rPr>
        <w:t xml:space="preserve">, </w:t>
      </w:r>
      <w:r w:rsidRPr="0021667E">
        <w:rPr>
          <w:color w:val="000000"/>
          <w:sz w:val="18"/>
          <w:szCs w:val="18"/>
        </w:rPr>
        <w:t>брат</w:t>
      </w:r>
      <w:r w:rsidRPr="00861265">
        <w:rPr>
          <w:color w:val="000000"/>
          <w:sz w:val="18"/>
          <w:szCs w:val="18"/>
          <w:lang w:val="en-US"/>
        </w:rPr>
        <w:t xml:space="preserve">, </w:t>
      </w:r>
      <w:r w:rsidRPr="0021667E">
        <w:rPr>
          <w:color w:val="000000"/>
          <w:sz w:val="18"/>
          <w:szCs w:val="18"/>
        </w:rPr>
        <w:t>сестра</w:t>
      </w:r>
      <w:r w:rsidRPr="00861265">
        <w:rPr>
          <w:color w:val="000000"/>
          <w:sz w:val="18"/>
          <w:szCs w:val="18"/>
          <w:lang w:val="en-US"/>
        </w:rPr>
        <w:t xml:space="preserve">), </w:t>
      </w:r>
      <w:r w:rsidRPr="0021667E">
        <w:rPr>
          <w:color w:val="000000"/>
          <w:sz w:val="18"/>
          <w:szCs w:val="18"/>
        </w:rPr>
        <w:t>которая</w:t>
      </w:r>
      <w:r w:rsidRPr="00861265">
        <w:rPr>
          <w:color w:val="000000"/>
          <w:sz w:val="18"/>
          <w:szCs w:val="18"/>
          <w:lang w:val="en-US"/>
        </w:rPr>
        <w:t xml:space="preserve"> </w:t>
      </w:r>
      <w:r w:rsidRPr="0021667E">
        <w:rPr>
          <w:color w:val="000000"/>
          <w:sz w:val="18"/>
          <w:szCs w:val="18"/>
        </w:rPr>
        <w:t>в</w:t>
      </w:r>
      <w:r w:rsidRPr="00861265">
        <w:rPr>
          <w:color w:val="000000"/>
          <w:sz w:val="18"/>
          <w:szCs w:val="18"/>
          <w:lang w:val="en-US"/>
        </w:rPr>
        <w:t xml:space="preserve"> </w:t>
      </w:r>
      <w:r w:rsidRPr="0021667E">
        <w:rPr>
          <w:color w:val="000000"/>
          <w:sz w:val="18"/>
          <w:szCs w:val="18"/>
        </w:rPr>
        <w:t>совокупности</w:t>
      </w:r>
      <w:r w:rsidRPr="00861265">
        <w:rPr>
          <w:color w:val="000000"/>
          <w:sz w:val="18"/>
          <w:szCs w:val="18"/>
          <w:lang w:val="en-US"/>
        </w:rPr>
        <w:t xml:space="preserve"> </w:t>
      </w:r>
      <w:r w:rsidRPr="0021667E">
        <w:rPr>
          <w:color w:val="000000"/>
          <w:sz w:val="18"/>
          <w:szCs w:val="18"/>
        </w:rPr>
        <w:t>составляет</w:t>
      </w:r>
      <w:r w:rsidRPr="00861265">
        <w:rPr>
          <w:color w:val="000000"/>
          <w:sz w:val="18"/>
          <w:szCs w:val="18"/>
          <w:lang w:val="en-US"/>
        </w:rPr>
        <w:t xml:space="preserve"> </w:t>
      </w:r>
      <w:r w:rsidRPr="0021667E">
        <w:rPr>
          <w:color w:val="000000"/>
          <w:sz w:val="18"/>
          <w:szCs w:val="18"/>
        </w:rPr>
        <w:t>более</w:t>
      </w:r>
      <w:r w:rsidRPr="00861265">
        <w:rPr>
          <w:color w:val="000000"/>
          <w:sz w:val="18"/>
          <w:szCs w:val="18"/>
          <w:lang w:val="en-US"/>
        </w:rPr>
        <w:t xml:space="preserve"> 25%, </w:t>
      </w:r>
      <w:r w:rsidRPr="0021667E">
        <w:rPr>
          <w:color w:val="000000"/>
          <w:sz w:val="18"/>
          <w:szCs w:val="18"/>
        </w:rPr>
        <w:t>а</w:t>
      </w:r>
      <w:r w:rsidRPr="00861265">
        <w:rPr>
          <w:color w:val="000000"/>
          <w:sz w:val="18"/>
          <w:szCs w:val="18"/>
          <w:lang w:val="en-US"/>
        </w:rPr>
        <w:t xml:space="preserve"> </w:t>
      </w:r>
      <w:r w:rsidRPr="0021667E">
        <w:rPr>
          <w:color w:val="000000"/>
          <w:sz w:val="18"/>
          <w:szCs w:val="18"/>
        </w:rPr>
        <w:t>также</w:t>
      </w:r>
      <w:r w:rsidRPr="00861265">
        <w:rPr>
          <w:color w:val="000000"/>
          <w:sz w:val="18"/>
          <w:szCs w:val="18"/>
          <w:lang w:val="en-US"/>
        </w:rPr>
        <w:t xml:space="preserve"> </w:t>
      </w:r>
      <w:r w:rsidRPr="0021667E">
        <w:rPr>
          <w:color w:val="000000"/>
          <w:sz w:val="18"/>
          <w:szCs w:val="18"/>
        </w:rPr>
        <w:t>между</w:t>
      </w:r>
      <w:r w:rsidRPr="00861265">
        <w:rPr>
          <w:color w:val="000000"/>
          <w:sz w:val="18"/>
          <w:szCs w:val="18"/>
          <w:lang w:val="en-US"/>
        </w:rPr>
        <w:t xml:space="preserve"> </w:t>
      </w:r>
      <w:r w:rsidRPr="0021667E">
        <w:rPr>
          <w:color w:val="000000"/>
          <w:sz w:val="18"/>
          <w:szCs w:val="18"/>
        </w:rPr>
        <w:t>участниками</w:t>
      </w:r>
      <w:r w:rsidRPr="00861265">
        <w:rPr>
          <w:color w:val="000000"/>
          <w:sz w:val="18"/>
          <w:szCs w:val="18"/>
          <w:lang w:val="en-US"/>
        </w:rPr>
        <w:t xml:space="preserve"> </w:t>
      </w:r>
      <w:r w:rsidRPr="0021667E">
        <w:rPr>
          <w:color w:val="000000"/>
          <w:sz w:val="18"/>
          <w:szCs w:val="18"/>
        </w:rPr>
        <w:t>отсутствует</w:t>
      </w:r>
      <w:r w:rsidRPr="00861265">
        <w:rPr>
          <w:color w:val="000000"/>
          <w:sz w:val="18"/>
          <w:szCs w:val="18"/>
          <w:lang w:val="en-US"/>
        </w:rPr>
        <w:t xml:space="preserve"> </w:t>
      </w:r>
      <w:r w:rsidRPr="0021667E">
        <w:rPr>
          <w:color w:val="000000"/>
          <w:sz w:val="18"/>
          <w:szCs w:val="18"/>
        </w:rPr>
        <w:t>договор</w:t>
      </w:r>
      <w:r w:rsidRPr="00861265">
        <w:rPr>
          <w:color w:val="000000"/>
          <w:sz w:val="18"/>
          <w:szCs w:val="18"/>
          <w:lang w:val="en-US"/>
        </w:rPr>
        <w:t xml:space="preserve"> </w:t>
      </w:r>
      <w:r w:rsidRPr="0021667E">
        <w:rPr>
          <w:color w:val="000000"/>
          <w:sz w:val="18"/>
          <w:szCs w:val="18"/>
        </w:rPr>
        <w:t>о</w:t>
      </w:r>
      <w:r w:rsidRPr="00861265">
        <w:rPr>
          <w:color w:val="000000"/>
          <w:sz w:val="18"/>
          <w:szCs w:val="18"/>
          <w:lang w:val="en-US"/>
        </w:rPr>
        <w:t xml:space="preserve"> </w:t>
      </w:r>
      <w:r w:rsidRPr="0021667E">
        <w:rPr>
          <w:color w:val="000000"/>
          <w:sz w:val="18"/>
          <w:szCs w:val="18"/>
        </w:rPr>
        <w:t>совместном</w:t>
      </w:r>
      <w:r w:rsidRPr="00861265">
        <w:rPr>
          <w:color w:val="000000"/>
          <w:sz w:val="18"/>
          <w:szCs w:val="18"/>
          <w:lang w:val="en-US"/>
        </w:rPr>
        <w:t xml:space="preserve"> </w:t>
      </w:r>
      <w:r w:rsidRPr="0021667E">
        <w:rPr>
          <w:color w:val="000000"/>
          <w:sz w:val="18"/>
          <w:szCs w:val="18"/>
        </w:rPr>
        <w:t>ведении</w:t>
      </w:r>
      <w:r w:rsidRPr="00861265">
        <w:rPr>
          <w:color w:val="000000"/>
          <w:sz w:val="18"/>
          <w:szCs w:val="18"/>
          <w:lang w:val="en-US"/>
        </w:rPr>
        <w:t xml:space="preserve"> </w:t>
      </w:r>
      <w:r w:rsidRPr="00C145FE">
        <w:rPr>
          <w:color w:val="000000"/>
          <w:sz w:val="18"/>
          <w:szCs w:val="18"/>
        </w:rPr>
        <w:t>бизнеса</w:t>
      </w:r>
      <w:r w:rsidRPr="00D83372">
        <w:rPr>
          <w:color w:val="000000"/>
          <w:sz w:val="18"/>
          <w:szCs w:val="18"/>
          <w:lang w:val="en-US"/>
        </w:rPr>
        <w:t>/ Client is a legal entity in which the participants/shareholders in the capital have a share equal to or less than 25%, and at the same time there is no related relationship with other participants/shareholders in the capital of the legal entity (spouses, mother, father, son, daughter, brother, sister), which in aggregate is more than 25%, and there is no agreement on joint business between the participants</w:t>
      </w:r>
      <w:r w:rsidRPr="00861265">
        <w:rPr>
          <w:color w:val="000000"/>
          <w:sz w:val="18"/>
          <w:szCs w:val="18"/>
          <w:lang w:val="en-US"/>
        </w:rPr>
        <w:t>;</w:t>
      </w:r>
    </w:p>
    <w:p w:rsidR="00987BD2" w:rsidRPr="00861265" w:rsidRDefault="00987BD2" w:rsidP="00987BD2">
      <w:pPr>
        <w:autoSpaceDE w:val="0"/>
        <w:autoSpaceDN w:val="0"/>
        <w:ind w:firstLine="709"/>
        <w:jc w:val="both"/>
        <w:rPr>
          <w:color w:val="000000"/>
          <w:sz w:val="18"/>
          <w:szCs w:val="18"/>
          <w:lang w:val="en-US"/>
        </w:rPr>
      </w:pPr>
      <w:r w:rsidRPr="00861265">
        <w:rPr>
          <w:rFonts w:ascii="Segoe UI Symbol" w:hAnsi="Segoe UI Symbol" w:cs="Segoe UI Symbol"/>
          <w:color w:val="000000"/>
          <w:sz w:val="18"/>
          <w:szCs w:val="18"/>
        </w:rPr>
        <w:t>☐</w:t>
      </w:r>
      <w:r w:rsidRPr="00861265">
        <w:rPr>
          <w:color w:val="000000"/>
          <w:sz w:val="18"/>
          <w:szCs w:val="18"/>
        </w:rPr>
        <w:t xml:space="preserve"> </w:t>
      </w:r>
      <w:r w:rsidRPr="00EC0B8F">
        <w:rPr>
          <w:color w:val="000000"/>
          <w:sz w:val="18"/>
          <w:szCs w:val="18"/>
        </w:rPr>
        <w:t>Учредителем клиента является ФОНД.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r w:rsidRPr="00046D8A">
        <w:rPr>
          <w:color w:val="000000"/>
          <w:sz w:val="18"/>
          <w:szCs w:val="18"/>
        </w:rPr>
        <w:t xml:space="preserve"> </w:t>
      </w:r>
      <w:r>
        <w:rPr>
          <w:color w:val="000000"/>
          <w:sz w:val="18"/>
          <w:szCs w:val="18"/>
        </w:rPr>
        <w:t xml:space="preserve">/ </w:t>
      </w:r>
      <w:r w:rsidRPr="00D83372">
        <w:rPr>
          <w:color w:val="000000"/>
          <w:sz w:val="18"/>
          <w:szCs w:val="18"/>
          <w:lang w:val="en-US"/>
        </w:rPr>
        <w:t>The</w:t>
      </w:r>
      <w:r w:rsidRPr="00D83372">
        <w:rPr>
          <w:color w:val="000000"/>
          <w:sz w:val="18"/>
          <w:szCs w:val="18"/>
        </w:rPr>
        <w:t xml:space="preserve"> </w:t>
      </w:r>
      <w:r w:rsidRPr="00D83372">
        <w:rPr>
          <w:color w:val="000000"/>
          <w:sz w:val="18"/>
          <w:szCs w:val="18"/>
          <w:lang w:val="en-US"/>
        </w:rPr>
        <w:t>founder</w:t>
      </w:r>
      <w:r w:rsidRPr="00D83372">
        <w:rPr>
          <w:color w:val="000000"/>
          <w:sz w:val="18"/>
          <w:szCs w:val="18"/>
        </w:rPr>
        <w:t xml:space="preserve"> </w:t>
      </w:r>
      <w:r w:rsidRPr="00D83372">
        <w:rPr>
          <w:color w:val="000000"/>
          <w:sz w:val="18"/>
          <w:szCs w:val="18"/>
          <w:lang w:val="en-US"/>
        </w:rPr>
        <w:t>of</w:t>
      </w:r>
      <w:r w:rsidRPr="00D83372">
        <w:rPr>
          <w:color w:val="000000"/>
          <w:sz w:val="18"/>
          <w:szCs w:val="18"/>
        </w:rPr>
        <w:t xml:space="preserve"> </w:t>
      </w:r>
      <w:r w:rsidRPr="00D83372">
        <w:rPr>
          <w:color w:val="000000"/>
          <w:sz w:val="18"/>
          <w:szCs w:val="18"/>
          <w:lang w:val="en-US"/>
        </w:rPr>
        <w:t>the</w:t>
      </w:r>
      <w:r w:rsidRPr="00D83372">
        <w:rPr>
          <w:color w:val="000000"/>
          <w:sz w:val="18"/>
          <w:szCs w:val="18"/>
        </w:rPr>
        <w:t xml:space="preserve"> </w:t>
      </w:r>
      <w:r w:rsidRPr="00D83372">
        <w:rPr>
          <w:color w:val="000000"/>
          <w:sz w:val="18"/>
          <w:szCs w:val="18"/>
          <w:lang w:val="en-US"/>
        </w:rPr>
        <w:t>client</w:t>
      </w:r>
      <w:r w:rsidRPr="00D83372">
        <w:rPr>
          <w:color w:val="000000"/>
          <w:sz w:val="18"/>
          <w:szCs w:val="18"/>
        </w:rPr>
        <w:t xml:space="preserve"> </w:t>
      </w:r>
      <w:r w:rsidRPr="00D83372">
        <w:rPr>
          <w:color w:val="000000"/>
          <w:sz w:val="18"/>
          <w:szCs w:val="18"/>
          <w:lang w:val="en-US"/>
        </w:rPr>
        <w:t>is</w:t>
      </w:r>
      <w:r w:rsidRPr="00D83372">
        <w:rPr>
          <w:color w:val="000000"/>
          <w:sz w:val="18"/>
          <w:szCs w:val="18"/>
        </w:rPr>
        <w:t xml:space="preserve"> </w:t>
      </w:r>
      <w:r w:rsidRPr="00D83372">
        <w:rPr>
          <w:color w:val="000000"/>
          <w:sz w:val="18"/>
          <w:szCs w:val="18"/>
          <w:lang w:val="en-US"/>
        </w:rPr>
        <w:t>the</w:t>
      </w:r>
      <w:r w:rsidRPr="00D83372">
        <w:rPr>
          <w:color w:val="000000"/>
          <w:sz w:val="18"/>
          <w:szCs w:val="18"/>
        </w:rPr>
        <w:t xml:space="preserve"> </w:t>
      </w:r>
      <w:r w:rsidRPr="00D83372">
        <w:rPr>
          <w:color w:val="000000"/>
          <w:sz w:val="18"/>
          <w:szCs w:val="18"/>
          <w:lang w:val="en-US"/>
        </w:rPr>
        <w:t>FUND</w:t>
      </w:r>
      <w:r w:rsidRPr="00D83372">
        <w:rPr>
          <w:color w:val="000000"/>
          <w:sz w:val="18"/>
          <w:szCs w:val="18"/>
        </w:rPr>
        <w:t xml:space="preserve">. </w:t>
      </w:r>
      <w:r w:rsidRPr="00D83372">
        <w:rPr>
          <w:color w:val="000000"/>
          <w:sz w:val="18"/>
          <w:szCs w:val="18"/>
          <w:lang w:val="en-US"/>
        </w:rPr>
        <w:t>The founders of the fund have no property rights in relation to the fund they created and are not responsible for its obligations, and the fund is not responsible for the obligations of its founders</w:t>
      </w:r>
      <w:r w:rsidRPr="00861265">
        <w:rPr>
          <w:color w:val="000000"/>
          <w:sz w:val="18"/>
          <w:szCs w:val="18"/>
          <w:lang w:val="en-US"/>
        </w:rPr>
        <w:t>.</w:t>
      </w:r>
    </w:p>
    <w:p w:rsidR="00987BD2" w:rsidRDefault="00987BD2" w:rsidP="00987BD2">
      <w:pPr>
        <w:autoSpaceDE w:val="0"/>
        <w:autoSpaceDN w:val="0"/>
        <w:ind w:firstLine="709"/>
        <w:jc w:val="both"/>
        <w:rPr>
          <w:bCs/>
          <w:color w:val="000000" w:themeColor="text1"/>
          <w:sz w:val="18"/>
          <w:szCs w:val="18"/>
        </w:rPr>
      </w:pPr>
      <w:r w:rsidRPr="005E0D46">
        <w:rPr>
          <w:bCs/>
          <w:color w:val="000000" w:themeColor="text1"/>
          <w:sz w:val="18"/>
          <w:szCs w:val="18"/>
        </w:rPr>
        <w:t>В случае наличия двух и более выгодоприобретателей и/или бенефициарных владельцев необходимо заполн</w:t>
      </w:r>
      <w:r>
        <w:rPr>
          <w:bCs/>
          <w:color w:val="000000" w:themeColor="text1"/>
          <w:sz w:val="18"/>
          <w:szCs w:val="18"/>
        </w:rPr>
        <w:t>ить для каждого из них отдельно</w:t>
      </w:r>
      <w:r w:rsidRPr="005E0D46">
        <w:rPr>
          <w:bCs/>
          <w:color w:val="000000" w:themeColor="text1"/>
          <w:sz w:val="18"/>
          <w:szCs w:val="18"/>
        </w:rPr>
        <w:t xml:space="preserve"> Анкету и представить в Банк Анкеты в количестве, соответствующем количеству выгодоприобретателей и/или бенефициарных владельцев клиента/</w:t>
      </w:r>
      <w:r w:rsidRPr="005E0D46">
        <w:rPr>
          <w:sz w:val="18"/>
          <w:szCs w:val="18"/>
          <w:lang w:val="en-US"/>
        </w:rPr>
        <w:t>In</w:t>
      </w:r>
      <w:r w:rsidRPr="005E0D46">
        <w:rPr>
          <w:sz w:val="18"/>
          <w:szCs w:val="18"/>
        </w:rPr>
        <w:t xml:space="preserve"> </w:t>
      </w:r>
      <w:r w:rsidRPr="005E0D46">
        <w:rPr>
          <w:sz w:val="18"/>
          <w:szCs w:val="18"/>
          <w:lang w:val="en-US"/>
        </w:rPr>
        <w:t>case</w:t>
      </w:r>
      <w:r w:rsidRPr="005E0D46">
        <w:rPr>
          <w:sz w:val="18"/>
          <w:szCs w:val="18"/>
        </w:rPr>
        <w:t xml:space="preserve"> </w:t>
      </w:r>
      <w:r w:rsidRPr="005E0D46">
        <w:rPr>
          <w:sz w:val="18"/>
          <w:szCs w:val="18"/>
          <w:lang w:val="en-US"/>
        </w:rPr>
        <w:t>the</w:t>
      </w:r>
      <w:r w:rsidRPr="005E0D46">
        <w:rPr>
          <w:sz w:val="18"/>
          <w:szCs w:val="18"/>
        </w:rPr>
        <w:t xml:space="preserve"> </w:t>
      </w:r>
      <w:r w:rsidRPr="005E0D46">
        <w:rPr>
          <w:sz w:val="18"/>
          <w:szCs w:val="18"/>
          <w:lang w:val="en-US"/>
        </w:rPr>
        <w:t>customer</w:t>
      </w:r>
      <w:r w:rsidRPr="005E0D46">
        <w:rPr>
          <w:sz w:val="18"/>
          <w:szCs w:val="18"/>
        </w:rPr>
        <w:t xml:space="preserve"> </w:t>
      </w:r>
      <w:r w:rsidRPr="005E0D46">
        <w:rPr>
          <w:sz w:val="18"/>
          <w:szCs w:val="18"/>
          <w:lang w:val="en-US"/>
        </w:rPr>
        <w:t>has</w:t>
      </w:r>
      <w:r w:rsidRPr="005E0D46">
        <w:rPr>
          <w:sz w:val="18"/>
          <w:szCs w:val="18"/>
        </w:rPr>
        <w:t xml:space="preserve"> </w:t>
      </w:r>
      <w:r w:rsidRPr="005E0D46">
        <w:rPr>
          <w:sz w:val="18"/>
          <w:szCs w:val="18"/>
          <w:lang w:val="en-US"/>
        </w:rPr>
        <w:t>two</w:t>
      </w:r>
      <w:r w:rsidRPr="005E0D46">
        <w:rPr>
          <w:sz w:val="18"/>
          <w:szCs w:val="18"/>
        </w:rPr>
        <w:t xml:space="preserve"> </w:t>
      </w:r>
      <w:r w:rsidRPr="005E0D46">
        <w:rPr>
          <w:sz w:val="18"/>
          <w:szCs w:val="18"/>
          <w:lang w:val="en-US"/>
        </w:rPr>
        <w:t>or</w:t>
      </w:r>
      <w:r w:rsidRPr="005E0D46">
        <w:rPr>
          <w:sz w:val="18"/>
          <w:szCs w:val="18"/>
        </w:rPr>
        <w:t xml:space="preserve"> </w:t>
      </w:r>
      <w:r w:rsidRPr="005E0D46">
        <w:rPr>
          <w:sz w:val="18"/>
          <w:szCs w:val="18"/>
          <w:lang w:val="en-US"/>
        </w:rPr>
        <w:t>more</w:t>
      </w:r>
      <w:r w:rsidRPr="005E0D46">
        <w:rPr>
          <w:sz w:val="18"/>
          <w:szCs w:val="18"/>
        </w:rPr>
        <w:t xml:space="preserve"> </w:t>
      </w:r>
      <w:r w:rsidRPr="005E0D46">
        <w:rPr>
          <w:spacing w:val="-4"/>
          <w:sz w:val="18"/>
          <w:szCs w:val="18"/>
          <w:lang w:val="en-US" w:bidi="en-US"/>
        </w:rPr>
        <w:t>Beneficiary</w:t>
      </w:r>
      <w:r w:rsidRPr="005E0D46">
        <w:rPr>
          <w:spacing w:val="-4"/>
          <w:sz w:val="18"/>
          <w:szCs w:val="18"/>
          <w:lang w:bidi="en-US"/>
        </w:rPr>
        <w:t xml:space="preserve"> </w:t>
      </w:r>
      <w:r w:rsidRPr="005E0D46">
        <w:rPr>
          <w:spacing w:val="-4"/>
          <w:sz w:val="18"/>
          <w:szCs w:val="18"/>
          <w:lang w:val="en-US" w:bidi="en-US"/>
        </w:rPr>
        <w:t>Owners</w:t>
      </w:r>
      <w:r w:rsidRPr="005E0D46">
        <w:rPr>
          <w:sz w:val="18"/>
          <w:szCs w:val="18"/>
        </w:rPr>
        <w:t xml:space="preserve"> </w:t>
      </w:r>
      <w:r w:rsidRPr="005E0D46">
        <w:rPr>
          <w:sz w:val="18"/>
          <w:szCs w:val="18"/>
          <w:lang w:val="en-US"/>
        </w:rPr>
        <w:t>you</w:t>
      </w:r>
      <w:r w:rsidRPr="005E0D46">
        <w:rPr>
          <w:sz w:val="18"/>
          <w:szCs w:val="18"/>
        </w:rPr>
        <w:t xml:space="preserve"> </w:t>
      </w:r>
      <w:r w:rsidRPr="005E0D46">
        <w:rPr>
          <w:sz w:val="18"/>
          <w:szCs w:val="18"/>
          <w:lang w:val="en-US"/>
        </w:rPr>
        <w:t>have</w:t>
      </w:r>
      <w:r w:rsidRPr="005E0D46">
        <w:rPr>
          <w:sz w:val="18"/>
          <w:szCs w:val="18"/>
        </w:rPr>
        <w:t xml:space="preserve"> </w:t>
      </w:r>
      <w:r w:rsidRPr="005E0D46">
        <w:rPr>
          <w:sz w:val="18"/>
          <w:szCs w:val="18"/>
          <w:lang w:val="en-US"/>
        </w:rPr>
        <w:t>to</w:t>
      </w:r>
      <w:r w:rsidRPr="005E0D46">
        <w:rPr>
          <w:sz w:val="18"/>
          <w:szCs w:val="18"/>
        </w:rPr>
        <w:t xml:space="preserve"> </w:t>
      </w:r>
      <w:r w:rsidRPr="005E0D46">
        <w:rPr>
          <w:sz w:val="18"/>
          <w:szCs w:val="18"/>
          <w:lang w:val="en-US"/>
        </w:rPr>
        <w:t>fill</w:t>
      </w:r>
      <w:r w:rsidRPr="005E0D46">
        <w:rPr>
          <w:sz w:val="18"/>
          <w:szCs w:val="18"/>
        </w:rPr>
        <w:t xml:space="preserve"> </w:t>
      </w:r>
      <w:r w:rsidRPr="005E0D46">
        <w:rPr>
          <w:sz w:val="18"/>
          <w:szCs w:val="18"/>
          <w:lang w:val="en-US"/>
        </w:rPr>
        <w:t>in</w:t>
      </w:r>
      <w:r w:rsidRPr="005E0D46">
        <w:rPr>
          <w:sz w:val="18"/>
          <w:szCs w:val="18"/>
        </w:rPr>
        <w:t xml:space="preserve"> </w:t>
      </w:r>
      <w:r w:rsidRPr="005E0D46">
        <w:rPr>
          <w:iCs/>
          <w:sz w:val="18"/>
          <w:szCs w:val="18"/>
          <w:lang w:val="en-US"/>
        </w:rPr>
        <w:t>Appendix</w:t>
      </w:r>
      <w:r w:rsidRPr="005E0D46">
        <w:rPr>
          <w:color w:val="000000"/>
          <w:sz w:val="18"/>
          <w:szCs w:val="18"/>
        </w:rPr>
        <w:t xml:space="preserve"> 1.2</w:t>
      </w:r>
      <w:r w:rsidRPr="005E0D46">
        <w:rPr>
          <w:b/>
          <w:color w:val="000000"/>
          <w:sz w:val="18"/>
          <w:szCs w:val="18"/>
        </w:rPr>
        <w:t xml:space="preserve"> </w:t>
      </w:r>
      <w:r w:rsidRPr="005E0D46">
        <w:rPr>
          <w:sz w:val="18"/>
          <w:szCs w:val="18"/>
          <w:lang w:val="en-US"/>
        </w:rPr>
        <w:t>for</w:t>
      </w:r>
      <w:r w:rsidRPr="005E0D46">
        <w:rPr>
          <w:sz w:val="18"/>
          <w:szCs w:val="18"/>
        </w:rPr>
        <w:t xml:space="preserve"> </w:t>
      </w:r>
      <w:r w:rsidRPr="005E0D46">
        <w:rPr>
          <w:sz w:val="18"/>
          <w:szCs w:val="18"/>
          <w:lang w:val="en-US"/>
        </w:rPr>
        <w:t>each</w:t>
      </w:r>
      <w:r w:rsidRPr="005E0D46">
        <w:rPr>
          <w:sz w:val="18"/>
          <w:szCs w:val="18"/>
        </w:rPr>
        <w:t xml:space="preserve"> </w:t>
      </w:r>
      <w:r w:rsidRPr="005E0D46">
        <w:rPr>
          <w:spacing w:val="-4"/>
          <w:sz w:val="18"/>
          <w:szCs w:val="18"/>
          <w:lang w:val="en-US" w:bidi="en-US"/>
        </w:rPr>
        <w:t>Beneficiary</w:t>
      </w:r>
      <w:r w:rsidRPr="005E0D46">
        <w:rPr>
          <w:spacing w:val="-4"/>
          <w:sz w:val="18"/>
          <w:szCs w:val="18"/>
          <w:lang w:bidi="en-US"/>
        </w:rPr>
        <w:t xml:space="preserve"> </w:t>
      </w:r>
      <w:r w:rsidRPr="005E0D46">
        <w:rPr>
          <w:spacing w:val="-4"/>
          <w:sz w:val="18"/>
          <w:szCs w:val="18"/>
          <w:lang w:val="en-US" w:bidi="en-US"/>
        </w:rPr>
        <w:t>Owners</w:t>
      </w:r>
      <w:r w:rsidRPr="005E0D46">
        <w:rPr>
          <w:sz w:val="18"/>
          <w:szCs w:val="18"/>
        </w:rPr>
        <w:t xml:space="preserve"> </w:t>
      </w:r>
      <w:r w:rsidRPr="005E0D46">
        <w:rPr>
          <w:sz w:val="18"/>
          <w:szCs w:val="18"/>
          <w:lang w:val="en-US"/>
        </w:rPr>
        <w:t>and</w:t>
      </w:r>
      <w:r w:rsidRPr="005E0D46">
        <w:rPr>
          <w:sz w:val="18"/>
          <w:szCs w:val="18"/>
        </w:rPr>
        <w:t xml:space="preserve"> </w:t>
      </w:r>
      <w:r w:rsidRPr="005E0D46">
        <w:rPr>
          <w:sz w:val="18"/>
          <w:szCs w:val="18"/>
          <w:lang w:val="en-US"/>
        </w:rPr>
        <w:t>provide</w:t>
      </w:r>
      <w:r w:rsidRPr="005E0D46">
        <w:rPr>
          <w:sz w:val="18"/>
          <w:szCs w:val="18"/>
        </w:rPr>
        <w:t xml:space="preserve"> </w:t>
      </w:r>
      <w:r w:rsidRPr="005E0D46">
        <w:rPr>
          <w:sz w:val="18"/>
          <w:szCs w:val="18"/>
          <w:lang w:val="en-US"/>
        </w:rPr>
        <w:t>to</w:t>
      </w:r>
      <w:r w:rsidRPr="005E0D46">
        <w:rPr>
          <w:sz w:val="18"/>
          <w:szCs w:val="18"/>
        </w:rPr>
        <w:t xml:space="preserve"> </w:t>
      </w:r>
      <w:r w:rsidRPr="005E0D46">
        <w:rPr>
          <w:sz w:val="18"/>
          <w:szCs w:val="18"/>
          <w:lang w:val="en-US"/>
        </w:rPr>
        <w:t>the</w:t>
      </w:r>
      <w:r w:rsidRPr="005E0D46">
        <w:rPr>
          <w:sz w:val="18"/>
          <w:szCs w:val="18"/>
        </w:rPr>
        <w:t xml:space="preserve"> </w:t>
      </w:r>
      <w:r w:rsidRPr="005E0D46">
        <w:rPr>
          <w:sz w:val="18"/>
          <w:szCs w:val="18"/>
          <w:lang w:val="en-US"/>
        </w:rPr>
        <w:t>Bank</w:t>
      </w:r>
      <w:r w:rsidRPr="005E0D46">
        <w:rPr>
          <w:bCs/>
          <w:color w:val="000000" w:themeColor="text1"/>
          <w:sz w:val="18"/>
          <w:szCs w:val="18"/>
        </w:rPr>
        <w:t>.</w:t>
      </w:r>
    </w:p>
    <w:p w:rsidR="00987BD2" w:rsidRPr="009150A9" w:rsidRDefault="00987BD2" w:rsidP="004408F6">
      <w:pPr>
        <w:pStyle w:val="afff3"/>
        <w:numPr>
          <w:ilvl w:val="0"/>
          <w:numId w:val="7"/>
        </w:numPr>
        <w:autoSpaceDE w:val="0"/>
        <w:autoSpaceDN w:val="0"/>
        <w:spacing w:after="0" w:line="240" w:lineRule="auto"/>
        <w:ind w:left="0" w:firstLine="709"/>
        <w:jc w:val="both"/>
        <w:rPr>
          <w:rFonts w:ascii="Times New Roman" w:eastAsia="Times New Roman" w:hAnsi="Times New Roman"/>
          <w:b/>
          <w:color w:val="000000"/>
          <w:sz w:val="18"/>
          <w:szCs w:val="18"/>
          <w:lang w:eastAsia="ru-RU"/>
        </w:rPr>
      </w:pPr>
      <w:r w:rsidRPr="00D430B5">
        <w:rPr>
          <w:rFonts w:ascii="Times New Roman" w:eastAsia="Times New Roman" w:hAnsi="Times New Roman"/>
          <w:b/>
          <w:color w:val="000000"/>
          <w:sz w:val="18"/>
          <w:szCs w:val="18"/>
          <w:lang w:eastAsia="ru-RU"/>
        </w:rPr>
        <w:t>Информация о принадлежности к категории лиц, указанных в статье 7.3 Федерального закона № 115-ФЗ</w:t>
      </w:r>
      <w:r w:rsidRPr="009150A9">
        <w:rPr>
          <w:rFonts w:ascii="Times New Roman" w:eastAsia="Times New Roman" w:hAnsi="Times New Roman"/>
          <w:b/>
          <w:color w:val="000000"/>
          <w:sz w:val="18"/>
          <w:szCs w:val="18"/>
          <w:lang w:eastAsia="ru-RU"/>
        </w:rPr>
        <w:t>/</w:t>
      </w:r>
      <w:r w:rsidRPr="00525B26">
        <w:rPr>
          <w:rFonts w:ascii="Times New Roman" w:hAnsi="Times New Roman"/>
          <w:b/>
          <w:color w:val="000000"/>
          <w:sz w:val="18"/>
          <w:szCs w:val="18"/>
          <w:lang w:val="en-US"/>
        </w:rPr>
        <w:t>Information</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on</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a</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category</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of</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persons</w:t>
      </w:r>
      <w:r w:rsidRPr="00525B26">
        <w:rPr>
          <w:rFonts w:ascii="Times New Roman" w:hAnsi="Times New Roman"/>
          <w:b/>
          <w:color w:val="000000"/>
          <w:sz w:val="18"/>
          <w:szCs w:val="18"/>
        </w:rPr>
        <w:t xml:space="preserve">, </w:t>
      </w:r>
      <w:r w:rsidRPr="00525B26">
        <w:rPr>
          <w:rFonts w:ascii="Times New Roman" w:hAnsi="Times New Roman"/>
          <w:b/>
          <w:sz w:val="18"/>
          <w:szCs w:val="18"/>
          <w:lang w:val="en-US"/>
        </w:rPr>
        <w:t>specified</w:t>
      </w:r>
      <w:r w:rsidRPr="00525B26">
        <w:rPr>
          <w:rFonts w:ascii="Times New Roman" w:hAnsi="Times New Roman"/>
          <w:color w:val="265180"/>
          <w:lang w:val="en-US"/>
        </w:rPr>
        <w:t> </w:t>
      </w:r>
      <w:r w:rsidRPr="00525B26">
        <w:rPr>
          <w:rFonts w:ascii="Times New Roman" w:hAnsi="Times New Roman"/>
          <w:b/>
          <w:color w:val="000000"/>
          <w:sz w:val="18"/>
          <w:szCs w:val="18"/>
          <w:lang w:val="en-US"/>
        </w:rPr>
        <w:t>in</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clause</w:t>
      </w:r>
      <w:r w:rsidRPr="00525B26">
        <w:rPr>
          <w:rFonts w:ascii="Times New Roman" w:hAnsi="Times New Roman"/>
          <w:b/>
          <w:color w:val="000000"/>
          <w:sz w:val="18"/>
          <w:szCs w:val="18"/>
        </w:rPr>
        <w:t xml:space="preserve"> 7.3 </w:t>
      </w:r>
      <w:r w:rsidRPr="00525B26">
        <w:rPr>
          <w:rFonts w:ascii="Times New Roman" w:hAnsi="Times New Roman"/>
          <w:b/>
          <w:color w:val="000000"/>
          <w:sz w:val="18"/>
          <w:szCs w:val="18"/>
          <w:lang w:val="en-US"/>
        </w:rPr>
        <w:t>Federal</w:t>
      </w:r>
      <w:r w:rsidRPr="00525B26">
        <w:rPr>
          <w:rFonts w:ascii="Times New Roman" w:hAnsi="Times New Roman"/>
          <w:b/>
          <w:color w:val="000000"/>
          <w:sz w:val="18"/>
          <w:szCs w:val="18"/>
        </w:rPr>
        <w:t xml:space="preserve"> </w:t>
      </w:r>
      <w:r w:rsidRPr="00525B26">
        <w:rPr>
          <w:rFonts w:ascii="Times New Roman" w:hAnsi="Times New Roman"/>
          <w:b/>
          <w:color w:val="000000"/>
          <w:sz w:val="18"/>
          <w:szCs w:val="18"/>
          <w:lang w:val="en-US"/>
        </w:rPr>
        <w:t>Law</w:t>
      </w:r>
      <w:r w:rsidRPr="00525B26">
        <w:rPr>
          <w:rFonts w:ascii="Times New Roman" w:hAnsi="Times New Roman"/>
          <w:b/>
          <w:color w:val="000000"/>
          <w:sz w:val="18"/>
          <w:szCs w:val="18"/>
        </w:rPr>
        <w:t xml:space="preserve"> № 115-</w:t>
      </w:r>
      <w:r w:rsidRPr="00525B26">
        <w:rPr>
          <w:rFonts w:ascii="Times New Roman" w:hAnsi="Times New Roman"/>
          <w:b/>
          <w:color w:val="000000"/>
          <w:sz w:val="18"/>
          <w:szCs w:val="18"/>
          <w:lang w:val="en-US"/>
        </w:rPr>
        <w:t>FZ</w:t>
      </w:r>
      <w:r w:rsidRPr="009150A9">
        <w:rPr>
          <w:rFonts w:ascii="Times New Roman" w:eastAsia="Times New Roman" w:hAnsi="Times New Roman"/>
          <w:b/>
          <w:color w:val="000000"/>
          <w:sz w:val="18"/>
          <w:szCs w:val="18"/>
          <w:lang w:eastAsia="ru-RU"/>
        </w:rPr>
        <w:t>.</w:t>
      </w:r>
    </w:p>
    <w:p w:rsidR="00987BD2" w:rsidRPr="00EF19DA" w:rsidRDefault="00987BD2" w:rsidP="00987BD2">
      <w:pPr>
        <w:ind w:firstLine="709"/>
        <w:contextualSpacing/>
        <w:jc w:val="both"/>
        <w:rPr>
          <w:color w:val="000000"/>
          <w:sz w:val="18"/>
          <w:szCs w:val="18"/>
          <w:lang w:val="en-US"/>
        </w:rPr>
      </w:pPr>
      <w:r w:rsidRPr="00516334">
        <w:rPr>
          <w:rFonts w:ascii="MS Mincho" w:eastAsia="MS Mincho" w:hAnsi="MS Mincho" w:cs="MS Mincho"/>
          <w:color w:val="000000"/>
          <w:sz w:val="18"/>
          <w:szCs w:val="18"/>
        </w:rPr>
        <w:t>☐</w:t>
      </w:r>
      <w:r w:rsidRPr="00516334">
        <w:rPr>
          <w:color w:val="000000"/>
          <w:sz w:val="18"/>
          <w:szCs w:val="18"/>
        </w:rPr>
        <w:t xml:space="preserve"> физические лица, являющиеся его учредителями (участниками, акционерами), бенефициарными владельцами, ед</w:t>
      </w:r>
      <w:r>
        <w:rPr>
          <w:color w:val="000000"/>
          <w:sz w:val="18"/>
          <w:szCs w:val="18"/>
        </w:rPr>
        <w:t xml:space="preserve">иноличный исполнительный орган </w:t>
      </w:r>
      <w:r w:rsidRPr="00516334">
        <w:rPr>
          <w:color w:val="000000"/>
          <w:sz w:val="18"/>
          <w:szCs w:val="18"/>
        </w:rPr>
        <w:t>клиента не относятся к категории лиц, указанных в статье 7.3 Федерального закона № 115-ФЗ. Клиент</w:t>
      </w:r>
      <w:r w:rsidRPr="00893EF0">
        <w:rPr>
          <w:color w:val="000000"/>
          <w:sz w:val="18"/>
          <w:szCs w:val="18"/>
          <w:lang w:val="en-US"/>
        </w:rPr>
        <w:t xml:space="preserve"> </w:t>
      </w:r>
      <w:r w:rsidRPr="00516334">
        <w:rPr>
          <w:color w:val="000000"/>
          <w:sz w:val="18"/>
          <w:szCs w:val="18"/>
        </w:rPr>
        <w:t>обязуется</w:t>
      </w:r>
      <w:r w:rsidRPr="00893EF0">
        <w:rPr>
          <w:color w:val="000000"/>
          <w:sz w:val="18"/>
          <w:szCs w:val="18"/>
          <w:lang w:val="en-US"/>
        </w:rPr>
        <w:t xml:space="preserve"> </w:t>
      </w:r>
      <w:r w:rsidRPr="00516334">
        <w:rPr>
          <w:color w:val="000000"/>
          <w:sz w:val="18"/>
          <w:szCs w:val="18"/>
        </w:rPr>
        <w:t>предоставить</w:t>
      </w:r>
      <w:r w:rsidRPr="00893EF0">
        <w:rPr>
          <w:color w:val="000000"/>
          <w:sz w:val="18"/>
          <w:szCs w:val="18"/>
          <w:lang w:val="en-US"/>
        </w:rPr>
        <w:t xml:space="preserve"> </w:t>
      </w:r>
      <w:r w:rsidRPr="00516334">
        <w:rPr>
          <w:color w:val="000000"/>
          <w:sz w:val="18"/>
          <w:szCs w:val="18"/>
        </w:rPr>
        <w:t>информацию</w:t>
      </w:r>
      <w:r w:rsidRPr="00893EF0">
        <w:rPr>
          <w:color w:val="000000"/>
          <w:sz w:val="18"/>
          <w:szCs w:val="18"/>
          <w:lang w:val="en-US"/>
        </w:rPr>
        <w:t xml:space="preserve"> </w:t>
      </w:r>
      <w:r w:rsidRPr="00516334">
        <w:rPr>
          <w:color w:val="000000"/>
          <w:sz w:val="18"/>
          <w:szCs w:val="18"/>
        </w:rPr>
        <w:t>при</w:t>
      </w:r>
      <w:r w:rsidRPr="00893EF0">
        <w:rPr>
          <w:color w:val="000000"/>
          <w:sz w:val="18"/>
          <w:szCs w:val="18"/>
          <w:lang w:val="en-US"/>
        </w:rPr>
        <w:t xml:space="preserve"> </w:t>
      </w:r>
      <w:r w:rsidRPr="00516334">
        <w:rPr>
          <w:color w:val="000000"/>
          <w:sz w:val="18"/>
          <w:szCs w:val="18"/>
        </w:rPr>
        <w:t>изменении</w:t>
      </w:r>
      <w:r w:rsidRPr="00893EF0">
        <w:rPr>
          <w:color w:val="000000"/>
          <w:sz w:val="18"/>
          <w:szCs w:val="18"/>
          <w:lang w:val="en-US"/>
        </w:rPr>
        <w:t xml:space="preserve"> </w:t>
      </w:r>
      <w:r w:rsidRPr="00516334">
        <w:rPr>
          <w:color w:val="000000"/>
          <w:sz w:val="18"/>
          <w:szCs w:val="18"/>
        </w:rPr>
        <w:t>статуса</w:t>
      </w:r>
      <w:r w:rsidRPr="00893EF0">
        <w:rPr>
          <w:color w:val="000000"/>
          <w:sz w:val="18"/>
          <w:szCs w:val="18"/>
          <w:lang w:val="en-US"/>
        </w:rPr>
        <w:t xml:space="preserve"> </w:t>
      </w:r>
      <w:r w:rsidR="00E845A2" w:rsidRPr="00516334">
        <w:rPr>
          <w:color w:val="000000"/>
          <w:sz w:val="18"/>
          <w:szCs w:val="18"/>
        </w:rPr>
        <w:t>указанных</w:t>
      </w:r>
      <w:r w:rsidR="00E845A2" w:rsidRPr="00893EF0">
        <w:rPr>
          <w:color w:val="000000"/>
          <w:sz w:val="18"/>
          <w:szCs w:val="18"/>
          <w:lang w:val="en-US"/>
        </w:rPr>
        <w:t> </w:t>
      </w:r>
      <w:proofErr w:type="spellStart"/>
      <w:r w:rsidR="00E845A2" w:rsidRPr="00893EF0">
        <w:rPr>
          <w:color w:val="000000"/>
          <w:sz w:val="18"/>
          <w:szCs w:val="18"/>
          <w:lang w:val="en-US"/>
        </w:rPr>
        <w:t>лиц</w:t>
      </w:r>
      <w:proofErr w:type="spellEnd"/>
      <w:r w:rsidRPr="00893EF0">
        <w:rPr>
          <w:color w:val="000000"/>
          <w:sz w:val="18"/>
          <w:szCs w:val="18"/>
          <w:lang w:val="en-US"/>
        </w:rPr>
        <w:t>/individuals, who are founders (participants, shareholders</w:t>
      </w:r>
      <w:r w:rsidR="00E845A2" w:rsidRPr="00893EF0">
        <w:rPr>
          <w:color w:val="000000"/>
          <w:sz w:val="18"/>
          <w:szCs w:val="18"/>
          <w:lang w:val="en-US"/>
        </w:rPr>
        <w:t>), the</w:t>
      </w:r>
      <w:r w:rsidRPr="00893EF0">
        <w:rPr>
          <w:color w:val="000000"/>
          <w:sz w:val="18"/>
          <w:szCs w:val="18"/>
          <w:lang w:val="en-US"/>
        </w:rPr>
        <w:t xml:space="preserve"> chief executive officer of the customer does not belong to the category of persons, specified in clause 7.3 Federal Law № 115-FZ. The customer </w:t>
      </w:r>
      <w:r w:rsidRPr="00EF19DA">
        <w:rPr>
          <w:color w:val="000000"/>
          <w:sz w:val="18"/>
          <w:szCs w:val="18"/>
          <w:lang w:val="en-US"/>
        </w:rPr>
        <w:t>has to provide information in case change the status of these persons</w:t>
      </w:r>
      <w:r w:rsidRPr="00EF19DA">
        <w:rPr>
          <w:vertAlign w:val="superscript"/>
        </w:rPr>
        <w:footnoteReference w:id="7"/>
      </w:r>
      <w:r w:rsidRPr="00EF19DA">
        <w:rPr>
          <w:color w:val="000000"/>
          <w:sz w:val="18"/>
          <w:szCs w:val="18"/>
          <w:lang w:val="en-US"/>
        </w:rPr>
        <w:t>;</w:t>
      </w:r>
    </w:p>
    <w:p w:rsidR="00987BD2" w:rsidRPr="00893EF0" w:rsidRDefault="00987BD2" w:rsidP="00987BD2">
      <w:pPr>
        <w:ind w:firstLine="709"/>
        <w:contextualSpacing/>
        <w:jc w:val="both"/>
        <w:rPr>
          <w:color w:val="000000"/>
          <w:sz w:val="18"/>
          <w:szCs w:val="18"/>
          <w:lang w:val="en-US"/>
        </w:rPr>
      </w:pPr>
      <w:r w:rsidRPr="00EF19DA">
        <w:rPr>
          <w:rFonts w:ascii="Segoe UI Symbol" w:hAnsi="Segoe UI Symbol" w:cs="Segoe UI Symbol"/>
          <w:color w:val="000000"/>
          <w:sz w:val="18"/>
          <w:szCs w:val="18"/>
          <w:lang w:val="en-US"/>
        </w:rPr>
        <w:t>☐</w:t>
      </w:r>
      <w:r w:rsidRPr="00EF19DA">
        <w:rPr>
          <w:color w:val="000000"/>
          <w:sz w:val="18"/>
          <w:szCs w:val="18"/>
          <w:lang w:val="en-US"/>
        </w:rPr>
        <w:t xml:space="preserve"> </w:t>
      </w:r>
      <w:r w:rsidRPr="00516334">
        <w:rPr>
          <w:color w:val="000000"/>
          <w:sz w:val="18"/>
          <w:szCs w:val="18"/>
        </w:rPr>
        <w:t>физические</w:t>
      </w:r>
      <w:r w:rsidRPr="00EF19DA">
        <w:rPr>
          <w:color w:val="000000"/>
          <w:sz w:val="18"/>
          <w:szCs w:val="18"/>
          <w:lang w:val="en-US"/>
        </w:rPr>
        <w:t xml:space="preserve"> </w:t>
      </w:r>
      <w:r w:rsidRPr="00516334">
        <w:rPr>
          <w:color w:val="000000"/>
          <w:sz w:val="18"/>
          <w:szCs w:val="18"/>
        </w:rPr>
        <w:t>лица</w:t>
      </w:r>
      <w:r w:rsidRPr="00EF19DA">
        <w:rPr>
          <w:color w:val="000000"/>
          <w:sz w:val="18"/>
          <w:szCs w:val="18"/>
          <w:lang w:val="en-US"/>
        </w:rPr>
        <w:t xml:space="preserve">, </w:t>
      </w:r>
      <w:r w:rsidRPr="00516334">
        <w:rPr>
          <w:color w:val="000000"/>
          <w:sz w:val="18"/>
          <w:szCs w:val="18"/>
        </w:rPr>
        <w:t>являющиеся</w:t>
      </w:r>
      <w:r w:rsidRPr="00EF19DA">
        <w:rPr>
          <w:color w:val="000000"/>
          <w:sz w:val="18"/>
          <w:szCs w:val="18"/>
          <w:lang w:val="en-US"/>
        </w:rPr>
        <w:t xml:space="preserve"> </w:t>
      </w:r>
      <w:r w:rsidRPr="00516334">
        <w:rPr>
          <w:color w:val="000000"/>
          <w:sz w:val="18"/>
          <w:szCs w:val="18"/>
        </w:rPr>
        <w:t>его</w:t>
      </w:r>
      <w:r w:rsidRPr="00EF19DA">
        <w:rPr>
          <w:color w:val="000000"/>
          <w:sz w:val="18"/>
          <w:szCs w:val="18"/>
          <w:lang w:val="en-US"/>
        </w:rPr>
        <w:t xml:space="preserve"> </w:t>
      </w:r>
      <w:r w:rsidRPr="00516334">
        <w:rPr>
          <w:color w:val="000000"/>
          <w:sz w:val="18"/>
          <w:szCs w:val="18"/>
        </w:rPr>
        <w:t>учредителями</w:t>
      </w:r>
      <w:r w:rsidRPr="00EF19DA">
        <w:rPr>
          <w:color w:val="000000"/>
          <w:sz w:val="18"/>
          <w:szCs w:val="18"/>
          <w:lang w:val="en-US"/>
        </w:rPr>
        <w:t xml:space="preserve"> (</w:t>
      </w:r>
      <w:r w:rsidRPr="00516334">
        <w:rPr>
          <w:color w:val="000000"/>
          <w:sz w:val="18"/>
          <w:szCs w:val="18"/>
        </w:rPr>
        <w:t>участниками</w:t>
      </w:r>
      <w:r w:rsidRPr="00EF19DA">
        <w:rPr>
          <w:color w:val="000000"/>
          <w:sz w:val="18"/>
          <w:szCs w:val="18"/>
          <w:lang w:val="en-US"/>
        </w:rPr>
        <w:t xml:space="preserve">, </w:t>
      </w:r>
      <w:r w:rsidRPr="00516334">
        <w:rPr>
          <w:color w:val="000000"/>
          <w:sz w:val="18"/>
          <w:szCs w:val="18"/>
        </w:rPr>
        <w:t>акционерами</w:t>
      </w:r>
      <w:r w:rsidRPr="00EF19DA">
        <w:rPr>
          <w:color w:val="000000"/>
          <w:sz w:val="18"/>
          <w:szCs w:val="18"/>
          <w:lang w:val="en-US"/>
        </w:rPr>
        <w:t xml:space="preserve">), </w:t>
      </w:r>
      <w:r w:rsidRPr="00516334">
        <w:rPr>
          <w:color w:val="000000"/>
          <w:sz w:val="18"/>
          <w:szCs w:val="18"/>
        </w:rPr>
        <w:t>бенефициарными</w:t>
      </w:r>
      <w:r w:rsidRPr="00EF19DA">
        <w:rPr>
          <w:color w:val="000000"/>
          <w:sz w:val="18"/>
          <w:szCs w:val="18"/>
          <w:lang w:val="en-US"/>
        </w:rPr>
        <w:t xml:space="preserve"> </w:t>
      </w:r>
      <w:r w:rsidRPr="00516334">
        <w:rPr>
          <w:color w:val="000000"/>
          <w:sz w:val="18"/>
          <w:szCs w:val="18"/>
        </w:rPr>
        <w:t>владельцами</w:t>
      </w:r>
      <w:r w:rsidRPr="00EF19DA">
        <w:rPr>
          <w:color w:val="000000"/>
          <w:sz w:val="18"/>
          <w:szCs w:val="18"/>
          <w:lang w:val="en-US"/>
        </w:rPr>
        <w:t xml:space="preserve"> </w:t>
      </w:r>
      <w:r w:rsidRPr="00516334">
        <w:rPr>
          <w:color w:val="000000"/>
          <w:sz w:val="18"/>
          <w:szCs w:val="18"/>
        </w:rPr>
        <w:t>относятся</w:t>
      </w:r>
      <w:r w:rsidRPr="00EF19DA">
        <w:rPr>
          <w:color w:val="000000"/>
          <w:sz w:val="18"/>
          <w:szCs w:val="18"/>
          <w:lang w:val="en-US"/>
        </w:rPr>
        <w:t xml:space="preserve"> </w:t>
      </w:r>
      <w:r w:rsidRPr="00516334">
        <w:rPr>
          <w:color w:val="000000"/>
          <w:sz w:val="18"/>
          <w:szCs w:val="18"/>
        </w:rPr>
        <w:t>к</w:t>
      </w:r>
      <w:r w:rsidRPr="00EF19DA">
        <w:rPr>
          <w:color w:val="000000"/>
          <w:sz w:val="18"/>
          <w:szCs w:val="18"/>
          <w:lang w:val="en-US"/>
        </w:rPr>
        <w:t xml:space="preserve"> </w:t>
      </w:r>
      <w:r w:rsidRPr="00516334">
        <w:rPr>
          <w:color w:val="000000"/>
          <w:sz w:val="18"/>
          <w:szCs w:val="18"/>
        </w:rPr>
        <w:t>категории</w:t>
      </w:r>
      <w:r w:rsidRPr="00EF19DA">
        <w:rPr>
          <w:color w:val="000000"/>
          <w:sz w:val="18"/>
          <w:szCs w:val="18"/>
          <w:lang w:val="en-US"/>
        </w:rPr>
        <w:t xml:space="preserve"> </w:t>
      </w:r>
      <w:r w:rsidRPr="00516334">
        <w:rPr>
          <w:color w:val="000000"/>
          <w:sz w:val="18"/>
          <w:szCs w:val="18"/>
        </w:rPr>
        <w:t>лиц</w:t>
      </w:r>
      <w:r w:rsidRPr="00EF19DA">
        <w:rPr>
          <w:color w:val="000000"/>
          <w:sz w:val="18"/>
          <w:szCs w:val="18"/>
          <w:lang w:val="en-US"/>
        </w:rPr>
        <w:t xml:space="preserve">, </w:t>
      </w:r>
      <w:r w:rsidRPr="00516334">
        <w:rPr>
          <w:color w:val="000000"/>
          <w:sz w:val="18"/>
          <w:szCs w:val="18"/>
        </w:rPr>
        <w:t>указанных</w:t>
      </w:r>
      <w:r w:rsidRPr="00EF19DA">
        <w:rPr>
          <w:color w:val="000000"/>
          <w:sz w:val="18"/>
          <w:szCs w:val="18"/>
          <w:lang w:val="en-US"/>
        </w:rPr>
        <w:t xml:space="preserve"> </w:t>
      </w:r>
      <w:r w:rsidRPr="00516334">
        <w:rPr>
          <w:color w:val="000000"/>
          <w:sz w:val="18"/>
          <w:szCs w:val="18"/>
        </w:rPr>
        <w:t>в</w:t>
      </w:r>
      <w:r w:rsidRPr="00893EF0">
        <w:rPr>
          <w:color w:val="000000"/>
          <w:sz w:val="18"/>
          <w:szCs w:val="18"/>
          <w:lang w:val="en-US"/>
        </w:rPr>
        <w:t xml:space="preserve"> </w:t>
      </w:r>
      <w:r w:rsidRPr="00516334">
        <w:rPr>
          <w:color w:val="000000"/>
          <w:sz w:val="18"/>
          <w:szCs w:val="18"/>
        </w:rPr>
        <w:t>статье</w:t>
      </w:r>
      <w:r w:rsidRPr="00893EF0">
        <w:rPr>
          <w:color w:val="000000"/>
          <w:sz w:val="18"/>
          <w:szCs w:val="18"/>
          <w:lang w:val="en-US"/>
        </w:rPr>
        <w:t xml:space="preserve"> 7.3 </w:t>
      </w:r>
      <w:r w:rsidRPr="00516334">
        <w:rPr>
          <w:color w:val="000000"/>
          <w:sz w:val="18"/>
          <w:szCs w:val="18"/>
        </w:rPr>
        <w:t>Федерального</w:t>
      </w:r>
      <w:r w:rsidRPr="00893EF0">
        <w:rPr>
          <w:color w:val="000000"/>
          <w:sz w:val="18"/>
          <w:szCs w:val="18"/>
          <w:lang w:val="en-US"/>
        </w:rPr>
        <w:t xml:space="preserve"> </w:t>
      </w:r>
      <w:r w:rsidRPr="00516334">
        <w:rPr>
          <w:color w:val="000000"/>
          <w:sz w:val="18"/>
          <w:szCs w:val="18"/>
        </w:rPr>
        <w:t>закона</w:t>
      </w:r>
      <w:r w:rsidRPr="00893EF0">
        <w:rPr>
          <w:color w:val="000000"/>
          <w:sz w:val="18"/>
          <w:szCs w:val="18"/>
          <w:lang w:val="en-US"/>
        </w:rPr>
        <w:t xml:space="preserve"> № 115-</w:t>
      </w:r>
      <w:r w:rsidRPr="00516334">
        <w:rPr>
          <w:color w:val="000000"/>
          <w:sz w:val="18"/>
          <w:szCs w:val="18"/>
        </w:rPr>
        <w:t>ФЗ</w:t>
      </w:r>
      <w:r w:rsidRPr="00893EF0">
        <w:rPr>
          <w:color w:val="000000"/>
          <w:sz w:val="18"/>
          <w:szCs w:val="18"/>
          <w:lang w:val="en-US"/>
        </w:rPr>
        <w:t>/individuals, who are founders (participants, shareholders) which belong to the category of persons, specified in clause 7.3 Federal Law № 115-FZ;</w:t>
      </w:r>
    </w:p>
    <w:p w:rsidR="00987BD2" w:rsidRPr="00516334" w:rsidRDefault="00987BD2" w:rsidP="00987BD2">
      <w:pPr>
        <w:ind w:firstLine="709"/>
        <w:contextualSpacing/>
        <w:jc w:val="both"/>
        <w:rPr>
          <w:color w:val="000000"/>
          <w:sz w:val="18"/>
          <w:szCs w:val="18"/>
          <w:lang w:val="en-US"/>
        </w:rPr>
      </w:pPr>
      <w:r w:rsidRPr="00516334">
        <w:rPr>
          <w:rFonts w:eastAsia="MS Gothic" w:hAnsi="MS Gothic"/>
          <w:color w:val="000000"/>
          <w:sz w:val="18"/>
          <w:szCs w:val="18"/>
          <w:lang w:val="en-US"/>
        </w:rPr>
        <w:t>☐</w:t>
      </w:r>
      <w:r w:rsidRPr="00516334">
        <w:rPr>
          <w:bCs/>
          <w:color w:val="000000"/>
          <w:sz w:val="18"/>
          <w:szCs w:val="18"/>
          <w:lang w:val="en-US"/>
        </w:rPr>
        <w:t xml:space="preserve"> </w:t>
      </w:r>
      <w:r w:rsidR="00E845A2" w:rsidRPr="00516334">
        <w:rPr>
          <w:color w:val="000000"/>
          <w:sz w:val="18"/>
          <w:szCs w:val="18"/>
        </w:rPr>
        <w:t>Единоличный</w:t>
      </w:r>
      <w:r w:rsidRPr="00516334">
        <w:rPr>
          <w:color w:val="000000"/>
          <w:sz w:val="18"/>
          <w:szCs w:val="18"/>
          <w:lang w:val="en-US"/>
        </w:rPr>
        <w:t xml:space="preserve"> </w:t>
      </w:r>
      <w:r w:rsidRPr="00516334">
        <w:rPr>
          <w:color w:val="000000"/>
          <w:sz w:val="18"/>
          <w:szCs w:val="18"/>
        </w:rPr>
        <w:t>исполнительный</w:t>
      </w:r>
      <w:r w:rsidRPr="00516334">
        <w:rPr>
          <w:color w:val="000000"/>
          <w:sz w:val="18"/>
          <w:szCs w:val="18"/>
          <w:lang w:val="en-US"/>
        </w:rPr>
        <w:t xml:space="preserve"> </w:t>
      </w:r>
      <w:r w:rsidRPr="00516334">
        <w:rPr>
          <w:color w:val="000000"/>
          <w:sz w:val="18"/>
          <w:szCs w:val="18"/>
        </w:rPr>
        <w:t>орган</w:t>
      </w:r>
      <w:r w:rsidRPr="00516334">
        <w:rPr>
          <w:color w:val="000000"/>
          <w:sz w:val="18"/>
          <w:szCs w:val="18"/>
          <w:lang w:val="en-US"/>
        </w:rPr>
        <w:t xml:space="preserve"> </w:t>
      </w:r>
      <w:r w:rsidRPr="00516334">
        <w:rPr>
          <w:color w:val="000000"/>
          <w:sz w:val="18"/>
          <w:szCs w:val="18"/>
        </w:rPr>
        <w:t>клиента</w:t>
      </w:r>
      <w:r w:rsidR="00E845A2" w:rsidRPr="00516334">
        <w:rPr>
          <w:color w:val="000000"/>
          <w:sz w:val="18"/>
          <w:szCs w:val="18"/>
          <w:lang w:val="en-US"/>
        </w:rPr>
        <w:t> </w:t>
      </w:r>
      <w:proofErr w:type="spellStart"/>
      <w:r w:rsidR="00E845A2" w:rsidRPr="00516334">
        <w:rPr>
          <w:color w:val="000000"/>
          <w:sz w:val="18"/>
          <w:szCs w:val="18"/>
          <w:lang w:val="en-US"/>
        </w:rPr>
        <w:t>относится</w:t>
      </w:r>
      <w:proofErr w:type="spellEnd"/>
      <w:r w:rsidRPr="00516334">
        <w:rPr>
          <w:color w:val="000000"/>
          <w:sz w:val="18"/>
          <w:szCs w:val="18"/>
          <w:lang w:val="en-US"/>
        </w:rPr>
        <w:t xml:space="preserve"> </w:t>
      </w:r>
      <w:r w:rsidRPr="00516334">
        <w:rPr>
          <w:color w:val="000000"/>
          <w:sz w:val="18"/>
          <w:szCs w:val="18"/>
        </w:rPr>
        <w:t>к</w:t>
      </w:r>
      <w:r w:rsidRPr="00516334">
        <w:rPr>
          <w:color w:val="000000"/>
          <w:sz w:val="18"/>
          <w:szCs w:val="18"/>
          <w:lang w:val="en-US"/>
        </w:rPr>
        <w:t xml:space="preserve"> </w:t>
      </w:r>
      <w:r w:rsidRPr="00516334">
        <w:rPr>
          <w:color w:val="000000"/>
          <w:sz w:val="18"/>
          <w:szCs w:val="18"/>
        </w:rPr>
        <w:t>категории</w:t>
      </w:r>
      <w:r w:rsidRPr="00516334">
        <w:rPr>
          <w:color w:val="000000"/>
          <w:sz w:val="18"/>
          <w:szCs w:val="18"/>
          <w:lang w:val="en-US"/>
        </w:rPr>
        <w:t xml:space="preserve"> </w:t>
      </w:r>
      <w:r w:rsidRPr="00516334">
        <w:rPr>
          <w:color w:val="000000"/>
          <w:sz w:val="18"/>
          <w:szCs w:val="18"/>
        </w:rPr>
        <w:t>лиц</w:t>
      </w:r>
      <w:r w:rsidRPr="00516334">
        <w:rPr>
          <w:color w:val="000000"/>
          <w:sz w:val="18"/>
          <w:szCs w:val="18"/>
          <w:lang w:val="en-US"/>
        </w:rPr>
        <w:t xml:space="preserve">, </w:t>
      </w:r>
      <w:r w:rsidRPr="00516334">
        <w:rPr>
          <w:color w:val="000000"/>
          <w:sz w:val="18"/>
          <w:szCs w:val="18"/>
        </w:rPr>
        <w:t>указанных</w:t>
      </w:r>
      <w:r w:rsidRPr="00516334">
        <w:rPr>
          <w:color w:val="000000"/>
          <w:sz w:val="18"/>
          <w:szCs w:val="18"/>
          <w:lang w:val="en-US"/>
        </w:rPr>
        <w:t xml:space="preserve"> </w:t>
      </w:r>
      <w:r w:rsidRPr="00516334">
        <w:rPr>
          <w:color w:val="000000"/>
          <w:sz w:val="18"/>
          <w:szCs w:val="18"/>
        </w:rPr>
        <w:t>в</w:t>
      </w:r>
      <w:r w:rsidRPr="00516334">
        <w:rPr>
          <w:color w:val="000000"/>
          <w:sz w:val="18"/>
          <w:szCs w:val="18"/>
          <w:lang w:val="en-US"/>
        </w:rPr>
        <w:t xml:space="preserve"> </w:t>
      </w:r>
      <w:r w:rsidRPr="00516334">
        <w:rPr>
          <w:color w:val="000000"/>
          <w:sz w:val="18"/>
          <w:szCs w:val="18"/>
        </w:rPr>
        <w:t>статье</w:t>
      </w:r>
      <w:r w:rsidRPr="00516334">
        <w:rPr>
          <w:color w:val="000000"/>
          <w:sz w:val="18"/>
          <w:szCs w:val="18"/>
          <w:lang w:val="en-US"/>
        </w:rPr>
        <w:t xml:space="preserve"> </w:t>
      </w:r>
      <w:r w:rsidR="00E845A2" w:rsidRPr="00516334">
        <w:rPr>
          <w:color w:val="000000"/>
          <w:sz w:val="18"/>
          <w:szCs w:val="18"/>
          <w:lang w:val="en-US"/>
        </w:rPr>
        <w:t>7.3-Федерального</w:t>
      </w:r>
      <w:r w:rsidRPr="00516334">
        <w:rPr>
          <w:color w:val="000000"/>
          <w:sz w:val="18"/>
          <w:szCs w:val="18"/>
          <w:lang w:val="en-US"/>
        </w:rPr>
        <w:t xml:space="preserve"> </w:t>
      </w:r>
      <w:r w:rsidRPr="00516334">
        <w:rPr>
          <w:color w:val="000000"/>
          <w:sz w:val="18"/>
          <w:szCs w:val="18"/>
        </w:rPr>
        <w:t>закона</w:t>
      </w:r>
      <w:r w:rsidRPr="00516334">
        <w:rPr>
          <w:color w:val="000000"/>
          <w:sz w:val="18"/>
          <w:szCs w:val="18"/>
          <w:lang w:val="en-US"/>
        </w:rPr>
        <w:t xml:space="preserve"> № 115-</w:t>
      </w:r>
      <w:r w:rsidRPr="00516334">
        <w:rPr>
          <w:color w:val="000000"/>
          <w:sz w:val="18"/>
          <w:szCs w:val="18"/>
        </w:rPr>
        <w:t>ФЗ</w:t>
      </w:r>
      <w:r w:rsidRPr="00516334">
        <w:rPr>
          <w:color w:val="000000"/>
          <w:sz w:val="18"/>
          <w:szCs w:val="18"/>
          <w:lang w:val="en-US"/>
        </w:rPr>
        <w:t>/the chief executive officer of the customer belongs to the category of persons, specified in clause 7.3 Federal Law № 115-FZ</w:t>
      </w:r>
    </w:p>
    <w:p w:rsidR="00987BD2" w:rsidRPr="007414AC" w:rsidRDefault="00987BD2" w:rsidP="00987BD2">
      <w:pPr>
        <w:pStyle w:val="afc"/>
        <w:spacing w:before="0" w:beforeAutospacing="0" w:after="0" w:afterAutospacing="0"/>
        <w:ind w:firstLine="709"/>
        <w:jc w:val="both"/>
        <w:rPr>
          <w:sz w:val="18"/>
          <w:szCs w:val="18"/>
          <w:lang w:val="en-US"/>
        </w:rPr>
      </w:pPr>
      <w:r w:rsidRPr="00EB3C29">
        <w:rPr>
          <w:rFonts w:ascii="Segoe UI Symbol" w:hAnsi="Segoe UI Symbol" w:cs="Segoe UI Symbol"/>
          <w:sz w:val="18"/>
          <w:szCs w:val="18"/>
          <w:lang w:val="en-US"/>
        </w:rPr>
        <w:t>☐</w:t>
      </w:r>
      <w:r w:rsidR="00E845A2" w:rsidRPr="00EB3C29">
        <w:rPr>
          <w:sz w:val="18"/>
          <w:szCs w:val="18"/>
          <w:lang w:val="en-US"/>
        </w:rPr>
        <w:t> </w:t>
      </w:r>
      <w:proofErr w:type="spellStart"/>
      <w:r w:rsidR="00E845A2" w:rsidRPr="00EB3C29">
        <w:rPr>
          <w:sz w:val="18"/>
          <w:szCs w:val="18"/>
          <w:lang w:val="en-US"/>
        </w:rPr>
        <w:t>Структура</w:t>
      </w:r>
      <w:proofErr w:type="spellEnd"/>
      <w:r w:rsidRPr="00EB3C29">
        <w:rPr>
          <w:sz w:val="18"/>
          <w:szCs w:val="18"/>
          <w:lang w:val="en-US"/>
        </w:rPr>
        <w:t xml:space="preserve"> </w:t>
      </w:r>
      <w:r w:rsidRPr="00516334">
        <w:rPr>
          <w:sz w:val="18"/>
          <w:szCs w:val="18"/>
        </w:rPr>
        <w:t>собственности</w:t>
      </w:r>
      <w:r w:rsidRPr="007414AC">
        <w:rPr>
          <w:sz w:val="18"/>
          <w:szCs w:val="18"/>
          <w:lang w:val="en-US"/>
        </w:rPr>
        <w:t xml:space="preserve"> </w:t>
      </w:r>
      <w:r w:rsidRPr="00516334">
        <w:rPr>
          <w:sz w:val="18"/>
          <w:szCs w:val="18"/>
        </w:rPr>
        <w:t>и</w:t>
      </w:r>
      <w:r w:rsidRPr="007414AC">
        <w:rPr>
          <w:sz w:val="18"/>
          <w:szCs w:val="18"/>
          <w:lang w:val="en-US"/>
        </w:rPr>
        <w:t xml:space="preserve"> (</w:t>
      </w:r>
      <w:r w:rsidRPr="00516334">
        <w:rPr>
          <w:sz w:val="18"/>
          <w:szCs w:val="18"/>
        </w:rPr>
        <w:t>или</w:t>
      </w:r>
      <w:r w:rsidRPr="007414AC">
        <w:rPr>
          <w:sz w:val="18"/>
          <w:szCs w:val="18"/>
          <w:lang w:val="en-US"/>
        </w:rPr>
        <w:t xml:space="preserve">) </w:t>
      </w:r>
      <w:r w:rsidRPr="00516334">
        <w:rPr>
          <w:sz w:val="18"/>
          <w:szCs w:val="18"/>
        </w:rPr>
        <w:t>организационная</w:t>
      </w:r>
      <w:r w:rsidRPr="007414AC">
        <w:rPr>
          <w:sz w:val="18"/>
          <w:szCs w:val="18"/>
          <w:lang w:val="en-US"/>
        </w:rPr>
        <w:t xml:space="preserve"> </w:t>
      </w:r>
      <w:r w:rsidRPr="00516334">
        <w:rPr>
          <w:sz w:val="18"/>
          <w:szCs w:val="18"/>
        </w:rPr>
        <w:t>структура</w:t>
      </w:r>
      <w:r w:rsidRPr="007414AC">
        <w:rPr>
          <w:sz w:val="18"/>
          <w:szCs w:val="18"/>
          <w:lang w:val="en-US"/>
        </w:rPr>
        <w:t xml:space="preserve"> </w:t>
      </w:r>
      <w:r w:rsidRPr="00516334">
        <w:rPr>
          <w:sz w:val="18"/>
          <w:szCs w:val="18"/>
        </w:rPr>
        <w:t>клиента</w:t>
      </w:r>
      <w:r w:rsidRPr="007414AC">
        <w:rPr>
          <w:sz w:val="18"/>
          <w:szCs w:val="18"/>
          <w:lang w:val="en-US"/>
        </w:rPr>
        <w:t xml:space="preserve"> </w:t>
      </w:r>
      <w:r w:rsidRPr="00516334">
        <w:rPr>
          <w:sz w:val="18"/>
          <w:szCs w:val="18"/>
        </w:rPr>
        <w:t>не</w:t>
      </w:r>
      <w:r w:rsidRPr="007414AC">
        <w:rPr>
          <w:sz w:val="18"/>
          <w:szCs w:val="18"/>
          <w:lang w:val="en-US"/>
        </w:rPr>
        <w:t xml:space="preserve"> </w:t>
      </w:r>
      <w:r w:rsidRPr="00516334">
        <w:rPr>
          <w:sz w:val="18"/>
          <w:szCs w:val="18"/>
        </w:rPr>
        <w:t>предполагает</w:t>
      </w:r>
      <w:r w:rsidRPr="007414AC">
        <w:rPr>
          <w:sz w:val="18"/>
          <w:szCs w:val="18"/>
          <w:lang w:val="en-US"/>
        </w:rPr>
        <w:t xml:space="preserve"> </w:t>
      </w:r>
      <w:r w:rsidRPr="00516334">
        <w:rPr>
          <w:sz w:val="18"/>
          <w:szCs w:val="18"/>
        </w:rPr>
        <w:t>наличие</w:t>
      </w:r>
      <w:r w:rsidRPr="007414AC">
        <w:rPr>
          <w:sz w:val="18"/>
          <w:szCs w:val="18"/>
          <w:lang w:val="en-US"/>
        </w:rPr>
        <w:t xml:space="preserve"> </w:t>
      </w:r>
      <w:proofErr w:type="spellStart"/>
      <w:r>
        <w:rPr>
          <w:sz w:val="18"/>
          <w:szCs w:val="18"/>
        </w:rPr>
        <w:t>бенефициарного</w:t>
      </w:r>
      <w:proofErr w:type="spellEnd"/>
      <w:r w:rsidRPr="007414AC">
        <w:rPr>
          <w:sz w:val="18"/>
          <w:szCs w:val="18"/>
          <w:lang w:val="en-US"/>
        </w:rPr>
        <w:t xml:space="preserve"> </w:t>
      </w:r>
      <w:r>
        <w:rPr>
          <w:sz w:val="18"/>
          <w:szCs w:val="18"/>
        </w:rPr>
        <w:t>владельца</w:t>
      </w:r>
      <w:r w:rsidRPr="007414AC">
        <w:rPr>
          <w:sz w:val="18"/>
          <w:szCs w:val="18"/>
          <w:lang w:val="en-US"/>
        </w:rPr>
        <w:t xml:space="preserve"> </w:t>
      </w:r>
      <w:r>
        <w:rPr>
          <w:sz w:val="18"/>
          <w:szCs w:val="18"/>
        </w:rPr>
        <w:t>и</w:t>
      </w:r>
      <w:r w:rsidRPr="007414AC">
        <w:rPr>
          <w:sz w:val="18"/>
          <w:szCs w:val="18"/>
          <w:lang w:val="en-US"/>
        </w:rPr>
        <w:t xml:space="preserve"> </w:t>
      </w:r>
      <w:r w:rsidRPr="00516334">
        <w:rPr>
          <w:sz w:val="18"/>
          <w:szCs w:val="18"/>
        </w:rPr>
        <w:t>единоличного</w:t>
      </w:r>
      <w:r w:rsidRPr="007414AC">
        <w:rPr>
          <w:sz w:val="18"/>
          <w:szCs w:val="18"/>
          <w:lang w:val="en-US"/>
        </w:rPr>
        <w:t xml:space="preserve"> </w:t>
      </w:r>
      <w:r w:rsidRPr="00516334">
        <w:rPr>
          <w:sz w:val="18"/>
          <w:szCs w:val="18"/>
        </w:rPr>
        <w:t>исполнительного</w:t>
      </w:r>
      <w:r w:rsidRPr="007414AC">
        <w:rPr>
          <w:sz w:val="18"/>
          <w:szCs w:val="18"/>
          <w:lang w:val="en-US"/>
        </w:rPr>
        <w:t xml:space="preserve"> </w:t>
      </w:r>
      <w:r w:rsidRPr="00516334">
        <w:rPr>
          <w:sz w:val="18"/>
          <w:szCs w:val="18"/>
        </w:rPr>
        <w:t>органа</w:t>
      </w:r>
      <w:r w:rsidRPr="007414AC">
        <w:rPr>
          <w:sz w:val="18"/>
          <w:szCs w:val="18"/>
          <w:lang w:val="en-US"/>
        </w:rPr>
        <w:t xml:space="preserve"> (</w:t>
      </w:r>
      <w:r w:rsidRPr="00516334">
        <w:rPr>
          <w:sz w:val="18"/>
          <w:szCs w:val="18"/>
        </w:rPr>
        <w:t>руководителя</w:t>
      </w:r>
      <w:r w:rsidRPr="007414AC">
        <w:rPr>
          <w:sz w:val="18"/>
          <w:szCs w:val="18"/>
          <w:lang w:val="en-US"/>
        </w:rPr>
        <w:t>)/</w:t>
      </w:r>
      <w:r w:rsidRPr="007414AC">
        <w:rPr>
          <w:color w:val="000000"/>
          <w:sz w:val="18"/>
          <w:szCs w:val="18"/>
          <w:lang w:val="en-US"/>
        </w:rPr>
        <w:t xml:space="preserve"> </w:t>
      </w:r>
      <w:r w:rsidR="00E845A2" w:rsidRPr="007414AC">
        <w:rPr>
          <w:color w:val="000000"/>
          <w:sz w:val="18"/>
          <w:szCs w:val="18"/>
          <w:lang w:val="en-US"/>
        </w:rPr>
        <w:t>the</w:t>
      </w:r>
      <w:r w:rsidRPr="007414AC">
        <w:rPr>
          <w:color w:val="000000"/>
          <w:sz w:val="18"/>
          <w:szCs w:val="18"/>
          <w:lang w:val="en-US"/>
        </w:rPr>
        <w:t xml:space="preserve"> ownership structure and (or) organizational structure of the client does not imply the presence of a beneficial owner and a sole executive body (manager).</w:t>
      </w:r>
    </w:p>
    <w:p w:rsidR="00987BD2" w:rsidRPr="007414AC" w:rsidRDefault="00987BD2" w:rsidP="00987BD2">
      <w:pPr>
        <w:ind w:firstLine="709"/>
        <w:contextualSpacing/>
        <w:jc w:val="both"/>
        <w:rPr>
          <w:b/>
          <w:color w:val="000000"/>
          <w:sz w:val="18"/>
          <w:szCs w:val="18"/>
          <w:lang w:val="en-US"/>
        </w:rPr>
      </w:pPr>
    </w:p>
    <w:tbl>
      <w:tblPr>
        <w:tblpPr w:leftFromText="180" w:rightFromText="180" w:vertAnchor="text" w:tblpX="41" w:tblpY="22"/>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24"/>
      </w:tblGrid>
      <w:tr w:rsidR="00987BD2" w:rsidRPr="00517E71" w:rsidTr="00E845A2">
        <w:trPr>
          <w:cantSplit/>
          <w:trHeight w:val="1330"/>
        </w:trPr>
        <w:tc>
          <w:tcPr>
            <w:tcW w:w="9624" w:type="dxa"/>
            <w:tcBorders>
              <w:bottom w:val="single" w:sz="4" w:space="0" w:color="auto"/>
            </w:tcBorders>
            <w:shd w:val="clear" w:color="auto" w:fill="D9D9D9"/>
          </w:tcPr>
          <w:p w:rsidR="00987BD2" w:rsidRPr="007414AC" w:rsidRDefault="00987BD2" w:rsidP="00517E71">
            <w:pPr>
              <w:pStyle w:val="ae"/>
              <w:keepNext/>
              <w:shd w:val="clear" w:color="auto" w:fill="D9D9D9"/>
              <w:tabs>
                <w:tab w:val="left" w:pos="6937"/>
              </w:tabs>
              <w:ind w:left="0"/>
              <w:jc w:val="left"/>
              <w:rPr>
                <w:sz w:val="18"/>
                <w:szCs w:val="18"/>
                <w:lang w:val="en-US"/>
              </w:rPr>
            </w:pPr>
          </w:p>
          <w:p w:rsidR="00987BD2" w:rsidRPr="00F2328D" w:rsidRDefault="00987BD2" w:rsidP="00517E71">
            <w:pPr>
              <w:pStyle w:val="ae"/>
              <w:keepNext/>
              <w:shd w:val="clear" w:color="auto" w:fill="D9D9D9"/>
              <w:tabs>
                <w:tab w:val="left" w:pos="6937"/>
              </w:tabs>
              <w:ind w:left="0"/>
              <w:jc w:val="left"/>
              <w:rPr>
                <w:sz w:val="18"/>
                <w:szCs w:val="18"/>
                <w:lang w:val="en-US"/>
              </w:rPr>
            </w:pPr>
            <w:r w:rsidRPr="00525B26">
              <w:rPr>
                <w:sz w:val="18"/>
                <w:szCs w:val="18"/>
                <w:lang w:val="en-US"/>
              </w:rPr>
              <w:t>_______________________                (________________________</w:t>
            </w:r>
            <w:r w:rsidR="00E845A2" w:rsidRPr="00525B26">
              <w:rPr>
                <w:sz w:val="18"/>
                <w:szCs w:val="18"/>
                <w:lang w:val="en-US"/>
              </w:rPr>
              <w:t>) ДАТА</w:t>
            </w:r>
            <w:r>
              <w:rPr>
                <w:sz w:val="18"/>
                <w:szCs w:val="18"/>
                <w:lang w:val="en-US"/>
              </w:rPr>
              <w:t>/DATE</w:t>
            </w:r>
            <w:r w:rsidRPr="00525B26">
              <w:rPr>
                <w:sz w:val="18"/>
                <w:szCs w:val="18"/>
                <w:lang w:val="en-US"/>
              </w:rPr>
              <w:t xml:space="preserve"> _______     ____________20__ </w:t>
            </w:r>
            <w:r w:rsidRPr="00D57A39">
              <w:rPr>
                <w:sz w:val="18"/>
                <w:szCs w:val="18"/>
              </w:rPr>
              <w:t>г</w:t>
            </w:r>
            <w:r w:rsidRPr="00525B26">
              <w:rPr>
                <w:sz w:val="18"/>
                <w:szCs w:val="18"/>
                <w:lang w:val="en-US"/>
              </w:rPr>
              <w:t>.</w:t>
            </w:r>
          </w:p>
          <w:p w:rsidR="00987BD2" w:rsidRPr="00F2328D" w:rsidRDefault="00987BD2" w:rsidP="00517E71">
            <w:pPr>
              <w:pStyle w:val="ae"/>
              <w:keepNext/>
              <w:shd w:val="clear" w:color="auto" w:fill="D9D9D9"/>
              <w:ind w:left="0"/>
              <w:jc w:val="left"/>
              <w:rPr>
                <w:sz w:val="18"/>
                <w:szCs w:val="18"/>
                <w:lang w:val="en-US"/>
              </w:rPr>
            </w:pPr>
            <w:r w:rsidRPr="00D57A39">
              <w:rPr>
                <w:sz w:val="18"/>
                <w:szCs w:val="18"/>
              </w:rPr>
              <w:t>Подпись</w:t>
            </w:r>
            <w:r>
              <w:rPr>
                <w:sz w:val="18"/>
                <w:szCs w:val="18"/>
                <w:lang w:val="en-US"/>
              </w:rPr>
              <w:t>/Signature</w:t>
            </w:r>
            <w:r w:rsidRPr="00525B26">
              <w:rPr>
                <w:sz w:val="18"/>
                <w:szCs w:val="18"/>
                <w:lang w:val="en-US"/>
              </w:rPr>
              <w:tab/>
            </w:r>
          </w:p>
          <w:p w:rsidR="00987BD2" w:rsidRPr="00B858E7" w:rsidRDefault="00987BD2" w:rsidP="00517E71">
            <w:pPr>
              <w:pStyle w:val="ae"/>
              <w:keepNext/>
              <w:shd w:val="clear" w:color="auto" w:fill="D9D9D9"/>
              <w:ind w:left="0"/>
              <w:jc w:val="left"/>
              <w:rPr>
                <w:sz w:val="18"/>
                <w:szCs w:val="18"/>
                <w:lang w:val="en-US"/>
              </w:rPr>
            </w:pPr>
            <w:r w:rsidRPr="00D57A39">
              <w:rPr>
                <w:sz w:val="18"/>
                <w:szCs w:val="18"/>
              </w:rPr>
              <w:t>М</w:t>
            </w:r>
            <w:r w:rsidRPr="00525B26">
              <w:rPr>
                <w:sz w:val="18"/>
                <w:szCs w:val="18"/>
                <w:lang w:val="en-US"/>
              </w:rPr>
              <w:t>.</w:t>
            </w:r>
            <w:r w:rsidRPr="00D57A39">
              <w:rPr>
                <w:sz w:val="18"/>
                <w:szCs w:val="18"/>
              </w:rPr>
              <w:t>П</w:t>
            </w:r>
            <w:r w:rsidRPr="00525B26">
              <w:rPr>
                <w:sz w:val="18"/>
                <w:szCs w:val="18"/>
                <w:lang w:val="en-US"/>
              </w:rPr>
              <w:t>.</w:t>
            </w:r>
            <w:r w:rsidRPr="00B858E7">
              <w:rPr>
                <w:sz w:val="18"/>
                <w:szCs w:val="18"/>
                <w:lang w:val="en-US"/>
              </w:rPr>
              <w:t>/</w:t>
            </w:r>
            <w:r>
              <w:rPr>
                <w:sz w:val="18"/>
                <w:szCs w:val="18"/>
                <w:lang w:val="en-US"/>
              </w:rPr>
              <w:t>Seal</w:t>
            </w:r>
            <w:r w:rsidRPr="00525B26">
              <w:rPr>
                <w:sz w:val="18"/>
                <w:szCs w:val="18"/>
                <w:lang w:val="en-US"/>
              </w:rPr>
              <w:tab/>
            </w:r>
            <w:r w:rsidRPr="00525B26">
              <w:rPr>
                <w:sz w:val="18"/>
                <w:szCs w:val="18"/>
                <w:lang w:val="en-US"/>
              </w:rPr>
              <w:tab/>
              <w:t xml:space="preserve">     </w:t>
            </w:r>
            <w:r w:rsidRPr="00D57A39">
              <w:rPr>
                <w:sz w:val="18"/>
                <w:szCs w:val="18"/>
              </w:rPr>
              <w:t>Ф</w:t>
            </w:r>
            <w:r w:rsidRPr="00525B26">
              <w:rPr>
                <w:sz w:val="18"/>
                <w:szCs w:val="18"/>
                <w:lang w:val="en-US"/>
              </w:rPr>
              <w:t>.</w:t>
            </w:r>
            <w:r w:rsidRPr="00D57A39">
              <w:rPr>
                <w:sz w:val="18"/>
                <w:szCs w:val="18"/>
              </w:rPr>
              <w:t>И</w:t>
            </w:r>
            <w:r w:rsidRPr="00525B26">
              <w:rPr>
                <w:sz w:val="18"/>
                <w:szCs w:val="18"/>
                <w:lang w:val="en-US"/>
              </w:rPr>
              <w:t>.</w:t>
            </w:r>
            <w:r w:rsidRPr="00D57A39">
              <w:rPr>
                <w:sz w:val="18"/>
                <w:szCs w:val="18"/>
              </w:rPr>
              <w:t>О</w:t>
            </w:r>
            <w:r w:rsidRPr="00525B26">
              <w:rPr>
                <w:sz w:val="18"/>
                <w:szCs w:val="18"/>
                <w:lang w:val="en-US"/>
              </w:rPr>
              <w:t xml:space="preserve">. </w:t>
            </w:r>
            <w:r w:rsidRPr="00D57A39">
              <w:rPr>
                <w:sz w:val="18"/>
                <w:szCs w:val="18"/>
              </w:rPr>
              <w:t>руководителя</w:t>
            </w:r>
            <w:r>
              <w:rPr>
                <w:sz w:val="18"/>
                <w:szCs w:val="18"/>
                <w:lang w:val="en-US"/>
              </w:rPr>
              <w:t>/</w:t>
            </w:r>
            <w:r w:rsidRPr="000C65C6">
              <w:rPr>
                <w:sz w:val="18"/>
                <w:szCs w:val="18"/>
                <w:lang w:val="en-US"/>
              </w:rPr>
              <w:t>CEO/</w:t>
            </w:r>
            <w:r w:rsidR="00E845A2" w:rsidRPr="000C65C6">
              <w:rPr>
                <w:sz w:val="18"/>
                <w:szCs w:val="18"/>
                <w:lang w:val="en-US"/>
              </w:rPr>
              <w:t>Director</w:t>
            </w:r>
            <w:r w:rsidR="00E845A2" w:rsidRPr="000C65C6">
              <w:rPr>
                <w:b/>
                <w:bCs/>
                <w:sz w:val="18"/>
                <w:szCs w:val="18"/>
                <w:lang w:val="en-US"/>
              </w:rPr>
              <w:t xml:space="preserve"> Full</w:t>
            </w:r>
            <w:r w:rsidRPr="00525B26">
              <w:rPr>
                <w:bCs/>
                <w:sz w:val="18"/>
                <w:szCs w:val="18"/>
                <w:lang w:val="en-US"/>
              </w:rPr>
              <w:t xml:space="preserve"> name</w:t>
            </w:r>
          </w:p>
        </w:tc>
      </w:tr>
    </w:tbl>
    <w:p w:rsidR="00987BD2" w:rsidRDefault="00987BD2" w:rsidP="00987BD2">
      <w:pPr>
        <w:pStyle w:val="aff0"/>
        <w:rPr>
          <w:sz w:val="18"/>
          <w:szCs w:val="18"/>
          <w:lang w:val="en-US"/>
        </w:rPr>
      </w:pPr>
    </w:p>
    <w:p w:rsidR="00987BD2" w:rsidRDefault="00987BD2" w:rsidP="00987BD2">
      <w:pPr>
        <w:pStyle w:val="aff0"/>
        <w:rPr>
          <w:sz w:val="18"/>
          <w:szCs w:val="18"/>
          <w:lang w:val="en-US"/>
        </w:rPr>
      </w:pPr>
    </w:p>
    <w:p w:rsidR="00987BD2" w:rsidRDefault="00987BD2" w:rsidP="00987BD2">
      <w:pPr>
        <w:pStyle w:val="aff0"/>
        <w:rPr>
          <w:sz w:val="18"/>
          <w:szCs w:val="18"/>
          <w:lang w:val="en-US"/>
        </w:rPr>
      </w:pPr>
    </w:p>
    <w:p w:rsidR="00987BD2" w:rsidRDefault="00987BD2" w:rsidP="00987BD2">
      <w:pPr>
        <w:pStyle w:val="aff0"/>
        <w:rPr>
          <w:sz w:val="18"/>
          <w:szCs w:val="18"/>
          <w:lang w:val="en-US"/>
        </w:rPr>
      </w:pPr>
    </w:p>
    <w:p w:rsidR="009811D9" w:rsidRDefault="009811D9">
      <w:pPr>
        <w:rPr>
          <w:lang w:val="en-US"/>
        </w:rPr>
      </w:pPr>
    </w:p>
    <w:p w:rsidR="009811D9" w:rsidRDefault="009811D9">
      <w:pPr>
        <w:spacing w:after="160" w:line="259" w:lineRule="auto"/>
        <w:rPr>
          <w:lang w:val="en-US"/>
        </w:rPr>
      </w:pPr>
      <w:r>
        <w:rPr>
          <w:lang w:val="en-US"/>
        </w:rPr>
        <w:br w:type="page"/>
      </w:r>
    </w:p>
    <w:p w:rsidR="009811D9" w:rsidRPr="008830E0" w:rsidRDefault="009811D9" w:rsidP="009811D9">
      <w:pPr>
        <w:jc w:val="right"/>
        <w:rPr>
          <w:b/>
          <w:color w:val="000000" w:themeColor="text1"/>
          <w:sz w:val="16"/>
          <w:szCs w:val="16"/>
        </w:rPr>
      </w:pPr>
      <w:r w:rsidRPr="009E56BC">
        <w:rPr>
          <w:i/>
          <w:color w:val="000000" w:themeColor="text1"/>
          <w:sz w:val="16"/>
          <w:szCs w:val="16"/>
          <w:lang w:val="en-US"/>
        </w:rPr>
        <w:t xml:space="preserve">              </w:t>
      </w:r>
      <w:r w:rsidRPr="008830E0">
        <w:rPr>
          <w:b/>
          <w:color w:val="000000" w:themeColor="text1"/>
          <w:sz w:val="16"/>
          <w:szCs w:val="16"/>
        </w:rPr>
        <w:t>Приложение 1.1</w:t>
      </w:r>
    </w:p>
    <w:p w:rsidR="009811D9" w:rsidRPr="00517E71" w:rsidRDefault="009811D9" w:rsidP="009811D9">
      <w:pPr>
        <w:ind w:left="2880" w:firstLine="720"/>
        <w:jc w:val="center"/>
        <w:rPr>
          <w:b/>
          <w:i/>
          <w:spacing w:val="-4"/>
          <w:sz w:val="18"/>
          <w:szCs w:val="18"/>
          <w:lang w:bidi="en-US"/>
        </w:rPr>
      </w:pPr>
      <w:r w:rsidRPr="00C65CAF">
        <w:rPr>
          <w:b/>
          <w:i/>
          <w:iCs/>
          <w:sz w:val="18"/>
          <w:szCs w:val="18"/>
        </w:rPr>
        <w:t>Сведения</w:t>
      </w:r>
      <w:r w:rsidRPr="00517E71">
        <w:rPr>
          <w:b/>
          <w:i/>
          <w:iCs/>
          <w:sz w:val="18"/>
          <w:szCs w:val="18"/>
        </w:rPr>
        <w:t xml:space="preserve"> </w:t>
      </w:r>
      <w:r w:rsidRPr="00C65CAF">
        <w:rPr>
          <w:b/>
          <w:i/>
          <w:iCs/>
          <w:sz w:val="18"/>
          <w:szCs w:val="18"/>
        </w:rPr>
        <w:t>о</w:t>
      </w:r>
      <w:r w:rsidRPr="00517E71">
        <w:rPr>
          <w:b/>
          <w:i/>
          <w:iCs/>
          <w:sz w:val="18"/>
          <w:szCs w:val="18"/>
        </w:rPr>
        <w:t xml:space="preserve"> </w:t>
      </w:r>
      <w:proofErr w:type="spellStart"/>
      <w:r w:rsidRPr="00C65CAF">
        <w:rPr>
          <w:b/>
          <w:i/>
          <w:iCs/>
          <w:sz w:val="18"/>
          <w:szCs w:val="18"/>
        </w:rPr>
        <w:t>бенефициарном</w:t>
      </w:r>
      <w:proofErr w:type="spellEnd"/>
      <w:r w:rsidRPr="00517E71">
        <w:rPr>
          <w:b/>
          <w:i/>
          <w:iCs/>
          <w:sz w:val="18"/>
          <w:szCs w:val="18"/>
        </w:rPr>
        <w:t xml:space="preserve"> </w:t>
      </w:r>
      <w:r w:rsidRPr="00C65CAF">
        <w:rPr>
          <w:b/>
          <w:i/>
          <w:iCs/>
          <w:sz w:val="18"/>
          <w:szCs w:val="18"/>
        </w:rPr>
        <w:t>владельце</w:t>
      </w:r>
      <w:r w:rsidRPr="00517E71">
        <w:rPr>
          <w:b/>
          <w:i/>
          <w:iCs/>
          <w:sz w:val="18"/>
          <w:szCs w:val="18"/>
        </w:rPr>
        <w:t>/</w:t>
      </w:r>
      <w:r w:rsidRPr="00517E71">
        <w:rPr>
          <w:b/>
          <w:i/>
          <w:spacing w:val="-4"/>
          <w:sz w:val="18"/>
          <w:szCs w:val="18"/>
          <w:lang w:bidi="en-US"/>
        </w:rPr>
        <w:t xml:space="preserve"> </w:t>
      </w:r>
      <w:r w:rsidRPr="00177134">
        <w:rPr>
          <w:b/>
          <w:i/>
          <w:spacing w:val="-4"/>
          <w:sz w:val="18"/>
          <w:szCs w:val="18"/>
          <w:lang w:val="en-US" w:bidi="en-US"/>
        </w:rPr>
        <w:t>Information</w:t>
      </w:r>
      <w:r w:rsidRPr="00517E71">
        <w:rPr>
          <w:b/>
          <w:i/>
          <w:spacing w:val="-4"/>
          <w:sz w:val="18"/>
          <w:szCs w:val="18"/>
          <w:lang w:bidi="en-US"/>
        </w:rPr>
        <w:t xml:space="preserve"> </w:t>
      </w:r>
      <w:r w:rsidRPr="00177134">
        <w:rPr>
          <w:b/>
          <w:i/>
          <w:spacing w:val="-4"/>
          <w:sz w:val="18"/>
          <w:szCs w:val="18"/>
          <w:lang w:val="en-US" w:bidi="en-US"/>
        </w:rPr>
        <w:t>on</w:t>
      </w:r>
      <w:r w:rsidRPr="00517E71">
        <w:rPr>
          <w:b/>
          <w:i/>
          <w:spacing w:val="-4"/>
          <w:sz w:val="18"/>
          <w:szCs w:val="18"/>
          <w:lang w:bidi="en-US"/>
        </w:rPr>
        <w:t xml:space="preserve"> </w:t>
      </w:r>
      <w:r w:rsidRPr="00177134">
        <w:rPr>
          <w:b/>
          <w:i/>
          <w:spacing w:val="-4"/>
          <w:sz w:val="18"/>
          <w:szCs w:val="18"/>
          <w:lang w:val="en-US" w:bidi="en-US"/>
        </w:rPr>
        <w:t>beneficiary</w:t>
      </w:r>
      <w:r w:rsidRPr="00517E71">
        <w:rPr>
          <w:b/>
          <w:i/>
          <w:spacing w:val="-4"/>
          <w:sz w:val="18"/>
          <w:szCs w:val="18"/>
          <w:lang w:bidi="en-US"/>
        </w:rPr>
        <w:t xml:space="preserve"> </w:t>
      </w:r>
      <w:r w:rsidRPr="00177134">
        <w:rPr>
          <w:b/>
          <w:i/>
          <w:spacing w:val="-4"/>
          <w:sz w:val="18"/>
          <w:szCs w:val="18"/>
          <w:lang w:val="en-US" w:bidi="en-US"/>
        </w:rPr>
        <w:t>owner</w:t>
      </w:r>
    </w:p>
    <w:tbl>
      <w:tblPr>
        <w:tblpPr w:leftFromText="180" w:rightFromText="180" w:vertAnchor="text" w:horzAnchor="margin" w:tblpY="356"/>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20"/>
        <w:gridCol w:w="1809"/>
        <w:gridCol w:w="5816"/>
      </w:tblGrid>
      <w:tr w:rsidR="009811D9" w:rsidRPr="00C65CAF" w:rsidTr="00517E71">
        <w:trPr>
          <w:trHeight w:val="450"/>
        </w:trPr>
        <w:tc>
          <w:tcPr>
            <w:tcW w:w="3529" w:type="dxa"/>
            <w:gridSpan w:val="2"/>
            <w:tcBorders>
              <w:bottom w:val="double" w:sz="4" w:space="0" w:color="auto"/>
            </w:tcBorders>
          </w:tcPr>
          <w:p w:rsidR="009811D9" w:rsidRPr="00167648" w:rsidRDefault="009811D9" w:rsidP="00517E71">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sidRPr="00C47525">
              <w:rPr>
                <w:b/>
                <w:sz w:val="18"/>
                <w:szCs w:val="18"/>
                <w:lang w:val="en-US"/>
              </w:rPr>
              <w:t xml:space="preserve"> </w:t>
            </w:r>
            <w:r w:rsidRPr="00C65CAF">
              <w:rPr>
                <w:b/>
                <w:sz w:val="18"/>
                <w:szCs w:val="18"/>
              </w:rPr>
              <w:t>последнего</w:t>
            </w:r>
            <w:r w:rsidRPr="00C47525">
              <w:rPr>
                <w:b/>
                <w:sz w:val="18"/>
                <w:szCs w:val="18"/>
                <w:lang w:val="en-US"/>
              </w:rPr>
              <w:t>)</w:t>
            </w:r>
            <w:r>
              <w:rPr>
                <w:b/>
                <w:sz w:val="18"/>
                <w:szCs w:val="18"/>
                <w:lang w:val="en-US"/>
              </w:rPr>
              <w:t xml:space="preserve"> /</w:t>
            </w:r>
            <w:r w:rsidRPr="00177134">
              <w:rPr>
                <w:b/>
                <w:sz w:val="18"/>
                <w:szCs w:val="18"/>
                <w:lang w:val="en-US" w:bidi="en-US"/>
              </w:rPr>
              <w:t>Name, Surname, Patronymic name (if the latter exists)</w:t>
            </w:r>
          </w:p>
        </w:tc>
        <w:tc>
          <w:tcPr>
            <w:tcW w:w="5816" w:type="dxa"/>
            <w:tcBorders>
              <w:bottom w:val="double" w:sz="4" w:space="0" w:color="auto"/>
            </w:tcBorders>
          </w:tcPr>
          <w:p w:rsidR="009811D9" w:rsidRPr="00C65CAF" w:rsidRDefault="009811D9" w:rsidP="00517E71">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w:t>
            </w:r>
          </w:p>
        </w:tc>
      </w:tr>
      <w:tr w:rsidR="009811D9" w:rsidRPr="00C65CAF" w:rsidTr="00517E71">
        <w:trPr>
          <w:trHeight w:val="225"/>
        </w:trPr>
        <w:tc>
          <w:tcPr>
            <w:tcW w:w="3529" w:type="dxa"/>
            <w:gridSpan w:val="2"/>
            <w:tcBorders>
              <w:bottom w:val="double" w:sz="4" w:space="0" w:color="auto"/>
            </w:tcBorders>
          </w:tcPr>
          <w:p w:rsidR="009811D9" w:rsidRPr="00167648" w:rsidRDefault="009811D9" w:rsidP="00517E71">
            <w:pPr>
              <w:widowControl w:val="0"/>
              <w:rPr>
                <w:b/>
                <w:bCs/>
                <w:i/>
                <w:sz w:val="18"/>
                <w:szCs w:val="18"/>
                <w:lang w:val="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tc>
        <w:tc>
          <w:tcPr>
            <w:tcW w:w="5816" w:type="dxa"/>
            <w:tcBorders>
              <w:bottom w:val="double" w:sz="4" w:space="0" w:color="auto"/>
            </w:tcBorders>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9811D9" w:rsidRPr="00C65CAF" w:rsidTr="00517E71">
        <w:trPr>
          <w:trHeight w:val="173"/>
        </w:trPr>
        <w:tc>
          <w:tcPr>
            <w:tcW w:w="3529" w:type="dxa"/>
            <w:gridSpan w:val="2"/>
            <w:tcBorders>
              <w:bottom w:val="double" w:sz="4" w:space="0" w:color="auto"/>
            </w:tcBorders>
          </w:tcPr>
          <w:p w:rsidR="009811D9" w:rsidRPr="00167648" w:rsidRDefault="009811D9" w:rsidP="00517E71">
            <w:pPr>
              <w:widowControl w:val="0"/>
              <w:rPr>
                <w:b/>
                <w:sz w:val="18"/>
                <w:szCs w:val="18"/>
                <w:lang w:val="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r>
              <w:rPr>
                <w:b/>
                <w:sz w:val="18"/>
                <w:szCs w:val="18"/>
                <w:lang w:bidi="en-US"/>
              </w:rPr>
              <w:t xml:space="preserve">  </w:t>
            </w:r>
          </w:p>
        </w:tc>
        <w:tc>
          <w:tcPr>
            <w:tcW w:w="5816" w:type="dxa"/>
            <w:tcBorders>
              <w:bottom w:val="double" w:sz="4" w:space="0" w:color="auto"/>
            </w:tcBorders>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9811D9" w:rsidRPr="00C65CAF" w:rsidTr="00517E71">
        <w:trPr>
          <w:trHeight w:val="1334"/>
        </w:trPr>
        <w:tc>
          <w:tcPr>
            <w:tcW w:w="3529" w:type="dxa"/>
            <w:gridSpan w:val="2"/>
            <w:tcBorders>
              <w:bottom w:val="double" w:sz="4" w:space="0" w:color="auto"/>
            </w:tcBorders>
          </w:tcPr>
          <w:p w:rsidR="009811D9" w:rsidRPr="00167648" w:rsidRDefault="009811D9" w:rsidP="00517E71">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5816" w:type="dxa"/>
            <w:tcBorders>
              <w:bottom w:val="double" w:sz="4" w:space="0" w:color="auto"/>
            </w:tcBorders>
          </w:tcPr>
          <w:p w:rsidR="009811D9" w:rsidRPr="00167648" w:rsidRDefault="009811D9" w:rsidP="00517E71">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w:t>
            </w:r>
            <w:r w:rsidRPr="00177134">
              <w:rPr>
                <w:bCs/>
                <w:sz w:val="18"/>
                <w:szCs w:val="18"/>
                <w:lang w:val="en-US"/>
              </w:rPr>
              <w:t>Series of the document</w:t>
            </w:r>
            <w:r w:rsidRPr="00C47525">
              <w:rPr>
                <w:bCs/>
                <w:sz w:val="18"/>
                <w:szCs w:val="18"/>
                <w:lang w:val="en-US"/>
              </w:rPr>
              <w:t xml:space="preserve">: _________________________ </w:t>
            </w:r>
          </w:p>
          <w:p w:rsidR="009811D9" w:rsidRPr="00167648" w:rsidRDefault="009811D9" w:rsidP="00517E71">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w:t>
            </w:r>
            <w:r>
              <w:rPr>
                <w:bCs/>
                <w:sz w:val="18"/>
                <w:szCs w:val="18"/>
                <w:lang w:val="en-US"/>
              </w:rPr>
              <w:t>_____________________________</w:t>
            </w:r>
          </w:p>
          <w:p w:rsidR="009811D9" w:rsidRPr="00167648" w:rsidRDefault="009811D9" w:rsidP="00517E71">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 _________________</w:t>
            </w:r>
            <w:r>
              <w:rPr>
                <w:bCs/>
                <w:sz w:val="18"/>
                <w:szCs w:val="18"/>
                <w:lang w:val="en-US"/>
              </w:rPr>
              <w:t>_______________</w:t>
            </w:r>
          </w:p>
          <w:p w:rsidR="009811D9" w:rsidRPr="008D2BDF" w:rsidRDefault="009811D9" w:rsidP="00517E71">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_________________________________</w:t>
            </w:r>
            <w:r w:rsidRPr="008D2BDF">
              <w:rPr>
                <w:lang w:val="en-US"/>
              </w:rPr>
              <w:t>,</w:t>
            </w:r>
            <w:r w:rsidRPr="002E3C3A">
              <w:rPr>
                <w:bCs/>
                <w:sz w:val="18"/>
                <w:szCs w:val="18"/>
                <w:lang w:val="en-US"/>
              </w:rPr>
              <w:t xml:space="preserve"> </w:t>
            </w:r>
            <w:r w:rsidRPr="008D2BDF">
              <w:rPr>
                <w:bCs/>
                <w:sz w:val="18"/>
                <w:szCs w:val="18"/>
              </w:rPr>
              <w:t>наименование</w:t>
            </w:r>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 /</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8D2BDF">
              <w:rPr>
                <w:lang w:val="en-US"/>
              </w:rPr>
              <w:t>,</w:t>
            </w:r>
          </w:p>
          <w:p w:rsidR="009811D9" w:rsidRPr="00C65CAF" w:rsidRDefault="009811D9" w:rsidP="00517E71">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w:t>
            </w:r>
            <w:r>
              <w:rPr>
                <w:bCs/>
                <w:sz w:val="18"/>
                <w:szCs w:val="18"/>
              </w:rPr>
              <w:t>_________________</w:t>
            </w:r>
          </w:p>
          <w:p w:rsidR="009811D9" w:rsidRPr="00C65CAF" w:rsidRDefault="009811D9" w:rsidP="00517E71">
            <w:pPr>
              <w:tabs>
                <w:tab w:val="center" w:pos="4153"/>
                <w:tab w:val="right" w:pos="8306"/>
              </w:tabs>
              <w:autoSpaceDE w:val="0"/>
              <w:autoSpaceDN w:val="0"/>
              <w:spacing w:after="40"/>
              <w:jc w:val="both"/>
              <w:rPr>
                <w:bCs/>
                <w:snapToGrid w:val="0"/>
                <w:sz w:val="18"/>
                <w:szCs w:val="18"/>
              </w:rPr>
            </w:pPr>
            <w:r w:rsidRPr="00C65CAF">
              <w:rPr>
                <w:sz w:val="18"/>
                <w:szCs w:val="18"/>
              </w:rPr>
              <w:t>Код подразделения (если имеется)</w:t>
            </w:r>
            <w:r w:rsidRPr="00C47525">
              <w:rPr>
                <w:sz w:val="18"/>
                <w:szCs w:val="18"/>
              </w:rPr>
              <w:t xml:space="preserve"> /</w:t>
            </w:r>
            <w:proofErr w:type="spellStart"/>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_________________________________________</w:t>
            </w:r>
          </w:p>
        </w:tc>
      </w:tr>
      <w:tr w:rsidR="009811D9" w:rsidRPr="00517E71" w:rsidTr="00517E71">
        <w:trPr>
          <w:trHeight w:val="760"/>
        </w:trPr>
        <w:tc>
          <w:tcPr>
            <w:tcW w:w="1720" w:type="dxa"/>
            <w:vMerge w:val="restart"/>
          </w:tcPr>
          <w:p w:rsidR="009811D9" w:rsidRPr="00C65CAF" w:rsidRDefault="009811D9" w:rsidP="00517E71">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8D2BDF">
              <w:rPr>
                <w:rFonts w:ascii="Arial" w:hAnsi="Arial" w:cs="Arial"/>
                <w:sz w:val="24"/>
                <w:szCs w:val="24"/>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proofErr w:type="spellStart"/>
            <w:r w:rsidRPr="008D2BDF">
              <w:rPr>
                <w:sz w:val="18"/>
                <w:szCs w:val="18"/>
                <w:lang w:bidi="en-US"/>
              </w:rPr>
              <w:t>the</w:t>
            </w:r>
            <w:proofErr w:type="spellEnd"/>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1809" w:type="dxa"/>
            <w:tcBorders>
              <w:bottom w:val="double" w:sz="4" w:space="0" w:color="auto"/>
            </w:tcBorders>
          </w:tcPr>
          <w:p w:rsidR="009811D9" w:rsidRPr="00167648" w:rsidRDefault="009811D9" w:rsidP="00517E71">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5816" w:type="dxa"/>
          </w:tcPr>
          <w:p w:rsidR="009811D9" w:rsidRPr="00167648" w:rsidRDefault="009811D9" w:rsidP="00517E71">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Pr>
                <w:bCs/>
                <w:sz w:val="18"/>
                <w:szCs w:val="18"/>
                <w:lang w:val="en-US"/>
              </w:rPr>
              <w:t xml:space="preserve"> ___________</w:t>
            </w:r>
            <w:r w:rsidRPr="00C47525">
              <w:rPr>
                <w:bCs/>
                <w:sz w:val="18"/>
                <w:szCs w:val="18"/>
                <w:lang w:val="en-US"/>
              </w:rPr>
              <w:t xml:space="preserve"> № ________________________________________</w:t>
            </w:r>
          </w:p>
          <w:p w:rsidR="009811D9" w:rsidRPr="00167648" w:rsidRDefault="009811D9" w:rsidP="00517E71">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_______________________________________</w:t>
            </w:r>
            <w:r>
              <w:rPr>
                <w:bCs/>
                <w:sz w:val="18"/>
                <w:szCs w:val="18"/>
                <w:lang w:val="en-US"/>
              </w:rPr>
              <w:t>____</w:t>
            </w:r>
          </w:p>
          <w:p w:rsidR="009811D9" w:rsidRPr="00167648" w:rsidRDefault="009811D9" w:rsidP="00517E71">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9811D9" w:rsidRPr="00167648" w:rsidTr="00517E71">
        <w:trPr>
          <w:trHeight w:val="1234"/>
        </w:trPr>
        <w:tc>
          <w:tcPr>
            <w:tcW w:w="1720" w:type="dxa"/>
            <w:vMerge/>
            <w:tcBorders>
              <w:bottom w:val="double" w:sz="4" w:space="0" w:color="auto"/>
            </w:tcBorders>
          </w:tcPr>
          <w:p w:rsidR="009811D9" w:rsidRPr="00167648" w:rsidRDefault="009811D9" w:rsidP="00517E71">
            <w:pPr>
              <w:tabs>
                <w:tab w:val="center" w:pos="4153"/>
                <w:tab w:val="right" w:pos="8306"/>
              </w:tabs>
              <w:autoSpaceDE w:val="0"/>
              <w:autoSpaceDN w:val="0"/>
              <w:jc w:val="both"/>
              <w:rPr>
                <w:b/>
                <w:sz w:val="18"/>
                <w:szCs w:val="18"/>
                <w:lang w:val="en-US"/>
              </w:rPr>
            </w:pPr>
          </w:p>
        </w:tc>
        <w:tc>
          <w:tcPr>
            <w:tcW w:w="1809" w:type="dxa"/>
            <w:tcBorders>
              <w:bottom w:val="double" w:sz="4" w:space="0" w:color="auto"/>
            </w:tcBorders>
          </w:tcPr>
          <w:p w:rsidR="009811D9" w:rsidRPr="00167648" w:rsidRDefault="009811D9" w:rsidP="00517E71">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5816" w:type="dxa"/>
            <w:tcBorders>
              <w:bottom w:val="double" w:sz="4" w:space="0" w:color="auto"/>
            </w:tcBorders>
          </w:tcPr>
          <w:p w:rsidR="009811D9" w:rsidRPr="00167648" w:rsidRDefault="009811D9" w:rsidP="00517E71">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w:t>
            </w:r>
            <w:r>
              <w:rPr>
                <w:bCs/>
                <w:sz w:val="18"/>
                <w:szCs w:val="18"/>
                <w:lang w:val="en-US"/>
              </w:rPr>
              <w:t>______________________</w:t>
            </w:r>
          </w:p>
          <w:p w:rsidR="009811D9" w:rsidRPr="00167648" w:rsidRDefault="009811D9" w:rsidP="00517E71">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w:t>
            </w:r>
            <w:r>
              <w:rPr>
                <w:bCs/>
                <w:sz w:val="18"/>
                <w:szCs w:val="18"/>
                <w:lang w:val="en-US"/>
              </w:rPr>
              <w:t>_________________________</w:t>
            </w:r>
            <w:r w:rsidRPr="00C47525">
              <w:rPr>
                <w:bCs/>
                <w:sz w:val="18"/>
                <w:szCs w:val="18"/>
                <w:lang w:val="en-US"/>
              </w:rPr>
              <w:t>_</w:t>
            </w:r>
          </w:p>
          <w:p w:rsidR="009811D9" w:rsidRPr="0095294F" w:rsidRDefault="009811D9" w:rsidP="00517E71">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rsidR="009811D9" w:rsidRPr="00167648" w:rsidRDefault="009811D9" w:rsidP="00517E71">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_______________________________________</w:t>
            </w:r>
            <w:r w:rsidRPr="001830B0">
              <w:rPr>
                <w:bCs/>
                <w:sz w:val="18"/>
                <w:szCs w:val="18"/>
                <w:lang w:val="en-US"/>
              </w:rPr>
              <w:t>__</w:t>
            </w:r>
            <w:r w:rsidRPr="00C47525">
              <w:rPr>
                <w:bCs/>
                <w:sz w:val="18"/>
                <w:szCs w:val="18"/>
                <w:lang w:val="en-US"/>
              </w:rPr>
              <w:t>____</w:t>
            </w:r>
          </w:p>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rsidR="009811D9" w:rsidRPr="00167648" w:rsidRDefault="009811D9" w:rsidP="00517E71">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w:t>
            </w:r>
            <w:r>
              <w:rPr>
                <w:bCs/>
                <w:sz w:val="18"/>
                <w:szCs w:val="18"/>
              </w:rPr>
              <w:t>_</w:t>
            </w:r>
            <w:r w:rsidRPr="00C47525">
              <w:rPr>
                <w:bCs/>
                <w:sz w:val="18"/>
                <w:szCs w:val="18"/>
                <w:lang w:val="en-US"/>
              </w:rPr>
              <w:t>___</w:t>
            </w:r>
          </w:p>
        </w:tc>
      </w:tr>
      <w:tr w:rsidR="009811D9" w:rsidRPr="00517E71" w:rsidTr="00517E71">
        <w:trPr>
          <w:trHeight w:val="1270"/>
        </w:trPr>
        <w:tc>
          <w:tcPr>
            <w:tcW w:w="3529" w:type="dxa"/>
            <w:gridSpan w:val="2"/>
            <w:tcBorders>
              <w:bottom w:val="double" w:sz="4" w:space="0" w:color="auto"/>
            </w:tcBorders>
          </w:tcPr>
          <w:p w:rsidR="009811D9" w:rsidRPr="00167648" w:rsidRDefault="009811D9" w:rsidP="00517E71">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5816" w:type="dxa"/>
            <w:tcBorders>
              <w:bottom w:val="double" w:sz="4" w:space="0" w:color="auto"/>
            </w:tcBorders>
          </w:tcPr>
          <w:p w:rsidR="009811D9" w:rsidRPr="001830B0" w:rsidRDefault="009811D9" w:rsidP="00517E71">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w:t>
            </w:r>
            <w:r w:rsidRPr="001830B0">
              <w:rPr>
                <w:bCs/>
                <w:sz w:val="18"/>
                <w:szCs w:val="18"/>
                <w:lang w:val="en-US"/>
              </w:rPr>
              <w:t>__________________</w:t>
            </w:r>
          </w:p>
          <w:p w:rsidR="009811D9" w:rsidRPr="004F7C3A" w:rsidRDefault="009811D9" w:rsidP="00517E71">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w:t>
            </w:r>
            <w:r w:rsidRPr="001830B0">
              <w:rPr>
                <w:bCs/>
                <w:sz w:val="18"/>
                <w:szCs w:val="18"/>
                <w:lang w:val="en-US"/>
              </w:rPr>
              <w:t>_______________</w:t>
            </w:r>
            <w:r w:rsidRPr="00C47525">
              <w:rPr>
                <w:bCs/>
                <w:sz w:val="18"/>
                <w:szCs w:val="18"/>
                <w:lang w:val="en-US"/>
              </w:rPr>
              <w:t>__</w:t>
            </w:r>
          </w:p>
          <w:p w:rsidR="009811D9" w:rsidRPr="004F7C3A" w:rsidRDefault="009811D9" w:rsidP="00517E71">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w:t>
            </w:r>
            <w:r>
              <w:rPr>
                <w:bCs/>
                <w:sz w:val="18"/>
                <w:szCs w:val="18"/>
                <w:lang w:val="en-US"/>
              </w:rPr>
              <w:t>______________________________</w:t>
            </w:r>
          </w:p>
          <w:p w:rsidR="009811D9" w:rsidRPr="00442004" w:rsidRDefault="009811D9" w:rsidP="00517E71">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Pr>
                <w:bCs/>
                <w:sz w:val="18"/>
                <w:szCs w:val="18"/>
                <w:lang w:val="en-US"/>
              </w:rPr>
              <w:t>____________________________________________________________</w:t>
            </w:r>
          </w:p>
          <w:p w:rsidR="009811D9" w:rsidRPr="0095294F" w:rsidRDefault="009811D9" w:rsidP="00517E71">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w:t>
            </w:r>
          </w:p>
          <w:p w:rsidR="009811D9" w:rsidRPr="00442004" w:rsidRDefault="009811D9" w:rsidP="00517E71">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9811D9" w:rsidRPr="00517E71" w:rsidTr="00517E71">
        <w:trPr>
          <w:trHeight w:val="532"/>
        </w:trPr>
        <w:tc>
          <w:tcPr>
            <w:tcW w:w="3529" w:type="dxa"/>
            <w:gridSpan w:val="2"/>
            <w:tcBorders>
              <w:bottom w:val="double" w:sz="4" w:space="0" w:color="auto"/>
            </w:tcBorders>
          </w:tcPr>
          <w:p w:rsidR="009811D9" w:rsidRPr="00167648" w:rsidRDefault="009811D9" w:rsidP="00517E71">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адрес)</w:t>
            </w:r>
            <w:r w:rsidRPr="00C47525">
              <w:rPr>
                <w:b/>
                <w:sz w:val="18"/>
                <w:szCs w:val="18"/>
              </w:rPr>
              <w:t xml:space="preserve"> /</w:t>
            </w:r>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5816" w:type="dxa"/>
            <w:tcBorders>
              <w:bottom w:val="double" w:sz="4" w:space="0" w:color="auto"/>
            </w:tcBorders>
          </w:tcPr>
          <w:p w:rsidR="009811D9" w:rsidRPr="0050150C" w:rsidRDefault="009811D9" w:rsidP="00517E71">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Pr>
                <w:bCs/>
                <w:sz w:val="18"/>
                <w:szCs w:val="18"/>
                <w:lang w:val="en-US"/>
              </w:rPr>
              <w:t xml:space="preserve"> __________________</w:t>
            </w:r>
          </w:p>
          <w:p w:rsidR="009811D9" w:rsidRPr="004F7C3A" w:rsidRDefault="009811D9" w:rsidP="00517E71">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rsidR="009811D9" w:rsidRPr="00C14CF0" w:rsidRDefault="009811D9" w:rsidP="00517E71">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w:t>
            </w:r>
            <w:r w:rsidR="00517E71">
              <w:rPr>
                <w:bCs/>
                <w:sz w:val="18"/>
                <w:szCs w:val="18"/>
              </w:rPr>
              <w:t>_</w:t>
            </w:r>
            <w:r w:rsidRPr="00C47525">
              <w:rPr>
                <w:bCs/>
                <w:sz w:val="18"/>
                <w:szCs w:val="18"/>
                <w:lang w:val="en-US"/>
              </w:rPr>
              <w:t>____</w:t>
            </w:r>
            <w:r w:rsidRPr="009811D9">
              <w:rPr>
                <w:bCs/>
                <w:sz w:val="18"/>
                <w:szCs w:val="18"/>
                <w:lang w:val="en-US"/>
              </w:rPr>
              <w:t>_______________________</w:t>
            </w:r>
            <w:r w:rsidRPr="00C47525">
              <w:rPr>
                <w:bCs/>
                <w:sz w:val="18"/>
                <w:szCs w:val="18"/>
                <w:lang w:val="en-US"/>
              </w:rPr>
              <w:t>_______</w:t>
            </w:r>
          </w:p>
          <w:p w:rsidR="009811D9" w:rsidRPr="00517E71" w:rsidRDefault="009811D9" w:rsidP="00517E71">
            <w:pPr>
              <w:tabs>
                <w:tab w:val="center" w:pos="4153"/>
                <w:tab w:val="right" w:pos="8306"/>
              </w:tabs>
              <w:autoSpaceDE w:val="0"/>
              <w:autoSpaceDN w:val="0"/>
              <w:jc w:val="both"/>
              <w:rPr>
                <w:bCs/>
                <w:sz w:val="18"/>
                <w:szCs w:val="18"/>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w:t>
            </w:r>
            <w:r w:rsidR="00517E71">
              <w:rPr>
                <w:bCs/>
                <w:sz w:val="18"/>
                <w:szCs w:val="18"/>
              </w:rPr>
              <w:t>________________________________________</w:t>
            </w:r>
          </w:p>
          <w:p w:rsidR="009811D9" w:rsidRPr="0095294F" w:rsidRDefault="009811D9" w:rsidP="00517E71">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____________________</w:t>
            </w:r>
          </w:p>
          <w:p w:rsidR="009811D9" w:rsidRPr="002F378E" w:rsidRDefault="009811D9" w:rsidP="00517E71">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r w:rsidRPr="002F378E">
              <w:rPr>
                <w:bCs/>
                <w:sz w:val="18"/>
                <w:szCs w:val="18"/>
                <w:lang w:val="en-US"/>
              </w:rPr>
              <w:t xml:space="preserve">   </w:t>
            </w:r>
          </w:p>
        </w:tc>
      </w:tr>
      <w:tr w:rsidR="009811D9" w:rsidRPr="00C65CAF" w:rsidTr="00517E71">
        <w:trPr>
          <w:trHeight w:val="3006"/>
        </w:trPr>
        <w:tc>
          <w:tcPr>
            <w:tcW w:w="3529" w:type="dxa"/>
            <w:gridSpan w:val="2"/>
            <w:tcBorders>
              <w:bottom w:val="double" w:sz="4" w:space="0" w:color="auto"/>
            </w:tcBorders>
          </w:tcPr>
          <w:p w:rsidR="009811D9" w:rsidRPr="006B129B" w:rsidRDefault="009811D9" w:rsidP="00517E71">
            <w:pPr>
              <w:tabs>
                <w:tab w:val="center" w:pos="4153"/>
                <w:tab w:val="right" w:pos="8306"/>
              </w:tabs>
              <w:autoSpaceDE w:val="0"/>
              <w:autoSpaceDN w:val="0"/>
              <w:jc w:val="both"/>
              <w:rPr>
                <w:b/>
                <w:sz w:val="18"/>
                <w:szCs w:val="18"/>
                <w:lang w:val="en-US"/>
              </w:rPr>
            </w:pPr>
            <w:r w:rsidRPr="00A76FFA">
              <w:rPr>
                <w:b/>
                <w:sz w:val="18"/>
                <w:szCs w:val="18"/>
              </w:rPr>
              <w:t>Идентификационный</w:t>
            </w:r>
            <w:r w:rsidRPr="00BC0CE1">
              <w:rPr>
                <w:b/>
                <w:sz w:val="18"/>
                <w:szCs w:val="18"/>
                <w:lang w:val="en-US"/>
              </w:rPr>
              <w:t xml:space="preserve"> </w:t>
            </w:r>
            <w:r w:rsidRPr="00A76FFA">
              <w:rPr>
                <w:b/>
                <w:sz w:val="18"/>
                <w:szCs w:val="18"/>
              </w:rPr>
              <w:t>номер</w:t>
            </w:r>
            <w:r w:rsidRPr="00BC0CE1">
              <w:rPr>
                <w:b/>
                <w:sz w:val="18"/>
                <w:szCs w:val="18"/>
                <w:lang w:val="en-US"/>
              </w:rPr>
              <w:t xml:space="preserve"> </w:t>
            </w:r>
            <w:r w:rsidRPr="00A76FFA">
              <w:rPr>
                <w:b/>
                <w:sz w:val="18"/>
                <w:szCs w:val="18"/>
              </w:rPr>
              <w:t>налогоплательщика</w:t>
            </w:r>
            <w:r w:rsidRPr="00BC0CE1">
              <w:rPr>
                <w:b/>
                <w:sz w:val="18"/>
                <w:szCs w:val="18"/>
                <w:lang w:val="en-US"/>
              </w:rPr>
              <w:t xml:space="preserve"> (</w:t>
            </w:r>
            <w:r w:rsidRPr="00A76FFA">
              <w:rPr>
                <w:b/>
                <w:sz w:val="18"/>
                <w:szCs w:val="18"/>
              </w:rPr>
              <w:t>при</w:t>
            </w:r>
            <w:r w:rsidRPr="00BC0CE1">
              <w:rPr>
                <w:b/>
                <w:sz w:val="18"/>
                <w:szCs w:val="18"/>
                <w:lang w:val="en-US"/>
              </w:rPr>
              <w:t xml:space="preserve"> </w:t>
            </w:r>
            <w:r w:rsidRPr="00A76FFA">
              <w:rPr>
                <w:b/>
                <w:sz w:val="18"/>
                <w:szCs w:val="18"/>
              </w:rPr>
              <w:t>наличии</w:t>
            </w:r>
            <w:r w:rsidRPr="00BC0CE1">
              <w:rPr>
                <w:b/>
                <w:sz w:val="18"/>
                <w:szCs w:val="18"/>
                <w:lang w:val="en-US"/>
              </w:rPr>
              <w:t>) /</w:t>
            </w:r>
            <w:r w:rsidRPr="006B129B">
              <w:rPr>
                <w:b/>
                <w:sz w:val="18"/>
                <w:szCs w:val="18"/>
                <w:lang w:val="en-US" w:bidi="en-US"/>
              </w:rPr>
              <w:t xml:space="preserve"> </w:t>
            </w:r>
            <w:r w:rsidRPr="00177134">
              <w:rPr>
                <w:b/>
                <w:sz w:val="18"/>
                <w:szCs w:val="18"/>
                <w:lang w:val="en-US" w:bidi="en-US"/>
              </w:rPr>
              <w:t>TIN</w:t>
            </w:r>
            <w:r w:rsidRPr="00BC0CE1">
              <w:rPr>
                <w:b/>
                <w:sz w:val="18"/>
                <w:szCs w:val="18"/>
                <w:lang w:val="en-US" w:bidi="en-US"/>
              </w:rPr>
              <w:t xml:space="preserve"> </w:t>
            </w:r>
            <w:r w:rsidRPr="00177134">
              <w:rPr>
                <w:b/>
                <w:sz w:val="18"/>
                <w:szCs w:val="18"/>
                <w:lang w:val="en-US" w:bidi="en-US"/>
              </w:rPr>
              <w:t>taxpayer</w:t>
            </w:r>
            <w:r w:rsidRPr="00BC0CE1">
              <w:rPr>
                <w:b/>
                <w:sz w:val="18"/>
                <w:szCs w:val="18"/>
                <w:lang w:val="en-US" w:bidi="en-US"/>
              </w:rPr>
              <w:t>’</w:t>
            </w:r>
            <w:r w:rsidRPr="00177134">
              <w:rPr>
                <w:b/>
                <w:sz w:val="18"/>
                <w:szCs w:val="18"/>
                <w:lang w:val="en-US" w:bidi="en-US"/>
              </w:rPr>
              <w:t>s</w:t>
            </w:r>
            <w:r w:rsidRPr="00BC0CE1">
              <w:rPr>
                <w:b/>
                <w:sz w:val="18"/>
                <w:szCs w:val="18"/>
                <w:lang w:val="en-US" w:bidi="en-US"/>
              </w:rPr>
              <w:t xml:space="preserve"> </w:t>
            </w:r>
            <w:r w:rsidRPr="00177134">
              <w:rPr>
                <w:b/>
                <w:sz w:val="18"/>
                <w:szCs w:val="18"/>
                <w:lang w:val="en-US" w:bidi="en-US"/>
              </w:rPr>
              <w:t>identification</w:t>
            </w:r>
            <w:r w:rsidRPr="00BC0CE1">
              <w:rPr>
                <w:b/>
                <w:sz w:val="18"/>
                <w:szCs w:val="18"/>
                <w:lang w:val="en-US" w:bidi="en-US"/>
              </w:rPr>
              <w:t xml:space="preserve"> </w:t>
            </w:r>
            <w:r w:rsidRPr="00177134">
              <w:rPr>
                <w:b/>
                <w:sz w:val="18"/>
                <w:szCs w:val="18"/>
                <w:lang w:val="en-US" w:bidi="en-US"/>
              </w:rPr>
              <w:t>number</w:t>
            </w:r>
            <w:r w:rsidRPr="00BC0CE1">
              <w:rPr>
                <w:b/>
                <w:sz w:val="18"/>
                <w:szCs w:val="18"/>
                <w:lang w:val="en-US" w:bidi="en-US"/>
              </w:rPr>
              <w:t xml:space="preserve"> (</w:t>
            </w:r>
            <w:r w:rsidRPr="00177134">
              <w:rPr>
                <w:b/>
                <w:sz w:val="18"/>
                <w:szCs w:val="18"/>
                <w:lang w:val="en-US" w:bidi="en-US"/>
              </w:rPr>
              <w:t>if</w:t>
            </w:r>
            <w:r w:rsidRPr="00BC0CE1">
              <w:rPr>
                <w:b/>
                <w:sz w:val="18"/>
                <w:szCs w:val="18"/>
                <w:lang w:val="en-US" w:bidi="en-US"/>
              </w:rPr>
              <w:t xml:space="preserve"> </w:t>
            </w:r>
            <w:r w:rsidRPr="00177134">
              <w:rPr>
                <w:b/>
                <w:sz w:val="18"/>
                <w:szCs w:val="18"/>
                <w:lang w:val="en-US" w:bidi="en-US"/>
              </w:rPr>
              <w:t>available</w:t>
            </w:r>
            <w:r w:rsidRPr="00BC0CE1">
              <w:rPr>
                <w:b/>
                <w:sz w:val="18"/>
                <w:szCs w:val="18"/>
                <w:lang w:val="en-US" w:bidi="en-US"/>
              </w:rPr>
              <w:t>)</w:t>
            </w:r>
          </w:p>
        </w:tc>
        <w:tc>
          <w:tcPr>
            <w:tcW w:w="5816" w:type="dxa"/>
            <w:tcBorders>
              <w:bottom w:val="double" w:sz="4" w:space="0" w:color="auto"/>
            </w:tcBorders>
          </w:tcPr>
          <w:p w:rsidR="009811D9" w:rsidRPr="006B129B" w:rsidRDefault="009811D9" w:rsidP="00517E71">
            <w:pPr>
              <w:tabs>
                <w:tab w:val="center" w:pos="4153"/>
                <w:tab w:val="right" w:pos="8306"/>
              </w:tabs>
              <w:autoSpaceDE w:val="0"/>
              <w:autoSpaceDN w:val="0"/>
              <w:spacing w:line="276" w:lineRule="auto"/>
              <w:rPr>
                <w:bCs/>
                <w:sz w:val="18"/>
                <w:szCs w:val="18"/>
                <w:lang w:val="en-US"/>
              </w:rPr>
            </w:pPr>
            <w:r w:rsidRPr="00BC0CE1">
              <w:rPr>
                <w:bCs/>
                <w:sz w:val="18"/>
                <w:szCs w:val="18"/>
                <w:lang w:val="en-US"/>
              </w:rPr>
              <w:t xml:space="preserve">1. </w:t>
            </w:r>
            <w:r>
              <w:rPr>
                <w:bCs/>
                <w:sz w:val="18"/>
                <w:szCs w:val="18"/>
              </w:rPr>
              <w:t>Идентификационный</w:t>
            </w:r>
            <w:r w:rsidRPr="00BC0CE1">
              <w:rPr>
                <w:bCs/>
                <w:sz w:val="18"/>
                <w:szCs w:val="18"/>
                <w:lang w:val="en-US"/>
              </w:rPr>
              <w:t xml:space="preserve"> </w:t>
            </w:r>
            <w:r>
              <w:rPr>
                <w:bCs/>
                <w:sz w:val="18"/>
                <w:szCs w:val="18"/>
              </w:rPr>
              <w:t>номер</w:t>
            </w:r>
            <w:r w:rsidRPr="00BC0CE1">
              <w:rPr>
                <w:bCs/>
                <w:sz w:val="18"/>
                <w:szCs w:val="18"/>
                <w:lang w:val="en-US"/>
              </w:rPr>
              <w:t xml:space="preserve"> </w:t>
            </w:r>
            <w:r>
              <w:rPr>
                <w:bCs/>
                <w:sz w:val="18"/>
                <w:szCs w:val="18"/>
              </w:rPr>
              <w:t>налогоплательщика</w:t>
            </w:r>
            <w:r w:rsidRPr="00BC0CE1">
              <w:rPr>
                <w:bCs/>
                <w:sz w:val="18"/>
                <w:szCs w:val="18"/>
                <w:lang w:val="en-US"/>
              </w:rPr>
              <w:t xml:space="preserve"> (</w:t>
            </w:r>
            <w:r>
              <w:rPr>
                <w:bCs/>
                <w:sz w:val="18"/>
                <w:szCs w:val="18"/>
              </w:rPr>
              <w:t>ИНН</w:t>
            </w:r>
            <w:r w:rsidRPr="00BC0CE1">
              <w:rPr>
                <w:bCs/>
                <w:sz w:val="18"/>
                <w:szCs w:val="18"/>
                <w:lang w:val="en-US"/>
              </w:rPr>
              <w:t xml:space="preserve">) </w:t>
            </w:r>
            <w:r>
              <w:rPr>
                <w:bCs/>
                <w:sz w:val="18"/>
                <w:szCs w:val="18"/>
              </w:rPr>
              <w:t>в</w:t>
            </w:r>
            <w:r w:rsidRPr="00BC0CE1">
              <w:rPr>
                <w:bCs/>
                <w:sz w:val="18"/>
                <w:szCs w:val="18"/>
                <w:lang w:val="en-US"/>
              </w:rPr>
              <w:t xml:space="preserve"> </w:t>
            </w:r>
            <w:r>
              <w:rPr>
                <w:bCs/>
                <w:sz w:val="18"/>
                <w:szCs w:val="18"/>
              </w:rPr>
              <w:t>РФ</w:t>
            </w:r>
            <w:r w:rsidRPr="00BC0CE1">
              <w:rPr>
                <w:bCs/>
                <w:sz w:val="18"/>
                <w:szCs w:val="18"/>
                <w:lang w:val="en-US"/>
              </w:rPr>
              <w:t>/</w:t>
            </w:r>
            <w:r w:rsidRPr="00177134">
              <w:rPr>
                <w:sz w:val="18"/>
                <w:szCs w:val="18"/>
                <w:lang w:val="en-US" w:bidi="en-US"/>
              </w:rPr>
              <w:t>Russian</w:t>
            </w:r>
            <w:r w:rsidRPr="00BC0CE1">
              <w:rPr>
                <w:sz w:val="18"/>
                <w:szCs w:val="18"/>
                <w:lang w:val="en-US" w:bidi="en-US"/>
              </w:rPr>
              <w:t xml:space="preserve"> </w:t>
            </w:r>
            <w:r w:rsidRPr="00177134">
              <w:rPr>
                <w:sz w:val="18"/>
                <w:szCs w:val="18"/>
                <w:lang w:val="en-US" w:bidi="en-US"/>
              </w:rPr>
              <w:t>taxpayer</w:t>
            </w:r>
            <w:r w:rsidRPr="00BC0CE1">
              <w:rPr>
                <w:sz w:val="18"/>
                <w:szCs w:val="18"/>
                <w:lang w:val="en-US" w:bidi="en-US"/>
              </w:rPr>
              <w:t>’</w:t>
            </w:r>
            <w:r w:rsidRPr="00177134">
              <w:rPr>
                <w:sz w:val="18"/>
                <w:szCs w:val="18"/>
                <w:lang w:val="en-US" w:bidi="en-US"/>
              </w:rPr>
              <w:t>s</w:t>
            </w:r>
            <w:r w:rsidRPr="00BC0CE1">
              <w:rPr>
                <w:sz w:val="18"/>
                <w:szCs w:val="18"/>
                <w:lang w:val="en-US" w:bidi="en-US"/>
              </w:rPr>
              <w:t xml:space="preserve"> </w:t>
            </w:r>
            <w:r w:rsidRPr="00177134">
              <w:rPr>
                <w:sz w:val="18"/>
                <w:szCs w:val="18"/>
                <w:lang w:val="en-US" w:bidi="en-US"/>
              </w:rPr>
              <w:t>identification</w:t>
            </w:r>
            <w:r w:rsidRPr="00BC0CE1">
              <w:rPr>
                <w:sz w:val="18"/>
                <w:szCs w:val="18"/>
                <w:lang w:val="en-US" w:bidi="en-US"/>
              </w:rPr>
              <w:t xml:space="preserve"> </w:t>
            </w:r>
            <w:r w:rsidRPr="00177134">
              <w:rPr>
                <w:sz w:val="18"/>
                <w:szCs w:val="18"/>
                <w:lang w:val="en-US" w:bidi="en-US"/>
              </w:rPr>
              <w:t>number</w:t>
            </w:r>
            <w:r w:rsidRPr="00BC0CE1">
              <w:rPr>
                <w:bCs/>
                <w:sz w:val="18"/>
                <w:szCs w:val="18"/>
                <w:lang w:val="en-US"/>
              </w:rPr>
              <w:t xml:space="preserve">: </w:t>
            </w:r>
          </w:p>
          <w:p w:rsidR="009811D9" w:rsidRPr="00BC0CE1" w:rsidRDefault="009811D9" w:rsidP="00517E71">
            <w:pPr>
              <w:tabs>
                <w:tab w:val="center" w:pos="4153"/>
                <w:tab w:val="right" w:pos="8306"/>
              </w:tabs>
              <w:autoSpaceDE w:val="0"/>
              <w:autoSpaceDN w:val="0"/>
              <w:spacing w:line="276" w:lineRule="auto"/>
              <w:rPr>
                <w:sz w:val="18"/>
                <w:szCs w:val="18"/>
                <w:lang w:val="en-US" w:bidi="en-US"/>
              </w:rPr>
            </w:pPr>
            <w:r w:rsidRPr="00BC0CE1">
              <w:rPr>
                <w:rFonts w:ascii="MS Mincho" w:eastAsia="MS Mincho" w:hAnsi="MS Mincho" w:cs="MS Mincho"/>
                <w:b/>
                <w:color w:val="000000"/>
                <w:sz w:val="18"/>
                <w:szCs w:val="18"/>
                <w:lang w:val="en-US"/>
              </w:rPr>
              <w:t>☐</w:t>
            </w:r>
            <w:r w:rsidRPr="00BC0CE1">
              <w:rPr>
                <w:bCs/>
                <w:sz w:val="18"/>
                <w:szCs w:val="18"/>
                <w:lang w:val="en-US"/>
              </w:rPr>
              <w:t>________________________________</w:t>
            </w:r>
          </w:p>
          <w:p w:rsidR="009811D9" w:rsidRPr="00BC0CE1" w:rsidRDefault="009811D9" w:rsidP="00517E71">
            <w:pPr>
              <w:tabs>
                <w:tab w:val="center" w:pos="4153"/>
                <w:tab w:val="right" w:pos="8306"/>
              </w:tabs>
              <w:autoSpaceDE w:val="0"/>
              <w:autoSpaceDN w:val="0"/>
              <w:rPr>
                <w:bCs/>
                <w:sz w:val="18"/>
                <w:szCs w:val="18"/>
                <w:lang w:val="en-US"/>
              </w:rPr>
            </w:pPr>
            <w:r w:rsidRPr="00BC0CE1">
              <w:rPr>
                <w:rFonts w:ascii="MS Mincho" w:eastAsia="MS Mincho" w:hAnsi="MS Mincho" w:cs="MS Mincho"/>
                <w:b/>
                <w:color w:val="000000"/>
                <w:sz w:val="18"/>
                <w:szCs w:val="18"/>
                <w:lang w:val="en-US"/>
              </w:rPr>
              <w:t>☐</w:t>
            </w:r>
            <w:r w:rsidRPr="00C47525">
              <w:rPr>
                <w:b/>
                <w:color w:val="000000"/>
                <w:sz w:val="18"/>
                <w:szCs w:val="18"/>
                <w:lang w:val="en-US"/>
              </w:rPr>
              <w:t> </w:t>
            </w:r>
            <w:r w:rsidRPr="00BC0CE1">
              <w:rPr>
                <w:bCs/>
                <w:sz w:val="18"/>
                <w:szCs w:val="18"/>
                <w:lang w:val="en-US"/>
              </w:rPr>
              <w:t xml:space="preserve"> </w:t>
            </w:r>
            <w:r w:rsidRPr="00A76FFA">
              <w:rPr>
                <w:bCs/>
                <w:sz w:val="18"/>
                <w:szCs w:val="18"/>
              </w:rPr>
              <w:t>не</w:t>
            </w:r>
            <w:r w:rsidRPr="00BC0CE1">
              <w:rPr>
                <w:bCs/>
                <w:sz w:val="18"/>
                <w:szCs w:val="18"/>
                <w:lang w:val="en-US"/>
              </w:rPr>
              <w:t xml:space="preserve"> </w:t>
            </w:r>
            <w:r w:rsidRPr="00A76FFA">
              <w:rPr>
                <w:bCs/>
                <w:sz w:val="18"/>
                <w:szCs w:val="18"/>
              </w:rPr>
              <w:t>имеется</w:t>
            </w:r>
            <w:r w:rsidRPr="00BC0CE1">
              <w:rPr>
                <w:bCs/>
                <w:sz w:val="18"/>
                <w:szCs w:val="18"/>
                <w:lang w:val="en-US"/>
              </w:rPr>
              <w:t>/</w:t>
            </w:r>
            <w:r w:rsidRPr="006B129B">
              <w:rPr>
                <w:color w:val="000000"/>
                <w:sz w:val="18"/>
                <w:szCs w:val="18"/>
                <w:lang w:val="en-US"/>
              </w:rPr>
              <w:t xml:space="preserve"> </w:t>
            </w:r>
            <w:r w:rsidRPr="00177134">
              <w:rPr>
                <w:color w:val="000000"/>
                <w:sz w:val="18"/>
                <w:szCs w:val="18"/>
                <w:lang w:val="en-US"/>
              </w:rPr>
              <w:t>N</w:t>
            </w:r>
            <w:r w:rsidRPr="00BC0CE1">
              <w:rPr>
                <w:color w:val="000000"/>
                <w:sz w:val="18"/>
                <w:szCs w:val="18"/>
                <w:lang w:val="en-US"/>
              </w:rPr>
              <w:t>/</w:t>
            </w:r>
            <w:r w:rsidRPr="00177134">
              <w:rPr>
                <w:color w:val="000000"/>
                <w:sz w:val="18"/>
                <w:szCs w:val="18"/>
                <w:lang w:val="en-US"/>
              </w:rPr>
              <w:t>A</w:t>
            </w:r>
          </w:p>
          <w:p w:rsidR="009811D9" w:rsidRPr="006B129B" w:rsidRDefault="009811D9" w:rsidP="00517E71">
            <w:pPr>
              <w:autoSpaceDE w:val="0"/>
              <w:autoSpaceDN w:val="0"/>
              <w:rPr>
                <w:bCs/>
                <w:sz w:val="18"/>
                <w:szCs w:val="18"/>
                <w:lang w:val="en-US"/>
              </w:rPr>
            </w:pPr>
            <w:r w:rsidRPr="006B129B">
              <w:rPr>
                <w:sz w:val="16"/>
                <w:szCs w:val="16"/>
                <w:lang w:val="en-US"/>
              </w:rPr>
              <w:t xml:space="preserve">2. </w:t>
            </w:r>
            <w:r w:rsidRPr="001E78F7">
              <w:rPr>
                <w:bCs/>
                <w:sz w:val="18"/>
                <w:szCs w:val="18"/>
              </w:rPr>
              <w:t>Иностранный</w:t>
            </w:r>
            <w:r w:rsidRPr="00BC0CE1">
              <w:rPr>
                <w:bCs/>
                <w:sz w:val="18"/>
                <w:szCs w:val="18"/>
                <w:lang w:val="en-US"/>
              </w:rPr>
              <w:t xml:space="preserve"> </w:t>
            </w:r>
            <w:r w:rsidRPr="001E78F7">
              <w:rPr>
                <w:bCs/>
                <w:sz w:val="18"/>
                <w:szCs w:val="18"/>
              </w:rPr>
              <w:t>идентификационный</w:t>
            </w:r>
            <w:r w:rsidRPr="00BC0CE1">
              <w:rPr>
                <w:bCs/>
                <w:sz w:val="18"/>
                <w:szCs w:val="18"/>
                <w:lang w:val="en-US"/>
              </w:rPr>
              <w:t xml:space="preserve"> </w:t>
            </w:r>
            <w:r w:rsidRPr="001E78F7">
              <w:rPr>
                <w:bCs/>
                <w:sz w:val="18"/>
                <w:szCs w:val="18"/>
              </w:rPr>
              <w:t>номер</w:t>
            </w:r>
            <w:r w:rsidRPr="00BC0CE1">
              <w:rPr>
                <w:bCs/>
                <w:sz w:val="18"/>
                <w:szCs w:val="18"/>
                <w:lang w:val="en-US"/>
              </w:rPr>
              <w:t xml:space="preserve"> </w:t>
            </w:r>
            <w:r w:rsidRPr="001E78F7">
              <w:rPr>
                <w:bCs/>
                <w:sz w:val="18"/>
                <w:szCs w:val="18"/>
              </w:rPr>
              <w:t>налогоплательщика</w:t>
            </w:r>
            <w:r w:rsidRPr="00BC0CE1">
              <w:rPr>
                <w:bCs/>
                <w:sz w:val="18"/>
                <w:szCs w:val="18"/>
                <w:lang w:val="en-US"/>
              </w:rPr>
              <w:t>/</w:t>
            </w:r>
            <w:r w:rsidRPr="00177134">
              <w:rPr>
                <w:rFonts w:eastAsia="@Meiryo UI"/>
                <w:sz w:val="18"/>
                <w:szCs w:val="18"/>
                <w:lang w:val="en-US"/>
              </w:rPr>
              <w:t>The</w:t>
            </w:r>
            <w:r w:rsidRPr="00BC0CE1">
              <w:rPr>
                <w:rFonts w:eastAsia="@Meiryo UI"/>
                <w:sz w:val="18"/>
                <w:szCs w:val="18"/>
                <w:lang w:val="en-US"/>
              </w:rPr>
              <w:t xml:space="preserve"> </w:t>
            </w:r>
            <w:r w:rsidRPr="00177134">
              <w:rPr>
                <w:rFonts w:eastAsia="@Meiryo UI"/>
                <w:sz w:val="18"/>
                <w:szCs w:val="18"/>
                <w:lang w:val="en-US"/>
              </w:rPr>
              <w:t>foreign</w:t>
            </w:r>
            <w:r w:rsidRPr="00BC0CE1">
              <w:rPr>
                <w:rFonts w:eastAsia="@Meiryo UI"/>
                <w:sz w:val="18"/>
                <w:szCs w:val="18"/>
                <w:lang w:val="en-US"/>
              </w:rPr>
              <w:t xml:space="preserve"> </w:t>
            </w:r>
            <w:r w:rsidRPr="00177134">
              <w:rPr>
                <w:rFonts w:eastAsia="@Meiryo UI"/>
                <w:sz w:val="18"/>
                <w:szCs w:val="18"/>
                <w:lang w:val="en-US"/>
              </w:rPr>
              <w:t>taxpayer</w:t>
            </w:r>
            <w:r w:rsidRPr="00BC0CE1">
              <w:rPr>
                <w:rFonts w:eastAsia="@Meiryo UI"/>
                <w:sz w:val="18"/>
                <w:szCs w:val="18"/>
                <w:lang w:val="en-US"/>
              </w:rPr>
              <w:t>’</w:t>
            </w:r>
            <w:r w:rsidRPr="00177134">
              <w:rPr>
                <w:rFonts w:eastAsia="@Meiryo UI"/>
                <w:sz w:val="18"/>
                <w:szCs w:val="18"/>
                <w:lang w:val="en-US"/>
              </w:rPr>
              <w:t>s</w:t>
            </w:r>
            <w:r w:rsidRPr="00BC0CE1">
              <w:rPr>
                <w:rFonts w:eastAsia="@Meiryo UI"/>
                <w:sz w:val="18"/>
                <w:szCs w:val="18"/>
                <w:lang w:val="en-US"/>
              </w:rPr>
              <w:t xml:space="preserve"> </w:t>
            </w:r>
            <w:r w:rsidRPr="00177134">
              <w:rPr>
                <w:rFonts w:eastAsia="@Meiryo UI"/>
                <w:sz w:val="18"/>
                <w:szCs w:val="18"/>
                <w:lang w:val="en-US"/>
              </w:rPr>
              <w:t>identification</w:t>
            </w:r>
            <w:r w:rsidRPr="00BC0CE1">
              <w:rPr>
                <w:rFonts w:eastAsia="@Meiryo UI"/>
                <w:sz w:val="18"/>
                <w:szCs w:val="18"/>
                <w:lang w:val="en-US"/>
              </w:rPr>
              <w:t xml:space="preserve"> </w:t>
            </w:r>
            <w:r w:rsidRPr="00177134">
              <w:rPr>
                <w:rFonts w:eastAsia="@Meiryo UI"/>
                <w:sz w:val="18"/>
                <w:szCs w:val="18"/>
                <w:lang w:val="en-US"/>
              </w:rPr>
              <w:t>code</w:t>
            </w:r>
            <w:r w:rsidRPr="00BC0CE1">
              <w:rPr>
                <w:bCs/>
                <w:sz w:val="18"/>
                <w:szCs w:val="18"/>
                <w:lang w:val="en-US"/>
              </w:rPr>
              <w:t>:</w:t>
            </w:r>
          </w:p>
          <w:p w:rsidR="009811D9" w:rsidRPr="0095294F" w:rsidRDefault="009811D9" w:rsidP="00517E71">
            <w:pPr>
              <w:autoSpaceDE w:val="0"/>
              <w:autoSpaceDN w:val="0"/>
              <w:rPr>
                <w:bCs/>
                <w:sz w:val="18"/>
                <w:szCs w:val="18"/>
                <w:lang w:val="en-US"/>
              </w:rPr>
            </w:pP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rsidR="009811D9" w:rsidRPr="0095294F" w:rsidRDefault="009811D9" w:rsidP="00517E71">
            <w:pPr>
              <w:autoSpaceDE w:val="0"/>
              <w:autoSpaceDN w:val="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rsidR="009811D9" w:rsidRPr="0095294F" w:rsidRDefault="009811D9" w:rsidP="00517E71">
            <w:pPr>
              <w:autoSpaceDE w:val="0"/>
              <w:autoSpaceDN w:val="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rsidR="009811D9" w:rsidRDefault="009811D9" w:rsidP="00517E71">
            <w:pPr>
              <w:tabs>
                <w:tab w:val="center" w:pos="4153"/>
                <w:tab w:val="right" w:pos="8306"/>
              </w:tabs>
              <w:autoSpaceDE w:val="0"/>
              <w:autoSpaceDN w:val="0"/>
              <w:rPr>
                <w:bCs/>
                <w:sz w:val="18"/>
                <w:szCs w:val="18"/>
              </w:rPr>
            </w:pPr>
            <w:r w:rsidRPr="005A6121">
              <w:rPr>
                <w:rFonts w:ascii="Segoe UI Symbol" w:hAnsi="Segoe UI Symbol" w:cs="Segoe UI Symbol"/>
                <w:sz w:val="16"/>
                <w:szCs w:val="16"/>
              </w:rPr>
              <w:t>☐</w:t>
            </w:r>
            <w:r w:rsidRPr="00A76FFA">
              <w:rPr>
                <w:b/>
                <w:color w:val="000000"/>
                <w:sz w:val="18"/>
                <w:szCs w:val="18"/>
              </w:rPr>
              <w:t> </w:t>
            </w:r>
            <w:r w:rsidRPr="00A76FFA">
              <w:rPr>
                <w:bCs/>
                <w:sz w:val="18"/>
                <w:szCs w:val="18"/>
              </w:rPr>
              <w:t>не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rsidR="009811D9" w:rsidRPr="00C5314E" w:rsidRDefault="009811D9" w:rsidP="00517E71">
            <w:pPr>
              <w:autoSpaceDE w:val="0"/>
              <w:autoSpaceDN w:val="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1E78F7">
              <w:rPr>
                <w:bCs/>
                <w:sz w:val="18"/>
                <w:szCs w:val="18"/>
              </w:rPr>
              <w:t>_________________________________</w:t>
            </w:r>
            <w:r>
              <w:rPr>
                <w:bCs/>
                <w:sz w:val="18"/>
                <w:szCs w:val="18"/>
              </w:rPr>
              <w:t xml:space="preserve"> </w:t>
            </w:r>
          </w:p>
        </w:tc>
      </w:tr>
      <w:tr w:rsidR="009811D9" w:rsidRPr="00C65CAF" w:rsidTr="00517E71">
        <w:trPr>
          <w:trHeight w:val="319"/>
        </w:trPr>
        <w:tc>
          <w:tcPr>
            <w:tcW w:w="3529" w:type="dxa"/>
            <w:gridSpan w:val="2"/>
            <w:tcBorders>
              <w:bottom w:val="double" w:sz="4" w:space="0" w:color="auto"/>
            </w:tcBorders>
          </w:tcPr>
          <w:p w:rsidR="009811D9" w:rsidRPr="00786873" w:rsidRDefault="009811D9" w:rsidP="00517E71">
            <w:pPr>
              <w:tabs>
                <w:tab w:val="center" w:pos="4153"/>
                <w:tab w:val="right" w:pos="8306"/>
              </w:tabs>
              <w:autoSpaceDE w:val="0"/>
              <w:autoSpaceDN w:val="0"/>
              <w:jc w:val="both"/>
              <w:rPr>
                <w:b/>
                <w:sz w:val="18"/>
                <w:szCs w:val="18"/>
              </w:rPr>
            </w:pPr>
            <w:r w:rsidRPr="00A76FFA">
              <w:rPr>
                <w:b/>
                <w:sz w:val="18"/>
                <w:szCs w:val="18"/>
              </w:rPr>
              <w:t>Контактная информация (номер телефона, факса, адрес электронной почты, почтовый адрес (при наличии)</w:t>
            </w:r>
            <w:r w:rsidRPr="00C47525">
              <w:rPr>
                <w:b/>
                <w:sz w:val="18"/>
                <w:szCs w:val="18"/>
              </w:rPr>
              <w:t xml:space="preserve"> /</w:t>
            </w:r>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r>
              <w:rPr>
                <w:b/>
                <w:sz w:val="18"/>
                <w:szCs w:val="18"/>
                <w:lang w:bidi="en-US"/>
              </w:rPr>
              <w:t xml:space="preserve"> </w:t>
            </w:r>
          </w:p>
        </w:tc>
        <w:tc>
          <w:tcPr>
            <w:tcW w:w="5816" w:type="dxa"/>
            <w:tcBorders>
              <w:bottom w:val="double" w:sz="4" w:space="0" w:color="auto"/>
            </w:tcBorders>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w:t>
            </w:r>
          </w:p>
          <w:p w:rsidR="009811D9" w:rsidRPr="00C65CAF" w:rsidRDefault="009811D9" w:rsidP="00517E71">
            <w:pPr>
              <w:tabs>
                <w:tab w:val="center" w:pos="4153"/>
                <w:tab w:val="right" w:pos="8306"/>
              </w:tabs>
              <w:autoSpaceDE w:val="0"/>
              <w:autoSpaceDN w:val="0"/>
              <w:jc w:val="both"/>
              <w:rPr>
                <w:bCs/>
                <w:sz w:val="18"/>
                <w:szCs w:val="18"/>
              </w:rPr>
            </w:pPr>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не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tc>
      </w:tr>
      <w:tr w:rsidR="009811D9" w:rsidRPr="00C65CAF" w:rsidTr="00517E71">
        <w:trPr>
          <w:trHeight w:val="2658"/>
        </w:trPr>
        <w:tc>
          <w:tcPr>
            <w:tcW w:w="3529" w:type="dxa"/>
            <w:gridSpan w:val="2"/>
            <w:shd w:val="clear" w:color="auto" w:fill="auto"/>
          </w:tcPr>
          <w:p w:rsidR="009811D9" w:rsidRPr="00177134" w:rsidRDefault="009811D9" w:rsidP="00517E71">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rsidR="009811D9" w:rsidRPr="00786873" w:rsidRDefault="009811D9" w:rsidP="00517E71">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rsidR="009811D9" w:rsidRPr="00786873" w:rsidRDefault="009811D9" w:rsidP="00517E71">
            <w:pPr>
              <w:tabs>
                <w:tab w:val="center" w:pos="4153"/>
                <w:tab w:val="right" w:pos="8306"/>
              </w:tabs>
              <w:autoSpaceDE w:val="0"/>
              <w:autoSpaceDN w:val="0"/>
              <w:jc w:val="both"/>
              <w:rPr>
                <w:b/>
                <w:sz w:val="18"/>
                <w:szCs w:val="18"/>
                <w:lang w:val="en-US"/>
              </w:rPr>
            </w:pPr>
          </w:p>
        </w:tc>
        <w:tc>
          <w:tcPr>
            <w:tcW w:w="5816" w:type="dxa"/>
            <w:shd w:val="clear" w:color="auto" w:fill="auto"/>
          </w:tcPr>
          <w:p w:rsidR="009811D9" w:rsidRPr="004F54F5" w:rsidRDefault="009811D9" w:rsidP="00517E71">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Статуса и</w:t>
            </w:r>
            <w:r w:rsidRPr="004F54F5">
              <w:rPr>
                <w:bCs/>
                <w:sz w:val="16"/>
                <w:szCs w:val="16"/>
              </w:rPr>
              <w:t>ностранного публичного должностного лица/</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foreign</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official</w:t>
            </w:r>
          </w:p>
          <w:p w:rsidR="009811D9" w:rsidRPr="004F54F5" w:rsidRDefault="009811D9" w:rsidP="00517E71">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w:t>
            </w:r>
            <w:r w:rsidRPr="004F54F5">
              <w:rPr>
                <w:sz w:val="16"/>
                <w:szCs w:val="16"/>
              </w:rPr>
              <w:t>должностного лица публичной международной организации/</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of</w:t>
            </w:r>
            <w:r w:rsidRPr="004F54F5">
              <w:rPr>
                <w:color w:val="000000"/>
                <w:sz w:val="16"/>
                <w:szCs w:val="16"/>
                <w:lang w:bidi="en-US"/>
              </w:rPr>
              <w:t xml:space="preserve"> </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international</w:t>
            </w:r>
            <w:r w:rsidRPr="004F54F5">
              <w:rPr>
                <w:color w:val="000000"/>
                <w:sz w:val="16"/>
                <w:szCs w:val="16"/>
                <w:lang w:bidi="en-US"/>
              </w:rPr>
              <w:t xml:space="preserve"> </w:t>
            </w:r>
            <w:r w:rsidRPr="004F54F5">
              <w:rPr>
                <w:color w:val="000000"/>
                <w:sz w:val="16"/>
                <w:szCs w:val="16"/>
                <w:lang w:val="en-US" w:bidi="en-US"/>
              </w:rPr>
              <w:t>organization</w:t>
            </w:r>
          </w:p>
          <w:p w:rsidR="009811D9" w:rsidRPr="004F54F5" w:rsidRDefault="009811D9" w:rsidP="00517E71">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лица, </w:t>
            </w:r>
            <w:r w:rsidRPr="004F54F5">
              <w:rPr>
                <w:sz w:val="16"/>
                <w:szCs w:val="16"/>
              </w:rPr>
              <w:t>замещающего (занимающего) государственные должности Российской Федерации/</w:t>
            </w:r>
            <w:r w:rsidRPr="004F54F5">
              <w:rPr>
                <w:color w:val="000000"/>
                <w:sz w:val="16"/>
                <w:szCs w:val="16"/>
                <w:lang w:val="en-US" w:bidi="en-US"/>
              </w:rPr>
              <w:t>Persons</w:t>
            </w:r>
            <w:r w:rsidRPr="004F54F5">
              <w:rPr>
                <w:color w:val="000000"/>
                <w:sz w:val="16"/>
                <w:szCs w:val="16"/>
                <w:lang w:bidi="en-US"/>
              </w:rPr>
              <w:t xml:space="preserve"> </w:t>
            </w:r>
            <w:r w:rsidRPr="004F54F5">
              <w:rPr>
                <w:color w:val="000000"/>
                <w:sz w:val="16"/>
                <w:szCs w:val="16"/>
                <w:lang w:val="en-US" w:bidi="en-US"/>
              </w:rPr>
              <w:t>occupying</w:t>
            </w:r>
            <w:r w:rsidRPr="004F54F5">
              <w:rPr>
                <w:color w:val="000000"/>
                <w:sz w:val="16"/>
                <w:szCs w:val="16"/>
                <w:lang w:bidi="en-US"/>
              </w:rPr>
              <w:t xml:space="preserve"> </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position</w:t>
            </w:r>
            <w:r w:rsidRPr="004F54F5">
              <w:rPr>
                <w:color w:val="000000"/>
                <w:sz w:val="16"/>
                <w:szCs w:val="16"/>
                <w:lang w:bidi="en-US"/>
              </w:rPr>
              <w:t xml:space="preserve"> </w:t>
            </w:r>
            <w:r w:rsidRPr="004F54F5">
              <w:rPr>
                <w:color w:val="000000"/>
                <w:sz w:val="16"/>
                <w:szCs w:val="16"/>
                <w:lang w:val="en-US" w:bidi="en-US"/>
              </w:rPr>
              <w:t>in</w:t>
            </w:r>
            <w:r w:rsidRPr="004F54F5">
              <w:rPr>
                <w:color w:val="000000"/>
                <w:sz w:val="16"/>
                <w:szCs w:val="16"/>
                <w:lang w:bidi="en-US"/>
              </w:rPr>
              <w:t xml:space="preserve"> </w:t>
            </w:r>
            <w:r w:rsidRPr="004F54F5">
              <w:rPr>
                <w:color w:val="000000"/>
                <w:sz w:val="16"/>
                <w:szCs w:val="16"/>
                <w:lang w:val="en-US" w:bidi="en-US"/>
              </w:rPr>
              <w:t>Russia</w:t>
            </w:r>
          </w:p>
          <w:p w:rsidR="009811D9" w:rsidRPr="004F54F5" w:rsidRDefault="009811D9" w:rsidP="00517E71">
            <w:pPr>
              <w:tabs>
                <w:tab w:val="center" w:pos="4153"/>
                <w:tab w:val="right" w:pos="8306"/>
              </w:tabs>
              <w:autoSpaceDE w:val="0"/>
              <w:autoSpaceDN w:val="0"/>
              <w:jc w:val="both"/>
              <w:rPr>
                <w:bCs/>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color w:val="000000"/>
                <w:sz w:val="16"/>
                <w:szCs w:val="16"/>
              </w:rPr>
              <w:t>Д</w:t>
            </w:r>
            <w:r w:rsidRPr="004F54F5">
              <w:rPr>
                <w:sz w:val="16"/>
                <w:szCs w:val="16"/>
              </w:rPr>
              <w:t>олжности</w:t>
            </w:r>
            <w:r w:rsidRPr="004F54F5">
              <w:rPr>
                <w:sz w:val="16"/>
                <w:szCs w:val="16"/>
                <w:lang w:val="en-US"/>
              </w:rPr>
              <w:t xml:space="preserve"> </w:t>
            </w:r>
            <w:r w:rsidRPr="004F54F5">
              <w:rPr>
                <w:sz w:val="16"/>
                <w:szCs w:val="16"/>
              </w:rPr>
              <w:t>члена</w:t>
            </w:r>
            <w:r w:rsidRPr="004F54F5">
              <w:rPr>
                <w:sz w:val="16"/>
                <w:szCs w:val="16"/>
                <w:lang w:val="en-US"/>
              </w:rPr>
              <w:t xml:space="preserve"> </w:t>
            </w:r>
            <w:r w:rsidRPr="004F54F5">
              <w:rPr>
                <w:sz w:val="16"/>
                <w:szCs w:val="16"/>
              </w:rPr>
              <w:t>Совета</w:t>
            </w:r>
            <w:r w:rsidRPr="004F54F5">
              <w:rPr>
                <w:sz w:val="16"/>
                <w:szCs w:val="16"/>
                <w:lang w:val="en-US"/>
              </w:rPr>
              <w:t xml:space="preserve"> </w:t>
            </w:r>
            <w:r w:rsidRPr="004F54F5">
              <w:rPr>
                <w:sz w:val="16"/>
                <w:szCs w:val="16"/>
              </w:rPr>
              <w:t>директоров</w:t>
            </w:r>
            <w:r w:rsidRPr="004F54F5">
              <w:rPr>
                <w:sz w:val="16"/>
                <w:szCs w:val="16"/>
                <w:lang w:val="en-US"/>
              </w:rPr>
              <w:t xml:space="preserve"> </w:t>
            </w:r>
            <w:r w:rsidRPr="004F54F5">
              <w:rPr>
                <w:sz w:val="16"/>
                <w:szCs w:val="16"/>
              </w:rPr>
              <w:t>Центрального</w:t>
            </w:r>
            <w:r w:rsidRPr="004F54F5">
              <w:rPr>
                <w:sz w:val="16"/>
                <w:szCs w:val="16"/>
                <w:lang w:val="en-US"/>
              </w:rPr>
              <w:t xml:space="preserve"> </w:t>
            </w:r>
            <w:r w:rsidRPr="004F54F5">
              <w:rPr>
                <w:sz w:val="16"/>
                <w:szCs w:val="16"/>
              </w:rPr>
              <w:t>банка</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Member of the Board of Directors of the Central Bank of the Russian Federation</w:t>
            </w:r>
          </w:p>
          <w:p w:rsidR="009811D9" w:rsidRPr="004F54F5" w:rsidRDefault="009811D9" w:rsidP="00517E71">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федеральной</w:t>
            </w:r>
            <w:r w:rsidRPr="004F54F5">
              <w:rPr>
                <w:sz w:val="16"/>
                <w:szCs w:val="16"/>
                <w:lang w:val="en-US"/>
              </w:rPr>
              <w:t xml:space="preserve"> </w:t>
            </w:r>
            <w:r w:rsidRPr="004F54F5">
              <w:rPr>
                <w:sz w:val="16"/>
                <w:szCs w:val="16"/>
              </w:rPr>
              <w:t>государственной</w:t>
            </w:r>
            <w:r w:rsidRPr="004F54F5">
              <w:rPr>
                <w:sz w:val="16"/>
                <w:szCs w:val="16"/>
                <w:lang w:val="en-US"/>
              </w:rPr>
              <w:t xml:space="preserve"> </w:t>
            </w:r>
            <w:r w:rsidRPr="004F54F5">
              <w:rPr>
                <w:sz w:val="16"/>
                <w:szCs w:val="16"/>
              </w:rPr>
              <w:t>службы</w:t>
            </w:r>
            <w:r w:rsidRPr="004F54F5">
              <w:rPr>
                <w:sz w:val="16"/>
                <w:szCs w:val="16"/>
                <w:lang w:val="en-US"/>
              </w:rPr>
              <w:t xml:space="preserve"> </w:t>
            </w:r>
            <w:r w:rsidRPr="004F54F5">
              <w:rPr>
                <w:sz w:val="16"/>
                <w:szCs w:val="16"/>
              </w:rPr>
              <w:t>назначение</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которые</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освобождение</w:t>
            </w:r>
            <w:r w:rsidRPr="004F54F5">
              <w:rPr>
                <w:sz w:val="16"/>
                <w:szCs w:val="16"/>
                <w:lang w:val="en-US"/>
              </w:rPr>
              <w:t xml:space="preserve"> </w:t>
            </w:r>
            <w:r w:rsidRPr="004F54F5">
              <w:rPr>
                <w:sz w:val="16"/>
                <w:szCs w:val="16"/>
              </w:rPr>
              <w:t>от</w:t>
            </w:r>
            <w:r w:rsidRPr="004F54F5">
              <w:rPr>
                <w:sz w:val="16"/>
                <w:szCs w:val="16"/>
                <w:lang w:val="en-US"/>
              </w:rPr>
              <w:t xml:space="preserve"> </w:t>
            </w:r>
            <w:r w:rsidRPr="004F54F5">
              <w:rPr>
                <w:sz w:val="16"/>
                <w:szCs w:val="16"/>
              </w:rPr>
              <w:t>которых</w:t>
            </w:r>
            <w:r w:rsidRPr="004F54F5">
              <w:rPr>
                <w:sz w:val="16"/>
                <w:szCs w:val="16"/>
                <w:lang w:val="en-US"/>
              </w:rPr>
              <w:t xml:space="preserve"> </w:t>
            </w:r>
            <w:r w:rsidRPr="004F54F5">
              <w:rPr>
                <w:sz w:val="16"/>
                <w:szCs w:val="16"/>
              </w:rPr>
              <w:t>осуществляются</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или</w:t>
            </w:r>
            <w:r w:rsidRPr="004F54F5">
              <w:rPr>
                <w:sz w:val="16"/>
                <w:szCs w:val="16"/>
                <w:lang w:val="en-US"/>
              </w:rPr>
              <w:t xml:space="preserve"> </w:t>
            </w:r>
            <w:r w:rsidRPr="004F54F5">
              <w:rPr>
                <w:sz w:val="16"/>
                <w:szCs w:val="16"/>
              </w:rPr>
              <w:t>Правительством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Federal government service positions appointment or dismissal whereof is provided by Decree of the President or Government of the Russian Federation</w:t>
            </w:r>
          </w:p>
          <w:p w:rsidR="009811D9" w:rsidRPr="004F54F5" w:rsidRDefault="009811D9" w:rsidP="00517E71">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Центральном</w:t>
            </w:r>
            <w:r w:rsidRPr="004F54F5">
              <w:rPr>
                <w:sz w:val="16"/>
                <w:szCs w:val="16"/>
                <w:lang w:val="en-US"/>
              </w:rPr>
              <w:t xml:space="preserve"> </w:t>
            </w:r>
            <w:r w:rsidRPr="004F54F5">
              <w:rPr>
                <w:sz w:val="16"/>
                <w:szCs w:val="16"/>
              </w:rPr>
              <w:t>банке</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государственных</w:t>
            </w:r>
            <w:r w:rsidRPr="004F54F5">
              <w:rPr>
                <w:sz w:val="16"/>
                <w:szCs w:val="16"/>
                <w:lang w:val="en-US"/>
              </w:rPr>
              <w:t xml:space="preserve"> </w:t>
            </w:r>
            <w:r w:rsidRPr="004F54F5">
              <w:rPr>
                <w:sz w:val="16"/>
                <w:szCs w:val="16"/>
              </w:rPr>
              <w:t>корпорациях</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иных</w:t>
            </w:r>
            <w:r w:rsidRPr="004F54F5">
              <w:rPr>
                <w:sz w:val="16"/>
                <w:szCs w:val="16"/>
                <w:lang w:val="en-US"/>
              </w:rPr>
              <w:t xml:space="preserve"> </w:t>
            </w:r>
            <w:r w:rsidRPr="004F54F5">
              <w:rPr>
                <w:sz w:val="16"/>
                <w:szCs w:val="16"/>
              </w:rPr>
              <w:t>организациях</w:t>
            </w:r>
            <w:r w:rsidRPr="004F54F5">
              <w:rPr>
                <w:sz w:val="16"/>
                <w:szCs w:val="16"/>
                <w:lang w:val="en-US"/>
              </w:rPr>
              <w:t xml:space="preserve">, </w:t>
            </w:r>
            <w:r w:rsidRPr="004F54F5">
              <w:rPr>
                <w:sz w:val="16"/>
                <w:szCs w:val="16"/>
              </w:rPr>
              <w:t>созданных</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Федерацией</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основании</w:t>
            </w:r>
            <w:r w:rsidRPr="004F54F5">
              <w:rPr>
                <w:sz w:val="16"/>
                <w:szCs w:val="16"/>
                <w:lang w:val="en-US"/>
              </w:rPr>
              <w:t xml:space="preserve"> </w:t>
            </w:r>
            <w:r w:rsidRPr="004F54F5">
              <w:rPr>
                <w:sz w:val="16"/>
                <w:szCs w:val="16"/>
              </w:rPr>
              <w:t>федеральных</w:t>
            </w:r>
            <w:r w:rsidRPr="004F54F5">
              <w:rPr>
                <w:sz w:val="16"/>
                <w:szCs w:val="16"/>
                <w:lang w:val="en-US"/>
              </w:rPr>
              <w:t xml:space="preserve"> </w:t>
            </w:r>
            <w:r w:rsidRPr="004F54F5">
              <w:rPr>
                <w:sz w:val="16"/>
                <w:szCs w:val="16"/>
              </w:rPr>
              <w:t>законов</w:t>
            </w:r>
            <w:r w:rsidRPr="004F54F5">
              <w:rPr>
                <w:sz w:val="16"/>
                <w:szCs w:val="16"/>
                <w:lang w:val="en-US"/>
              </w:rPr>
              <w:t xml:space="preserve">, </w:t>
            </w:r>
            <w:r w:rsidRPr="004F54F5">
              <w:rPr>
                <w:sz w:val="16"/>
                <w:szCs w:val="16"/>
              </w:rPr>
              <w:t>включенные</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перечни</w:t>
            </w:r>
            <w:r w:rsidRPr="004F54F5">
              <w:rPr>
                <w:sz w:val="16"/>
                <w:szCs w:val="16"/>
                <w:lang w:val="en-US"/>
              </w:rPr>
              <w:t xml:space="preserve"> </w:t>
            </w:r>
            <w:r w:rsidRPr="004F54F5">
              <w:rPr>
                <w:sz w:val="16"/>
                <w:szCs w:val="16"/>
              </w:rPr>
              <w:t>должностей</w:t>
            </w:r>
            <w:r w:rsidRPr="004F54F5">
              <w:rPr>
                <w:sz w:val="16"/>
                <w:szCs w:val="16"/>
                <w:lang w:val="en-US"/>
              </w:rPr>
              <w:t xml:space="preserve">, </w:t>
            </w:r>
            <w:r w:rsidRPr="004F54F5">
              <w:rPr>
                <w:sz w:val="16"/>
                <w:szCs w:val="16"/>
              </w:rPr>
              <w:t>определяемые</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rsidR="009811D9" w:rsidRPr="00786873" w:rsidRDefault="009811D9" w:rsidP="00517E71">
            <w:pPr>
              <w:tabs>
                <w:tab w:val="center" w:pos="4153"/>
                <w:tab w:val="right" w:pos="8306"/>
              </w:tabs>
              <w:autoSpaceDE w:val="0"/>
              <w:autoSpaceDN w:val="0"/>
              <w:jc w:val="both"/>
              <w:rPr>
                <w:color w:val="000000"/>
                <w:sz w:val="18"/>
                <w:szCs w:val="18"/>
                <w:lang w:val="en-US"/>
              </w:rPr>
            </w:pPr>
            <w:r w:rsidRPr="004F54F5">
              <w:rPr>
                <w:rFonts w:ascii="Segoe UI Symbol" w:eastAsia="MS Mincho" w:hAnsi="Segoe UI Symbol" w:cs="Segoe UI Symbol"/>
                <w:color w:val="000000"/>
                <w:sz w:val="16"/>
                <w:szCs w:val="16"/>
              </w:rPr>
              <w:t>☐</w:t>
            </w:r>
            <w:r w:rsidRPr="004F54F5">
              <w:rPr>
                <w:color w:val="000000"/>
                <w:sz w:val="16"/>
                <w:szCs w:val="16"/>
              </w:rPr>
              <w:t> </w:t>
            </w:r>
            <w:r w:rsidRPr="004F54F5">
              <w:rPr>
                <w:sz w:val="16"/>
                <w:szCs w:val="16"/>
              </w:rPr>
              <w:t>Нет</w:t>
            </w:r>
            <w:r w:rsidRPr="004F54F5">
              <w:rPr>
                <w:sz w:val="16"/>
                <w:szCs w:val="16"/>
                <w:lang w:val="en-US"/>
              </w:rPr>
              <w:t>/No</w:t>
            </w:r>
          </w:p>
        </w:tc>
      </w:tr>
      <w:tr w:rsidR="009811D9" w:rsidRPr="00517E71" w:rsidTr="00517E71">
        <w:trPr>
          <w:trHeight w:val="2658"/>
        </w:trPr>
        <w:tc>
          <w:tcPr>
            <w:tcW w:w="3529" w:type="dxa"/>
            <w:gridSpan w:val="2"/>
            <w:tcBorders>
              <w:bottom w:val="double" w:sz="4" w:space="0" w:color="auto"/>
            </w:tcBorders>
            <w:shd w:val="clear" w:color="auto" w:fill="auto"/>
          </w:tcPr>
          <w:p w:rsidR="009811D9" w:rsidRPr="00D93720" w:rsidRDefault="009811D9" w:rsidP="00517E71">
            <w:pPr>
              <w:tabs>
                <w:tab w:val="center" w:pos="4153"/>
                <w:tab w:val="right" w:pos="8306"/>
              </w:tabs>
              <w:autoSpaceDE w:val="0"/>
              <w:autoSpaceDN w:val="0"/>
              <w:jc w:val="both"/>
              <w:rPr>
                <w:b/>
                <w:sz w:val="18"/>
                <w:szCs w:val="18"/>
              </w:rPr>
            </w:pPr>
            <w:r w:rsidRPr="004F4995">
              <w:rPr>
                <w:b/>
                <w:sz w:val="18"/>
                <w:szCs w:val="18"/>
              </w:rPr>
              <w:t>Сведения</w:t>
            </w:r>
            <w:r w:rsidRPr="00D93720">
              <w:rPr>
                <w:b/>
                <w:sz w:val="18"/>
                <w:szCs w:val="18"/>
              </w:rPr>
              <w:t xml:space="preserve"> </w:t>
            </w:r>
            <w:r w:rsidRPr="004F4995">
              <w:rPr>
                <w:b/>
                <w:sz w:val="18"/>
                <w:szCs w:val="18"/>
              </w:rPr>
              <w:t>о</w:t>
            </w:r>
            <w:r w:rsidRPr="00D93720">
              <w:rPr>
                <w:b/>
                <w:sz w:val="18"/>
                <w:szCs w:val="18"/>
              </w:rPr>
              <w:t xml:space="preserve"> </w:t>
            </w:r>
            <w:r w:rsidRPr="004F4995">
              <w:rPr>
                <w:b/>
                <w:sz w:val="18"/>
                <w:szCs w:val="18"/>
              </w:rPr>
              <w:t>налоговом</w:t>
            </w:r>
            <w:r w:rsidRPr="00D93720">
              <w:rPr>
                <w:b/>
                <w:sz w:val="18"/>
                <w:szCs w:val="18"/>
              </w:rPr>
              <w:t xml:space="preserve"> </w:t>
            </w:r>
            <w:proofErr w:type="spellStart"/>
            <w:r w:rsidRPr="004F4995">
              <w:rPr>
                <w:b/>
                <w:sz w:val="18"/>
                <w:szCs w:val="18"/>
              </w:rPr>
              <w:t>резидентстве</w:t>
            </w:r>
            <w:proofErr w:type="spellEnd"/>
            <w:r w:rsidRPr="00D93720">
              <w:rPr>
                <w:b/>
                <w:sz w:val="18"/>
                <w:szCs w:val="18"/>
              </w:rPr>
              <w:t xml:space="preserve"> </w:t>
            </w:r>
            <w:proofErr w:type="spellStart"/>
            <w:r>
              <w:rPr>
                <w:b/>
                <w:sz w:val="18"/>
                <w:szCs w:val="18"/>
              </w:rPr>
              <w:t>бенефициарного</w:t>
            </w:r>
            <w:proofErr w:type="spellEnd"/>
            <w:r w:rsidRPr="00D93720">
              <w:rPr>
                <w:b/>
                <w:sz w:val="18"/>
                <w:szCs w:val="18"/>
              </w:rPr>
              <w:t xml:space="preserve"> </w:t>
            </w:r>
            <w:r>
              <w:rPr>
                <w:b/>
                <w:sz w:val="18"/>
                <w:szCs w:val="18"/>
              </w:rPr>
              <w:t>владельца</w:t>
            </w:r>
            <w:r w:rsidRPr="00D93720">
              <w:rPr>
                <w:b/>
                <w:sz w:val="18"/>
                <w:szCs w:val="18"/>
              </w:rPr>
              <w:t xml:space="preserve"> (</w:t>
            </w:r>
            <w:r w:rsidRPr="008E77C0">
              <w:rPr>
                <w:b/>
                <w:sz w:val="18"/>
                <w:szCs w:val="18"/>
              </w:rPr>
              <w:t>в</w:t>
            </w:r>
            <w:r w:rsidRPr="00D93720">
              <w:rPr>
                <w:b/>
                <w:sz w:val="18"/>
                <w:szCs w:val="18"/>
              </w:rPr>
              <w:t xml:space="preserve"> </w:t>
            </w:r>
            <w:r w:rsidRPr="008E77C0">
              <w:rPr>
                <w:b/>
                <w:sz w:val="18"/>
                <w:szCs w:val="18"/>
              </w:rPr>
              <w:t>соответствии</w:t>
            </w:r>
            <w:r w:rsidRPr="00D93720">
              <w:rPr>
                <w:b/>
                <w:sz w:val="18"/>
                <w:szCs w:val="18"/>
              </w:rPr>
              <w:t xml:space="preserve"> </w:t>
            </w:r>
            <w:r w:rsidRPr="008E77C0">
              <w:rPr>
                <w:b/>
                <w:sz w:val="18"/>
                <w:szCs w:val="18"/>
              </w:rPr>
              <w:t>с</w:t>
            </w:r>
            <w:r w:rsidRPr="00D93720">
              <w:rPr>
                <w:b/>
                <w:sz w:val="18"/>
                <w:szCs w:val="18"/>
              </w:rPr>
              <w:t xml:space="preserve"> </w:t>
            </w:r>
            <w:r w:rsidRPr="008E77C0">
              <w:rPr>
                <w:b/>
                <w:sz w:val="18"/>
                <w:szCs w:val="18"/>
              </w:rPr>
              <w:t>требованиями</w:t>
            </w:r>
            <w:r w:rsidRPr="00D93720">
              <w:rPr>
                <w:b/>
                <w:sz w:val="18"/>
                <w:szCs w:val="18"/>
              </w:rPr>
              <w:t xml:space="preserve"> </w:t>
            </w:r>
            <w:r w:rsidRPr="008E77C0">
              <w:rPr>
                <w:b/>
                <w:sz w:val="18"/>
                <w:szCs w:val="18"/>
              </w:rPr>
              <w:t>законодательства</w:t>
            </w:r>
            <w:r w:rsidRPr="00D93720">
              <w:rPr>
                <w:b/>
                <w:sz w:val="18"/>
                <w:szCs w:val="18"/>
              </w:rPr>
              <w:t xml:space="preserve"> </w:t>
            </w:r>
            <w:r w:rsidRPr="008E77C0">
              <w:rPr>
                <w:b/>
                <w:sz w:val="18"/>
                <w:szCs w:val="18"/>
              </w:rPr>
              <w:t>Российской</w:t>
            </w:r>
            <w:r w:rsidRPr="00D93720">
              <w:rPr>
                <w:b/>
                <w:sz w:val="18"/>
                <w:szCs w:val="18"/>
              </w:rPr>
              <w:t xml:space="preserve"> </w:t>
            </w:r>
            <w:r w:rsidRPr="008E77C0">
              <w:rPr>
                <w:b/>
                <w:sz w:val="18"/>
                <w:szCs w:val="18"/>
              </w:rPr>
              <w:t>Федерации</w:t>
            </w:r>
            <w:r w:rsidRPr="00D93720">
              <w:rPr>
                <w:b/>
                <w:sz w:val="18"/>
                <w:szCs w:val="18"/>
              </w:rPr>
              <w:t xml:space="preserve">: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28.06.2014 № 173-</w:t>
            </w:r>
            <w:r w:rsidRPr="008E77C0">
              <w:rPr>
                <w:b/>
                <w:sz w:val="18"/>
                <w:szCs w:val="18"/>
              </w:rPr>
              <w:t>ФЗ</w:t>
            </w:r>
            <w:r w:rsidRPr="00D93720">
              <w:rPr>
                <w:b/>
                <w:sz w:val="18"/>
                <w:szCs w:val="18"/>
              </w:rPr>
              <w:t xml:space="preserve"> ,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27.11.2017 № 340-</w:t>
            </w:r>
            <w:r w:rsidRPr="008E77C0">
              <w:rPr>
                <w:b/>
                <w:sz w:val="18"/>
                <w:szCs w:val="18"/>
              </w:rPr>
              <w:t>ФЗ</w:t>
            </w:r>
            <w:r w:rsidRPr="00D93720">
              <w:rPr>
                <w:b/>
                <w:sz w:val="18"/>
                <w:szCs w:val="18"/>
              </w:rPr>
              <w:t xml:space="preserve">, </w:t>
            </w:r>
            <w:r w:rsidRPr="008E77C0">
              <w:rPr>
                <w:b/>
                <w:sz w:val="18"/>
                <w:szCs w:val="18"/>
              </w:rPr>
              <w:t>Постановления</w:t>
            </w:r>
            <w:r w:rsidRPr="00D93720">
              <w:rPr>
                <w:b/>
                <w:sz w:val="18"/>
                <w:szCs w:val="18"/>
              </w:rPr>
              <w:t xml:space="preserve"> </w:t>
            </w:r>
            <w:r w:rsidRPr="008E77C0">
              <w:rPr>
                <w:b/>
                <w:sz w:val="18"/>
                <w:szCs w:val="18"/>
              </w:rPr>
              <w:t>Правительства</w:t>
            </w:r>
            <w:r w:rsidRPr="00D93720">
              <w:rPr>
                <w:b/>
                <w:sz w:val="18"/>
                <w:szCs w:val="18"/>
              </w:rPr>
              <w:t xml:space="preserve"> </w:t>
            </w:r>
            <w:r w:rsidRPr="008E77C0">
              <w:rPr>
                <w:b/>
                <w:sz w:val="18"/>
                <w:szCs w:val="18"/>
              </w:rPr>
              <w:t>РФ</w:t>
            </w:r>
            <w:r w:rsidRPr="00D93720">
              <w:rPr>
                <w:b/>
                <w:sz w:val="18"/>
                <w:szCs w:val="18"/>
              </w:rPr>
              <w:t xml:space="preserve"> </w:t>
            </w:r>
            <w:r w:rsidRPr="008E77C0">
              <w:rPr>
                <w:b/>
                <w:sz w:val="18"/>
                <w:szCs w:val="18"/>
              </w:rPr>
              <w:t>от</w:t>
            </w:r>
            <w:r w:rsidRPr="00D93720">
              <w:rPr>
                <w:b/>
                <w:sz w:val="18"/>
                <w:szCs w:val="18"/>
              </w:rPr>
              <w:t xml:space="preserve"> 16.06.2018 № 693, </w:t>
            </w:r>
            <w:r w:rsidRPr="008E77C0">
              <w:rPr>
                <w:b/>
                <w:sz w:val="18"/>
                <w:szCs w:val="18"/>
              </w:rPr>
              <w:t>а</w:t>
            </w:r>
            <w:r w:rsidRPr="00D93720">
              <w:rPr>
                <w:b/>
                <w:sz w:val="18"/>
                <w:szCs w:val="18"/>
              </w:rPr>
              <w:t xml:space="preserve"> </w:t>
            </w:r>
            <w:r w:rsidRPr="008E77C0">
              <w:rPr>
                <w:b/>
                <w:sz w:val="18"/>
                <w:szCs w:val="18"/>
              </w:rPr>
              <w:t>также</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США</w:t>
            </w:r>
            <w:r w:rsidRPr="00D93720">
              <w:rPr>
                <w:b/>
                <w:sz w:val="18"/>
                <w:szCs w:val="18"/>
              </w:rPr>
              <w:t xml:space="preserve"> «</w:t>
            </w:r>
            <w:r w:rsidRPr="008E77C0">
              <w:rPr>
                <w:b/>
                <w:sz w:val="18"/>
                <w:szCs w:val="18"/>
              </w:rPr>
              <w:t>О</w:t>
            </w:r>
            <w:r w:rsidRPr="00D93720">
              <w:rPr>
                <w:b/>
                <w:sz w:val="18"/>
                <w:szCs w:val="18"/>
              </w:rPr>
              <w:t xml:space="preserve"> </w:t>
            </w:r>
            <w:r w:rsidRPr="008E77C0">
              <w:rPr>
                <w:b/>
                <w:sz w:val="18"/>
                <w:szCs w:val="18"/>
              </w:rPr>
              <w:t>налогообложении</w:t>
            </w:r>
            <w:r w:rsidRPr="00D93720">
              <w:rPr>
                <w:b/>
                <w:sz w:val="18"/>
                <w:szCs w:val="18"/>
              </w:rPr>
              <w:t xml:space="preserve"> </w:t>
            </w:r>
            <w:r w:rsidRPr="008E77C0">
              <w:rPr>
                <w:b/>
                <w:sz w:val="18"/>
                <w:szCs w:val="18"/>
              </w:rPr>
              <w:t>иностранных</w:t>
            </w:r>
            <w:r w:rsidRPr="00D93720">
              <w:rPr>
                <w:b/>
                <w:sz w:val="18"/>
                <w:szCs w:val="18"/>
              </w:rPr>
              <w:t xml:space="preserve"> </w:t>
            </w:r>
            <w:r w:rsidRPr="008E77C0">
              <w:rPr>
                <w:b/>
                <w:sz w:val="18"/>
                <w:szCs w:val="18"/>
              </w:rPr>
              <w:t>счетов</w:t>
            </w:r>
            <w:r w:rsidRPr="00D93720">
              <w:rPr>
                <w:b/>
                <w:sz w:val="18"/>
                <w:szCs w:val="18"/>
              </w:rPr>
              <w:t>» (</w:t>
            </w:r>
            <w:r w:rsidRPr="00D93720">
              <w:rPr>
                <w:b/>
                <w:sz w:val="18"/>
                <w:szCs w:val="18"/>
                <w:lang w:val="en-US"/>
              </w:rPr>
              <w:t>Foreign</w:t>
            </w:r>
            <w:r w:rsidRPr="00D93720">
              <w:rPr>
                <w:b/>
                <w:sz w:val="18"/>
                <w:szCs w:val="18"/>
              </w:rPr>
              <w:t xml:space="preserve"> </w:t>
            </w:r>
            <w:r w:rsidRPr="00D93720">
              <w:rPr>
                <w:b/>
                <w:sz w:val="18"/>
                <w:szCs w:val="18"/>
                <w:lang w:val="en-US"/>
              </w:rPr>
              <w:t>Account</w:t>
            </w:r>
            <w:r w:rsidRPr="00D93720">
              <w:rPr>
                <w:b/>
                <w:sz w:val="18"/>
                <w:szCs w:val="18"/>
              </w:rPr>
              <w:t xml:space="preserve"> </w:t>
            </w:r>
            <w:r w:rsidRPr="00D93720">
              <w:rPr>
                <w:b/>
                <w:sz w:val="18"/>
                <w:szCs w:val="18"/>
                <w:lang w:val="en-US"/>
              </w:rPr>
              <w:t>Tax</w:t>
            </w:r>
            <w:r w:rsidRPr="00D93720">
              <w:rPr>
                <w:b/>
                <w:sz w:val="18"/>
                <w:szCs w:val="18"/>
              </w:rPr>
              <w:t xml:space="preserve"> </w:t>
            </w:r>
            <w:r w:rsidRPr="00D93720">
              <w:rPr>
                <w:b/>
                <w:sz w:val="18"/>
                <w:szCs w:val="18"/>
                <w:lang w:val="en-US"/>
              </w:rPr>
              <w:t>Compliance</w:t>
            </w:r>
            <w:r w:rsidRPr="00D93720">
              <w:rPr>
                <w:b/>
                <w:sz w:val="18"/>
                <w:szCs w:val="18"/>
              </w:rPr>
              <w:t xml:space="preserve"> </w:t>
            </w:r>
            <w:r w:rsidRPr="00D93720">
              <w:rPr>
                <w:b/>
                <w:sz w:val="18"/>
                <w:szCs w:val="18"/>
                <w:lang w:val="en-US"/>
              </w:rPr>
              <w:t>Act</w:t>
            </w:r>
            <w:r w:rsidRPr="00D93720">
              <w:rPr>
                <w:b/>
                <w:sz w:val="18"/>
                <w:szCs w:val="18"/>
              </w:rPr>
              <w:t>/</w:t>
            </w:r>
            <w:r w:rsidRPr="00D93720">
              <w:rPr>
                <w:b/>
                <w:sz w:val="18"/>
                <w:szCs w:val="18"/>
                <w:lang w:val="en-US"/>
              </w:rPr>
              <w:t>FATCA</w:t>
            </w:r>
            <w:r w:rsidRPr="00D93720">
              <w:rPr>
                <w:b/>
                <w:sz w:val="18"/>
                <w:szCs w:val="18"/>
              </w:rPr>
              <w:t xml:space="preserve">)/ </w:t>
            </w:r>
            <w:r w:rsidRPr="00177134">
              <w:rPr>
                <w:b/>
                <w:sz w:val="18"/>
                <w:szCs w:val="18"/>
                <w:lang w:val="en-US"/>
              </w:rPr>
              <w:t>Information</w:t>
            </w:r>
            <w:r w:rsidRPr="00D93720">
              <w:rPr>
                <w:b/>
                <w:sz w:val="18"/>
                <w:szCs w:val="18"/>
              </w:rPr>
              <w:t xml:space="preserve"> </w:t>
            </w:r>
            <w:r w:rsidRPr="00177134">
              <w:rPr>
                <w:b/>
                <w:sz w:val="18"/>
                <w:szCs w:val="18"/>
                <w:lang w:val="en-US"/>
              </w:rPr>
              <w:t>on</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residence</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beneficial</w:t>
            </w:r>
            <w:r w:rsidRPr="00D93720">
              <w:rPr>
                <w:b/>
                <w:sz w:val="18"/>
                <w:szCs w:val="18"/>
              </w:rPr>
              <w:t xml:space="preserve"> </w:t>
            </w:r>
            <w:r w:rsidRPr="00177134">
              <w:rPr>
                <w:b/>
                <w:sz w:val="18"/>
                <w:szCs w:val="18"/>
                <w:lang w:val="en-US"/>
              </w:rPr>
              <w:t>owner</w:t>
            </w:r>
            <w:r w:rsidRPr="00D93720">
              <w:rPr>
                <w:b/>
                <w:sz w:val="18"/>
                <w:szCs w:val="18"/>
              </w:rPr>
              <w:t xml:space="preserve"> (</w:t>
            </w:r>
            <w:r w:rsidRPr="00177134">
              <w:rPr>
                <w:b/>
                <w:sz w:val="18"/>
                <w:szCs w:val="18"/>
                <w:lang w:val="en-US"/>
              </w:rPr>
              <w:t>in</w:t>
            </w:r>
            <w:r w:rsidRPr="00D93720">
              <w:rPr>
                <w:b/>
                <w:sz w:val="18"/>
                <w:szCs w:val="18"/>
              </w:rPr>
              <w:t xml:space="preserve"> </w:t>
            </w:r>
            <w:r w:rsidRPr="00177134">
              <w:rPr>
                <w:b/>
                <w:sz w:val="18"/>
                <w:szCs w:val="18"/>
                <w:lang w:val="en-US"/>
              </w:rPr>
              <w:t>accordance</w:t>
            </w:r>
            <w:r w:rsidRPr="00D93720">
              <w:rPr>
                <w:b/>
                <w:sz w:val="18"/>
                <w:szCs w:val="18"/>
              </w:rPr>
              <w:t xml:space="preserve"> </w:t>
            </w:r>
            <w:r w:rsidRPr="00177134">
              <w:rPr>
                <w:b/>
                <w:sz w:val="18"/>
                <w:szCs w:val="18"/>
                <w:lang w:val="en-US"/>
              </w:rPr>
              <w:t>with</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requirements</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legislation</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Russian</w:t>
            </w:r>
            <w:r w:rsidRPr="00D93720">
              <w:rPr>
                <w:b/>
                <w:sz w:val="18"/>
                <w:szCs w:val="18"/>
              </w:rPr>
              <w:t xml:space="preserve"> </w:t>
            </w:r>
            <w:r w:rsidRPr="00177134">
              <w:rPr>
                <w:b/>
                <w:sz w:val="18"/>
                <w:szCs w:val="18"/>
                <w:lang w:val="en-US"/>
              </w:rPr>
              <w:t>Federation</w:t>
            </w:r>
            <w:r w:rsidRPr="00D93720">
              <w:rPr>
                <w:b/>
                <w:sz w:val="18"/>
                <w:szCs w:val="18"/>
              </w:rPr>
              <w:t xml:space="preserve"> </w:t>
            </w:r>
            <w:r w:rsidRPr="00177134">
              <w:rPr>
                <w:b/>
                <w:sz w:val="18"/>
                <w:szCs w:val="18"/>
                <w:lang w:val="en-US"/>
              </w:rPr>
              <w:t>and</w:t>
            </w:r>
            <w:r w:rsidRPr="00D93720">
              <w:rPr>
                <w:b/>
                <w:sz w:val="18"/>
                <w:szCs w:val="18"/>
              </w:rPr>
              <w:t xml:space="preserve"> </w:t>
            </w:r>
            <w:r w:rsidRPr="00177134">
              <w:rPr>
                <w:b/>
                <w:sz w:val="18"/>
                <w:szCs w:val="18"/>
                <w:lang w:val="en-US"/>
              </w:rPr>
              <w:t>Foreign</w:t>
            </w:r>
            <w:r w:rsidRPr="00D93720">
              <w:rPr>
                <w:b/>
                <w:sz w:val="18"/>
                <w:szCs w:val="18"/>
              </w:rPr>
              <w:t xml:space="preserve"> </w:t>
            </w:r>
            <w:r w:rsidRPr="00177134">
              <w:rPr>
                <w:b/>
                <w:sz w:val="18"/>
                <w:szCs w:val="18"/>
                <w:lang w:val="en-US"/>
              </w:rPr>
              <w:t>Account</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Compliance</w:t>
            </w:r>
            <w:r w:rsidRPr="00D93720">
              <w:rPr>
                <w:b/>
                <w:sz w:val="18"/>
                <w:szCs w:val="18"/>
              </w:rPr>
              <w:t xml:space="preserve"> </w:t>
            </w:r>
            <w:r w:rsidRPr="00177134">
              <w:rPr>
                <w:b/>
                <w:sz w:val="18"/>
                <w:szCs w:val="18"/>
                <w:lang w:val="en-US"/>
              </w:rPr>
              <w:t>Act</w:t>
            </w:r>
            <w:r w:rsidRPr="00D93720">
              <w:rPr>
                <w:b/>
                <w:sz w:val="18"/>
                <w:szCs w:val="18"/>
              </w:rPr>
              <w:t>/</w:t>
            </w:r>
            <w:r w:rsidRPr="00177134">
              <w:rPr>
                <w:b/>
                <w:sz w:val="18"/>
                <w:szCs w:val="18"/>
                <w:lang w:val="en-US"/>
              </w:rPr>
              <w:t>FATCA</w:t>
            </w:r>
            <w:r w:rsidRPr="00D93720">
              <w:rPr>
                <w:b/>
                <w:sz w:val="18"/>
                <w:szCs w:val="18"/>
              </w:rPr>
              <w:t>)</w:t>
            </w:r>
          </w:p>
        </w:tc>
        <w:tc>
          <w:tcPr>
            <w:tcW w:w="5816" w:type="dxa"/>
            <w:tcBorders>
              <w:bottom w:val="double" w:sz="4" w:space="0" w:color="auto"/>
            </w:tcBorders>
            <w:shd w:val="clear" w:color="auto" w:fill="auto"/>
          </w:tcPr>
          <w:p w:rsidR="009811D9" w:rsidRDefault="009811D9" w:rsidP="00517E71">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rsidR="009811D9" w:rsidRPr="00786873" w:rsidRDefault="009811D9" w:rsidP="00517E71">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rsidR="009811D9" w:rsidRDefault="009811D9" w:rsidP="00517E71">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rsidR="009811D9" w:rsidRPr="00721B8F" w:rsidRDefault="009811D9" w:rsidP="00517E71">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 xml:space="preserve"> *</w:t>
            </w:r>
          </w:p>
          <w:p w:rsidR="009811D9" w:rsidRPr="00721B8F" w:rsidRDefault="009811D9" w:rsidP="00517E71">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rsidR="009811D9" w:rsidRPr="00721B8F" w:rsidRDefault="009811D9" w:rsidP="00517E71">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9811D9" w:rsidRPr="00517E71" w:rsidTr="00517E71">
        <w:trPr>
          <w:trHeight w:val="316"/>
        </w:trPr>
        <w:tc>
          <w:tcPr>
            <w:tcW w:w="9214" w:type="dxa"/>
            <w:tcBorders>
              <w:bottom w:val="nil"/>
            </w:tcBorders>
          </w:tcPr>
          <w:p w:rsidR="009811D9" w:rsidRPr="008830E0" w:rsidRDefault="009811D9" w:rsidP="00517E71">
            <w:pPr>
              <w:tabs>
                <w:tab w:val="center" w:pos="4153"/>
                <w:tab w:val="right" w:pos="8306"/>
              </w:tabs>
              <w:autoSpaceDE w:val="0"/>
              <w:autoSpaceDN w:val="0"/>
              <w:spacing w:before="120" w:line="276" w:lineRule="auto"/>
              <w:rPr>
                <w:color w:val="000000"/>
                <w:sz w:val="16"/>
                <w:szCs w:val="16"/>
                <w:lang w:val="en-US"/>
              </w:rPr>
            </w:pPr>
            <w:r w:rsidRPr="008830E0">
              <w:rPr>
                <w:b/>
                <w:bCs/>
                <w:color w:val="000000"/>
                <w:sz w:val="16"/>
                <w:szCs w:val="16"/>
              </w:rPr>
              <w:t>Подпись</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w:t>
            </w:r>
            <w:r w:rsidRPr="008830E0">
              <w:rPr>
                <w:b/>
                <w:bCs/>
                <w:color w:val="000000"/>
                <w:sz w:val="16"/>
                <w:szCs w:val="16"/>
              </w:rPr>
              <w:t>уполномоченного</w:t>
            </w:r>
            <w:r w:rsidRPr="008830E0">
              <w:rPr>
                <w:b/>
                <w:bCs/>
                <w:color w:val="000000"/>
                <w:sz w:val="16"/>
                <w:szCs w:val="16"/>
                <w:lang w:val="en-US"/>
              </w:rPr>
              <w:t xml:space="preserve"> </w:t>
            </w:r>
            <w:r w:rsidRPr="008830E0">
              <w:rPr>
                <w:b/>
                <w:bCs/>
                <w:color w:val="000000"/>
                <w:sz w:val="16"/>
                <w:szCs w:val="16"/>
              </w:rPr>
              <w:t>представителя</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w:t>
            </w:r>
            <w:r w:rsidRPr="008830E0">
              <w:rPr>
                <w:b/>
                <w:bCs/>
                <w:sz w:val="16"/>
                <w:szCs w:val="16"/>
                <w:lang w:val="en-US"/>
              </w:rPr>
              <w:t xml:space="preserve"> customer’s (authorized representative’s) signature</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w:t>
            </w:r>
            <w:r w:rsidRPr="008830E0">
              <w:rPr>
                <w:b/>
                <w:bCs/>
                <w:color w:val="000000"/>
                <w:sz w:val="16"/>
                <w:szCs w:val="16"/>
              </w:rPr>
              <w:t>ИП</w:t>
            </w:r>
            <w:r w:rsidRPr="008830E0">
              <w:rPr>
                <w:b/>
                <w:bCs/>
                <w:color w:val="000000"/>
                <w:sz w:val="16"/>
                <w:szCs w:val="16"/>
                <w:lang w:val="en-US"/>
              </w:rPr>
              <w:t>/</w:t>
            </w:r>
            <w:r w:rsidRPr="008830E0">
              <w:rPr>
                <w:b/>
                <w:bCs/>
                <w:color w:val="000000"/>
                <w:sz w:val="16"/>
                <w:szCs w:val="16"/>
              </w:rPr>
              <w:t>ЧП</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физического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иностранной</w:t>
            </w:r>
            <w:r w:rsidRPr="008830E0">
              <w:rPr>
                <w:b/>
                <w:bCs/>
                <w:color w:val="000000"/>
                <w:sz w:val="16"/>
                <w:szCs w:val="16"/>
                <w:lang w:val="en-US"/>
              </w:rPr>
              <w:t xml:space="preserve"> </w:t>
            </w:r>
            <w:r w:rsidRPr="008830E0">
              <w:rPr>
                <w:b/>
                <w:bCs/>
                <w:color w:val="000000"/>
                <w:sz w:val="16"/>
                <w:szCs w:val="16"/>
              </w:rPr>
              <w:t>структуры</w:t>
            </w:r>
            <w:r w:rsidRPr="008830E0">
              <w:rPr>
                <w:b/>
                <w:bCs/>
                <w:color w:val="000000"/>
                <w:sz w:val="16"/>
                <w:szCs w:val="16"/>
                <w:lang w:val="en-US"/>
              </w:rPr>
              <w:t xml:space="preserve"> </w:t>
            </w:r>
            <w:r w:rsidRPr="008830E0">
              <w:rPr>
                <w:b/>
                <w:bCs/>
                <w:color w:val="000000"/>
                <w:sz w:val="16"/>
                <w:szCs w:val="16"/>
              </w:rPr>
              <w:t>без</w:t>
            </w:r>
            <w:r w:rsidRPr="008830E0">
              <w:rPr>
                <w:b/>
                <w:bCs/>
                <w:color w:val="000000"/>
                <w:sz w:val="16"/>
                <w:szCs w:val="16"/>
                <w:lang w:val="en-US"/>
              </w:rPr>
              <w:t xml:space="preserve"> </w:t>
            </w:r>
            <w:r w:rsidRPr="008830E0">
              <w:rPr>
                <w:b/>
                <w:bCs/>
                <w:color w:val="000000"/>
                <w:sz w:val="16"/>
                <w:szCs w:val="16"/>
              </w:rPr>
              <w:t>образования</w:t>
            </w:r>
            <w:r w:rsidRPr="008830E0">
              <w:rPr>
                <w:b/>
                <w:bCs/>
                <w:color w:val="000000"/>
                <w:sz w:val="16"/>
                <w:szCs w:val="16"/>
                <w:lang w:val="en-US"/>
              </w:rPr>
              <w:t xml:space="preserve">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or individual entrepreneur/private entrepreneur, or individual, or foreign structure without forming a legal entity): </w:t>
            </w:r>
          </w:p>
        </w:tc>
      </w:tr>
      <w:tr w:rsidR="009811D9" w:rsidRPr="00776FBD" w:rsidTr="00517E71">
        <w:trPr>
          <w:trHeight w:val="87"/>
        </w:trPr>
        <w:tc>
          <w:tcPr>
            <w:tcW w:w="9214" w:type="dxa"/>
            <w:tcBorders>
              <w:top w:val="nil"/>
            </w:tcBorders>
          </w:tcPr>
          <w:p w:rsidR="009811D9" w:rsidRPr="0095294F" w:rsidRDefault="009811D9" w:rsidP="00517E71">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rsidR="009811D9" w:rsidRPr="001B3918" w:rsidRDefault="009811D9" w:rsidP="00517E71">
            <w:pPr>
              <w:widowControl w:val="0"/>
              <w:tabs>
                <w:tab w:val="center" w:pos="4153"/>
                <w:tab w:val="right" w:pos="8306"/>
              </w:tabs>
              <w:spacing w:before="120"/>
              <w:rPr>
                <w:sz w:val="18"/>
                <w:szCs w:val="18"/>
                <w:lang w:val="en-US"/>
              </w:rPr>
            </w:pPr>
            <w:r w:rsidRPr="001B3918">
              <w:rPr>
                <w:sz w:val="18"/>
                <w:szCs w:val="18"/>
                <w:lang w:val="en-US"/>
              </w:rPr>
              <w:t>__________________        _____________________       __________________</w:t>
            </w:r>
            <w:r w:rsidRPr="009811D9">
              <w:rPr>
                <w:sz w:val="18"/>
                <w:szCs w:val="18"/>
                <w:lang w:val="en-US"/>
              </w:rPr>
              <w:t>___</w:t>
            </w:r>
            <w:r w:rsidRPr="001B3918">
              <w:rPr>
                <w:sz w:val="18"/>
                <w:szCs w:val="18"/>
                <w:lang w:val="en-US"/>
              </w:rPr>
              <w:t>_________________________)</w:t>
            </w:r>
          </w:p>
          <w:p w:rsidR="009811D9" w:rsidRPr="001B3918" w:rsidRDefault="009811D9" w:rsidP="00517E71">
            <w:pPr>
              <w:tabs>
                <w:tab w:val="center" w:pos="4153"/>
                <w:tab w:val="right" w:pos="8306"/>
              </w:tabs>
              <w:spacing w:after="240"/>
              <w:jc w:val="both"/>
              <w:rPr>
                <w:i/>
                <w:sz w:val="18"/>
                <w:szCs w:val="18"/>
                <w:lang w:val="en-US"/>
              </w:rPr>
            </w:pPr>
            <w:r w:rsidRPr="001B3918">
              <w:rPr>
                <w:i/>
                <w:sz w:val="18"/>
                <w:szCs w:val="18"/>
                <w:lang w:val="en-US"/>
              </w:rPr>
              <w:t xml:space="preserve">        (</w:t>
            </w:r>
            <w:r w:rsidRPr="001B3918">
              <w:rPr>
                <w:i/>
                <w:sz w:val="18"/>
                <w:szCs w:val="18"/>
              </w:rPr>
              <w:t>Дата</w:t>
            </w:r>
            <w:r w:rsidRPr="001B3918">
              <w:rPr>
                <w:i/>
                <w:sz w:val="18"/>
                <w:szCs w:val="18"/>
                <w:lang w:val="en-US"/>
              </w:rPr>
              <w:t>/ Date)                     (</w:t>
            </w:r>
            <w:r w:rsidRPr="001B3918">
              <w:rPr>
                <w:i/>
                <w:sz w:val="18"/>
                <w:szCs w:val="18"/>
              </w:rPr>
              <w:t>Подпись</w:t>
            </w:r>
            <w:r w:rsidRPr="001B3918">
              <w:rPr>
                <w:i/>
                <w:sz w:val="18"/>
                <w:szCs w:val="18"/>
                <w:lang w:val="en-US"/>
              </w:rPr>
              <w:t>/ Signature)</w:t>
            </w:r>
            <w:r w:rsidRPr="001B3918">
              <w:rPr>
                <w:i/>
                <w:sz w:val="18"/>
                <w:szCs w:val="18"/>
                <w:lang w:val="en-US"/>
              </w:rPr>
              <w:tab/>
              <w:t xml:space="preserve">                                              (</w:t>
            </w:r>
            <w:r w:rsidRPr="001B3918">
              <w:rPr>
                <w:i/>
                <w:sz w:val="18"/>
                <w:szCs w:val="18"/>
              </w:rPr>
              <w:t>Ф</w:t>
            </w:r>
            <w:r w:rsidRPr="001B3918">
              <w:rPr>
                <w:i/>
                <w:sz w:val="18"/>
                <w:szCs w:val="18"/>
                <w:lang w:val="en-US"/>
              </w:rPr>
              <w:t>.</w:t>
            </w:r>
            <w:r w:rsidRPr="001B3918">
              <w:rPr>
                <w:i/>
                <w:sz w:val="18"/>
                <w:szCs w:val="18"/>
              </w:rPr>
              <w:t>И</w:t>
            </w:r>
            <w:r w:rsidRPr="001B3918">
              <w:rPr>
                <w:i/>
                <w:sz w:val="18"/>
                <w:szCs w:val="18"/>
                <w:lang w:val="en-US"/>
              </w:rPr>
              <w:t>.</w:t>
            </w:r>
            <w:r w:rsidRPr="001B3918">
              <w:rPr>
                <w:i/>
                <w:sz w:val="18"/>
                <w:szCs w:val="18"/>
              </w:rPr>
              <w:t>О</w:t>
            </w:r>
            <w:r w:rsidRPr="001B3918">
              <w:rPr>
                <w:i/>
                <w:sz w:val="18"/>
                <w:szCs w:val="18"/>
                <w:lang w:val="en-US"/>
              </w:rPr>
              <w:t>./</w:t>
            </w:r>
            <w:r w:rsidRPr="001B3918">
              <w:rPr>
                <w:i/>
                <w:sz w:val="18"/>
                <w:szCs w:val="18"/>
                <w:lang w:val="en-US" w:bidi="en-US"/>
              </w:rPr>
              <w:t>Full name</w:t>
            </w:r>
            <w:r w:rsidRPr="001B3918">
              <w:rPr>
                <w:i/>
                <w:sz w:val="18"/>
                <w:szCs w:val="18"/>
                <w:lang w:val="en-US"/>
              </w:rPr>
              <w:t xml:space="preserve">) </w:t>
            </w:r>
          </w:p>
          <w:p w:rsidR="009811D9" w:rsidRPr="00C65CAF" w:rsidRDefault="009811D9" w:rsidP="00517E71">
            <w:pPr>
              <w:tabs>
                <w:tab w:val="center" w:pos="4153"/>
                <w:tab w:val="right" w:pos="8306"/>
              </w:tabs>
              <w:spacing w:after="60"/>
              <w:jc w:val="both"/>
              <w:rPr>
                <w:i/>
                <w:sz w:val="18"/>
                <w:szCs w:val="18"/>
              </w:rPr>
            </w:pPr>
            <w:r w:rsidRPr="001B3918">
              <w:rPr>
                <w:i/>
                <w:sz w:val="18"/>
                <w:szCs w:val="18"/>
              </w:rPr>
              <w:t>МП</w:t>
            </w:r>
          </w:p>
        </w:tc>
      </w:tr>
    </w:tbl>
    <w:p w:rsidR="009811D9" w:rsidRDefault="009811D9" w:rsidP="009811D9">
      <w:pPr>
        <w:autoSpaceDE w:val="0"/>
        <w:autoSpaceDN w:val="0"/>
        <w:spacing w:before="40" w:after="40" w:line="276" w:lineRule="auto"/>
        <w:rPr>
          <w:rFonts w:eastAsia="MS Gothic"/>
          <w:b/>
          <w:sz w:val="22"/>
          <w:szCs w:val="22"/>
          <w:lang w:val="en-US"/>
        </w:rPr>
      </w:pPr>
    </w:p>
    <w:p w:rsidR="009811D9" w:rsidRPr="0048373D" w:rsidRDefault="009811D9" w:rsidP="009811D9">
      <w:pPr>
        <w:pStyle w:val="10"/>
        <w:jc w:val="left"/>
        <w:rPr>
          <w:color w:val="FFFFFF" w:themeColor="background1"/>
          <w:sz w:val="18"/>
          <w:szCs w:val="18"/>
        </w:rPr>
      </w:pPr>
      <w:bookmarkStart w:id="1" w:name="_Toc161158324"/>
      <w:r w:rsidRPr="0048373D">
        <w:rPr>
          <w:color w:val="FFFFFF" w:themeColor="background1"/>
          <w:sz w:val="18"/>
          <w:szCs w:val="18"/>
        </w:rPr>
        <w:t>Приложение 5.4 (1.2) Сведения о выгодоприобретателе – физическом лице</w:t>
      </w:r>
      <w:bookmarkEnd w:id="1"/>
      <w:r w:rsidRPr="0048373D">
        <w:rPr>
          <w:color w:val="FFFFFF" w:themeColor="background1"/>
          <w:sz w:val="18"/>
          <w:szCs w:val="18"/>
        </w:rPr>
        <w:t xml:space="preserve">       </w:t>
      </w: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9811D9" w:rsidRDefault="009811D9" w:rsidP="009811D9">
      <w:pPr>
        <w:jc w:val="right"/>
        <w:rPr>
          <w:b/>
          <w:sz w:val="16"/>
          <w:szCs w:val="16"/>
        </w:rPr>
      </w:pPr>
    </w:p>
    <w:p w:rsidR="00517E71" w:rsidRDefault="00517E71" w:rsidP="009811D9">
      <w:pPr>
        <w:jc w:val="right"/>
        <w:rPr>
          <w:b/>
          <w:sz w:val="16"/>
          <w:szCs w:val="16"/>
        </w:rPr>
      </w:pPr>
    </w:p>
    <w:p w:rsidR="00517E71" w:rsidRDefault="00517E71" w:rsidP="009811D9">
      <w:pPr>
        <w:jc w:val="right"/>
        <w:rPr>
          <w:b/>
          <w:sz w:val="16"/>
          <w:szCs w:val="16"/>
        </w:rPr>
      </w:pPr>
    </w:p>
    <w:p w:rsidR="00517E71" w:rsidRDefault="00517E71" w:rsidP="009811D9">
      <w:pPr>
        <w:jc w:val="right"/>
        <w:rPr>
          <w:b/>
          <w:sz w:val="16"/>
          <w:szCs w:val="16"/>
        </w:rPr>
      </w:pPr>
    </w:p>
    <w:p w:rsidR="00517E71" w:rsidRDefault="00517E71" w:rsidP="009811D9">
      <w:pPr>
        <w:jc w:val="right"/>
        <w:rPr>
          <w:b/>
          <w:sz w:val="16"/>
          <w:szCs w:val="16"/>
        </w:rPr>
      </w:pPr>
    </w:p>
    <w:p w:rsidR="009811D9" w:rsidRDefault="009811D9" w:rsidP="009811D9">
      <w:pPr>
        <w:jc w:val="right"/>
        <w:rPr>
          <w:b/>
          <w:sz w:val="16"/>
          <w:szCs w:val="16"/>
        </w:rPr>
      </w:pPr>
    </w:p>
    <w:p w:rsidR="009811D9" w:rsidRPr="002E3C3A" w:rsidRDefault="009811D9" w:rsidP="009811D9">
      <w:pPr>
        <w:jc w:val="right"/>
        <w:rPr>
          <w:b/>
          <w:sz w:val="16"/>
          <w:szCs w:val="16"/>
        </w:rPr>
      </w:pPr>
      <w:r w:rsidRPr="002E3C3A">
        <w:rPr>
          <w:b/>
          <w:sz w:val="16"/>
          <w:szCs w:val="16"/>
        </w:rPr>
        <w:t>Приложение 1.2</w:t>
      </w:r>
    </w:p>
    <w:p w:rsidR="009811D9" w:rsidRPr="00C65CAF" w:rsidRDefault="009811D9" w:rsidP="009811D9">
      <w:pPr>
        <w:tabs>
          <w:tab w:val="left" w:pos="7710"/>
          <w:tab w:val="right" w:pos="9355"/>
        </w:tabs>
        <w:autoSpaceDE w:val="0"/>
        <w:autoSpaceDN w:val="0"/>
        <w:spacing w:before="40" w:after="40" w:line="276" w:lineRule="auto"/>
        <w:jc w:val="center"/>
        <w:rPr>
          <w:rFonts w:eastAsia="MS Gothic"/>
          <w:b/>
          <w:sz w:val="18"/>
          <w:szCs w:val="18"/>
        </w:rPr>
      </w:pPr>
      <w:r w:rsidRPr="00C65CAF">
        <w:rPr>
          <w:b/>
          <w:color w:val="000000"/>
          <w:sz w:val="18"/>
          <w:szCs w:val="18"/>
        </w:rPr>
        <w:t>Сведения о выгодоприобретателе – физическом лице</w:t>
      </w:r>
    </w:p>
    <w:tbl>
      <w:tblPr>
        <w:tblpPr w:leftFromText="180" w:rightFromText="180" w:vertAnchor="text" w:horzAnchor="margin" w:tblpXSpec="center" w:tblpY="233"/>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92"/>
        <w:gridCol w:w="1817"/>
        <w:gridCol w:w="5647"/>
      </w:tblGrid>
      <w:tr w:rsidR="009811D9" w:rsidRPr="00C65CAF" w:rsidTr="00517E71">
        <w:trPr>
          <w:trHeight w:val="450"/>
        </w:trPr>
        <w:tc>
          <w:tcPr>
            <w:tcW w:w="3709" w:type="dxa"/>
            <w:gridSpan w:val="2"/>
            <w:tcBorders>
              <w:bottom w:val="double" w:sz="4" w:space="0" w:color="auto"/>
            </w:tcBorders>
          </w:tcPr>
          <w:p w:rsidR="009811D9" w:rsidRPr="00C65CAF" w:rsidRDefault="009811D9" w:rsidP="00517E71">
            <w:pPr>
              <w:tabs>
                <w:tab w:val="center" w:pos="4153"/>
                <w:tab w:val="right" w:pos="8306"/>
              </w:tabs>
              <w:autoSpaceDE w:val="0"/>
              <w:autoSpaceDN w:val="0"/>
              <w:spacing w:before="40" w:after="40"/>
              <w:jc w:val="both"/>
              <w:rPr>
                <w:b/>
                <w:bCs/>
                <w:i/>
                <w:sz w:val="18"/>
                <w:szCs w:val="18"/>
              </w:rPr>
            </w:pPr>
            <w:r w:rsidRPr="00C65CAF">
              <w:rPr>
                <w:b/>
                <w:sz w:val="18"/>
                <w:szCs w:val="18"/>
              </w:rPr>
              <w:t>Фамилия, имя отчество (при наличии последнего)</w:t>
            </w:r>
          </w:p>
        </w:tc>
        <w:tc>
          <w:tcPr>
            <w:tcW w:w="5647" w:type="dxa"/>
            <w:tcBorders>
              <w:bottom w:val="double" w:sz="4" w:space="0" w:color="auto"/>
            </w:tcBorders>
          </w:tcPr>
          <w:p w:rsidR="009811D9" w:rsidRPr="00C65CAF" w:rsidRDefault="009811D9" w:rsidP="00517E71">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w:t>
            </w:r>
            <w:r>
              <w:rPr>
                <w:bCs/>
                <w:sz w:val="18"/>
                <w:szCs w:val="18"/>
              </w:rPr>
              <w:t>___________________</w:t>
            </w:r>
            <w:r w:rsidRPr="00C65CAF">
              <w:rPr>
                <w:bCs/>
                <w:sz w:val="18"/>
                <w:szCs w:val="18"/>
              </w:rPr>
              <w:t>_________</w:t>
            </w:r>
          </w:p>
        </w:tc>
      </w:tr>
      <w:tr w:rsidR="009811D9" w:rsidRPr="00C65CAF" w:rsidTr="00517E71">
        <w:trPr>
          <w:trHeight w:val="225"/>
        </w:trPr>
        <w:tc>
          <w:tcPr>
            <w:tcW w:w="3709" w:type="dxa"/>
            <w:gridSpan w:val="2"/>
            <w:tcBorders>
              <w:bottom w:val="double" w:sz="4" w:space="0" w:color="auto"/>
            </w:tcBorders>
          </w:tcPr>
          <w:p w:rsidR="009811D9" w:rsidRPr="00C65CAF" w:rsidRDefault="009811D9" w:rsidP="00517E71">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647" w:type="dxa"/>
            <w:tcBorders>
              <w:bottom w:val="double" w:sz="4" w:space="0" w:color="auto"/>
            </w:tcBorders>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w:t>
            </w:r>
            <w:r>
              <w:rPr>
                <w:bCs/>
                <w:sz w:val="18"/>
                <w:szCs w:val="18"/>
              </w:rPr>
              <w:t>_____________________</w:t>
            </w:r>
            <w:r w:rsidRPr="00C65CAF">
              <w:rPr>
                <w:bCs/>
                <w:sz w:val="18"/>
                <w:szCs w:val="18"/>
              </w:rPr>
              <w:t>____</w:t>
            </w:r>
          </w:p>
        </w:tc>
      </w:tr>
      <w:tr w:rsidR="009811D9" w:rsidRPr="00C65CAF" w:rsidTr="00517E71">
        <w:trPr>
          <w:trHeight w:val="195"/>
        </w:trPr>
        <w:tc>
          <w:tcPr>
            <w:tcW w:w="3709" w:type="dxa"/>
            <w:gridSpan w:val="2"/>
            <w:tcBorders>
              <w:bottom w:val="double" w:sz="4" w:space="0" w:color="auto"/>
            </w:tcBorders>
          </w:tcPr>
          <w:p w:rsidR="009811D9" w:rsidRPr="00C65CAF" w:rsidRDefault="009811D9" w:rsidP="00517E71">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647" w:type="dxa"/>
            <w:tcBorders>
              <w:bottom w:val="double" w:sz="4" w:space="0" w:color="auto"/>
            </w:tcBorders>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w:t>
            </w:r>
            <w:r>
              <w:rPr>
                <w:bCs/>
                <w:sz w:val="18"/>
                <w:szCs w:val="18"/>
              </w:rPr>
              <w:t>______________________</w:t>
            </w:r>
          </w:p>
        </w:tc>
      </w:tr>
      <w:tr w:rsidR="009811D9" w:rsidRPr="00C65CAF" w:rsidTr="00517E71">
        <w:trPr>
          <w:trHeight w:val="1334"/>
        </w:trPr>
        <w:tc>
          <w:tcPr>
            <w:tcW w:w="3709"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647" w:type="dxa"/>
            <w:tcBorders>
              <w:bottom w:val="double" w:sz="4" w:space="0" w:color="auto"/>
            </w:tcBorders>
          </w:tcPr>
          <w:p w:rsidR="009811D9" w:rsidRPr="00DF5A7D" w:rsidRDefault="009811D9" w:rsidP="00517E71">
            <w:pPr>
              <w:tabs>
                <w:tab w:val="center" w:pos="4153"/>
                <w:tab w:val="right" w:pos="8306"/>
              </w:tabs>
              <w:autoSpaceDE w:val="0"/>
              <w:autoSpaceDN w:val="0"/>
              <w:spacing w:before="120"/>
              <w:jc w:val="both"/>
              <w:rPr>
                <w:bCs/>
                <w:sz w:val="16"/>
                <w:szCs w:val="16"/>
              </w:rPr>
            </w:pPr>
            <w:r w:rsidRPr="00DF5A7D">
              <w:rPr>
                <w:bCs/>
                <w:sz w:val="16"/>
                <w:szCs w:val="16"/>
              </w:rPr>
              <w:t>Серия: _________________________ Номер: ___</w:t>
            </w:r>
            <w:r>
              <w:rPr>
                <w:bCs/>
                <w:sz w:val="16"/>
                <w:szCs w:val="16"/>
              </w:rPr>
              <w:t>_________________________</w:t>
            </w:r>
          </w:p>
          <w:p w:rsidR="009811D9" w:rsidRPr="00DF5A7D" w:rsidRDefault="009811D9" w:rsidP="00517E71">
            <w:pPr>
              <w:tabs>
                <w:tab w:val="center" w:pos="4153"/>
                <w:tab w:val="right" w:pos="8306"/>
              </w:tabs>
              <w:autoSpaceDE w:val="0"/>
              <w:autoSpaceDN w:val="0"/>
              <w:jc w:val="both"/>
              <w:rPr>
                <w:bCs/>
                <w:snapToGrid w:val="0"/>
                <w:sz w:val="16"/>
                <w:szCs w:val="16"/>
              </w:rPr>
            </w:pPr>
            <w:r w:rsidRPr="00DF5A7D">
              <w:rPr>
                <w:bCs/>
                <w:sz w:val="16"/>
                <w:szCs w:val="16"/>
              </w:rPr>
              <w:t>Дата выдачи: ____________________________</w:t>
            </w:r>
            <w:r>
              <w:rPr>
                <w:bCs/>
                <w:sz w:val="16"/>
                <w:szCs w:val="16"/>
              </w:rPr>
              <w:t>__________________________</w:t>
            </w:r>
          </w:p>
          <w:p w:rsidR="009811D9" w:rsidRDefault="009811D9" w:rsidP="00517E71">
            <w:pPr>
              <w:tabs>
                <w:tab w:val="center" w:pos="4153"/>
                <w:tab w:val="right" w:pos="8306"/>
              </w:tabs>
              <w:autoSpaceDE w:val="0"/>
              <w:autoSpaceDN w:val="0"/>
              <w:jc w:val="both"/>
              <w:rPr>
                <w:bCs/>
                <w:sz w:val="16"/>
                <w:szCs w:val="16"/>
              </w:rPr>
            </w:pPr>
            <w:r w:rsidRPr="00DF5A7D">
              <w:rPr>
                <w:bCs/>
                <w:sz w:val="16"/>
                <w:szCs w:val="16"/>
              </w:rPr>
              <w:t xml:space="preserve">Наименование органа, выдавшего документ: </w:t>
            </w:r>
            <w:r>
              <w:rPr>
                <w:bCs/>
                <w:sz w:val="16"/>
                <w:szCs w:val="16"/>
              </w:rPr>
              <w:t>___________________________________________________________________</w:t>
            </w:r>
          </w:p>
          <w:p w:rsidR="009811D9" w:rsidRPr="00DF5A7D" w:rsidRDefault="009811D9" w:rsidP="00517E71">
            <w:pPr>
              <w:tabs>
                <w:tab w:val="center" w:pos="4153"/>
                <w:tab w:val="right" w:pos="8306"/>
              </w:tabs>
              <w:autoSpaceDE w:val="0"/>
              <w:autoSpaceDN w:val="0"/>
              <w:jc w:val="both"/>
              <w:rPr>
                <w:bCs/>
                <w:snapToGrid w:val="0"/>
                <w:sz w:val="16"/>
                <w:szCs w:val="16"/>
              </w:rPr>
            </w:pPr>
            <w:r w:rsidRPr="00DF5A7D">
              <w:rPr>
                <w:snapToGrid w:val="0"/>
                <w:color w:val="000000"/>
                <w:sz w:val="16"/>
                <w:szCs w:val="16"/>
              </w:rPr>
              <w:t>Наименование органа, выдавшего документ (при наличии кода подразделения может не устанавливаться)</w:t>
            </w:r>
          </w:p>
          <w:p w:rsidR="009811D9" w:rsidRPr="00DF5A7D" w:rsidRDefault="009811D9" w:rsidP="00517E71">
            <w:pPr>
              <w:tabs>
                <w:tab w:val="center" w:pos="4153"/>
                <w:tab w:val="right" w:pos="8306"/>
              </w:tabs>
              <w:autoSpaceDE w:val="0"/>
              <w:autoSpaceDN w:val="0"/>
              <w:jc w:val="both"/>
              <w:rPr>
                <w:bCs/>
                <w:snapToGrid w:val="0"/>
                <w:sz w:val="16"/>
                <w:szCs w:val="16"/>
              </w:rPr>
            </w:pPr>
            <w:r w:rsidRPr="00DF5A7D">
              <w:rPr>
                <w:bCs/>
                <w:sz w:val="16"/>
                <w:szCs w:val="16"/>
              </w:rPr>
              <w:t>_________________________________________</w:t>
            </w:r>
            <w:r>
              <w:rPr>
                <w:bCs/>
                <w:sz w:val="16"/>
                <w:szCs w:val="16"/>
              </w:rPr>
              <w:t>_________________________</w:t>
            </w:r>
          </w:p>
          <w:p w:rsidR="009811D9" w:rsidRPr="00DF5A7D" w:rsidRDefault="009811D9" w:rsidP="00517E71">
            <w:pPr>
              <w:tabs>
                <w:tab w:val="center" w:pos="4153"/>
                <w:tab w:val="right" w:pos="8306"/>
              </w:tabs>
              <w:autoSpaceDE w:val="0"/>
              <w:autoSpaceDN w:val="0"/>
              <w:spacing w:after="40"/>
              <w:jc w:val="both"/>
              <w:rPr>
                <w:bCs/>
                <w:snapToGrid w:val="0"/>
                <w:sz w:val="16"/>
                <w:szCs w:val="16"/>
              </w:rPr>
            </w:pPr>
            <w:r w:rsidRPr="00DF5A7D">
              <w:rPr>
                <w:bCs/>
                <w:sz w:val="16"/>
                <w:szCs w:val="16"/>
              </w:rPr>
              <w:t>Код подразделения (если имеется): _________</w:t>
            </w:r>
            <w:r>
              <w:rPr>
                <w:bCs/>
                <w:sz w:val="16"/>
                <w:szCs w:val="16"/>
              </w:rPr>
              <w:t>________________________</w:t>
            </w:r>
          </w:p>
        </w:tc>
      </w:tr>
      <w:tr w:rsidR="009811D9" w:rsidRPr="00C65CAF" w:rsidTr="00517E71">
        <w:trPr>
          <w:trHeight w:val="760"/>
        </w:trPr>
        <w:tc>
          <w:tcPr>
            <w:tcW w:w="1892" w:type="dxa"/>
            <w:vMerge w:val="restart"/>
          </w:tcPr>
          <w:p w:rsidR="009811D9" w:rsidRPr="00C65CAF" w:rsidRDefault="009811D9" w:rsidP="00517E71">
            <w:pPr>
              <w:autoSpaceDE w:val="0"/>
              <w:autoSpaceDN w:val="0"/>
              <w:adjustRightInd w:val="0"/>
              <w:jc w:val="both"/>
              <w:rPr>
                <w:b/>
                <w:snapToGrid w:val="0"/>
                <w:sz w:val="18"/>
                <w:szCs w:val="18"/>
              </w:rPr>
            </w:pPr>
            <w:r w:rsidRPr="008D2BDF">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8D2BDF">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817" w:type="dxa"/>
            <w:tcBorders>
              <w:bottom w:val="double" w:sz="4" w:space="0" w:color="auto"/>
            </w:tcBorders>
          </w:tcPr>
          <w:p w:rsidR="009811D9" w:rsidRPr="00C65CAF" w:rsidRDefault="009811D9" w:rsidP="00517E71">
            <w:pPr>
              <w:tabs>
                <w:tab w:val="center" w:pos="4153"/>
                <w:tab w:val="right" w:pos="8306"/>
              </w:tabs>
              <w:autoSpaceDE w:val="0"/>
              <w:autoSpaceDN w:val="0"/>
              <w:jc w:val="both"/>
              <w:rPr>
                <w:b/>
                <w:snapToGrid w:val="0"/>
                <w:sz w:val="18"/>
                <w:szCs w:val="18"/>
              </w:rPr>
            </w:pPr>
            <w:r w:rsidRPr="00C65CAF">
              <w:rPr>
                <w:b/>
                <w:bCs/>
                <w:sz w:val="18"/>
                <w:szCs w:val="18"/>
              </w:rPr>
              <w:t>Миграционная карта</w:t>
            </w:r>
          </w:p>
        </w:tc>
        <w:tc>
          <w:tcPr>
            <w:tcW w:w="5647" w:type="dxa"/>
          </w:tcPr>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Серия_______________________№____________________</w:t>
            </w:r>
            <w:r>
              <w:rPr>
                <w:bCs/>
                <w:sz w:val="16"/>
                <w:szCs w:val="16"/>
              </w:rPr>
              <w:t>________________</w:t>
            </w:r>
          </w:p>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Дата начала срока пребывания _____________</w:t>
            </w:r>
            <w:r>
              <w:rPr>
                <w:bCs/>
                <w:sz w:val="16"/>
                <w:szCs w:val="16"/>
              </w:rPr>
              <w:t>____________________________</w:t>
            </w:r>
          </w:p>
          <w:p w:rsidR="009811D9" w:rsidRPr="00DF5A7D" w:rsidRDefault="009811D9" w:rsidP="00517E71">
            <w:pPr>
              <w:tabs>
                <w:tab w:val="center" w:pos="4153"/>
                <w:tab w:val="right" w:pos="8306"/>
              </w:tabs>
              <w:autoSpaceDE w:val="0"/>
              <w:autoSpaceDN w:val="0"/>
              <w:jc w:val="both"/>
              <w:rPr>
                <w:bCs/>
                <w:snapToGrid w:val="0"/>
                <w:sz w:val="16"/>
                <w:szCs w:val="16"/>
              </w:rPr>
            </w:pPr>
            <w:r w:rsidRPr="00DF5A7D">
              <w:rPr>
                <w:bCs/>
                <w:sz w:val="16"/>
                <w:szCs w:val="16"/>
              </w:rPr>
              <w:t>Дата конца срока пребывания ____________</w:t>
            </w:r>
            <w:r>
              <w:rPr>
                <w:bCs/>
                <w:sz w:val="16"/>
                <w:szCs w:val="16"/>
              </w:rPr>
              <w:t>_____________________________</w:t>
            </w:r>
          </w:p>
        </w:tc>
      </w:tr>
      <w:tr w:rsidR="009811D9" w:rsidRPr="00C65CAF" w:rsidTr="00517E71">
        <w:trPr>
          <w:trHeight w:val="1234"/>
        </w:trPr>
        <w:tc>
          <w:tcPr>
            <w:tcW w:w="1892" w:type="dxa"/>
            <w:vMerge/>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p>
        </w:tc>
        <w:tc>
          <w:tcPr>
            <w:tcW w:w="1817" w:type="dxa"/>
            <w:tcBorders>
              <w:bottom w:val="double" w:sz="4" w:space="0" w:color="auto"/>
            </w:tcBorders>
          </w:tcPr>
          <w:p w:rsidR="009811D9" w:rsidRPr="00C65CAF" w:rsidRDefault="009811D9" w:rsidP="00517E71">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647" w:type="dxa"/>
            <w:tcBorders>
              <w:bottom w:val="double" w:sz="4" w:space="0" w:color="auto"/>
            </w:tcBorders>
          </w:tcPr>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Вид документа__________________________________________________________</w:t>
            </w:r>
          </w:p>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 xml:space="preserve">Серия________________________ № </w:t>
            </w:r>
            <w:r>
              <w:rPr>
                <w:bCs/>
                <w:sz w:val="16"/>
                <w:szCs w:val="16"/>
              </w:rPr>
              <w:t>_____________</w:t>
            </w:r>
            <w:r w:rsidRPr="00DF5A7D">
              <w:rPr>
                <w:bCs/>
                <w:sz w:val="16"/>
                <w:szCs w:val="16"/>
              </w:rPr>
              <w:t>_____________________</w:t>
            </w:r>
          </w:p>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Дата начала срока действия</w:t>
            </w:r>
          </w:p>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права пребывания (проживания) ___________</w:t>
            </w:r>
            <w:r>
              <w:rPr>
                <w:bCs/>
                <w:sz w:val="16"/>
                <w:szCs w:val="16"/>
              </w:rPr>
              <w:t>____________________________</w:t>
            </w:r>
          </w:p>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Дата окончания срока действия</w:t>
            </w:r>
          </w:p>
          <w:p w:rsidR="009811D9" w:rsidRPr="00DF5A7D" w:rsidRDefault="009811D9" w:rsidP="00517E71">
            <w:pPr>
              <w:tabs>
                <w:tab w:val="center" w:pos="4153"/>
                <w:tab w:val="right" w:pos="8306"/>
              </w:tabs>
              <w:autoSpaceDE w:val="0"/>
              <w:autoSpaceDN w:val="0"/>
              <w:spacing w:after="40"/>
              <w:jc w:val="both"/>
              <w:rPr>
                <w:bCs/>
                <w:sz w:val="16"/>
                <w:szCs w:val="16"/>
              </w:rPr>
            </w:pPr>
            <w:r w:rsidRPr="00DF5A7D">
              <w:rPr>
                <w:bCs/>
                <w:sz w:val="16"/>
                <w:szCs w:val="16"/>
              </w:rPr>
              <w:t>права пребывания (проживания) ____________</w:t>
            </w:r>
            <w:r>
              <w:rPr>
                <w:bCs/>
                <w:sz w:val="16"/>
                <w:szCs w:val="16"/>
              </w:rPr>
              <w:t>____________________________</w:t>
            </w:r>
          </w:p>
        </w:tc>
      </w:tr>
      <w:tr w:rsidR="009811D9" w:rsidRPr="00C65CAF" w:rsidTr="00517E71">
        <w:trPr>
          <w:trHeight w:val="1270"/>
        </w:trPr>
        <w:tc>
          <w:tcPr>
            <w:tcW w:w="3709"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647" w:type="dxa"/>
            <w:tcBorders>
              <w:bottom w:val="double" w:sz="4" w:space="0" w:color="auto"/>
            </w:tcBorders>
          </w:tcPr>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 xml:space="preserve">Индекс________________ </w:t>
            </w:r>
            <w:r w:rsidR="00517E71">
              <w:rPr>
                <w:bCs/>
                <w:sz w:val="16"/>
                <w:szCs w:val="16"/>
              </w:rPr>
              <w:t>Страна_</w:t>
            </w:r>
            <w:r w:rsidRPr="00DF5A7D">
              <w:rPr>
                <w:bCs/>
                <w:sz w:val="16"/>
                <w:szCs w:val="16"/>
              </w:rPr>
              <w:t>______________________________________</w:t>
            </w:r>
          </w:p>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Рес</w:t>
            </w:r>
            <w:r w:rsidR="00517E71">
              <w:rPr>
                <w:bCs/>
                <w:sz w:val="16"/>
                <w:szCs w:val="16"/>
              </w:rPr>
              <w:t>публика, край, область, округ</w:t>
            </w:r>
            <w:r w:rsidRPr="00DF5A7D">
              <w:rPr>
                <w:bCs/>
                <w:sz w:val="16"/>
                <w:szCs w:val="16"/>
              </w:rPr>
              <w:t>____________________</w:t>
            </w:r>
            <w:r>
              <w:rPr>
                <w:bCs/>
                <w:sz w:val="16"/>
                <w:szCs w:val="16"/>
              </w:rPr>
              <w:t>__________________</w:t>
            </w:r>
          </w:p>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Район (регион) ____________________________________</w:t>
            </w:r>
          </w:p>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Город (населённый пункт) _________________________________</w:t>
            </w:r>
          </w:p>
          <w:p w:rsidR="009811D9" w:rsidRPr="00DF5A7D" w:rsidRDefault="009811D9" w:rsidP="00517E71">
            <w:pPr>
              <w:tabs>
                <w:tab w:val="center" w:pos="4153"/>
                <w:tab w:val="right" w:pos="8306"/>
              </w:tabs>
              <w:autoSpaceDE w:val="0"/>
              <w:autoSpaceDN w:val="0"/>
              <w:jc w:val="both"/>
              <w:rPr>
                <w:bCs/>
                <w:sz w:val="16"/>
                <w:szCs w:val="16"/>
              </w:rPr>
            </w:pPr>
            <w:r w:rsidRPr="00DF5A7D">
              <w:rPr>
                <w:bCs/>
                <w:sz w:val="16"/>
                <w:szCs w:val="16"/>
              </w:rPr>
              <w:t>Улица_______________________________</w:t>
            </w:r>
            <w:r>
              <w:rPr>
                <w:bCs/>
                <w:sz w:val="16"/>
                <w:szCs w:val="16"/>
              </w:rPr>
              <w:t>_______________________________</w:t>
            </w:r>
            <w:r w:rsidRPr="00DF5A7D">
              <w:rPr>
                <w:bCs/>
                <w:sz w:val="16"/>
                <w:szCs w:val="16"/>
              </w:rPr>
              <w:t xml:space="preserve">Дом ____________Корпус ___________ Строение ___________ Квартира </w:t>
            </w:r>
            <w:r w:rsidR="00517E71">
              <w:rPr>
                <w:bCs/>
                <w:sz w:val="16"/>
                <w:szCs w:val="16"/>
              </w:rPr>
              <w:t>__</w:t>
            </w:r>
            <w:r w:rsidRPr="00DF5A7D">
              <w:rPr>
                <w:bCs/>
                <w:sz w:val="16"/>
                <w:szCs w:val="16"/>
              </w:rPr>
              <w:t>___</w:t>
            </w:r>
          </w:p>
        </w:tc>
      </w:tr>
      <w:tr w:rsidR="009811D9" w:rsidRPr="00C65CAF" w:rsidTr="00517E71">
        <w:trPr>
          <w:trHeight w:val="375"/>
        </w:trPr>
        <w:tc>
          <w:tcPr>
            <w:tcW w:w="3709"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647" w:type="dxa"/>
            <w:tcBorders>
              <w:bottom w:val="double" w:sz="4" w:space="0" w:color="auto"/>
            </w:tcBorders>
          </w:tcPr>
          <w:p w:rsidR="009811D9" w:rsidRPr="00DF5A7D" w:rsidRDefault="009811D9" w:rsidP="00517E71">
            <w:pPr>
              <w:tabs>
                <w:tab w:val="center" w:pos="4153"/>
                <w:tab w:val="right" w:pos="8306"/>
              </w:tabs>
              <w:autoSpaceDE w:val="0"/>
              <w:autoSpaceDN w:val="0"/>
              <w:spacing w:before="120" w:line="276" w:lineRule="auto"/>
              <w:jc w:val="both"/>
              <w:rPr>
                <w:bCs/>
                <w:sz w:val="16"/>
                <w:szCs w:val="16"/>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9811D9" w:rsidRPr="00C65CAF" w:rsidTr="00517E71">
        <w:trPr>
          <w:trHeight w:val="319"/>
        </w:trPr>
        <w:tc>
          <w:tcPr>
            <w:tcW w:w="3709" w:type="dxa"/>
            <w:gridSpan w:val="2"/>
          </w:tcPr>
          <w:p w:rsidR="009811D9" w:rsidRPr="00C65CAF" w:rsidRDefault="009811D9" w:rsidP="00517E71">
            <w:pPr>
              <w:tabs>
                <w:tab w:val="center" w:pos="4153"/>
                <w:tab w:val="right" w:pos="8306"/>
              </w:tabs>
              <w:autoSpaceDE w:val="0"/>
              <w:autoSpaceDN w:val="0"/>
              <w:jc w:val="both"/>
              <w:rPr>
                <w:b/>
                <w:sz w:val="18"/>
                <w:szCs w:val="18"/>
              </w:rPr>
            </w:pPr>
            <w:r w:rsidRPr="00C65CAF">
              <w:rPr>
                <w:b/>
                <w:sz w:val="18"/>
                <w:szCs w:val="18"/>
              </w:rPr>
              <w:t>Контактная информация (номер телефона, факса, адрес электронной почты, почтовый адрес (при наличии)</w:t>
            </w:r>
          </w:p>
          <w:p w:rsidR="009811D9" w:rsidRPr="00C65CAF" w:rsidRDefault="009811D9" w:rsidP="00517E71">
            <w:pPr>
              <w:tabs>
                <w:tab w:val="center" w:pos="4153"/>
                <w:tab w:val="right" w:pos="8306"/>
              </w:tabs>
              <w:autoSpaceDE w:val="0"/>
              <w:autoSpaceDN w:val="0"/>
              <w:jc w:val="both"/>
              <w:rPr>
                <w:b/>
                <w:sz w:val="18"/>
                <w:szCs w:val="18"/>
              </w:rPr>
            </w:pPr>
          </w:p>
        </w:tc>
        <w:tc>
          <w:tcPr>
            <w:tcW w:w="5647" w:type="dxa"/>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9811D9" w:rsidRPr="00C65CAF" w:rsidTr="00517E71">
        <w:trPr>
          <w:trHeight w:val="319"/>
        </w:trPr>
        <w:tc>
          <w:tcPr>
            <w:tcW w:w="3709"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647" w:type="dxa"/>
            <w:tcBorders>
              <w:bottom w:val="double" w:sz="4" w:space="0" w:color="auto"/>
            </w:tcBorders>
          </w:tcPr>
          <w:p w:rsidR="009811D9" w:rsidRDefault="009811D9" w:rsidP="00517E71">
            <w:pPr>
              <w:tabs>
                <w:tab w:val="center" w:pos="4153"/>
                <w:tab w:val="right" w:pos="8306"/>
              </w:tabs>
              <w:autoSpaceDE w:val="0"/>
              <w:autoSpaceDN w:val="0"/>
              <w:rPr>
                <w:sz w:val="18"/>
                <w:szCs w:val="18"/>
              </w:rPr>
            </w:pPr>
          </w:p>
        </w:tc>
      </w:tr>
    </w:tbl>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56"/>
      </w:tblGrid>
      <w:tr w:rsidR="009811D9" w:rsidRPr="00C65CAF" w:rsidTr="00517E71">
        <w:trPr>
          <w:trHeight w:val="316"/>
        </w:trPr>
        <w:tc>
          <w:tcPr>
            <w:tcW w:w="9356" w:type="dxa"/>
            <w:tcBorders>
              <w:bottom w:val="nil"/>
            </w:tcBorders>
          </w:tcPr>
          <w:p w:rsidR="009811D9" w:rsidRPr="00BA18EA" w:rsidRDefault="009811D9" w:rsidP="00517E71">
            <w:pPr>
              <w:tabs>
                <w:tab w:val="center" w:pos="4153"/>
                <w:tab w:val="right" w:pos="8306"/>
              </w:tabs>
              <w:autoSpaceDE w:val="0"/>
              <w:autoSpaceDN w:val="0"/>
              <w:spacing w:before="120" w:line="276" w:lineRule="auto"/>
              <w:jc w:val="both"/>
              <w:rPr>
                <w:color w:val="000000"/>
                <w:sz w:val="16"/>
                <w:szCs w:val="16"/>
              </w:rPr>
            </w:pPr>
            <w:r w:rsidRPr="00BA18EA">
              <w:rPr>
                <w:b/>
                <w:bCs/>
                <w:color w:val="000000"/>
                <w:sz w:val="16"/>
                <w:szCs w:val="16"/>
              </w:rPr>
              <w:t xml:space="preserve">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 </w:t>
            </w:r>
          </w:p>
        </w:tc>
      </w:tr>
      <w:tr w:rsidR="009811D9" w:rsidRPr="00C65CAF" w:rsidTr="00517E71">
        <w:trPr>
          <w:trHeight w:val="709"/>
        </w:trPr>
        <w:tc>
          <w:tcPr>
            <w:tcW w:w="9356" w:type="dxa"/>
            <w:tcBorders>
              <w:top w:val="nil"/>
            </w:tcBorders>
          </w:tcPr>
          <w:p w:rsidR="009811D9" w:rsidRPr="00C65CAF" w:rsidRDefault="009811D9" w:rsidP="00517E71">
            <w:pPr>
              <w:widowControl w:val="0"/>
              <w:pBdr>
                <w:bottom w:val="single" w:sz="12" w:space="1" w:color="auto"/>
              </w:pBdr>
              <w:tabs>
                <w:tab w:val="center" w:pos="4153"/>
                <w:tab w:val="right" w:pos="8306"/>
              </w:tabs>
              <w:spacing w:before="120"/>
              <w:rPr>
                <w:sz w:val="18"/>
                <w:szCs w:val="18"/>
              </w:rPr>
            </w:pPr>
          </w:p>
          <w:p w:rsidR="009811D9" w:rsidRPr="00C65CAF" w:rsidRDefault="009811D9" w:rsidP="00517E71">
            <w:pPr>
              <w:tabs>
                <w:tab w:val="center" w:pos="4153"/>
                <w:tab w:val="right" w:pos="8306"/>
              </w:tabs>
              <w:jc w:val="center"/>
              <w:rPr>
                <w:i/>
                <w:sz w:val="18"/>
                <w:szCs w:val="18"/>
              </w:rPr>
            </w:pPr>
            <w:r w:rsidRPr="00C65CAF">
              <w:rPr>
                <w:i/>
                <w:sz w:val="18"/>
                <w:szCs w:val="18"/>
              </w:rPr>
              <w:t>(Должность)</w:t>
            </w:r>
          </w:p>
          <w:p w:rsidR="009811D9" w:rsidRPr="00C65CAF" w:rsidRDefault="009811D9" w:rsidP="00517E71">
            <w:pPr>
              <w:widowControl w:val="0"/>
              <w:tabs>
                <w:tab w:val="center" w:pos="4153"/>
                <w:tab w:val="right" w:pos="8306"/>
              </w:tabs>
              <w:spacing w:before="120"/>
              <w:rPr>
                <w:sz w:val="18"/>
                <w:szCs w:val="18"/>
              </w:rPr>
            </w:pPr>
            <w:r w:rsidRPr="00C65CAF">
              <w:rPr>
                <w:sz w:val="18"/>
                <w:szCs w:val="18"/>
              </w:rPr>
              <w:t>_________________        _____________________       (____________________________________________________)</w:t>
            </w:r>
          </w:p>
          <w:p w:rsidR="009811D9" w:rsidRPr="00C65CAF" w:rsidRDefault="009811D9" w:rsidP="00517E71">
            <w:pPr>
              <w:tabs>
                <w:tab w:val="center" w:pos="4153"/>
                <w:tab w:val="right" w:pos="8306"/>
              </w:tabs>
              <w:spacing w:after="240"/>
              <w:jc w:val="both"/>
              <w:rPr>
                <w:i/>
                <w:sz w:val="18"/>
                <w:szCs w:val="18"/>
              </w:rPr>
            </w:pPr>
            <w:r w:rsidRPr="00C65CAF">
              <w:rPr>
                <w:i/>
                <w:sz w:val="18"/>
                <w:szCs w:val="18"/>
              </w:rPr>
              <w:t xml:space="preserve">               (Дата)</w:t>
            </w:r>
            <w:r>
              <w:rPr>
                <w:i/>
                <w:sz w:val="18"/>
                <w:szCs w:val="18"/>
              </w:rPr>
              <w:t xml:space="preserve">                               (</w:t>
            </w:r>
            <w:r w:rsidRPr="00C65CAF">
              <w:rPr>
                <w:i/>
                <w:sz w:val="18"/>
                <w:szCs w:val="18"/>
              </w:rPr>
              <w:t>Подпись)</w:t>
            </w:r>
            <w:r w:rsidRPr="00C65CAF">
              <w:rPr>
                <w:i/>
                <w:sz w:val="18"/>
                <w:szCs w:val="18"/>
              </w:rPr>
              <w:tab/>
            </w:r>
            <w:r>
              <w:rPr>
                <w:i/>
                <w:sz w:val="18"/>
                <w:szCs w:val="18"/>
              </w:rPr>
              <w:t xml:space="preserve">                     </w:t>
            </w:r>
            <w:r w:rsidRPr="00C65CAF">
              <w:rPr>
                <w:i/>
                <w:sz w:val="18"/>
                <w:szCs w:val="18"/>
              </w:rPr>
              <w:t xml:space="preserve">                                   </w:t>
            </w:r>
            <w:r>
              <w:rPr>
                <w:i/>
                <w:sz w:val="18"/>
                <w:szCs w:val="18"/>
              </w:rPr>
              <w:t xml:space="preserve">                    </w:t>
            </w:r>
            <w:r w:rsidRPr="00C65CAF">
              <w:rPr>
                <w:i/>
                <w:sz w:val="18"/>
                <w:szCs w:val="18"/>
              </w:rPr>
              <w:t xml:space="preserve"> (Ф.И.О.) </w:t>
            </w:r>
          </w:p>
          <w:p w:rsidR="009811D9" w:rsidRPr="00C65CAF" w:rsidRDefault="009811D9" w:rsidP="00517E71">
            <w:pPr>
              <w:tabs>
                <w:tab w:val="center" w:pos="4153"/>
                <w:tab w:val="right" w:pos="8306"/>
              </w:tabs>
              <w:spacing w:after="60"/>
              <w:jc w:val="both"/>
              <w:rPr>
                <w:i/>
                <w:sz w:val="18"/>
                <w:szCs w:val="18"/>
              </w:rPr>
            </w:pPr>
            <w:r w:rsidRPr="00C65CAF">
              <w:rPr>
                <w:i/>
                <w:sz w:val="18"/>
                <w:szCs w:val="18"/>
              </w:rPr>
              <w:t>МП</w:t>
            </w:r>
          </w:p>
        </w:tc>
      </w:tr>
    </w:tbl>
    <w:p w:rsidR="009811D9" w:rsidRPr="00435A08" w:rsidRDefault="009811D9" w:rsidP="009811D9">
      <w:pPr>
        <w:pStyle w:val="10"/>
        <w:jc w:val="left"/>
        <w:rPr>
          <w:color w:val="FFFFFF" w:themeColor="background1"/>
        </w:rPr>
      </w:pPr>
    </w:p>
    <w:p w:rsidR="009811D9" w:rsidRDefault="009811D9" w:rsidP="009811D9"/>
    <w:p w:rsidR="00517E71" w:rsidRDefault="00517E71" w:rsidP="009811D9"/>
    <w:p w:rsidR="00517E71" w:rsidRDefault="00517E71" w:rsidP="009811D9"/>
    <w:p w:rsidR="00517E71" w:rsidRPr="00E41D87" w:rsidRDefault="00517E71" w:rsidP="009811D9"/>
    <w:p w:rsidR="009811D9" w:rsidRPr="002E3C3A" w:rsidRDefault="009811D9" w:rsidP="009811D9">
      <w:pPr>
        <w:jc w:val="right"/>
        <w:rPr>
          <w:b/>
          <w:sz w:val="16"/>
          <w:szCs w:val="16"/>
        </w:rPr>
      </w:pPr>
      <w:r w:rsidRPr="001B3918">
        <w:rPr>
          <w:b/>
          <w:i/>
          <w:sz w:val="22"/>
          <w:szCs w:val="22"/>
        </w:rPr>
        <w:t xml:space="preserve">                        </w:t>
      </w:r>
      <w:r w:rsidRPr="002E3C3A">
        <w:rPr>
          <w:b/>
          <w:sz w:val="16"/>
          <w:szCs w:val="16"/>
        </w:rPr>
        <w:t>Приложение 2</w:t>
      </w:r>
    </w:p>
    <w:p w:rsidR="009811D9" w:rsidRPr="00EF119D" w:rsidRDefault="009811D9" w:rsidP="009811D9">
      <w:pPr>
        <w:autoSpaceDE w:val="0"/>
        <w:autoSpaceDN w:val="0"/>
        <w:spacing w:after="40" w:line="276" w:lineRule="auto"/>
        <w:contextualSpacing/>
        <w:jc w:val="both"/>
        <w:rPr>
          <w:b/>
          <w:color w:val="000000"/>
          <w:sz w:val="22"/>
          <w:szCs w:val="22"/>
        </w:rPr>
      </w:pPr>
    </w:p>
    <w:p w:rsidR="009811D9" w:rsidRPr="00C65CAF" w:rsidRDefault="009811D9" w:rsidP="009811D9">
      <w:pPr>
        <w:autoSpaceDE w:val="0"/>
        <w:autoSpaceDN w:val="0"/>
        <w:spacing w:after="40" w:line="276" w:lineRule="auto"/>
        <w:contextualSpacing/>
        <w:jc w:val="center"/>
        <w:rPr>
          <w:rFonts w:eastAsia="MS Gothic"/>
          <w:b/>
          <w:color w:val="000000"/>
          <w:sz w:val="18"/>
          <w:szCs w:val="18"/>
        </w:rPr>
      </w:pPr>
      <w:r w:rsidRPr="00C65CAF">
        <w:rPr>
          <w:b/>
          <w:color w:val="000000"/>
          <w:sz w:val="18"/>
          <w:szCs w:val="18"/>
        </w:rPr>
        <w:t>Сведения о выгодоприобретателе - индивидуальном предпринимателе</w:t>
      </w: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41"/>
        <w:gridCol w:w="2370"/>
        <w:gridCol w:w="5245"/>
      </w:tblGrid>
      <w:tr w:rsidR="009811D9" w:rsidRPr="00C65CAF" w:rsidTr="00517E71">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spacing w:before="40" w:after="40"/>
              <w:jc w:val="both"/>
              <w:rPr>
                <w:b/>
                <w:bCs/>
                <w:i/>
                <w:sz w:val="18"/>
                <w:szCs w:val="18"/>
              </w:rPr>
            </w:pPr>
            <w:r>
              <w:rPr>
                <w:b/>
                <w:sz w:val="18"/>
                <w:szCs w:val="18"/>
              </w:rPr>
              <w:t xml:space="preserve">Фамилия, имя </w:t>
            </w:r>
            <w:r w:rsidRPr="00C65CAF">
              <w:rPr>
                <w:b/>
                <w:sz w:val="18"/>
                <w:szCs w:val="18"/>
              </w:rPr>
              <w:t>отчество (при наличии последнего)</w:t>
            </w:r>
          </w:p>
        </w:tc>
        <w:tc>
          <w:tcPr>
            <w:tcW w:w="5245" w:type="dxa"/>
            <w:tcBorders>
              <w:bottom w:val="double" w:sz="4" w:space="0" w:color="auto"/>
            </w:tcBorders>
          </w:tcPr>
          <w:p w:rsidR="009811D9" w:rsidRPr="00C65CAF" w:rsidRDefault="009811D9" w:rsidP="00517E71">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w:t>
            </w:r>
            <w:r>
              <w:rPr>
                <w:bCs/>
                <w:sz w:val="18"/>
                <w:szCs w:val="18"/>
              </w:rPr>
              <w:t>_______________</w:t>
            </w:r>
          </w:p>
        </w:tc>
      </w:tr>
      <w:tr w:rsidR="009811D9" w:rsidRPr="00C65CAF" w:rsidTr="00517E71">
        <w:trPr>
          <w:trHeight w:val="251"/>
        </w:trPr>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245" w:type="dxa"/>
            <w:tcBorders>
              <w:bottom w:val="double" w:sz="4" w:space="0" w:color="auto"/>
            </w:tcBorders>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9811D9" w:rsidRPr="00C65CAF" w:rsidTr="00517E71">
        <w:trPr>
          <w:trHeight w:val="215"/>
        </w:trPr>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245" w:type="dxa"/>
            <w:tcBorders>
              <w:bottom w:val="double" w:sz="4" w:space="0" w:color="auto"/>
            </w:tcBorders>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9811D9" w:rsidRPr="00C65CAF" w:rsidTr="00517E71">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245" w:type="dxa"/>
            <w:tcBorders>
              <w:bottom w:val="double" w:sz="4" w:space="0" w:color="auto"/>
            </w:tcBorders>
          </w:tcPr>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Серия: ________________________Номер: ____</w:t>
            </w:r>
            <w:r>
              <w:rPr>
                <w:bCs/>
                <w:sz w:val="18"/>
                <w:szCs w:val="18"/>
              </w:rPr>
              <w:t>_______________</w:t>
            </w:r>
          </w:p>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 xml:space="preserve">Дата выдачи: __________________ </w:t>
            </w:r>
            <w:r w:rsidRPr="00C65CAF">
              <w:rPr>
                <w:sz w:val="18"/>
                <w:szCs w:val="18"/>
              </w:rPr>
              <w:t>Код подразделения (если имеется): _____________</w:t>
            </w:r>
          </w:p>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Наименован</w:t>
            </w:r>
            <w:r>
              <w:rPr>
                <w:bCs/>
                <w:sz w:val="18"/>
                <w:szCs w:val="18"/>
              </w:rPr>
              <w:t xml:space="preserve">ие органа, выдавшего документ: </w:t>
            </w:r>
          </w:p>
          <w:p w:rsidR="009811D9" w:rsidRPr="00C65CAF" w:rsidRDefault="009811D9" w:rsidP="00517E71">
            <w:pPr>
              <w:tabs>
                <w:tab w:val="center" w:pos="4153"/>
                <w:tab w:val="right" w:pos="8306"/>
              </w:tabs>
              <w:autoSpaceDE w:val="0"/>
              <w:autoSpaceDN w:val="0"/>
              <w:spacing w:after="40"/>
              <w:jc w:val="both"/>
              <w:rPr>
                <w:bCs/>
                <w:sz w:val="18"/>
                <w:szCs w:val="18"/>
              </w:rPr>
            </w:pPr>
            <w:r w:rsidRPr="00C65CAF">
              <w:rPr>
                <w:bCs/>
                <w:sz w:val="18"/>
                <w:szCs w:val="18"/>
              </w:rPr>
              <w:t>_______________________________________________________</w:t>
            </w:r>
            <w:r w:rsidRPr="003336D6">
              <w:rPr>
                <w:snapToGrid w:val="0"/>
                <w:color w:val="000000"/>
                <w:sz w:val="16"/>
                <w:szCs w:val="16"/>
              </w:rPr>
              <w:t xml:space="preserve"> </w:t>
            </w:r>
            <w:r w:rsidRPr="008D2BDF">
              <w:rPr>
                <w:bCs/>
                <w:sz w:val="18"/>
                <w:szCs w:val="18"/>
              </w:rPr>
              <w:t>(при наличии кода подразделения может не устанавливаться)</w:t>
            </w:r>
          </w:p>
        </w:tc>
      </w:tr>
      <w:tr w:rsidR="009811D9" w:rsidRPr="00C65CAF" w:rsidTr="00517E71">
        <w:trPr>
          <w:trHeight w:val="775"/>
        </w:trPr>
        <w:tc>
          <w:tcPr>
            <w:tcW w:w="1741" w:type="dxa"/>
            <w:vMerge w:val="restart"/>
          </w:tcPr>
          <w:p w:rsidR="009811D9" w:rsidRPr="00C65CAF" w:rsidRDefault="009811D9" w:rsidP="00517E71">
            <w:pPr>
              <w:tabs>
                <w:tab w:val="center" w:pos="4153"/>
                <w:tab w:val="right" w:pos="8306"/>
              </w:tabs>
              <w:autoSpaceDE w:val="0"/>
              <w:autoSpaceDN w:val="0"/>
              <w:jc w:val="both"/>
              <w:rPr>
                <w:b/>
                <w:sz w:val="18"/>
                <w:szCs w:val="18"/>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2370" w:type="dxa"/>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sidRPr="00C65CAF">
              <w:rPr>
                <w:b/>
                <w:bCs/>
                <w:sz w:val="18"/>
                <w:szCs w:val="18"/>
              </w:rPr>
              <w:t>Миграционная карта</w:t>
            </w:r>
          </w:p>
        </w:tc>
        <w:tc>
          <w:tcPr>
            <w:tcW w:w="5245" w:type="dxa"/>
          </w:tcPr>
          <w:p w:rsidR="009811D9" w:rsidRPr="00C65CAF" w:rsidRDefault="009811D9" w:rsidP="00517E71">
            <w:pPr>
              <w:tabs>
                <w:tab w:val="center" w:pos="4153"/>
                <w:tab w:val="right" w:pos="8306"/>
              </w:tabs>
              <w:autoSpaceDE w:val="0"/>
              <w:autoSpaceDN w:val="0"/>
              <w:jc w:val="both"/>
              <w:rPr>
                <w:bCs/>
                <w:sz w:val="18"/>
                <w:szCs w:val="18"/>
              </w:rPr>
            </w:pPr>
            <w:r>
              <w:rPr>
                <w:bCs/>
                <w:sz w:val="18"/>
                <w:szCs w:val="18"/>
              </w:rPr>
              <w:t xml:space="preserve">Серия _______               </w:t>
            </w:r>
            <w:r w:rsidRPr="00C65CAF">
              <w:rPr>
                <w:bCs/>
                <w:sz w:val="18"/>
                <w:szCs w:val="18"/>
              </w:rPr>
              <w:t xml:space="preserve"> №____________________</w:t>
            </w:r>
            <w:r>
              <w:rPr>
                <w:bCs/>
                <w:sz w:val="18"/>
                <w:szCs w:val="18"/>
              </w:rPr>
              <w:t>____________</w:t>
            </w:r>
          </w:p>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 xml:space="preserve">Дата начала срока пребывания </w:t>
            </w:r>
            <w:r w:rsidR="00517E71">
              <w:rPr>
                <w:bCs/>
                <w:sz w:val="18"/>
                <w:szCs w:val="18"/>
              </w:rPr>
              <w:t>__</w:t>
            </w:r>
            <w:r w:rsidRPr="00C65CAF">
              <w:rPr>
                <w:bCs/>
                <w:sz w:val="18"/>
                <w:szCs w:val="18"/>
              </w:rPr>
              <w:t>___________________________</w:t>
            </w:r>
          </w:p>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 xml:space="preserve">Дата конца срока пребывания </w:t>
            </w:r>
            <w:r w:rsidR="00517E71">
              <w:rPr>
                <w:bCs/>
                <w:sz w:val="18"/>
                <w:szCs w:val="18"/>
              </w:rPr>
              <w:t>_</w:t>
            </w:r>
            <w:r w:rsidRPr="00C65CAF">
              <w:rPr>
                <w:bCs/>
                <w:sz w:val="18"/>
                <w:szCs w:val="18"/>
              </w:rPr>
              <w:t>_____________________________</w:t>
            </w:r>
          </w:p>
        </w:tc>
      </w:tr>
      <w:tr w:rsidR="009811D9" w:rsidRPr="00C65CAF" w:rsidTr="00517E71">
        <w:trPr>
          <w:trHeight w:val="1600"/>
        </w:trPr>
        <w:tc>
          <w:tcPr>
            <w:tcW w:w="1741" w:type="dxa"/>
            <w:vMerge/>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p>
        </w:tc>
        <w:tc>
          <w:tcPr>
            <w:tcW w:w="2370" w:type="dxa"/>
            <w:tcBorders>
              <w:bottom w:val="double" w:sz="4" w:space="0" w:color="auto"/>
            </w:tcBorders>
          </w:tcPr>
          <w:p w:rsidR="009811D9" w:rsidRPr="00C65CAF" w:rsidRDefault="009811D9" w:rsidP="00517E71">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245" w:type="dxa"/>
            <w:tcBorders>
              <w:bottom w:val="double" w:sz="4" w:space="0" w:color="auto"/>
            </w:tcBorders>
          </w:tcPr>
          <w:p w:rsidR="002F5FCB" w:rsidRDefault="002F5FCB" w:rsidP="002F5FCB">
            <w:pPr>
              <w:tabs>
                <w:tab w:val="center" w:pos="4153"/>
                <w:tab w:val="right" w:pos="8306"/>
              </w:tabs>
              <w:autoSpaceDE w:val="0"/>
              <w:autoSpaceDN w:val="0"/>
              <w:spacing w:before="120"/>
              <w:jc w:val="both"/>
              <w:rPr>
                <w:bCs/>
                <w:sz w:val="18"/>
                <w:szCs w:val="18"/>
              </w:rPr>
            </w:pPr>
            <w:r>
              <w:rPr>
                <w:bCs/>
                <w:sz w:val="18"/>
                <w:szCs w:val="18"/>
              </w:rPr>
              <w:t xml:space="preserve">Вид </w:t>
            </w:r>
            <w:r w:rsidR="009811D9" w:rsidRPr="00C65CAF">
              <w:rPr>
                <w:bCs/>
                <w:sz w:val="18"/>
                <w:szCs w:val="18"/>
              </w:rPr>
              <w:t>документа__________</w:t>
            </w:r>
            <w:r>
              <w:rPr>
                <w:bCs/>
                <w:sz w:val="18"/>
                <w:szCs w:val="18"/>
              </w:rPr>
              <w:t>_____________________________</w:t>
            </w:r>
            <w:r w:rsidR="009811D9" w:rsidRPr="00C65CAF">
              <w:rPr>
                <w:bCs/>
                <w:sz w:val="18"/>
                <w:szCs w:val="18"/>
              </w:rPr>
              <w:t>___</w:t>
            </w:r>
          </w:p>
          <w:p w:rsidR="009811D9" w:rsidRPr="00C65CAF" w:rsidRDefault="002F5FCB" w:rsidP="002F5FCB">
            <w:pPr>
              <w:tabs>
                <w:tab w:val="center" w:pos="4153"/>
                <w:tab w:val="right" w:pos="8306"/>
              </w:tabs>
              <w:autoSpaceDE w:val="0"/>
              <w:autoSpaceDN w:val="0"/>
              <w:spacing w:before="120"/>
              <w:jc w:val="both"/>
              <w:rPr>
                <w:bCs/>
                <w:snapToGrid w:val="0"/>
                <w:sz w:val="18"/>
                <w:szCs w:val="18"/>
              </w:rPr>
            </w:pPr>
            <w:r>
              <w:rPr>
                <w:bCs/>
                <w:sz w:val="18"/>
                <w:szCs w:val="18"/>
              </w:rPr>
              <w:t>с</w:t>
            </w:r>
            <w:r w:rsidR="009811D9" w:rsidRPr="00C65CAF">
              <w:rPr>
                <w:bCs/>
                <w:sz w:val="18"/>
                <w:szCs w:val="18"/>
              </w:rPr>
              <w:t>ерия ________________________ № ________</w:t>
            </w:r>
            <w:r w:rsidR="009811D9">
              <w:rPr>
                <w:bCs/>
                <w:sz w:val="18"/>
                <w:szCs w:val="18"/>
              </w:rPr>
              <w:t>________</w:t>
            </w:r>
            <w:r>
              <w:rPr>
                <w:bCs/>
                <w:sz w:val="18"/>
                <w:szCs w:val="18"/>
              </w:rPr>
              <w:t>_____</w:t>
            </w:r>
            <w:r w:rsidR="009811D9">
              <w:rPr>
                <w:bCs/>
                <w:sz w:val="18"/>
                <w:szCs w:val="18"/>
              </w:rPr>
              <w:t>__</w:t>
            </w:r>
          </w:p>
          <w:p w:rsidR="009811D9" w:rsidRPr="00C65CAF" w:rsidRDefault="009811D9" w:rsidP="00517E71">
            <w:pPr>
              <w:tabs>
                <w:tab w:val="center" w:pos="4153"/>
                <w:tab w:val="right" w:pos="8306"/>
              </w:tabs>
              <w:autoSpaceDE w:val="0"/>
              <w:autoSpaceDN w:val="0"/>
              <w:jc w:val="both"/>
              <w:rPr>
                <w:bCs/>
                <w:snapToGrid w:val="0"/>
                <w:sz w:val="18"/>
                <w:szCs w:val="18"/>
              </w:rPr>
            </w:pPr>
            <w:r w:rsidRPr="00C65CAF">
              <w:rPr>
                <w:bCs/>
                <w:sz w:val="18"/>
                <w:szCs w:val="18"/>
              </w:rPr>
              <w:t>Дата начала срока действия</w:t>
            </w:r>
          </w:p>
          <w:p w:rsidR="009811D9" w:rsidRPr="00C65CAF" w:rsidRDefault="009811D9" w:rsidP="00517E71">
            <w:pPr>
              <w:tabs>
                <w:tab w:val="center" w:pos="4153"/>
                <w:tab w:val="right" w:pos="8306"/>
              </w:tabs>
              <w:autoSpaceDE w:val="0"/>
              <w:autoSpaceDN w:val="0"/>
              <w:jc w:val="both"/>
              <w:rPr>
                <w:bCs/>
                <w:snapToGrid w:val="0"/>
                <w:sz w:val="18"/>
                <w:szCs w:val="18"/>
              </w:rPr>
            </w:pPr>
            <w:r w:rsidRPr="00C65CAF">
              <w:rPr>
                <w:bCs/>
                <w:sz w:val="18"/>
                <w:szCs w:val="18"/>
              </w:rPr>
              <w:t>права пребывания (проживания) ___________</w:t>
            </w:r>
            <w:r>
              <w:rPr>
                <w:bCs/>
                <w:sz w:val="18"/>
                <w:szCs w:val="18"/>
              </w:rPr>
              <w:t>________________</w:t>
            </w:r>
          </w:p>
          <w:p w:rsidR="009811D9" w:rsidRPr="00C65CAF" w:rsidRDefault="009811D9" w:rsidP="00517E71">
            <w:pPr>
              <w:tabs>
                <w:tab w:val="center" w:pos="4153"/>
                <w:tab w:val="right" w:pos="8306"/>
              </w:tabs>
              <w:autoSpaceDE w:val="0"/>
              <w:autoSpaceDN w:val="0"/>
              <w:jc w:val="both"/>
              <w:rPr>
                <w:bCs/>
                <w:snapToGrid w:val="0"/>
                <w:sz w:val="18"/>
                <w:szCs w:val="18"/>
              </w:rPr>
            </w:pPr>
            <w:r w:rsidRPr="00C65CAF">
              <w:rPr>
                <w:bCs/>
                <w:sz w:val="18"/>
                <w:szCs w:val="18"/>
              </w:rPr>
              <w:t>Дата окончания срока действия</w:t>
            </w:r>
          </w:p>
          <w:p w:rsidR="009811D9" w:rsidRPr="00C65CAF" w:rsidRDefault="009811D9" w:rsidP="00517E71">
            <w:pPr>
              <w:tabs>
                <w:tab w:val="center" w:pos="4153"/>
                <w:tab w:val="right" w:pos="8306"/>
              </w:tabs>
              <w:autoSpaceDE w:val="0"/>
              <w:autoSpaceDN w:val="0"/>
              <w:spacing w:after="40"/>
              <w:jc w:val="both"/>
              <w:rPr>
                <w:bCs/>
                <w:snapToGrid w:val="0"/>
                <w:sz w:val="18"/>
                <w:szCs w:val="18"/>
              </w:rPr>
            </w:pPr>
            <w:r w:rsidRPr="00C65CAF">
              <w:rPr>
                <w:bCs/>
                <w:sz w:val="18"/>
                <w:szCs w:val="18"/>
              </w:rPr>
              <w:t>права пребывания (проживания) ____________</w:t>
            </w:r>
            <w:r>
              <w:rPr>
                <w:bCs/>
                <w:sz w:val="18"/>
                <w:szCs w:val="18"/>
              </w:rPr>
              <w:t>________________</w:t>
            </w:r>
          </w:p>
        </w:tc>
      </w:tr>
      <w:tr w:rsidR="009811D9" w:rsidRPr="00C65CAF" w:rsidTr="00517E71">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245" w:type="dxa"/>
            <w:tcBorders>
              <w:bottom w:val="double" w:sz="4" w:space="0" w:color="auto"/>
            </w:tcBorders>
          </w:tcPr>
          <w:p w:rsidR="009811D9" w:rsidRPr="00C65CAF" w:rsidRDefault="00517E71" w:rsidP="00517E71">
            <w:pPr>
              <w:tabs>
                <w:tab w:val="center" w:pos="4153"/>
                <w:tab w:val="right" w:pos="8306"/>
              </w:tabs>
              <w:autoSpaceDE w:val="0"/>
              <w:autoSpaceDN w:val="0"/>
              <w:spacing w:before="120"/>
              <w:jc w:val="both"/>
              <w:rPr>
                <w:bCs/>
                <w:sz w:val="18"/>
                <w:szCs w:val="18"/>
              </w:rPr>
            </w:pPr>
            <w:proofErr w:type="spellStart"/>
            <w:r>
              <w:rPr>
                <w:bCs/>
                <w:sz w:val="18"/>
                <w:szCs w:val="18"/>
              </w:rPr>
              <w:t>Индекс________________</w:t>
            </w:r>
            <w:r w:rsidR="009811D9" w:rsidRPr="00C65CAF">
              <w:rPr>
                <w:bCs/>
                <w:sz w:val="18"/>
                <w:szCs w:val="18"/>
              </w:rPr>
              <w:t>Страна</w:t>
            </w:r>
            <w:proofErr w:type="spellEnd"/>
            <w:r w:rsidR="009811D9" w:rsidRPr="00C65CAF">
              <w:rPr>
                <w:bCs/>
                <w:sz w:val="18"/>
                <w:szCs w:val="18"/>
              </w:rPr>
              <w:t>____________</w:t>
            </w:r>
            <w:r>
              <w:rPr>
                <w:bCs/>
                <w:sz w:val="18"/>
                <w:szCs w:val="18"/>
              </w:rPr>
              <w:t>_______________</w:t>
            </w:r>
          </w:p>
          <w:p w:rsidR="009811D9" w:rsidRPr="00C65CAF" w:rsidRDefault="009811D9" w:rsidP="00517E71">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w:t>
            </w:r>
            <w:r>
              <w:rPr>
                <w:bCs/>
                <w:sz w:val="18"/>
                <w:szCs w:val="18"/>
              </w:rPr>
              <w:t>______________________</w:t>
            </w:r>
          </w:p>
          <w:p w:rsidR="009811D9" w:rsidRDefault="009811D9" w:rsidP="00517E71">
            <w:pPr>
              <w:tabs>
                <w:tab w:val="center" w:pos="4153"/>
                <w:tab w:val="right" w:pos="8306"/>
              </w:tabs>
              <w:autoSpaceDE w:val="0"/>
              <w:autoSpaceDN w:val="0"/>
              <w:jc w:val="both"/>
              <w:rPr>
                <w:bCs/>
                <w:sz w:val="18"/>
                <w:szCs w:val="18"/>
              </w:rPr>
            </w:pPr>
            <w:r>
              <w:rPr>
                <w:bCs/>
                <w:sz w:val="18"/>
                <w:szCs w:val="18"/>
              </w:rPr>
              <w:t>Район (регион) _____</w:t>
            </w:r>
            <w:r w:rsidR="00517E71">
              <w:rPr>
                <w:bCs/>
                <w:sz w:val="18"/>
                <w:szCs w:val="18"/>
              </w:rPr>
              <w:t>__</w:t>
            </w:r>
            <w:r>
              <w:rPr>
                <w:bCs/>
                <w:sz w:val="18"/>
                <w:szCs w:val="18"/>
              </w:rPr>
              <w:t>___________________________________</w:t>
            </w:r>
          </w:p>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Город (населённый пункт) ____</w:t>
            </w:r>
            <w:r w:rsidR="00517E71">
              <w:rPr>
                <w:bCs/>
                <w:sz w:val="18"/>
                <w:szCs w:val="18"/>
              </w:rPr>
              <w:t>_</w:t>
            </w:r>
            <w:r w:rsidRPr="00C65CAF">
              <w:rPr>
                <w:bCs/>
                <w:sz w:val="18"/>
                <w:szCs w:val="18"/>
              </w:rPr>
              <w:t>____________________________</w:t>
            </w:r>
          </w:p>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Улица_______________________________</w:t>
            </w:r>
            <w:r>
              <w:rPr>
                <w:bCs/>
                <w:sz w:val="18"/>
                <w:szCs w:val="18"/>
              </w:rPr>
              <w:t>___________________</w:t>
            </w:r>
          </w:p>
          <w:p w:rsidR="009811D9" w:rsidRPr="00C65CAF" w:rsidRDefault="009811D9" w:rsidP="00517E71">
            <w:pPr>
              <w:tabs>
                <w:tab w:val="center" w:pos="4153"/>
                <w:tab w:val="right" w:pos="8306"/>
              </w:tabs>
              <w:autoSpaceDE w:val="0"/>
              <w:autoSpaceDN w:val="0"/>
              <w:spacing w:after="40"/>
              <w:jc w:val="both"/>
              <w:rPr>
                <w:bCs/>
                <w:sz w:val="18"/>
                <w:szCs w:val="18"/>
              </w:rPr>
            </w:pPr>
            <w:r w:rsidRPr="00C65CAF">
              <w:rPr>
                <w:bCs/>
                <w:sz w:val="18"/>
                <w:szCs w:val="18"/>
              </w:rPr>
              <w:t>До</w:t>
            </w:r>
            <w:r w:rsidR="00517E71">
              <w:rPr>
                <w:bCs/>
                <w:sz w:val="18"/>
                <w:szCs w:val="18"/>
              </w:rPr>
              <w:t>м________ Корпус ______</w:t>
            </w:r>
            <w:r w:rsidRPr="00C65CAF">
              <w:rPr>
                <w:bCs/>
                <w:sz w:val="18"/>
                <w:szCs w:val="18"/>
              </w:rPr>
              <w:t>__ Строени</w:t>
            </w:r>
            <w:r>
              <w:rPr>
                <w:bCs/>
                <w:sz w:val="18"/>
                <w:szCs w:val="18"/>
              </w:rPr>
              <w:t>е ___________ Квартира</w:t>
            </w:r>
          </w:p>
        </w:tc>
      </w:tr>
      <w:tr w:rsidR="009811D9" w:rsidRPr="00C65CAF" w:rsidTr="00517E71">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sidRPr="00C65CAF">
              <w:rPr>
                <w:b/>
                <w:sz w:val="18"/>
                <w:szCs w:val="18"/>
              </w:rPr>
              <w:t>Почтовый адрес (при наличии)</w:t>
            </w:r>
          </w:p>
        </w:tc>
        <w:tc>
          <w:tcPr>
            <w:tcW w:w="5245" w:type="dxa"/>
            <w:tcBorders>
              <w:bottom w:val="double" w:sz="4" w:space="0" w:color="auto"/>
            </w:tcBorders>
          </w:tcPr>
          <w:p w:rsidR="009811D9" w:rsidRPr="00C65CAF" w:rsidRDefault="00517E71" w:rsidP="00517E71">
            <w:pPr>
              <w:tabs>
                <w:tab w:val="center" w:pos="4153"/>
                <w:tab w:val="right" w:pos="8306"/>
              </w:tabs>
              <w:autoSpaceDE w:val="0"/>
              <w:autoSpaceDN w:val="0"/>
              <w:jc w:val="both"/>
              <w:rPr>
                <w:bCs/>
                <w:sz w:val="18"/>
                <w:szCs w:val="18"/>
              </w:rPr>
            </w:pPr>
            <w:proofErr w:type="spellStart"/>
            <w:r>
              <w:rPr>
                <w:bCs/>
                <w:sz w:val="18"/>
                <w:szCs w:val="18"/>
              </w:rPr>
              <w:t>Индекс________________</w:t>
            </w:r>
            <w:r w:rsidR="009811D9" w:rsidRPr="00C65CAF">
              <w:rPr>
                <w:bCs/>
                <w:sz w:val="18"/>
                <w:szCs w:val="18"/>
              </w:rPr>
              <w:t>Страна</w:t>
            </w:r>
            <w:proofErr w:type="spellEnd"/>
            <w:r w:rsidR="009811D9" w:rsidRPr="00C65CAF">
              <w:rPr>
                <w:bCs/>
                <w:sz w:val="18"/>
                <w:szCs w:val="18"/>
              </w:rPr>
              <w:t>___________________________</w:t>
            </w:r>
          </w:p>
          <w:p w:rsidR="009811D9" w:rsidRDefault="009811D9" w:rsidP="00517E71">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w:t>
            </w:r>
            <w:r w:rsidR="00517E71">
              <w:rPr>
                <w:bCs/>
                <w:sz w:val="18"/>
                <w:szCs w:val="18"/>
              </w:rPr>
              <w:t>_____</w:t>
            </w:r>
            <w:r>
              <w:rPr>
                <w:bCs/>
                <w:sz w:val="18"/>
                <w:szCs w:val="18"/>
              </w:rPr>
              <w:t>______________________</w:t>
            </w:r>
          </w:p>
          <w:p w:rsidR="009811D9" w:rsidRDefault="009811D9" w:rsidP="00517E71">
            <w:pPr>
              <w:tabs>
                <w:tab w:val="center" w:pos="4153"/>
                <w:tab w:val="right" w:pos="8306"/>
              </w:tabs>
              <w:autoSpaceDE w:val="0"/>
              <w:autoSpaceDN w:val="0"/>
              <w:jc w:val="both"/>
              <w:rPr>
                <w:bCs/>
                <w:sz w:val="18"/>
                <w:szCs w:val="18"/>
              </w:rPr>
            </w:pPr>
            <w:r>
              <w:rPr>
                <w:bCs/>
                <w:sz w:val="18"/>
                <w:szCs w:val="18"/>
              </w:rPr>
              <w:t>Район (регион) __</w:t>
            </w:r>
            <w:r w:rsidR="00517E71">
              <w:rPr>
                <w:bCs/>
                <w:sz w:val="18"/>
                <w:szCs w:val="18"/>
              </w:rPr>
              <w:t>___________</w:t>
            </w:r>
            <w:r>
              <w:rPr>
                <w:bCs/>
                <w:sz w:val="18"/>
                <w:szCs w:val="18"/>
              </w:rPr>
              <w:t>_____________________________</w:t>
            </w:r>
          </w:p>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Город (населённый пункт) ______</w:t>
            </w:r>
            <w:r w:rsidR="00517E71">
              <w:rPr>
                <w:bCs/>
                <w:sz w:val="18"/>
                <w:szCs w:val="18"/>
              </w:rPr>
              <w:t>________</w:t>
            </w:r>
            <w:r w:rsidRPr="00C65CAF">
              <w:rPr>
                <w:bCs/>
                <w:sz w:val="18"/>
                <w:szCs w:val="18"/>
              </w:rPr>
              <w:t>___________________</w:t>
            </w:r>
          </w:p>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Улица___________________________________</w:t>
            </w:r>
            <w:r>
              <w:rPr>
                <w:bCs/>
                <w:sz w:val="18"/>
                <w:szCs w:val="18"/>
              </w:rPr>
              <w:t>_______________</w:t>
            </w:r>
          </w:p>
          <w:p w:rsidR="009811D9" w:rsidRPr="00C65CAF" w:rsidRDefault="009811D9" w:rsidP="00517E71">
            <w:pPr>
              <w:tabs>
                <w:tab w:val="center" w:pos="4153"/>
                <w:tab w:val="right" w:pos="8306"/>
              </w:tabs>
              <w:autoSpaceDE w:val="0"/>
              <w:autoSpaceDN w:val="0"/>
              <w:spacing w:after="40"/>
              <w:jc w:val="both"/>
              <w:rPr>
                <w:bCs/>
                <w:sz w:val="18"/>
                <w:szCs w:val="18"/>
              </w:rPr>
            </w:pPr>
            <w:r w:rsidRPr="00C65CAF">
              <w:rPr>
                <w:bCs/>
                <w:sz w:val="18"/>
                <w:szCs w:val="18"/>
              </w:rPr>
              <w:t>Дом ______ Корпус ________ Строени</w:t>
            </w:r>
            <w:r>
              <w:rPr>
                <w:bCs/>
                <w:sz w:val="18"/>
                <w:szCs w:val="18"/>
              </w:rPr>
              <w:t>е ___</w:t>
            </w:r>
            <w:r w:rsidR="00517E71">
              <w:rPr>
                <w:bCs/>
                <w:sz w:val="18"/>
                <w:szCs w:val="18"/>
              </w:rPr>
              <w:t>___ Квартира______</w:t>
            </w:r>
          </w:p>
          <w:p w:rsidR="009811D9" w:rsidRPr="00C65CAF" w:rsidRDefault="009811D9" w:rsidP="00517E71">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p>
        </w:tc>
      </w:tr>
      <w:tr w:rsidR="009811D9" w:rsidRPr="00C65CAF" w:rsidTr="00517E71">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sidRPr="00C65CAF">
              <w:rPr>
                <w:b/>
                <w:sz w:val="18"/>
                <w:szCs w:val="18"/>
              </w:rPr>
              <w:t>Номера контактных телефонов и факсов (если имеются)</w:t>
            </w:r>
          </w:p>
        </w:tc>
        <w:tc>
          <w:tcPr>
            <w:tcW w:w="5245" w:type="dxa"/>
            <w:tcBorders>
              <w:bottom w:val="double" w:sz="4" w:space="0" w:color="auto"/>
            </w:tcBorders>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9811D9" w:rsidRPr="00C65CAF" w:rsidTr="00517E71">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sidRPr="00C65CAF">
              <w:rPr>
                <w:b/>
                <w:sz w:val="18"/>
                <w:szCs w:val="18"/>
              </w:rPr>
              <w:t>Адрес электронной почты (при наличии)</w:t>
            </w:r>
          </w:p>
        </w:tc>
        <w:tc>
          <w:tcPr>
            <w:tcW w:w="5245" w:type="dxa"/>
            <w:tcBorders>
              <w:bottom w:val="double" w:sz="4" w:space="0" w:color="auto"/>
            </w:tcBorders>
          </w:tcPr>
          <w:p w:rsidR="009811D9" w:rsidRDefault="009811D9" w:rsidP="00517E71">
            <w:pPr>
              <w:tabs>
                <w:tab w:val="center" w:pos="4153"/>
                <w:tab w:val="right" w:pos="8306"/>
              </w:tabs>
              <w:autoSpaceDE w:val="0"/>
              <w:autoSpaceDN w:val="0"/>
              <w:jc w:val="both"/>
              <w:rPr>
                <w:rFonts w:ascii="MS Mincho" w:eastAsia="MS Mincho" w:hAnsi="MS Mincho" w:cs="MS Mincho"/>
                <w:color w:val="000000"/>
                <w:sz w:val="18"/>
                <w:szCs w:val="18"/>
              </w:rPr>
            </w:pPr>
            <w:r w:rsidRPr="00C65CAF">
              <w:rPr>
                <w:bCs/>
                <w:sz w:val="18"/>
                <w:szCs w:val="18"/>
              </w:rPr>
              <w:t>________________________________________</w:t>
            </w:r>
            <w:r>
              <w:rPr>
                <w:bCs/>
                <w:sz w:val="18"/>
                <w:szCs w:val="18"/>
              </w:rPr>
              <w:t>_______________</w:t>
            </w:r>
          </w:p>
          <w:p w:rsidR="009811D9" w:rsidRPr="009342D1" w:rsidRDefault="009811D9" w:rsidP="00517E71">
            <w:pPr>
              <w:tabs>
                <w:tab w:val="center" w:pos="4153"/>
                <w:tab w:val="right" w:pos="8306"/>
              </w:tabs>
              <w:autoSpaceDE w:val="0"/>
              <w:autoSpaceDN w:val="0"/>
              <w:jc w:val="both"/>
              <w:rPr>
                <w:bCs/>
                <w:sz w:val="18"/>
                <w:szCs w:val="18"/>
              </w:rPr>
            </w:pPr>
            <w:r w:rsidRPr="009342D1">
              <w:rPr>
                <w:rFonts w:ascii="MS Mincho" w:eastAsia="MS Mincho" w:hAnsi="MS Mincho" w:cs="MS Mincho"/>
                <w:color w:val="000000"/>
                <w:sz w:val="18"/>
                <w:szCs w:val="18"/>
              </w:rPr>
              <w:t>☐</w:t>
            </w:r>
            <w:r w:rsidRPr="009342D1">
              <w:rPr>
                <w:color w:val="000000"/>
                <w:sz w:val="18"/>
                <w:szCs w:val="18"/>
              </w:rPr>
              <w:t> </w:t>
            </w:r>
            <w:r w:rsidRPr="009342D1">
              <w:rPr>
                <w:bCs/>
                <w:sz w:val="18"/>
                <w:szCs w:val="18"/>
              </w:rPr>
              <w:t>не имеется</w:t>
            </w:r>
          </w:p>
        </w:tc>
      </w:tr>
      <w:tr w:rsidR="009811D9" w:rsidRPr="00C65CAF" w:rsidTr="00517E71">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245" w:type="dxa"/>
            <w:tcBorders>
              <w:bottom w:val="double" w:sz="4" w:space="0" w:color="auto"/>
            </w:tcBorders>
          </w:tcPr>
          <w:p w:rsidR="009811D9" w:rsidRDefault="009811D9" w:rsidP="00517E71">
            <w:pPr>
              <w:tabs>
                <w:tab w:val="center" w:pos="4153"/>
                <w:tab w:val="right" w:pos="8306"/>
              </w:tabs>
              <w:autoSpaceDE w:val="0"/>
              <w:autoSpaceDN w:val="0"/>
              <w:jc w:val="both"/>
              <w:rPr>
                <w:rFonts w:ascii="MS Mincho" w:eastAsia="MS Mincho" w:hAnsi="MS Mincho" w:cs="MS Mincho"/>
                <w:b/>
                <w:color w:val="000000"/>
                <w:sz w:val="18"/>
                <w:szCs w:val="18"/>
              </w:rPr>
            </w:pPr>
            <w:r w:rsidRPr="00C65CAF">
              <w:rPr>
                <w:bCs/>
                <w:sz w:val="18"/>
                <w:szCs w:val="18"/>
              </w:rPr>
              <w:t>________________________________________</w:t>
            </w:r>
            <w:r>
              <w:rPr>
                <w:bCs/>
                <w:sz w:val="18"/>
                <w:szCs w:val="18"/>
              </w:rPr>
              <w:t>_______________</w:t>
            </w:r>
          </w:p>
          <w:p w:rsidR="009811D9" w:rsidRPr="00C65CAF" w:rsidRDefault="009811D9" w:rsidP="00517E71">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r>
              <w:rPr>
                <w:bCs/>
                <w:sz w:val="18"/>
                <w:szCs w:val="18"/>
                <w:lang w:val="en-US"/>
              </w:rPr>
              <w:t xml:space="preserve"> </w:t>
            </w:r>
          </w:p>
        </w:tc>
      </w:tr>
      <w:tr w:rsidR="009811D9" w:rsidRPr="00C65CAF" w:rsidTr="00517E71">
        <w:tc>
          <w:tcPr>
            <w:tcW w:w="4111" w:type="dxa"/>
            <w:gridSpan w:val="2"/>
          </w:tcPr>
          <w:p w:rsidR="009811D9" w:rsidRPr="00C65CAF" w:rsidRDefault="009811D9" w:rsidP="00517E71">
            <w:pPr>
              <w:tabs>
                <w:tab w:val="center" w:pos="4153"/>
                <w:tab w:val="right" w:pos="8306"/>
              </w:tabs>
              <w:autoSpaceDE w:val="0"/>
              <w:autoSpaceDN w:val="0"/>
              <w:jc w:val="both"/>
              <w:rPr>
                <w:b/>
                <w:sz w:val="18"/>
                <w:szCs w:val="18"/>
              </w:rPr>
            </w:pPr>
            <w:r w:rsidRPr="00C65CAF">
              <w:rPr>
                <w:b/>
                <w:sz w:val="18"/>
                <w:szCs w:val="18"/>
              </w:rPr>
              <w:t>Сведения о государственной регистрации в качестве индивидуального предпринимателя</w:t>
            </w:r>
          </w:p>
        </w:tc>
        <w:tc>
          <w:tcPr>
            <w:tcW w:w="5245" w:type="dxa"/>
          </w:tcPr>
          <w:p w:rsidR="009811D9" w:rsidRPr="00C65CAF" w:rsidRDefault="009811D9" w:rsidP="00517E71">
            <w:pPr>
              <w:tabs>
                <w:tab w:val="center" w:pos="4153"/>
                <w:tab w:val="right" w:pos="8306"/>
              </w:tabs>
              <w:autoSpaceDE w:val="0"/>
              <w:autoSpaceDN w:val="0"/>
              <w:jc w:val="both"/>
              <w:rPr>
                <w:bCs/>
                <w:sz w:val="18"/>
                <w:szCs w:val="18"/>
              </w:rPr>
            </w:pPr>
            <w:r w:rsidRPr="00C65CAF">
              <w:rPr>
                <w:bCs/>
                <w:sz w:val="18"/>
                <w:szCs w:val="18"/>
              </w:rPr>
              <w:t>Основной регистрационный номер _________________________</w:t>
            </w:r>
          </w:p>
          <w:p w:rsidR="009811D9" w:rsidRPr="00C65CAF" w:rsidRDefault="009811D9" w:rsidP="00517E71">
            <w:pPr>
              <w:tabs>
                <w:tab w:val="center" w:pos="4153"/>
                <w:tab w:val="right" w:pos="8306"/>
              </w:tabs>
              <w:autoSpaceDE w:val="0"/>
              <w:autoSpaceDN w:val="0"/>
              <w:spacing w:after="120"/>
              <w:jc w:val="both"/>
              <w:rPr>
                <w:bCs/>
                <w:sz w:val="18"/>
                <w:szCs w:val="18"/>
              </w:rPr>
            </w:pPr>
            <w:r>
              <w:rPr>
                <w:bCs/>
                <w:sz w:val="18"/>
                <w:szCs w:val="18"/>
              </w:rPr>
              <w:t xml:space="preserve">Место </w:t>
            </w:r>
            <w:r w:rsidRPr="00C65CAF">
              <w:rPr>
                <w:bCs/>
                <w:sz w:val="18"/>
                <w:szCs w:val="18"/>
              </w:rPr>
              <w:t>регистрации ___________________</w:t>
            </w:r>
            <w:r>
              <w:rPr>
                <w:bCs/>
                <w:sz w:val="18"/>
                <w:szCs w:val="18"/>
              </w:rPr>
              <w:t>___________________</w:t>
            </w:r>
          </w:p>
        </w:tc>
      </w:tr>
      <w:tr w:rsidR="009811D9" w:rsidRPr="00C65CAF" w:rsidTr="00517E71">
        <w:trPr>
          <w:trHeight w:val="1411"/>
        </w:trPr>
        <w:tc>
          <w:tcPr>
            <w:tcW w:w="4111" w:type="dxa"/>
            <w:gridSpan w:val="2"/>
            <w:tcBorders>
              <w:bottom w:val="double" w:sz="4" w:space="0" w:color="auto"/>
            </w:tcBorders>
          </w:tcPr>
          <w:p w:rsidR="009811D9" w:rsidRPr="00C65CAF" w:rsidRDefault="009811D9" w:rsidP="00517E71">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bottom w:val="double" w:sz="4" w:space="0" w:color="auto"/>
            </w:tcBorders>
          </w:tcPr>
          <w:p w:rsidR="009811D9" w:rsidRPr="00C65CAF" w:rsidRDefault="009811D9" w:rsidP="00517E71">
            <w:pPr>
              <w:tabs>
                <w:tab w:val="center" w:pos="4153"/>
                <w:tab w:val="right" w:pos="8306"/>
              </w:tabs>
              <w:autoSpaceDE w:val="0"/>
              <w:autoSpaceDN w:val="0"/>
              <w:jc w:val="both"/>
              <w:rPr>
                <w:bCs/>
                <w:sz w:val="18"/>
                <w:szCs w:val="18"/>
              </w:rPr>
            </w:pPr>
          </w:p>
        </w:tc>
      </w:tr>
      <w:tr w:rsidR="009811D9" w:rsidRPr="00C65CAF" w:rsidTr="00517E71">
        <w:trPr>
          <w:trHeight w:val="316"/>
        </w:trPr>
        <w:tc>
          <w:tcPr>
            <w:tcW w:w="9356" w:type="dxa"/>
            <w:gridSpan w:val="3"/>
            <w:tcBorders>
              <w:bottom w:val="nil"/>
            </w:tcBorders>
          </w:tcPr>
          <w:p w:rsidR="009811D9" w:rsidRPr="00C65CAF" w:rsidRDefault="009811D9" w:rsidP="00517E71">
            <w:pPr>
              <w:tabs>
                <w:tab w:val="center" w:pos="4153"/>
                <w:tab w:val="right" w:pos="8306"/>
              </w:tabs>
              <w:autoSpaceDE w:val="0"/>
              <w:autoSpaceDN w:val="0"/>
              <w:spacing w:before="120" w:line="276" w:lineRule="auto"/>
              <w:jc w:val="both"/>
              <w:rPr>
                <w:color w:val="000000"/>
                <w:sz w:val="18"/>
                <w:szCs w:val="18"/>
              </w:rPr>
            </w:pPr>
            <w:r w:rsidRPr="00D93720">
              <w:rPr>
                <w:b/>
                <w:bCs/>
                <w:color w:val="000000"/>
                <w:sz w:val="18"/>
                <w:szCs w:val="18"/>
              </w:rPr>
              <w:t>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w:t>
            </w:r>
            <w:r w:rsidRPr="00C65CAF">
              <w:rPr>
                <w:b/>
                <w:bCs/>
                <w:color w:val="000000"/>
                <w:sz w:val="18"/>
                <w:szCs w:val="18"/>
              </w:rPr>
              <w:t xml:space="preserve"> </w:t>
            </w:r>
          </w:p>
        </w:tc>
      </w:tr>
      <w:tr w:rsidR="009811D9" w:rsidRPr="00C65CAF" w:rsidTr="00517E71">
        <w:trPr>
          <w:trHeight w:val="87"/>
        </w:trPr>
        <w:tc>
          <w:tcPr>
            <w:tcW w:w="9356" w:type="dxa"/>
            <w:gridSpan w:val="3"/>
            <w:tcBorders>
              <w:top w:val="nil"/>
            </w:tcBorders>
          </w:tcPr>
          <w:p w:rsidR="009811D9" w:rsidRPr="00C65CAF" w:rsidRDefault="009811D9" w:rsidP="00517E71">
            <w:pPr>
              <w:widowControl w:val="0"/>
              <w:pBdr>
                <w:bottom w:val="single" w:sz="12" w:space="1" w:color="auto"/>
              </w:pBdr>
              <w:tabs>
                <w:tab w:val="center" w:pos="4153"/>
                <w:tab w:val="right" w:pos="8306"/>
              </w:tabs>
              <w:spacing w:before="120"/>
              <w:rPr>
                <w:sz w:val="18"/>
                <w:szCs w:val="18"/>
              </w:rPr>
            </w:pPr>
          </w:p>
          <w:p w:rsidR="009811D9" w:rsidRPr="00C65CAF" w:rsidRDefault="009811D9" w:rsidP="00517E71">
            <w:pPr>
              <w:tabs>
                <w:tab w:val="center" w:pos="4153"/>
                <w:tab w:val="right" w:pos="8306"/>
              </w:tabs>
              <w:jc w:val="center"/>
              <w:rPr>
                <w:i/>
                <w:sz w:val="18"/>
                <w:szCs w:val="18"/>
              </w:rPr>
            </w:pPr>
            <w:r w:rsidRPr="00C65CAF">
              <w:rPr>
                <w:i/>
                <w:sz w:val="18"/>
                <w:szCs w:val="18"/>
              </w:rPr>
              <w:t>(Должность)</w:t>
            </w:r>
          </w:p>
          <w:p w:rsidR="009811D9" w:rsidRPr="00C65CAF" w:rsidRDefault="009811D9" w:rsidP="00517E71">
            <w:pPr>
              <w:widowControl w:val="0"/>
              <w:tabs>
                <w:tab w:val="center" w:pos="4153"/>
                <w:tab w:val="right" w:pos="8306"/>
              </w:tabs>
              <w:spacing w:before="120"/>
              <w:rPr>
                <w:sz w:val="18"/>
                <w:szCs w:val="18"/>
              </w:rPr>
            </w:pPr>
            <w:r w:rsidRPr="00C65CAF">
              <w:rPr>
                <w:sz w:val="18"/>
                <w:szCs w:val="18"/>
              </w:rPr>
              <w:t>__________________        _____________________       (______________</w:t>
            </w:r>
            <w:r>
              <w:rPr>
                <w:sz w:val="18"/>
                <w:szCs w:val="18"/>
              </w:rPr>
              <w:t>____________________________</w:t>
            </w:r>
            <w:r w:rsidRPr="00C65CAF">
              <w:rPr>
                <w:sz w:val="18"/>
                <w:szCs w:val="18"/>
              </w:rPr>
              <w:t>______)</w:t>
            </w:r>
          </w:p>
          <w:p w:rsidR="009811D9" w:rsidRPr="00C65CAF" w:rsidRDefault="009811D9" w:rsidP="00517E71">
            <w:pPr>
              <w:tabs>
                <w:tab w:val="center" w:pos="4153"/>
                <w:tab w:val="right" w:pos="8306"/>
              </w:tabs>
              <w:spacing w:after="240"/>
              <w:jc w:val="both"/>
              <w:rPr>
                <w:i/>
                <w:sz w:val="18"/>
                <w:szCs w:val="18"/>
              </w:rPr>
            </w:pPr>
            <w:r w:rsidRPr="00C65CAF">
              <w:rPr>
                <w:i/>
                <w:sz w:val="18"/>
                <w:szCs w:val="18"/>
              </w:rPr>
              <w:t xml:space="preserve">               (Дата)</w:t>
            </w:r>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9811D9" w:rsidRPr="00C65CAF" w:rsidRDefault="009811D9" w:rsidP="00517E71">
            <w:pPr>
              <w:tabs>
                <w:tab w:val="center" w:pos="4153"/>
                <w:tab w:val="right" w:pos="8306"/>
              </w:tabs>
              <w:spacing w:after="60"/>
              <w:jc w:val="both"/>
              <w:rPr>
                <w:i/>
                <w:sz w:val="18"/>
                <w:szCs w:val="18"/>
              </w:rPr>
            </w:pPr>
            <w:r w:rsidRPr="00C65CAF">
              <w:rPr>
                <w:i/>
                <w:sz w:val="18"/>
                <w:szCs w:val="18"/>
              </w:rPr>
              <w:t>МП</w:t>
            </w:r>
          </w:p>
        </w:tc>
      </w:tr>
    </w:tbl>
    <w:p w:rsidR="009811D9" w:rsidRDefault="009811D9" w:rsidP="009811D9"/>
    <w:p w:rsidR="009811D9" w:rsidRDefault="009811D9" w:rsidP="009811D9"/>
    <w:p w:rsidR="009811D9" w:rsidRDefault="009811D9" w:rsidP="009811D9"/>
    <w:p w:rsidR="009811D9" w:rsidRDefault="009811D9" w:rsidP="009811D9">
      <w:r>
        <w:br w:type="page"/>
      </w:r>
    </w:p>
    <w:p w:rsidR="009811D9" w:rsidRPr="002E3C3A" w:rsidRDefault="009811D9" w:rsidP="009811D9">
      <w:pPr>
        <w:jc w:val="right"/>
        <w:rPr>
          <w:b/>
          <w:sz w:val="16"/>
          <w:szCs w:val="16"/>
        </w:rPr>
      </w:pPr>
    </w:p>
    <w:p w:rsidR="009811D9" w:rsidRPr="002E3C3A" w:rsidRDefault="009811D9" w:rsidP="009811D9">
      <w:pPr>
        <w:jc w:val="right"/>
        <w:rPr>
          <w:b/>
          <w:sz w:val="16"/>
          <w:szCs w:val="16"/>
        </w:rPr>
      </w:pPr>
      <w:r w:rsidRPr="002E3C3A">
        <w:rPr>
          <w:b/>
          <w:sz w:val="16"/>
          <w:szCs w:val="16"/>
        </w:rPr>
        <w:t>Приложение 4</w:t>
      </w:r>
    </w:p>
    <w:p w:rsidR="009811D9" w:rsidRDefault="009811D9" w:rsidP="009811D9">
      <w:pPr>
        <w:autoSpaceDE w:val="0"/>
        <w:autoSpaceDN w:val="0"/>
        <w:spacing w:before="40" w:after="40" w:line="276" w:lineRule="auto"/>
        <w:contextualSpacing/>
        <w:jc w:val="center"/>
        <w:rPr>
          <w:b/>
          <w:color w:val="000000"/>
          <w:sz w:val="18"/>
          <w:szCs w:val="18"/>
        </w:rPr>
      </w:pPr>
    </w:p>
    <w:p w:rsidR="009811D9" w:rsidRPr="00C65CAF" w:rsidRDefault="009811D9" w:rsidP="009811D9">
      <w:pPr>
        <w:autoSpaceDE w:val="0"/>
        <w:autoSpaceDN w:val="0"/>
        <w:spacing w:before="40" w:after="40" w:line="276" w:lineRule="auto"/>
        <w:contextualSpacing/>
        <w:jc w:val="center"/>
        <w:rPr>
          <w:rFonts w:eastAsia="MS Gothic"/>
          <w:b/>
          <w:color w:val="000000"/>
          <w:sz w:val="18"/>
          <w:szCs w:val="18"/>
        </w:rPr>
      </w:pPr>
      <w:r w:rsidRPr="00C65CAF">
        <w:rPr>
          <w:b/>
          <w:color w:val="000000"/>
          <w:sz w:val="18"/>
          <w:szCs w:val="18"/>
        </w:rPr>
        <w:t xml:space="preserve">Сведения о выгодоприобретателе - </w:t>
      </w:r>
      <w:r>
        <w:rPr>
          <w:b/>
          <w:color w:val="000000"/>
          <w:sz w:val="18"/>
          <w:szCs w:val="18"/>
        </w:rPr>
        <w:t xml:space="preserve">иностранной структуре без образования </w:t>
      </w:r>
      <w:r w:rsidRPr="00C65CAF">
        <w:rPr>
          <w:b/>
          <w:color w:val="000000"/>
          <w:sz w:val="18"/>
          <w:szCs w:val="18"/>
        </w:rPr>
        <w:t>юридическо</w:t>
      </w:r>
      <w:r>
        <w:rPr>
          <w:b/>
          <w:color w:val="000000"/>
          <w:sz w:val="18"/>
          <w:szCs w:val="18"/>
        </w:rPr>
        <w:t xml:space="preserve">го лица </w:t>
      </w:r>
    </w:p>
    <w:p w:rsidR="009811D9" w:rsidRPr="00C65CAF" w:rsidRDefault="009811D9" w:rsidP="009811D9">
      <w:pPr>
        <w:autoSpaceDE w:val="0"/>
        <w:autoSpaceDN w:val="0"/>
        <w:spacing w:before="40" w:after="40" w:line="276" w:lineRule="auto"/>
        <w:contextualSpacing/>
        <w:jc w:val="both"/>
        <w:rPr>
          <w:rFonts w:eastAsia="MS Gothic"/>
          <w:b/>
          <w:color w:val="000000"/>
          <w:sz w:val="18"/>
          <w:szCs w:val="18"/>
        </w:rPr>
      </w:pPr>
      <w:r w:rsidRPr="00C65CAF">
        <w:rPr>
          <w:rFonts w:eastAsia="MS Gothic"/>
          <w:b/>
          <w:color w:val="000000"/>
          <w:sz w:val="18"/>
          <w:szCs w:val="18"/>
        </w:rPr>
        <w:tab/>
      </w:r>
      <w:r w:rsidRPr="00C65CAF">
        <w:rPr>
          <w:rFonts w:eastAsia="MS Gothic"/>
          <w:b/>
          <w:color w:val="000000"/>
          <w:sz w:val="18"/>
          <w:szCs w:val="18"/>
        </w:rPr>
        <w:tab/>
      </w:r>
      <w:r w:rsidRPr="00C65CAF">
        <w:rPr>
          <w:rFonts w:eastAsia="MS Gothic"/>
          <w:b/>
          <w:color w:val="000000"/>
          <w:sz w:val="18"/>
          <w:szCs w:val="18"/>
        </w:rPr>
        <w:tab/>
        <w:t xml:space="preserve"> </w:t>
      </w:r>
    </w:p>
    <w:tbl>
      <w:tblPr>
        <w:tblpPr w:leftFromText="180" w:rightFromText="180" w:vertAnchor="text" w:horzAnchor="page" w:tblpX="1567" w:tblpY="175"/>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50"/>
        <w:gridCol w:w="6675"/>
      </w:tblGrid>
      <w:tr w:rsidR="009811D9" w:rsidRPr="00C65CAF" w:rsidTr="00517E71">
        <w:tc>
          <w:tcPr>
            <w:tcW w:w="2850" w:type="dxa"/>
            <w:tcBorders>
              <w:bottom w:val="double" w:sz="4" w:space="0" w:color="auto"/>
            </w:tcBorders>
          </w:tcPr>
          <w:p w:rsidR="009811D9" w:rsidRPr="001610FE" w:rsidRDefault="009811D9" w:rsidP="00517E71">
            <w:pPr>
              <w:tabs>
                <w:tab w:val="center" w:pos="4153"/>
                <w:tab w:val="right" w:pos="8306"/>
              </w:tabs>
              <w:autoSpaceDE w:val="0"/>
              <w:autoSpaceDN w:val="0"/>
              <w:spacing w:before="40" w:after="40"/>
              <w:jc w:val="both"/>
              <w:rPr>
                <w:b/>
                <w:sz w:val="18"/>
                <w:szCs w:val="18"/>
              </w:rPr>
            </w:pPr>
            <w:r w:rsidRPr="0052475B">
              <w:rPr>
                <w:b/>
                <w:sz w:val="18"/>
                <w:szCs w:val="18"/>
              </w:rPr>
              <w:t xml:space="preserve">Наименование, фирменное наименование на русском языке (полное и (или) сокращенное) и </w:t>
            </w:r>
            <w:r>
              <w:rPr>
                <w:b/>
                <w:sz w:val="18"/>
                <w:szCs w:val="18"/>
              </w:rPr>
              <w:t xml:space="preserve">(или) </w:t>
            </w:r>
            <w:r w:rsidRPr="0052475B">
              <w:rPr>
                <w:b/>
                <w:sz w:val="18"/>
                <w:szCs w:val="18"/>
              </w:rPr>
              <w:t>на иностранных языках (полное и (или) сокращенное) (при наличии)</w:t>
            </w:r>
          </w:p>
        </w:tc>
        <w:tc>
          <w:tcPr>
            <w:tcW w:w="6675" w:type="dxa"/>
            <w:tcBorders>
              <w:bottom w:val="double" w:sz="4" w:space="0" w:color="auto"/>
            </w:tcBorders>
          </w:tcPr>
          <w:p w:rsidR="009811D9" w:rsidRPr="00C65CAF" w:rsidRDefault="009811D9" w:rsidP="00517E71">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w:t>
            </w:r>
            <w:r w:rsidR="002F5FCB">
              <w:rPr>
                <w:bCs/>
                <w:sz w:val="18"/>
                <w:szCs w:val="18"/>
              </w:rPr>
              <w:t>_____________________________</w:t>
            </w:r>
          </w:p>
        </w:tc>
      </w:tr>
      <w:tr w:rsidR="009811D9" w:rsidRPr="00C65CAF" w:rsidTr="00517E71">
        <w:trPr>
          <w:trHeight w:val="317"/>
        </w:trPr>
        <w:tc>
          <w:tcPr>
            <w:tcW w:w="2850" w:type="dxa"/>
            <w:tcBorders>
              <w:bottom w:val="double" w:sz="4" w:space="0" w:color="auto"/>
            </w:tcBorders>
          </w:tcPr>
          <w:p w:rsidR="009811D9" w:rsidRPr="00786B47" w:rsidRDefault="009811D9" w:rsidP="00517E71">
            <w:pPr>
              <w:tabs>
                <w:tab w:val="center" w:pos="4153"/>
                <w:tab w:val="right" w:pos="8306"/>
              </w:tabs>
              <w:autoSpaceDE w:val="0"/>
              <w:autoSpaceDN w:val="0"/>
              <w:spacing w:before="40" w:after="40"/>
              <w:jc w:val="both"/>
              <w:rPr>
                <w:b/>
                <w:sz w:val="18"/>
                <w:szCs w:val="18"/>
              </w:rPr>
            </w:pPr>
            <w:r w:rsidRPr="0052475B">
              <w:rPr>
                <w:b/>
                <w:sz w:val="18"/>
                <w:szCs w:val="18"/>
              </w:rPr>
              <w:t>Организационно-правовая форма</w:t>
            </w:r>
          </w:p>
        </w:tc>
        <w:tc>
          <w:tcPr>
            <w:tcW w:w="6675" w:type="dxa"/>
            <w:tcBorders>
              <w:bottom w:val="double" w:sz="4" w:space="0" w:color="auto"/>
            </w:tcBorders>
          </w:tcPr>
          <w:p w:rsidR="009811D9" w:rsidRPr="00C65CAF" w:rsidRDefault="009811D9" w:rsidP="00517E71">
            <w:pPr>
              <w:tabs>
                <w:tab w:val="center" w:pos="4153"/>
                <w:tab w:val="right" w:pos="8306"/>
              </w:tabs>
              <w:autoSpaceDE w:val="0"/>
              <w:autoSpaceDN w:val="0"/>
              <w:spacing w:before="240" w:line="276" w:lineRule="auto"/>
              <w:jc w:val="both"/>
              <w:rPr>
                <w:bCs/>
                <w:sz w:val="18"/>
                <w:szCs w:val="18"/>
              </w:rPr>
            </w:pPr>
          </w:p>
        </w:tc>
      </w:tr>
      <w:tr w:rsidR="009811D9" w:rsidRPr="00C65CAF" w:rsidTr="00517E71">
        <w:trPr>
          <w:trHeight w:val="317"/>
        </w:trPr>
        <w:tc>
          <w:tcPr>
            <w:tcW w:w="2850" w:type="dxa"/>
            <w:tcBorders>
              <w:bottom w:val="double" w:sz="4" w:space="0" w:color="auto"/>
            </w:tcBorders>
          </w:tcPr>
          <w:p w:rsidR="009811D9" w:rsidRPr="00786B47" w:rsidRDefault="009811D9" w:rsidP="00517E71">
            <w:pPr>
              <w:tabs>
                <w:tab w:val="center" w:pos="4153"/>
                <w:tab w:val="right" w:pos="8306"/>
              </w:tabs>
              <w:autoSpaceDE w:val="0"/>
              <w:autoSpaceDN w:val="0"/>
              <w:spacing w:before="40" w:after="40"/>
              <w:jc w:val="both"/>
              <w:rPr>
                <w:b/>
                <w:sz w:val="18"/>
                <w:szCs w:val="18"/>
              </w:rPr>
            </w:pPr>
            <w:r w:rsidRPr="00786B47">
              <w:rPr>
                <w:b/>
                <w:sz w:val="18"/>
                <w:szCs w:val="18"/>
              </w:rPr>
              <w:t>Регистрационный номе</w:t>
            </w:r>
            <w:r>
              <w:rPr>
                <w:b/>
                <w:sz w:val="18"/>
                <w:szCs w:val="18"/>
              </w:rPr>
              <w:t xml:space="preserve">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6675" w:type="dxa"/>
            <w:tcBorders>
              <w:bottom w:val="double" w:sz="4" w:space="0" w:color="auto"/>
            </w:tcBorders>
          </w:tcPr>
          <w:p w:rsidR="009811D9" w:rsidRPr="00C65CAF" w:rsidRDefault="009811D9" w:rsidP="00517E71">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w:t>
            </w:r>
            <w:r w:rsidR="002F5FCB">
              <w:rPr>
                <w:bCs/>
                <w:sz w:val="18"/>
                <w:szCs w:val="18"/>
              </w:rPr>
              <w:t>___________________________</w:t>
            </w:r>
          </w:p>
          <w:p w:rsidR="009811D9" w:rsidRDefault="009811D9" w:rsidP="00517E71">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tc>
      </w:tr>
      <w:tr w:rsidR="009811D9" w:rsidRPr="00C65CAF" w:rsidTr="00517E71">
        <w:trPr>
          <w:trHeight w:val="317"/>
        </w:trPr>
        <w:tc>
          <w:tcPr>
            <w:tcW w:w="2850" w:type="dxa"/>
            <w:tcBorders>
              <w:bottom w:val="double" w:sz="4" w:space="0" w:color="auto"/>
            </w:tcBorders>
          </w:tcPr>
          <w:p w:rsidR="009811D9" w:rsidRPr="00786B47" w:rsidRDefault="009811D9" w:rsidP="00517E71">
            <w:pPr>
              <w:tabs>
                <w:tab w:val="center" w:pos="4153"/>
                <w:tab w:val="right" w:pos="8306"/>
              </w:tabs>
              <w:autoSpaceDE w:val="0"/>
              <w:autoSpaceDN w:val="0"/>
              <w:spacing w:before="40" w:after="40"/>
              <w:jc w:val="both"/>
              <w:rPr>
                <w:b/>
                <w:sz w:val="18"/>
                <w:szCs w:val="18"/>
              </w:rPr>
            </w:pPr>
            <w:r w:rsidRPr="00786B47">
              <w:rPr>
                <w:b/>
                <w:sz w:val="18"/>
                <w:szCs w:val="18"/>
              </w:rPr>
              <w:t>Ко</w:t>
            </w:r>
            <w:r>
              <w:rPr>
                <w:b/>
                <w:sz w:val="18"/>
                <w:szCs w:val="18"/>
              </w:rPr>
              <w:t>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6675" w:type="dxa"/>
            <w:tcBorders>
              <w:bottom w:val="double" w:sz="4" w:space="0" w:color="auto"/>
            </w:tcBorders>
          </w:tcPr>
          <w:p w:rsidR="009811D9" w:rsidRPr="00C65CAF" w:rsidRDefault="009811D9" w:rsidP="00517E71">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w:t>
            </w:r>
            <w:r w:rsidR="002F5FCB">
              <w:rPr>
                <w:bCs/>
                <w:sz w:val="18"/>
                <w:szCs w:val="18"/>
              </w:rPr>
              <w:t>_____________________________</w:t>
            </w:r>
          </w:p>
          <w:p w:rsidR="009811D9" w:rsidRPr="00C65CAF" w:rsidRDefault="009811D9" w:rsidP="00517E71">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p w:rsidR="009811D9" w:rsidRPr="00C65CAF" w:rsidRDefault="009811D9" w:rsidP="00517E71">
            <w:pPr>
              <w:tabs>
                <w:tab w:val="center" w:pos="4153"/>
                <w:tab w:val="right" w:pos="8306"/>
              </w:tabs>
              <w:autoSpaceDE w:val="0"/>
              <w:autoSpaceDN w:val="0"/>
              <w:spacing w:before="240" w:line="276" w:lineRule="auto"/>
              <w:jc w:val="both"/>
              <w:rPr>
                <w:bCs/>
                <w:sz w:val="18"/>
                <w:szCs w:val="18"/>
              </w:rPr>
            </w:pPr>
          </w:p>
        </w:tc>
      </w:tr>
      <w:tr w:rsidR="009811D9" w:rsidRPr="00C65CAF" w:rsidTr="00517E71">
        <w:trPr>
          <w:trHeight w:val="251"/>
        </w:trPr>
        <w:tc>
          <w:tcPr>
            <w:tcW w:w="2850" w:type="dxa"/>
            <w:tcBorders>
              <w:bottom w:val="double" w:sz="4" w:space="0" w:color="auto"/>
            </w:tcBorders>
          </w:tcPr>
          <w:p w:rsidR="009811D9" w:rsidRPr="00786B47" w:rsidRDefault="009811D9" w:rsidP="00517E71">
            <w:pPr>
              <w:tabs>
                <w:tab w:val="center" w:pos="4153"/>
                <w:tab w:val="right" w:pos="8306"/>
              </w:tabs>
              <w:autoSpaceDE w:val="0"/>
              <w:autoSpaceDN w:val="0"/>
              <w:spacing w:before="40" w:after="40"/>
              <w:jc w:val="both"/>
              <w:rPr>
                <w:b/>
                <w:bCs/>
                <w:sz w:val="18"/>
                <w:szCs w:val="18"/>
              </w:rPr>
            </w:pPr>
            <w:r w:rsidRPr="00B36B1C">
              <w:rPr>
                <w:b/>
                <w:bCs/>
                <w:sz w:val="18"/>
                <w:szCs w:val="18"/>
              </w:rPr>
              <w:t>Место ведения основной деятельности</w:t>
            </w:r>
          </w:p>
        </w:tc>
        <w:tc>
          <w:tcPr>
            <w:tcW w:w="6675" w:type="dxa"/>
            <w:tcBorders>
              <w:bottom w:val="double" w:sz="4" w:space="0" w:color="auto"/>
            </w:tcBorders>
          </w:tcPr>
          <w:p w:rsidR="009811D9" w:rsidRPr="00C65CAF" w:rsidRDefault="009811D9" w:rsidP="00517E71">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sidR="002F5FCB">
              <w:rPr>
                <w:bCs/>
                <w:sz w:val="18"/>
                <w:szCs w:val="18"/>
              </w:rPr>
              <w:t>______________________________</w:t>
            </w:r>
          </w:p>
        </w:tc>
      </w:tr>
      <w:tr w:rsidR="009811D9" w:rsidRPr="00C65CAF" w:rsidTr="00517E71">
        <w:trPr>
          <w:trHeight w:val="215"/>
        </w:trPr>
        <w:tc>
          <w:tcPr>
            <w:tcW w:w="2850" w:type="dxa"/>
            <w:tcBorders>
              <w:bottom w:val="double" w:sz="4" w:space="0" w:color="auto"/>
            </w:tcBorders>
          </w:tcPr>
          <w:p w:rsidR="009811D9" w:rsidRPr="007A3873" w:rsidRDefault="009811D9" w:rsidP="00517E71">
            <w:pPr>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75" w:type="dxa"/>
            <w:tcBorders>
              <w:bottom w:val="double" w:sz="4" w:space="0" w:color="auto"/>
            </w:tcBorders>
          </w:tcPr>
          <w:p w:rsidR="009811D9" w:rsidRPr="00C65CAF" w:rsidRDefault="009811D9" w:rsidP="00517E71">
            <w:pPr>
              <w:tabs>
                <w:tab w:val="center" w:pos="4153"/>
                <w:tab w:val="right" w:pos="8306"/>
              </w:tabs>
              <w:autoSpaceDE w:val="0"/>
              <w:autoSpaceDN w:val="0"/>
              <w:jc w:val="both"/>
              <w:rPr>
                <w:bCs/>
                <w:snapToGrid w:val="0"/>
                <w:sz w:val="18"/>
                <w:szCs w:val="18"/>
              </w:rPr>
            </w:pPr>
          </w:p>
        </w:tc>
      </w:tr>
    </w:tbl>
    <w:tbl>
      <w:tblPr>
        <w:tblW w:w="954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9811D9" w:rsidRPr="00C65CAF" w:rsidTr="00517E71">
        <w:trPr>
          <w:trHeight w:val="222"/>
        </w:trPr>
        <w:tc>
          <w:tcPr>
            <w:tcW w:w="9540" w:type="dxa"/>
            <w:tcBorders>
              <w:bottom w:val="nil"/>
            </w:tcBorders>
          </w:tcPr>
          <w:p w:rsidR="009811D9" w:rsidRPr="00C65CAF" w:rsidRDefault="009811D9" w:rsidP="00517E71">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ПОДПИСЬ КЛИЕНТА (УПОЛНОМОЧЕННОГО ПРЕДСТАВИТЕЛЯ КЛИЕНТА – юридического лица</w:t>
            </w:r>
            <w:r>
              <w:rPr>
                <w:b/>
                <w:bCs/>
                <w:color w:val="000000"/>
                <w:sz w:val="18"/>
                <w:szCs w:val="18"/>
              </w:rPr>
              <w:t xml:space="preserve"> или </w:t>
            </w:r>
            <w:r w:rsidRPr="00C65CAF">
              <w:rPr>
                <w:b/>
                <w:bCs/>
                <w:color w:val="000000"/>
                <w:sz w:val="18"/>
                <w:szCs w:val="18"/>
              </w:rPr>
              <w:t>ИП/ЧП</w:t>
            </w:r>
            <w:r>
              <w:rPr>
                <w:b/>
                <w:bCs/>
                <w:color w:val="000000"/>
                <w:sz w:val="18"/>
                <w:szCs w:val="18"/>
              </w:rPr>
              <w:t xml:space="preserve">, или </w:t>
            </w:r>
            <w:r w:rsidRPr="00C65CAF">
              <w:rPr>
                <w:b/>
                <w:bCs/>
                <w:color w:val="000000"/>
                <w:sz w:val="18"/>
                <w:szCs w:val="18"/>
              </w:rPr>
              <w:t>физического лица</w:t>
            </w:r>
            <w:r>
              <w:rPr>
                <w:b/>
                <w:bCs/>
                <w:color w:val="000000"/>
                <w:sz w:val="18"/>
                <w:szCs w:val="18"/>
              </w:rPr>
              <w:t>, иностранной структуры без образования юридического лица</w:t>
            </w:r>
            <w:r w:rsidRPr="00C65CAF">
              <w:rPr>
                <w:b/>
                <w:bCs/>
                <w:color w:val="000000"/>
                <w:sz w:val="18"/>
                <w:szCs w:val="18"/>
              </w:rPr>
              <w:t xml:space="preserve">): </w:t>
            </w:r>
          </w:p>
        </w:tc>
      </w:tr>
      <w:tr w:rsidR="009811D9" w:rsidRPr="00C65CAF" w:rsidTr="00517E71">
        <w:trPr>
          <w:trHeight w:val="87"/>
        </w:trPr>
        <w:tc>
          <w:tcPr>
            <w:tcW w:w="9540" w:type="dxa"/>
            <w:tcBorders>
              <w:top w:val="nil"/>
            </w:tcBorders>
          </w:tcPr>
          <w:p w:rsidR="009811D9" w:rsidRPr="00C65CAF" w:rsidRDefault="009811D9" w:rsidP="00517E71">
            <w:pPr>
              <w:widowControl w:val="0"/>
              <w:pBdr>
                <w:bottom w:val="single" w:sz="12" w:space="1" w:color="auto"/>
              </w:pBdr>
              <w:tabs>
                <w:tab w:val="center" w:pos="4153"/>
                <w:tab w:val="right" w:pos="8306"/>
              </w:tabs>
              <w:spacing w:before="120"/>
              <w:rPr>
                <w:sz w:val="18"/>
                <w:szCs w:val="18"/>
              </w:rPr>
            </w:pPr>
          </w:p>
          <w:p w:rsidR="009811D9" w:rsidRPr="00C65CAF" w:rsidRDefault="009811D9" w:rsidP="00517E71">
            <w:pPr>
              <w:tabs>
                <w:tab w:val="center" w:pos="4153"/>
                <w:tab w:val="right" w:pos="8306"/>
              </w:tabs>
              <w:jc w:val="center"/>
              <w:rPr>
                <w:i/>
                <w:sz w:val="18"/>
                <w:szCs w:val="18"/>
              </w:rPr>
            </w:pPr>
            <w:r w:rsidRPr="00C65CAF">
              <w:rPr>
                <w:i/>
                <w:sz w:val="18"/>
                <w:szCs w:val="18"/>
              </w:rPr>
              <w:t>(Должность)</w:t>
            </w:r>
          </w:p>
          <w:p w:rsidR="009811D9" w:rsidRPr="00C65CAF" w:rsidRDefault="009811D9" w:rsidP="00517E71">
            <w:pPr>
              <w:widowControl w:val="0"/>
              <w:tabs>
                <w:tab w:val="center" w:pos="4153"/>
                <w:tab w:val="right" w:pos="8306"/>
              </w:tabs>
              <w:spacing w:before="120"/>
              <w:rPr>
                <w:sz w:val="18"/>
                <w:szCs w:val="18"/>
              </w:rPr>
            </w:pPr>
            <w:r w:rsidRPr="00C65CAF">
              <w:rPr>
                <w:sz w:val="18"/>
                <w:szCs w:val="18"/>
              </w:rPr>
              <w:t>__________________        _________________       (__________________________________________________________)</w:t>
            </w:r>
          </w:p>
          <w:p w:rsidR="009811D9" w:rsidRPr="00C65CAF" w:rsidRDefault="009811D9" w:rsidP="00517E71">
            <w:pPr>
              <w:tabs>
                <w:tab w:val="center" w:pos="4153"/>
                <w:tab w:val="right" w:pos="8306"/>
              </w:tabs>
              <w:spacing w:after="240"/>
              <w:jc w:val="both"/>
              <w:rPr>
                <w:i/>
                <w:sz w:val="18"/>
                <w:szCs w:val="18"/>
              </w:rPr>
            </w:pPr>
            <w:r w:rsidRPr="00C65CAF">
              <w:rPr>
                <w:i/>
                <w:sz w:val="18"/>
                <w:szCs w:val="18"/>
              </w:rPr>
              <w:t xml:space="preserve">               (Дата)</w:t>
            </w:r>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9811D9" w:rsidRPr="00C65CAF" w:rsidRDefault="009811D9" w:rsidP="00517E71">
            <w:pPr>
              <w:tabs>
                <w:tab w:val="center" w:pos="4153"/>
                <w:tab w:val="right" w:pos="8306"/>
              </w:tabs>
              <w:spacing w:after="60"/>
              <w:jc w:val="both"/>
              <w:rPr>
                <w:i/>
                <w:sz w:val="18"/>
                <w:szCs w:val="18"/>
              </w:rPr>
            </w:pPr>
            <w:r w:rsidRPr="00C65CAF">
              <w:rPr>
                <w:i/>
                <w:sz w:val="18"/>
                <w:szCs w:val="18"/>
              </w:rPr>
              <w:t>МП</w:t>
            </w:r>
          </w:p>
        </w:tc>
      </w:tr>
    </w:tbl>
    <w:p w:rsidR="009811D9" w:rsidRDefault="009811D9" w:rsidP="009811D9"/>
    <w:p w:rsidR="00C30C56" w:rsidRPr="00E845A2" w:rsidRDefault="00C30C56">
      <w:pPr>
        <w:rPr>
          <w:lang w:val="en-US"/>
        </w:rPr>
      </w:pPr>
    </w:p>
    <w:sectPr w:rsidR="00C30C56" w:rsidRPr="00E845A2" w:rsidSect="00E845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71" w:rsidRDefault="00517E71" w:rsidP="00987BD2">
      <w:r>
        <w:separator/>
      </w:r>
    </w:p>
  </w:endnote>
  <w:endnote w:type="continuationSeparator" w:id="0">
    <w:p w:rsidR="00517E71" w:rsidRDefault="00517E71" w:rsidP="0098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azurski">
    <w:altName w:val="Arial"/>
    <w:charset w:val="00"/>
    <w:family w:val="auto"/>
    <w:pitch w:val="default"/>
    <w:sig w:usb0="00000003" w:usb1="00000000" w:usb2="00000000" w:usb3="00000000" w:csb0="00000001" w:csb1="00000000"/>
  </w:font>
  <w:font w:name="Pragmatic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PragmaticaCTT">
    <w:altName w:val="Arial"/>
    <w:charset w:val="CC"/>
    <w:family w:val="swiss"/>
    <w:pitch w:val="variable"/>
    <w:sig w:usb0="00000001" w:usb1="00000000" w:usb2="00000000" w:usb3="00000000" w:csb0="00000005"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71" w:rsidRDefault="00517E71" w:rsidP="00987BD2">
      <w:r>
        <w:separator/>
      </w:r>
    </w:p>
  </w:footnote>
  <w:footnote w:type="continuationSeparator" w:id="0">
    <w:p w:rsidR="00517E71" w:rsidRDefault="00517E71" w:rsidP="00987BD2">
      <w:r>
        <w:continuationSeparator/>
      </w:r>
    </w:p>
  </w:footnote>
  <w:footnote w:id="1">
    <w:p w:rsidR="00517E71" w:rsidRPr="00B819E5" w:rsidRDefault="00517E71" w:rsidP="00987BD2">
      <w:pPr>
        <w:pStyle w:val="aff0"/>
        <w:rPr>
          <w:sz w:val="16"/>
          <w:szCs w:val="16"/>
        </w:rPr>
      </w:pPr>
      <w:r w:rsidRPr="004E789F">
        <w:rPr>
          <w:rStyle w:val="aff"/>
          <w:sz w:val="16"/>
          <w:szCs w:val="16"/>
        </w:rPr>
        <w:footnoteRef/>
      </w:r>
      <w:r w:rsidRPr="00B819E5">
        <w:rPr>
          <w:sz w:val="16"/>
          <w:szCs w:val="16"/>
        </w:rPr>
        <w:t xml:space="preserve"> </w:t>
      </w:r>
      <w:r w:rsidRPr="004E789F">
        <w:rPr>
          <w:sz w:val="16"/>
          <w:szCs w:val="16"/>
        </w:rPr>
        <w:t>При</w:t>
      </w:r>
      <w:r w:rsidRPr="00B819E5">
        <w:rPr>
          <w:sz w:val="16"/>
          <w:szCs w:val="16"/>
        </w:rPr>
        <w:t xml:space="preserve"> </w:t>
      </w:r>
      <w:r w:rsidRPr="004E789F">
        <w:rPr>
          <w:sz w:val="16"/>
          <w:szCs w:val="16"/>
        </w:rPr>
        <w:t>положительном</w:t>
      </w:r>
      <w:r w:rsidRPr="00B819E5">
        <w:rPr>
          <w:sz w:val="16"/>
          <w:szCs w:val="16"/>
        </w:rPr>
        <w:t xml:space="preserve"> </w:t>
      </w:r>
      <w:r w:rsidRPr="004E789F">
        <w:rPr>
          <w:sz w:val="16"/>
          <w:szCs w:val="16"/>
        </w:rPr>
        <w:t>ответе</w:t>
      </w:r>
      <w:r w:rsidRPr="00B819E5">
        <w:rPr>
          <w:sz w:val="16"/>
          <w:szCs w:val="16"/>
        </w:rPr>
        <w:t xml:space="preserve"> </w:t>
      </w:r>
      <w:r w:rsidRPr="004E789F">
        <w:rPr>
          <w:sz w:val="16"/>
          <w:szCs w:val="16"/>
        </w:rPr>
        <w:t>клиент</w:t>
      </w:r>
      <w:r w:rsidRPr="00B819E5">
        <w:rPr>
          <w:sz w:val="16"/>
          <w:szCs w:val="16"/>
        </w:rPr>
        <w:t xml:space="preserve"> </w:t>
      </w:r>
      <w:r w:rsidRPr="004E789F">
        <w:rPr>
          <w:sz w:val="16"/>
          <w:szCs w:val="16"/>
        </w:rPr>
        <w:t>заполняет</w:t>
      </w:r>
      <w:r w:rsidRPr="00B819E5">
        <w:rPr>
          <w:sz w:val="16"/>
          <w:szCs w:val="16"/>
        </w:rPr>
        <w:t xml:space="preserve"> </w:t>
      </w:r>
      <w:r w:rsidRPr="004E789F">
        <w:rPr>
          <w:sz w:val="16"/>
          <w:szCs w:val="16"/>
        </w:rPr>
        <w:t>Опросный</w:t>
      </w:r>
      <w:r w:rsidRPr="00B819E5">
        <w:rPr>
          <w:sz w:val="16"/>
          <w:szCs w:val="16"/>
        </w:rPr>
        <w:t xml:space="preserve"> </w:t>
      </w:r>
      <w:r w:rsidRPr="004E789F">
        <w:rPr>
          <w:sz w:val="16"/>
          <w:szCs w:val="16"/>
        </w:rPr>
        <w:t>лист</w:t>
      </w:r>
      <w:r w:rsidRPr="00B819E5">
        <w:rPr>
          <w:sz w:val="16"/>
          <w:szCs w:val="16"/>
        </w:rPr>
        <w:t xml:space="preserve"> </w:t>
      </w:r>
      <w:r>
        <w:rPr>
          <w:sz w:val="16"/>
          <w:szCs w:val="16"/>
        </w:rPr>
        <w:t>по</w:t>
      </w:r>
      <w:r w:rsidRPr="00B819E5">
        <w:rPr>
          <w:sz w:val="16"/>
          <w:szCs w:val="16"/>
        </w:rPr>
        <w:t xml:space="preserve"> </w:t>
      </w:r>
      <w:r>
        <w:rPr>
          <w:sz w:val="16"/>
          <w:szCs w:val="16"/>
        </w:rPr>
        <w:t>форме</w:t>
      </w:r>
      <w:r w:rsidRPr="00B819E5">
        <w:rPr>
          <w:sz w:val="16"/>
          <w:szCs w:val="16"/>
        </w:rPr>
        <w:t xml:space="preserve"> </w:t>
      </w:r>
      <w:proofErr w:type="gramStart"/>
      <w:r>
        <w:rPr>
          <w:sz w:val="16"/>
          <w:szCs w:val="16"/>
        </w:rPr>
        <w:t>Банка</w:t>
      </w:r>
      <w:r w:rsidRPr="00B819E5">
        <w:rPr>
          <w:sz w:val="16"/>
          <w:szCs w:val="16"/>
        </w:rPr>
        <w:t xml:space="preserve"> </w:t>
      </w:r>
      <w:r>
        <w:rPr>
          <w:sz w:val="16"/>
          <w:szCs w:val="16"/>
        </w:rPr>
        <w:t>.</w:t>
      </w:r>
      <w:proofErr w:type="gramEnd"/>
    </w:p>
  </w:footnote>
  <w:footnote w:id="2">
    <w:p w:rsidR="00517E71" w:rsidRPr="00EF19DA" w:rsidRDefault="00517E71" w:rsidP="00987BD2">
      <w:pPr>
        <w:pStyle w:val="aff0"/>
        <w:jc w:val="both"/>
        <w:rPr>
          <w:sz w:val="16"/>
          <w:szCs w:val="16"/>
        </w:rPr>
      </w:pPr>
      <w:r w:rsidRPr="00EF19DA">
        <w:rPr>
          <w:rStyle w:val="aff"/>
          <w:sz w:val="16"/>
          <w:szCs w:val="16"/>
        </w:rPr>
        <w:footnoteRef/>
      </w:r>
      <w:r w:rsidRPr="00EF19DA">
        <w:rPr>
          <w:sz w:val="16"/>
          <w:szCs w:val="16"/>
        </w:rPr>
        <w:t xml:space="preserve"> </w:t>
      </w:r>
      <w:r w:rsidRPr="00EF19DA">
        <w:rPr>
          <w:bCs/>
          <w:sz w:val="16"/>
          <w:szCs w:val="16"/>
        </w:rPr>
        <w:t xml:space="preserve">Место регистрации и адрес юридического лица на территории государства, в котором оно зарегистрировано </w:t>
      </w:r>
      <w:r w:rsidRPr="00EF19DA">
        <w:rPr>
          <w:bCs/>
          <w:i/>
          <w:sz w:val="16"/>
          <w:szCs w:val="16"/>
        </w:rPr>
        <w:t xml:space="preserve">(для юридических лиц, зарегистрированных в соответствии с законодательством иностранного государства </w:t>
      </w:r>
      <w:r w:rsidRPr="00EF19DA">
        <w:rPr>
          <w:b/>
          <w:sz w:val="16"/>
          <w:szCs w:val="16"/>
        </w:rPr>
        <w:t>не заполняется</w:t>
      </w:r>
      <w:r w:rsidRPr="00EF19DA">
        <w:rPr>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w:t>
      </w:r>
    </w:p>
  </w:footnote>
  <w:footnote w:id="3">
    <w:p w:rsidR="00517E71" w:rsidRPr="00EF19DA" w:rsidRDefault="00517E71" w:rsidP="00987BD2">
      <w:pPr>
        <w:pStyle w:val="aff0"/>
        <w:jc w:val="both"/>
        <w:rPr>
          <w:sz w:val="16"/>
          <w:szCs w:val="16"/>
        </w:rPr>
      </w:pPr>
      <w:r w:rsidRPr="00EF19DA">
        <w:rPr>
          <w:rStyle w:val="aff"/>
          <w:sz w:val="16"/>
          <w:szCs w:val="16"/>
        </w:rPr>
        <w:footnoteRef/>
      </w:r>
      <w:r w:rsidRPr="00EF19DA">
        <w:rPr>
          <w:sz w:val="16"/>
          <w:szCs w:val="16"/>
        </w:rPr>
        <w:t xml:space="preserve"> Дата рождения </w:t>
      </w:r>
      <w:r w:rsidRPr="00EB3C29">
        <w:rPr>
          <w:sz w:val="16"/>
          <w:szCs w:val="16"/>
        </w:rPr>
        <w:t>(ЧЧ.ММ.ГГГГ)</w:t>
      </w:r>
      <w:r w:rsidRPr="00EF19DA">
        <w:rPr>
          <w:sz w:val="16"/>
          <w:szCs w:val="16"/>
        </w:rPr>
        <w:t xml:space="preserve"> и гражданство</w:t>
      </w:r>
      <w:r w:rsidRPr="00EF19DA">
        <w:rPr>
          <w:b/>
          <w:sz w:val="16"/>
          <w:szCs w:val="16"/>
        </w:rPr>
        <w:t xml:space="preserve"> не заполняется</w:t>
      </w:r>
      <w:r w:rsidRPr="00EF19DA">
        <w:rPr>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w:t>
      </w:r>
    </w:p>
  </w:footnote>
  <w:footnote w:id="4">
    <w:p w:rsidR="00517E71" w:rsidRPr="00EF19DA" w:rsidRDefault="00517E71" w:rsidP="00987BD2">
      <w:pPr>
        <w:pStyle w:val="aff0"/>
        <w:jc w:val="both"/>
        <w:rPr>
          <w:sz w:val="16"/>
          <w:szCs w:val="16"/>
        </w:rPr>
      </w:pPr>
      <w:r w:rsidRPr="00EF19DA">
        <w:rPr>
          <w:rStyle w:val="aff"/>
          <w:sz w:val="16"/>
          <w:szCs w:val="16"/>
        </w:rPr>
        <w:footnoteRef/>
      </w:r>
      <w:r w:rsidRPr="00EF19DA">
        <w:rPr>
          <w:sz w:val="16"/>
          <w:szCs w:val="16"/>
        </w:rPr>
        <w:t xml:space="preserve"> </w:t>
      </w:r>
      <w:r w:rsidRPr="00EF19DA">
        <w:rPr>
          <w:bCs/>
          <w:sz w:val="16"/>
          <w:szCs w:val="16"/>
        </w:rPr>
        <w:t xml:space="preserve">Адрес места жительства (регистрации) или места пребывания </w:t>
      </w:r>
      <w:r w:rsidRPr="00EF19DA">
        <w:rPr>
          <w:b/>
          <w:sz w:val="16"/>
          <w:szCs w:val="16"/>
        </w:rPr>
        <w:t>не заполняется</w:t>
      </w:r>
      <w:r w:rsidRPr="00EF19DA">
        <w:rPr>
          <w:sz w:val="16"/>
          <w:szCs w:val="16"/>
        </w:rPr>
        <w:t xml:space="preserve"> по клиентам, зарегистрированным в информационно-аналитической системе «Держава-Онлайн» с продуктом без открытия счета (например, банковская гарантия).</w:t>
      </w:r>
    </w:p>
    <w:p w:rsidR="00517E71" w:rsidRPr="00EB3C29" w:rsidRDefault="00517E71" w:rsidP="00987BD2">
      <w:pPr>
        <w:pStyle w:val="aff0"/>
        <w:rPr>
          <w:sz w:val="16"/>
          <w:szCs w:val="16"/>
        </w:rPr>
      </w:pPr>
    </w:p>
  </w:footnote>
  <w:footnote w:id="5">
    <w:p w:rsidR="00517E71" w:rsidRPr="00450A50" w:rsidRDefault="00517E71" w:rsidP="00987BD2">
      <w:pPr>
        <w:tabs>
          <w:tab w:val="left" w:pos="9639"/>
        </w:tabs>
        <w:autoSpaceDE w:val="0"/>
        <w:autoSpaceDN w:val="0"/>
        <w:adjustRightInd w:val="0"/>
        <w:jc w:val="both"/>
        <w:rPr>
          <w:bCs/>
          <w:sz w:val="16"/>
          <w:szCs w:val="16"/>
          <w:lang w:val="en-US"/>
        </w:rPr>
      </w:pPr>
      <w:r w:rsidRPr="00DB7BF4">
        <w:rPr>
          <w:rStyle w:val="aff"/>
          <w:sz w:val="16"/>
          <w:szCs w:val="16"/>
        </w:rPr>
        <w:footnoteRef/>
      </w:r>
      <w:r w:rsidRPr="00DB7BF4">
        <w:rPr>
          <w:sz w:val="16"/>
          <w:szCs w:val="16"/>
        </w:rPr>
        <w:t xml:space="preserve"> </w:t>
      </w:r>
      <w:r w:rsidRPr="00093CF3">
        <w:rPr>
          <w:bCs/>
          <w:sz w:val="16"/>
          <w:szCs w:val="16"/>
        </w:rPr>
        <w:t xml:space="preserve">Согласно п. 14 ст. 7 Федерального закона № 115-ФЗ, клиент </w:t>
      </w:r>
      <w:r w:rsidRPr="00570524">
        <w:rPr>
          <w:bCs/>
          <w:sz w:val="16"/>
          <w:szCs w:val="16"/>
        </w:rPr>
        <w:t>обязан</w:t>
      </w:r>
      <w:r w:rsidRPr="003E234F">
        <w:rPr>
          <w:sz w:val="16"/>
          <w:szCs w:val="16"/>
        </w:rPr>
        <w:t xml:space="preserve"> </w:t>
      </w:r>
      <w:r w:rsidRPr="00570524">
        <w:rPr>
          <w:bCs/>
          <w:sz w:val="16"/>
          <w:szCs w:val="16"/>
        </w:rPr>
        <w:t xml:space="preserve">предоставлять, информацию, необходимую для исполнения требований Федерального закона № 115-ФЗ, </w:t>
      </w:r>
      <w:r w:rsidRPr="00450A50">
        <w:rPr>
          <w:bCs/>
          <w:sz w:val="16"/>
          <w:szCs w:val="16"/>
        </w:rPr>
        <w:t>включая информацию о своих выгодоприобретателях, учредителях (участниках) и бенефициарных владельцах,</w:t>
      </w:r>
      <w:r w:rsidRPr="00450A50">
        <w:rPr>
          <w:b/>
          <w:i/>
          <w:iCs/>
          <w:sz w:val="16"/>
          <w:szCs w:val="16"/>
        </w:rPr>
        <w:t xml:space="preserve"> </w:t>
      </w:r>
      <w:r w:rsidRPr="00450A50">
        <w:rPr>
          <w:bCs/>
          <w:sz w:val="16"/>
          <w:szCs w:val="16"/>
        </w:rPr>
        <w:t xml:space="preserve">а также о своем статусе доверительного собственника (управляющего) иностранной структуры без образования юридического лица, протектора. </w:t>
      </w:r>
      <w:r w:rsidRPr="00450A50">
        <w:rPr>
          <w:bCs/>
          <w:sz w:val="16"/>
          <w:szCs w:val="16"/>
          <w:lang w:val="en-US"/>
        </w:rPr>
        <w:t>Pursuant to Clause 14, Article 7 of the Federal Law No 115-FZ, the client must provide the information necessary to comply with the requirements of Federal Law No 115-FZ, including information on his beneficiaries, founders (participants) and beneficial owners as well as on his status as a trustee (manager) of a foreign entity without a legal personality, protector.</w:t>
      </w:r>
    </w:p>
  </w:footnote>
  <w:footnote w:id="6">
    <w:p w:rsidR="00517E71" w:rsidRPr="00450A50" w:rsidRDefault="00517E71" w:rsidP="00987BD2">
      <w:pPr>
        <w:pStyle w:val="ConsPlusNormal"/>
        <w:tabs>
          <w:tab w:val="left" w:pos="9639"/>
        </w:tabs>
        <w:ind w:firstLine="0"/>
        <w:jc w:val="both"/>
        <w:rPr>
          <w:rFonts w:ascii="Times New Roman" w:hAnsi="Times New Roman" w:cs="Times New Roman"/>
          <w:bCs/>
          <w:sz w:val="16"/>
          <w:szCs w:val="16"/>
          <w:lang w:val="en-US"/>
        </w:rPr>
      </w:pPr>
      <w:r w:rsidRPr="00450A50">
        <w:rPr>
          <w:rStyle w:val="aff"/>
          <w:rFonts w:ascii="Times New Roman" w:hAnsi="Times New Roman"/>
          <w:sz w:val="16"/>
          <w:szCs w:val="16"/>
        </w:rPr>
        <w:footnoteRef/>
      </w:r>
      <w:r w:rsidRPr="00450A50">
        <w:rPr>
          <w:rFonts w:ascii="Times New Roman" w:hAnsi="Times New Roman" w:cs="Times New Roman"/>
          <w:sz w:val="16"/>
          <w:szCs w:val="16"/>
        </w:rPr>
        <w:t xml:space="preserve"> </w:t>
      </w:r>
      <w:r w:rsidRPr="00450A50">
        <w:rPr>
          <w:rFonts w:ascii="Times New Roman" w:hAnsi="Times New Roman" w:cs="Times New Roman"/>
          <w:bCs/>
          <w:sz w:val="16"/>
          <w:szCs w:val="16"/>
        </w:rPr>
        <w:t xml:space="preserve">В соответствии с п.1 ст. 6.1 Федерального закона № 115-ФЗ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r:id="rId1" w:history="1">
        <w:r w:rsidRPr="00450A50">
          <w:rPr>
            <w:rFonts w:ascii="Times New Roman" w:hAnsi="Times New Roman" w:cs="Times New Roman"/>
            <w:bCs/>
            <w:sz w:val="16"/>
            <w:szCs w:val="16"/>
          </w:rPr>
          <w:t>абзацем вторым подпункта 1 пункта 1 статьи 7</w:t>
        </w:r>
      </w:hyperlink>
      <w:r w:rsidRPr="00450A50">
        <w:rPr>
          <w:rFonts w:ascii="Times New Roman" w:hAnsi="Times New Roman" w:cs="Times New Roman"/>
          <w:bCs/>
          <w:sz w:val="16"/>
          <w:szCs w:val="16"/>
        </w:rPr>
        <w:t xml:space="preserve"> Федерального закона №115-ФЗ</w:t>
      </w:r>
      <w:r w:rsidRPr="0095619E">
        <w:rPr>
          <w:rFonts w:ascii="Times New Roman" w:hAnsi="Times New Roman" w:cs="Times New Roman"/>
          <w:bCs/>
          <w:sz w:val="16"/>
          <w:szCs w:val="16"/>
        </w:rPr>
        <w:t>.</w:t>
      </w:r>
      <w:r w:rsidRPr="00484D51">
        <w:rPr>
          <w:rFonts w:ascii="Times New Roman" w:hAnsi="Times New Roman" w:cs="Times New Roman"/>
          <w:bCs/>
          <w:sz w:val="16"/>
          <w:szCs w:val="16"/>
        </w:rPr>
        <w:t xml:space="preserve"> Предусмотренная </w:t>
      </w:r>
      <w:r w:rsidRPr="00966C86">
        <w:rPr>
          <w:rFonts w:ascii="Times New Roman" w:hAnsi="Times New Roman" w:cs="Times New Roman"/>
          <w:bCs/>
          <w:sz w:val="16"/>
          <w:szCs w:val="16"/>
        </w:rPr>
        <w:t>настоящим пунктом</w:t>
      </w:r>
      <w:r w:rsidRPr="0095619E">
        <w:rPr>
          <w:rFonts w:ascii="Times New Roman" w:hAnsi="Times New Roman" w:cs="Times New Roman"/>
          <w:bCs/>
          <w:sz w:val="16"/>
          <w:szCs w:val="16"/>
        </w:rPr>
        <w:t xml:space="preserve"> обязанность не</w:t>
      </w:r>
      <w:r w:rsidRPr="00966C86">
        <w:rPr>
          <w:rFonts w:ascii="Times New Roman" w:hAnsi="Times New Roman" w:cs="Times New Roman"/>
          <w:bCs/>
          <w:sz w:val="16"/>
          <w:szCs w:val="16"/>
          <w:lang w:val="en-US"/>
        </w:rPr>
        <w:t> </w:t>
      </w:r>
      <w:r w:rsidRPr="0095619E">
        <w:rPr>
          <w:rFonts w:ascii="Times New Roman" w:hAnsi="Times New Roman" w:cs="Times New Roman"/>
          <w:bCs/>
          <w:sz w:val="16"/>
          <w:szCs w:val="16"/>
        </w:rPr>
        <w:t xml:space="preserve">распространяется на лиц, указанных в </w:t>
      </w:r>
      <w:hyperlink w:anchor="sub_70122" w:history="1">
        <w:r w:rsidRPr="0095619E">
          <w:rPr>
            <w:rFonts w:ascii="Times New Roman" w:hAnsi="Times New Roman" w:cs="Times New Roman"/>
            <w:bCs/>
            <w:sz w:val="16"/>
            <w:szCs w:val="16"/>
          </w:rPr>
          <w:t>абзацах втором - шестом подпункта 2 пункта 1 статьи 7</w:t>
        </w:r>
      </w:hyperlink>
      <w:r w:rsidRPr="0095619E">
        <w:rPr>
          <w:rFonts w:ascii="Times New Roman" w:hAnsi="Times New Roman" w:cs="Times New Roman"/>
          <w:bCs/>
          <w:sz w:val="16"/>
          <w:szCs w:val="16"/>
        </w:rPr>
        <w:t xml:space="preserve"> Федерального закона</w:t>
      </w:r>
      <w:r w:rsidRPr="00966C86">
        <w:rPr>
          <w:rFonts w:ascii="Times New Roman" w:hAnsi="Times New Roman" w:cs="Times New Roman"/>
          <w:bCs/>
          <w:sz w:val="16"/>
          <w:szCs w:val="16"/>
        </w:rPr>
        <w:t xml:space="preserve"> № 115-ФЗ./</w:t>
      </w:r>
      <w:r w:rsidRPr="0095619E">
        <w:rPr>
          <w:rFonts w:ascii="Times New Roman" w:hAnsi="Times New Roman" w:cs="Times New Roman"/>
          <w:bCs/>
          <w:sz w:val="16"/>
          <w:szCs w:val="16"/>
        </w:rPr>
        <w:t xml:space="preserve"> </w:t>
      </w:r>
      <w:r w:rsidRPr="00450A50">
        <w:rPr>
          <w:rFonts w:ascii="Times New Roman" w:hAnsi="Times New Roman" w:cs="Times New Roman"/>
          <w:bCs/>
          <w:sz w:val="16"/>
          <w:szCs w:val="16"/>
          <w:lang w:val="en-US"/>
        </w:rPr>
        <w:t>In accordance with Clause 1, Article 6.1 of the Federal Law No 115-FZ a legal entity must have information on its beneficial owners and take reasonable and available in the circumstances measures to establish the information stipulated by subparagraph two, paragraph 1, clause 1, Article 7 of the Federal Law No 115-FZ in respect of its beneficial owners.</w:t>
      </w:r>
      <w:r w:rsidRPr="00966C86">
        <w:rPr>
          <w:rFonts w:ascii="Times New Roman" w:hAnsi="Times New Roman" w:cs="Times New Roman"/>
          <w:bCs/>
          <w:sz w:val="16"/>
          <w:szCs w:val="16"/>
          <w:lang w:val="en-US"/>
        </w:rPr>
        <w:t xml:space="preserve"> The obligation provided for by this paragraph does not apply to persons specified in paragraphs  2-6 of subparagraph 2 of paragraph 1 of Article 7 of the Federal Law No. 115-FZ.</w:t>
      </w:r>
    </w:p>
  </w:footnote>
  <w:footnote w:id="7">
    <w:p w:rsidR="00517E71" w:rsidRPr="00A2550F" w:rsidRDefault="00517E71" w:rsidP="00987BD2">
      <w:pPr>
        <w:autoSpaceDE w:val="0"/>
        <w:autoSpaceDN w:val="0"/>
        <w:adjustRightInd w:val="0"/>
        <w:jc w:val="both"/>
        <w:rPr>
          <w:bCs/>
          <w:color w:val="000000"/>
          <w:sz w:val="16"/>
          <w:szCs w:val="16"/>
          <w:lang w:val="en-US"/>
        </w:rPr>
      </w:pPr>
      <w:r w:rsidRPr="00726316">
        <w:rPr>
          <w:rStyle w:val="aff"/>
          <w:sz w:val="16"/>
          <w:szCs w:val="16"/>
        </w:rPr>
        <w:footnoteRef/>
      </w:r>
      <w:r w:rsidRPr="00A2550F">
        <w:rPr>
          <w:sz w:val="16"/>
          <w:szCs w:val="16"/>
          <w:lang w:val="en-US"/>
        </w:rPr>
        <w:t xml:space="preserve"> </w:t>
      </w:r>
      <w:r w:rsidRPr="00726316">
        <w:rPr>
          <w:bCs/>
          <w:color w:val="000000"/>
          <w:sz w:val="16"/>
          <w:szCs w:val="16"/>
          <w:u w:val="single"/>
        </w:rPr>
        <w:t>Иностранными</w:t>
      </w:r>
      <w:r w:rsidRPr="00A2550F">
        <w:rPr>
          <w:bCs/>
          <w:color w:val="000000"/>
          <w:sz w:val="16"/>
          <w:szCs w:val="16"/>
          <w:u w:val="single"/>
          <w:lang w:val="en-US"/>
        </w:rPr>
        <w:t xml:space="preserve"> </w:t>
      </w:r>
      <w:r w:rsidRPr="00726316">
        <w:rPr>
          <w:bCs/>
          <w:color w:val="000000"/>
          <w:sz w:val="16"/>
          <w:szCs w:val="16"/>
          <w:u w:val="single"/>
        </w:rPr>
        <w:t>публичными</w:t>
      </w:r>
      <w:r w:rsidRPr="00A2550F">
        <w:rPr>
          <w:bCs/>
          <w:color w:val="000000"/>
          <w:sz w:val="16"/>
          <w:szCs w:val="16"/>
          <w:u w:val="single"/>
          <w:lang w:val="en-US"/>
        </w:rPr>
        <w:t xml:space="preserve"> </w:t>
      </w:r>
      <w:r w:rsidRPr="00726316">
        <w:rPr>
          <w:bCs/>
          <w:color w:val="000000"/>
          <w:sz w:val="16"/>
          <w:szCs w:val="16"/>
          <w:u w:val="single"/>
        </w:rPr>
        <w:t>должностными</w:t>
      </w:r>
      <w:r w:rsidRPr="00A2550F">
        <w:rPr>
          <w:bCs/>
          <w:color w:val="000000"/>
          <w:sz w:val="16"/>
          <w:szCs w:val="16"/>
          <w:u w:val="single"/>
          <w:lang w:val="en-US"/>
        </w:rPr>
        <w:t xml:space="preserve"> </w:t>
      </w:r>
      <w:r w:rsidRPr="00726316">
        <w:rPr>
          <w:bCs/>
          <w:color w:val="000000"/>
          <w:sz w:val="16"/>
          <w:szCs w:val="16"/>
          <w:u w:val="single"/>
        </w:rPr>
        <w:t>лицами</w:t>
      </w:r>
      <w:r w:rsidRPr="00A2550F">
        <w:rPr>
          <w:bCs/>
          <w:color w:val="000000"/>
          <w:sz w:val="16"/>
          <w:szCs w:val="16"/>
          <w:u w:val="single"/>
          <w:lang w:val="en-US"/>
        </w:rPr>
        <w:t xml:space="preserve"> </w:t>
      </w:r>
      <w:r w:rsidRPr="00726316">
        <w:rPr>
          <w:bCs/>
          <w:color w:val="000000"/>
          <w:sz w:val="16"/>
          <w:szCs w:val="16"/>
          <w:u w:val="single"/>
        </w:rPr>
        <w:t>являются</w:t>
      </w:r>
      <w:r w:rsidRPr="00A2550F">
        <w:rPr>
          <w:bCs/>
          <w:color w:val="000000"/>
          <w:sz w:val="16"/>
          <w:szCs w:val="16"/>
          <w:lang w:val="en-US"/>
        </w:rPr>
        <w:t xml:space="preserve">: </w:t>
      </w:r>
      <w:r w:rsidRPr="00726316">
        <w:rPr>
          <w:bCs/>
          <w:color w:val="000000"/>
          <w:sz w:val="16"/>
          <w:szCs w:val="16"/>
        </w:rPr>
        <w:t>лица</w:t>
      </w:r>
      <w:r w:rsidRPr="00A2550F">
        <w:rPr>
          <w:bCs/>
          <w:color w:val="000000"/>
          <w:sz w:val="16"/>
          <w:szCs w:val="16"/>
          <w:lang w:val="en-US"/>
        </w:rPr>
        <w:t xml:space="preserve">, </w:t>
      </w:r>
      <w:r w:rsidRPr="00726316">
        <w:rPr>
          <w:bCs/>
          <w:color w:val="000000"/>
          <w:sz w:val="16"/>
          <w:szCs w:val="16"/>
        </w:rPr>
        <w:t>на</w:t>
      </w:r>
      <w:r w:rsidRPr="00A2550F">
        <w:rPr>
          <w:bCs/>
          <w:color w:val="000000"/>
          <w:sz w:val="16"/>
          <w:szCs w:val="16"/>
          <w:lang w:val="en-US"/>
        </w:rPr>
        <w:t xml:space="preserve"> </w:t>
      </w:r>
      <w:r w:rsidRPr="00726316">
        <w:rPr>
          <w:bCs/>
          <w:color w:val="000000"/>
          <w:sz w:val="16"/>
          <w:szCs w:val="16"/>
        </w:rPr>
        <w:t>которых</w:t>
      </w:r>
      <w:r w:rsidRPr="00A2550F">
        <w:rPr>
          <w:bCs/>
          <w:color w:val="000000"/>
          <w:sz w:val="16"/>
          <w:szCs w:val="16"/>
          <w:lang w:val="en-US"/>
        </w:rPr>
        <w:t xml:space="preserve"> </w:t>
      </w:r>
      <w:r w:rsidRPr="00726316">
        <w:rPr>
          <w:bCs/>
          <w:color w:val="000000"/>
          <w:sz w:val="16"/>
          <w:szCs w:val="16"/>
        </w:rPr>
        <w:t>возложено</w:t>
      </w:r>
      <w:r w:rsidRPr="00A2550F">
        <w:rPr>
          <w:bCs/>
          <w:color w:val="000000"/>
          <w:sz w:val="16"/>
          <w:szCs w:val="16"/>
          <w:lang w:val="en-US"/>
        </w:rPr>
        <w:t xml:space="preserve"> </w:t>
      </w:r>
      <w:r w:rsidRPr="00726316">
        <w:rPr>
          <w:bCs/>
          <w:color w:val="000000"/>
          <w:sz w:val="16"/>
          <w:szCs w:val="16"/>
        </w:rPr>
        <w:t>или</w:t>
      </w:r>
      <w:r w:rsidRPr="00A2550F">
        <w:rPr>
          <w:bCs/>
          <w:color w:val="000000"/>
          <w:sz w:val="16"/>
          <w:szCs w:val="16"/>
          <w:lang w:val="en-US"/>
        </w:rPr>
        <w:t xml:space="preserve"> </w:t>
      </w:r>
      <w:r w:rsidRPr="00726316">
        <w:rPr>
          <w:bCs/>
          <w:color w:val="000000"/>
          <w:sz w:val="16"/>
          <w:szCs w:val="16"/>
        </w:rPr>
        <w:t>было</w:t>
      </w:r>
      <w:r w:rsidRPr="00A2550F">
        <w:rPr>
          <w:bCs/>
          <w:color w:val="000000"/>
          <w:sz w:val="16"/>
          <w:szCs w:val="16"/>
          <w:lang w:val="en-US"/>
        </w:rPr>
        <w:t xml:space="preserve"> </w:t>
      </w:r>
      <w:r w:rsidRPr="00726316">
        <w:rPr>
          <w:bCs/>
          <w:color w:val="000000"/>
          <w:sz w:val="16"/>
          <w:szCs w:val="16"/>
        </w:rPr>
        <w:t>возложено</w:t>
      </w:r>
      <w:r w:rsidRPr="00A2550F">
        <w:rPr>
          <w:bCs/>
          <w:color w:val="000000"/>
          <w:sz w:val="16"/>
          <w:szCs w:val="16"/>
          <w:lang w:val="en-US"/>
        </w:rPr>
        <w:t xml:space="preserve"> </w:t>
      </w:r>
      <w:r w:rsidRPr="00726316">
        <w:rPr>
          <w:bCs/>
          <w:color w:val="000000"/>
          <w:sz w:val="16"/>
          <w:szCs w:val="16"/>
        </w:rPr>
        <w:t>ранее</w:t>
      </w:r>
      <w:r w:rsidRPr="00A2550F">
        <w:rPr>
          <w:bCs/>
          <w:color w:val="000000"/>
          <w:sz w:val="16"/>
          <w:szCs w:val="16"/>
          <w:lang w:val="en-US"/>
        </w:rPr>
        <w:t xml:space="preserve"> (</w:t>
      </w:r>
      <w:r w:rsidRPr="00726316">
        <w:rPr>
          <w:bCs/>
          <w:color w:val="000000"/>
          <w:sz w:val="16"/>
          <w:szCs w:val="16"/>
        </w:rPr>
        <w:t>с</w:t>
      </w:r>
      <w:r w:rsidRPr="00A2550F">
        <w:rPr>
          <w:bCs/>
          <w:color w:val="000000"/>
          <w:sz w:val="16"/>
          <w:szCs w:val="16"/>
          <w:lang w:val="en-US"/>
        </w:rPr>
        <w:t xml:space="preserve"> </w:t>
      </w:r>
      <w:r w:rsidRPr="00726316">
        <w:rPr>
          <w:bCs/>
          <w:color w:val="000000"/>
          <w:sz w:val="16"/>
          <w:szCs w:val="16"/>
        </w:rPr>
        <w:t>момента</w:t>
      </w:r>
      <w:r w:rsidRPr="00A2550F">
        <w:rPr>
          <w:bCs/>
          <w:color w:val="000000"/>
          <w:sz w:val="16"/>
          <w:szCs w:val="16"/>
          <w:lang w:val="en-US"/>
        </w:rPr>
        <w:t xml:space="preserve"> </w:t>
      </w:r>
      <w:r w:rsidRPr="00726316">
        <w:rPr>
          <w:bCs/>
          <w:color w:val="000000"/>
          <w:sz w:val="16"/>
          <w:szCs w:val="16"/>
        </w:rPr>
        <w:t>сложения</w:t>
      </w:r>
      <w:r w:rsidRPr="00A2550F">
        <w:rPr>
          <w:bCs/>
          <w:color w:val="000000"/>
          <w:sz w:val="16"/>
          <w:szCs w:val="16"/>
          <w:lang w:val="en-US"/>
        </w:rPr>
        <w:t xml:space="preserve"> </w:t>
      </w:r>
      <w:r w:rsidRPr="00726316">
        <w:rPr>
          <w:bCs/>
          <w:color w:val="000000"/>
          <w:sz w:val="16"/>
          <w:szCs w:val="16"/>
        </w:rPr>
        <w:t>полномочий</w:t>
      </w:r>
      <w:r w:rsidRPr="00A2550F">
        <w:rPr>
          <w:bCs/>
          <w:color w:val="000000"/>
          <w:sz w:val="16"/>
          <w:szCs w:val="16"/>
          <w:lang w:val="en-US"/>
        </w:rPr>
        <w:t xml:space="preserve"> </w:t>
      </w:r>
      <w:r w:rsidRPr="00726316">
        <w:rPr>
          <w:bCs/>
          <w:color w:val="000000"/>
          <w:sz w:val="16"/>
          <w:szCs w:val="16"/>
        </w:rPr>
        <w:t>прошло</w:t>
      </w:r>
      <w:r w:rsidRPr="00A2550F">
        <w:rPr>
          <w:bCs/>
          <w:color w:val="000000"/>
          <w:sz w:val="16"/>
          <w:szCs w:val="16"/>
          <w:lang w:val="en-US"/>
        </w:rPr>
        <w:t xml:space="preserve"> </w:t>
      </w:r>
      <w:r w:rsidRPr="00726316">
        <w:rPr>
          <w:bCs/>
          <w:color w:val="000000"/>
          <w:sz w:val="16"/>
          <w:szCs w:val="16"/>
        </w:rPr>
        <w:t>менее</w:t>
      </w:r>
      <w:r w:rsidRPr="00A2550F">
        <w:rPr>
          <w:bCs/>
          <w:color w:val="000000"/>
          <w:sz w:val="16"/>
          <w:szCs w:val="16"/>
          <w:lang w:val="en-US"/>
        </w:rPr>
        <w:t xml:space="preserve"> 1 </w:t>
      </w:r>
      <w:r w:rsidRPr="00726316">
        <w:rPr>
          <w:bCs/>
          <w:color w:val="000000"/>
          <w:sz w:val="16"/>
          <w:szCs w:val="16"/>
        </w:rPr>
        <w:t>года</w:t>
      </w:r>
      <w:r w:rsidRPr="00A2550F">
        <w:rPr>
          <w:bCs/>
          <w:color w:val="000000"/>
          <w:sz w:val="16"/>
          <w:szCs w:val="16"/>
          <w:lang w:val="en-US"/>
        </w:rPr>
        <w:t xml:space="preserve">) </w:t>
      </w:r>
      <w:r w:rsidRPr="00726316">
        <w:rPr>
          <w:bCs/>
          <w:color w:val="000000"/>
          <w:sz w:val="16"/>
          <w:szCs w:val="16"/>
        </w:rPr>
        <w:t>исполнение</w:t>
      </w:r>
      <w:r w:rsidRPr="00A2550F">
        <w:rPr>
          <w:bCs/>
          <w:color w:val="000000"/>
          <w:sz w:val="16"/>
          <w:szCs w:val="16"/>
          <w:lang w:val="en-US"/>
        </w:rPr>
        <w:t xml:space="preserve"> </w:t>
      </w:r>
      <w:r w:rsidRPr="00726316">
        <w:rPr>
          <w:bCs/>
          <w:color w:val="000000"/>
          <w:sz w:val="16"/>
          <w:szCs w:val="16"/>
        </w:rPr>
        <w:t>важных</w:t>
      </w:r>
      <w:r w:rsidRPr="00A2550F">
        <w:rPr>
          <w:bCs/>
          <w:color w:val="000000"/>
          <w:sz w:val="16"/>
          <w:szCs w:val="16"/>
          <w:lang w:val="en-US"/>
        </w:rPr>
        <w:t xml:space="preserve"> </w:t>
      </w:r>
      <w:r w:rsidRPr="00726316">
        <w:rPr>
          <w:bCs/>
          <w:color w:val="000000"/>
          <w:sz w:val="16"/>
          <w:szCs w:val="16"/>
        </w:rPr>
        <w:t>государственных</w:t>
      </w:r>
      <w:r w:rsidRPr="00A2550F">
        <w:rPr>
          <w:bCs/>
          <w:color w:val="000000"/>
          <w:sz w:val="16"/>
          <w:szCs w:val="16"/>
          <w:lang w:val="en-US"/>
        </w:rPr>
        <w:t xml:space="preserve"> </w:t>
      </w:r>
      <w:r w:rsidRPr="00726316">
        <w:rPr>
          <w:bCs/>
          <w:color w:val="000000"/>
          <w:sz w:val="16"/>
          <w:szCs w:val="16"/>
        </w:rPr>
        <w:t>функций</w:t>
      </w:r>
      <w:r w:rsidRPr="00A2550F">
        <w:rPr>
          <w:bCs/>
          <w:color w:val="000000"/>
          <w:sz w:val="16"/>
          <w:szCs w:val="16"/>
          <w:lang w:val="en-US"/>
        </w:rPr>
        <w:t xml:space="preserve">, </w:t>
      </w:r>
      <w:r w:rsidRPr="00726316">
        <w:rPr>
          <w:bCs/>
          <w:color w:val="000000"/>
          <w:sz w:val="16"/>
          <w:szCs w:val="16"/>
        </w:rPr>
        <w:t>а</w:t>
      </w:r>
      <w:r w:rsidRPr="00A2550F">
        <w:rPr>
          <w:bCs/>
          <w:color w:val="000000"/>
          <w:sz w:val="16"/>
          <w:szCs w:val="16"/>
          <w:lang w:val="en-US"/>
        </w:rPr>
        <w:t xml:space="preserve"> </w:t>
      </w:r>
      <w:r w:rsidRPr="00726316">
        <w:rPr>
          <w:bCs/>
          <w:color w:val="000000"/>
          <w:sz w:val="16"/>
          <w:szCs w:val="16"/>
        </w:rPr>
        <w:t>именно</w:t>
      </w:r>
      <w:r w:rsidRPr="00A2550F">
        <w:rPr>
          <w:bCs/>
          <w:color w:val="000000"/>
          <w:sz w:val="16"/>
          <w:szCs w:val="16"/>
          <w:lang w:val="en-US"/>
        </w:rPr>
        <w:t xml:space="preserve">: </w:t>
      </w:r>
      <w:r w:rsidRPr="00726316">
        <w:rPr>
          <w:bCs/>
          <w:color w:val="000000"/>
          <w:sz w:val="16"/>
          <w:szCs w:val="16"/>
        </w:rPr>
        <w:t>Главы</w:t>
      </w:r>
      <w:r w:rsidRPr="00A2550F">
        <w:rPr>
          <w:bCs/>
          <w:color w:val="000000"/>
          <w:sz w:val="16"/>
          <w:szCs w:val="16"/>
          <w:lang w:val="en-US"/>
        </w:rPr>
        <w:t xml:space="preserve"> </w:t>
      </w:r>
      <w:r w:rsidRPr="00726316">
        <w:rPr>
          <w:bCs/>
          <w:color w:val="000000"/>
          <w:sz w:val="16"/>
          <w:szCs w:val="16"/>
        </w:rPr>
        <w:t>государств</w:t>
      </w:r>
      <w:r w:rsidRPr="00A2550F">
        <w:rPr>
          <w:bCs/>
          <w:color w:val="000000"/>
          <w:sz w:val="16"/>
          <w:szCs w:val="16"/>
          <w:lang w:val="en-US"/>
        </w:rPr>
        <w:t xml:space="preserve"> (</w:t>
      </w:r>
      <w:r w:rsidRPr="00726316">
        <w:rPr>
          <w:bCs/>
          <w:color w:val="000000"/>
          <w:sz w:val="16"/>
          <w:szCs w:val="16"/>
        </w:rPr>
        <w:t>в</w:t>
      </w:r>
      <w:r w:rsidRPr="00A2550F">
        <w:rPr>
          <w:bCs/>
          <w:color w:val="000000"/>
          <w:sz w:val="16"/>
          <w:szCs w:val="16"/>
          <w:lang w:val="en-US"/>
        </w:rPr>
        <w:t xml:space="preserve"> </w:t>
      </w:r>
      <w:r w:rsidRPr="00726316">
        <w:rPr>
          <w:bCs/>
          <w:color w:val="000000"/>
          <w:sz w:val="16"/>
          <w:szCs w:val="16"/>
        </w:rPr>
        <w:t>том</w:t>
      </w:r>
      <w:r w:rsidRPr="00A2550F">
        <w:rPr>
          <w:bCs/>
          <w:color w:val="000000"/>
          <w:sz w:val="16"/>
          <w:szCs w:val="16"/>
          <w:lang w:val="en-US"/>
        </w:rPr>
        <w:t xml:space="preserve"> </w:t>
      </w:r>
      <w:r w:rsidRPr="00726316">
        <w:rPr>
          <w:bCs/>
          <w:color w:val="000000"/>
          <w:sz w:val="16"/>
          <w:szCs w:val="16"/>
        </w:rPr>
        <w:t>числе</w:t>
      </w:r>
      <w:r w:rsidRPr="00A2550F">
        <w:rPr>
          <w:bCs/>
          <w:color w:val="000000"/>
          <w:sz w:val="16"/>
          <w:szCs w:val="16"/>
          <w:lang w:val="en-US"/>
        </w:rPr>
        <w:t xml:space="preserve"> </w:t>
      </w:r>
      <w:r w:rsidRPr="00726316">
        <w:rPr>
          <w:bCs/>
          <w:color w:val="000000"/>
          <w:sz w:val="16"/>
          <w:szCs w:val="16"/>
        </w:rPr>
        <w:t>правящие</w:t>
      </w:r>
      <w:r w:rsidRPr="00A2550F">
        <w:rPr>
          <w:bCs/>
          <w:color w:val="000000"/>
          <w:sz w:val="16"/>
          <w:szCs w:val="16"/>
          <w:lang w:val="en-US"/>
        </w:rPr>
        <w:t xml:space="preserve"> </w:t>
      </w:r>
      <w:r w:rsidRPr="00726316">
        <w:rPr>
          <w:bCs/>
          <w:color w:val="000000"/>
          <w:sz w:val="16"/>
          <w:szCs w:val="16"/>
        </w:rPr>
        <w:t>королевские</w:t>
      </w:r>
      <w:r w:rsidRPr="00A2550F">
        <w:rPr>
          <w:bCs/>
          <w:color w:val="000000"/>
          <w:sz w:val="16"/>
          <w:szCs w:val="16"/>
          <w:lang w:val="en-US"/>
        </w:rPr>
        <w:t xml:space="preserve"> </w:t>
      </w:r>
      <w:r w:rsidRPr="00726316">
        <w:rPr>
          <w:bCs/>
          <w:color w:val="000000"/>
          <w:sz w:val="16"/>
          <w:szCs w:val="16"/>
        </w:rPr>
        <w:t>династии</w:t>
      </w:r>
      <w:r w:rsidRPr="00A2550F">
        <w:rPr>
          <w:bCs/>
          <w:color w:val="000000"/>
          <w:sz w:val="16"/>
          <w:szCs w:val="16"/>
          <w:lang w:val="en-US"/>
        </w:rPr>
        <w:t xml:space="preserve">) </w:t>
      </w:r>
      <w:r w:rsidRPr="00726316">
        <w:rPr>
          <w:bCs/>
          <w:color w:val="000000"/>
          <w:sz w:val="16"/>
          <w:szCs w:val="16"/>
        </w:rPr>
        <w:t>или</w:t>
      </w:r>
      <w:r w:rsidRPr="00A2550F">
        <w:rPr>
          <w:bCs/>
          <w:color w:val="000000"/>
          <w:sz w:val="16"/>
          <w:szCs w:val="16"/>
          <w:lang w:val="en-US"/>
        </w:rPr>
        <w:t xml:space="preserve"> </w:t>
      </w:r>
      <w:r w:rsidRPr="00726316">
        <w:rPr>
          <w:bCs/>
          <w:color w:val="000000"/>
          <w:sz w:val="16"/>
          <w:szCs w:val="16"/>
        </w:rPr>
        <w:t>правительств</w:t>
      </w:r>
      <w:r w:rsidRPr="00A2550F">
        <w:rPr>
          <w:bCs/>
          <w:color w:val="000000"/>
          <w:sz w:val="16"/>
          <w:szCs w:val="16"/>
          <w:lang w:val="en-US"/>
        </w:rPr>
        <w:t xml:space="preserve">; </w:t>
      </w:r>
      <w:r w:rsidRPr="00726316">
        <w:rPr>
          <w:bCs/>
          <w:color w:val="000000"/>
          <w:sz w:val="16"/>
          <w:szCs w:val="16"/>
        </w:rPr>
        <w:t>Министры</w:t>
      </w:r>
      <w:r w:rsidRPr="00A2550F">
        <w:rPr>
          <w:bCs/>
          <w:color w:val="000000"/>
          <w:sz w:val="16"/>
          <w:szCs w:val="16"/>
          <w:lang w:val="en-US"/>
        </w:rPr>
        <w:t xml:space="preserve">, </w:t>
      </w:r>
      <w:r w:rsidRPr="00726316">
        <w:rPr>
          <w:bCs/>
          <w:color w:val="000000"/>
          <w:sz w:val="16"/>
          <w:szCs w:val="16"/>
        </w:rPr>
        <w:t>их</w:t>
      </w:r>
      <w:r w:rsidRPr="00A2550F">
        <w:rPr>
          <w:bCs/>
          <w:color w:val="000000"/>
          <w:sz w:val="16"/>
          <w:szCs w:val="16"/>
          <w:lang w:val="en-US"/>
        </w:rPr>
        <w:t xml:space="preserve"> </w:t>
      </w:r>
      <w:r w:rsidRPr="00726316">
        <w:rPr>
          <w:bCs/>
          <w:color w:val="000000"/>
          <w:sz w:val="16"/>
          <w:szCs w:val="16"/>
        </w:rPr>
        <w:t>заместители</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помощники</w:t>
      </w:r>
      <w:r w:rsidRPr="00A2550F">
        <w:rPr>
          <w:bCs/>
          <w:color w:val="000000"/>
          <w:sz w:val="16"/>
          <w:szCs w:val="16"/>
          <w:lang w:val="en-US"/>
        </w:rPr>
        <w:t xml:space="preserve">; </w:t>
      </w:r>
      <w:r w:rsidRPr="00726316">
        <w:rPr>
          <w:bCs/>
          <w:color w:val="000000"/>
          <w:sz w:val="16"/>
          <w:szCs w:val="16"/>
        </w:rPr>
        <w:t>Высшие</w:t>
      </w:r>
      <w:r w:rsidRPr="00A2550F">
        <w:rPr>
          <w:bCs/>
          <w:color w:val="000000"/>
          <w:sz w:val="16"/>
          <w:szCs w:val="16"/>
          <w:lang w:val="en-US"/>
        </w:rPr>
        <w:t xml:space="preserve"> </w:t>
      </w:r>
      <w:r w:rsidRPr="00726316">
        <w:rPr>
          <w:bCs/>
          <w:color w:val="000000"/>
          <w:sz w:val="16"/>
          <w:szCs w:val="16"/>
        </w:rPr>
        <w:t>правительственные</w:t>
      </w:r>
      <w:r w:rsidRPr="00A2550F">
        <w:rPr>
          <w:bCs/>
          <w:color w:val="000000"/>
          <w:sz w:val="16"/>
          <w:szCs w:val="16"/>
          <w:lang w:val="en-US"/>
        </w:rPr>
        <w:t xml:space="preserve"> </w:t>
      </w:r>
      <w:r w:rsidRPr="00726316">
        <w:rPr>
          <w:bCs/>
          <w:color w:val="000000"/>
          <w:sz w:val="16"/>
          <w:szCs w:val="16"/>
        </w:rPr>
        <w:t>чиновники</w:t>
      </w:r>
      <w:r w:rsidRPr="00A2550F">
        <w:rPr>
          <w:bCs/>
          <w:color w:val="000000"/>
          <w:sz w:val="16"/>
          <w:szCs w:val="16"/>
          <w:lang w:val="en-US"/>
        </w:rPr>
        <w:t xml:space="preserve">; </w:t>
      </w:r>
      <w:r w:rsidRPr="00726316">
        <w:rPr>
          <w:bCs/>
          <w:color w:val="000000"/>
          <w:sz w:val="16"/>
          <w:szCs w:val="16"/>
        </w:rPr>
        <w:t>Должностные</w:t>
      </w:r>
      <w:r w:rsidRPr="00A2550F">
        <w:rPr>
          <w:bCs/>
          <w:color w:val="000000"/>
          <w:sz w:val="16"/>
          <w:szCs w:val="16"/>
          <w:lang w:val="en-US"/>
        </w:rPr>
        <w:t xml:space="preserve"> </w:t>
      </w:r>
      <w:r w:rsidRPr="00726316">
        <w:rPr>
          <w:bCs/>
          <w:color w:val="000000"/>
          <w:sz w:val="16"/>
          <w:szCs w:val="16"/>
        </w:rPr>
        <w:t>лица</w:t>
      </w:r>
      <w:r w:rsidRPr="00A2550F">
        <w:rPr>
          <w:bCs/>
          <w:color w:val="000000"/>
          <w:sz w:val="16"/>
          <w:szCs w:val="16"/>
          <w:lang w:val="en-US"/>
        </w:rPr>
        <w:t xml:space="preserve"> </w:t>
      </w:r>
      <w:r w:rsidRPr="00726316">
        <w:rPr>
          <w:bCs/>
          <w:color w:val="000000"/>
          <w:sz w:val="16"/>
          <w:szCs w:val="16"/>
        </w:rPr>
        <w:t>судебных</w:t>
      </w:r>
      <w:r w:rsidRPr="00A2550F">
        <w:rPr>
          <w:bCs/>
          <w:color w:val="000000"/>
          <w:sz w:val="16"/>
          <w:szCs w:val="16"/>
          <w:lang w:val="en-US"/>
        </w:rPr>
        <w:t xml:space="preserve"> </w:t>
      </w:r>
      <w:r w:rsidRPr="00726316">
        <w:rPr>
          <w:bCs/>
          <w:color w:val="000000"/>
          <w:sz w:val="16"/>
          <w:szCs w:val="16"/>
        </w:rPr>
        <w:t>органов</w:t>
      </w:r>
      <w:r w:rsidRPr="00A2550F">
        <w:rPr>
          <w:bCs/>
          <w:color w:val="000000"/>
          <w:sz w:val="16"/>
          <w:szCs w:val="16"/>
          <w:lang w:val="en-US"/>
        </w:rPr>
        <w:t xml:space="preserve"> </w:t>
      </w:r>
      <w:r w:rsidRPr="00726316">
        <w:rPr>
          <w:bCs/>
          <w:color w:val="000000"/>
          <w:sz w:val="16"/>
          <w:szCs w:val="16"/>
        </w:rPr>
        <w:t>власти</w:t>
      </w:r>
      <w:r w:rsidRPr="00A2550F">
        <w:rPr>
          <w:bCs/>
          <w:color w:val="000000"/>
          <w:sz w:val="16"/>
          <w:szCs w:val="16"/>
          <w:lang w:val="en-US"/>
        </w:rPr>
        <w:t xml:space="preserve"> «</w:t>
      </w:r>
      <w:r w:rsidRPr="00726316">
        <w:rPr>
          <w:bCs/>
          <w:color w:val="000000"/>
          <w:sz w:val="16"/>
          <w:szCs w:val="16"/>
        </w:rPr>
        <w:t>последней</w:t>
      </w:r>
      <w:r w:rsidRPr="00A2550F">
        <w:rPr>
          <w:bCs/>
          <w:color w:val="000000"/>
          <w:sz w:val="16"/>
          <w:szCs w:val="16"/>
          <w:lang w:val="en-US"/>
        </w:rPr>
        <w:t xml:space="preserve"> </w:t>
      </w:r>
      <w:r w:rsidRPr="00726316">
        <w:rPr>
          <w:bCs/>
          <w:color w:val="000000"/>
          <w:sz w:val="16"/>
          <w:szCs w:val="16"/>
        </w:rPr>
        <w:t>инстанции</w:t>
      </w:r>
      <w:r w:rsidRPr="00A2550F">
        <w:rPr>
          <w:bCs/>
          <w:color w:val="000000"/>
          <w:sz w:val="16"/>
          <w:szCs w:val="16"/>
          <w:lang w:val="en-US"/>
        </w:rPr>
        <w:t>» (</w:t>
      </w:r>
      <w:r w:rsidRPr="00726316">
        <w:rPr>
          <w:bCs/>
          <w:color w:val="000000"/>
          <w:sz w:val="16"/>
          <w:szCs w:val="16"/>
        </w:rPr>
        <w:t>Верховный</w:t>
      </w:r>
      <w:r w:rsidRPr="00A2550F">
        <w:rPr>
          <w:bCs/>
          <w:color w:val="000000"/>
          <w:sz w:val="16"/>
          <w:szCs w:val="16"/>
          <w:lang w:val="en-US"/>
        </w:rPr>
        <w:t xml:space="preserve">, </w:t>
      </w:r>
      <w:r w:rsidRPr="00726316">
        <w:rPr>
          <w:bCs/>
          <w:color w:val="000000"/>
          <w:sz w:val="16"/>
          <w:szCs w:val="16"/>
        </w:rPr>
        <w:t>Конституционный</w:t>
      </w:r>
      <w:r w:rsidRPr="00A2550F">
        <w:rPr>
          <w:bCs/>
          <w:color w:val="000000"/>
          <w:sz w:val="16"/>
          <w:szCs w:val="16"/>
          <w:lang w:val="en-US"/>
        </w:rPr>
        <w:t xml:space="preserve"> </w:t>
      </w:r>
      <w:r w:rsidRPr="00726316">
        <w:rPr>
          <w:bCs/>
          <w:color w:val="000000"/>
          <w:sz w:val="16"/>
          <w:szCs w:val="16"/>
        </w:rPr>
        <w:t>суд</w:t>
      </w:r>
      <w:r w:rsidRPr="00A2550F">
        <w:rPr>
          <w:bCs/>
          <w:color w:val="000000"/>
          <w:sz w:val="16"/>
          <w:szCs w:val="16"/>
          <w:lang w:val="en-US"/>
        </w:rPr>
        <w:t xml:space="preserve">), </w:t>
      </w:r>
      <w:r w:rsidRPr="00726316">
        <w:rPr>
          <w:bCs/>
          <w:color w:val="000000"/>
          <w:sz w:val="16"/>
          <w:szCs w:val="16"/>
        </w:rPr>
        <w:t>на</w:t>
      </w:r>
      <w:r w:rsidRPr="00A2550F">
        <w:rPr>
          <w:bCs/>
          <w:color w:val="000000"/>
          <w:sz w:val="16"/>
          <w:szCs w:val="16"/>
          <w:lang w:val="en-US"/>
        </w:rPr>
        <w:t xml:space="preserve"> </w:t>
      </w:r>
      <w:r w:rsidRPr="00726316">
        <w:rPr>
          <w:bCs/>
          <w:color w:val="000000"/>
          <w:sz w:val="16"/>
          <w:szCs w:val="16"/>
        </w:rPr>
        <w:t>решение</w:t>
      </w:r>
      <w:r w:rsidRPr="00A2550F">
        <w:rPr>
          <w:bCs/>
          <w:color w:val="000000"/>
          <w:sz w:val="16"/>
          <w:szCs w:val="16"/>
          <w:lang w:val="en-US"/>
        </w:rPr>
        <w:t xml:space="preserve"> </w:t>
      </w:r>
      <w:r w:rsidRPr="00726316">
        <w:rPr>
          <w:bCs/>
          <w:color w:val="000000"/>
          <w:sz w:val="16"/>
          <w:szCs w:val="16"/>
        </w:rPr>
        <w:t>которых</w:t>
      </w:r>
      <w:r w:rsidRPr="00A2550F">
        <w:rPr>
          <w:bCs/>
          <w:color w:val="000000"/>
          <w:sz w:val="16"/>
          <w:szCs w:val="16"/>
          <w:lang w:val="en-US"/>
        </w:rPr>
        <w:t xml:space="preserve"> </w:t>
      </w:r>
      <w:r w:rsidRPr="00726316">
        <w:rPr>
          <w:bCs/>
          <w:color w:val="000000"/>
          <w:sz w:val="16"/>
          <w:szCs w:val="16"/>
        </w:rPr>
        <w:t>не</w:t>
      </w:r>
      <w:r w:rsidRPr="00A2550F">
        <w:rPr>
          <w:bCs/>
          <w:color w:val="000000"/>
          <w:sz w:val="16"/>
          <w:szCs w:val="16"/>
          <w:lang w:val="en-US"/>
        </w:rPr>
        <w:t xml:space="preserve"> </w:t>
      </w:r>
      <w:r w:rsidRPr="00726316">
        <w:rPr>
          <w:bCs/>
          <w:color w:val="000000"/>
          <w:sz w:val="16"/>
          <w:szCs w:val="16"/>
        </w:rPr>
        <w:t>подается</w:t>
      </w:r>
      <w:r w:rsidRPr="00A2550F">
        <w:rPr>
          <w:bCs/>
          <w:color w:val="000000"/>
          <w:sz w:val="16"/>
          <w:szCs w:val="16"/>
          <w:lang w:val="en-US"/>
        </w:rPr>
        <w:t xml:space="preserve"> </w:t>
      </w:r>
      <w:r w:rsidRPr="00726316">
        <w:rPr>
          <w:bCs/>
          <w:color w:val="000000"/>
          <w:sz w:val="16"/>
          <w:szCs w:val="16"/>
        </w:rPr>
        <w:t>апелляция</w:t>
      </w:r>
      <w:r w:rsidRPr="00A2550F">
        <w:rPr>
          <w:bCs/>
          <w:color w:val="000000"/>
          <w:sz w:val="16"/>
          <w:szCs w:val="16"/>
          <w:lang w:val="en-US"/>
        </w:rPr>
        <w:t xml:space="preserve">; </w:t>
      </w:r>
      <w:r w:rsidRPr="00726316">
        <w:rPr>
          <w:bCs/>
          <w:color w:val="000000"/>
          <w:sz w:val="16"/>
          <w:szCs w:val="16"/>
        </w:rPr>
        <w:t>Государственный</w:t>
      </w:r>
      <w:r w:rsidRPr="00A2550F">
        <w:rPr>
          <w:bCs/>
          <w:color w:val="000000"/>
          <w:sz w:val="16"/>
          <w:szCs w:val="16"/>
          <w:lang w:val="en-US"/>
        </w:rPr>
        <w:t xml:space="preserve"> </w:t>
      </w:r>
      <w:r w:rsidRPr="00726316">
        <w:rPr>
          <w:bCs/>
          <w:color w:val="000000"/>
          <w:sz w:val="16"/>
          <w:szCs w:val="16"/>
        </w:rPr>
        <w:t>прокурор</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его</w:t>
      </w:r>
      <w:r w:rsidRPr="00A2550F">
        <w:rPr>
          <w:bCs/>
          <w:color w:val="000000"/>
          <w:sz w:val="16"/>
          <w:szCs w:val="16"/>
          <w:lang w:val="en-US"/>
        </w:rPr>
        <w:t xml:space="preserve"> </w:t>
      </w:r>
      <w:r w:rsidRPr="00726316">
        <w:rPr>
          <w:bCs/>
          <w:color w:val="000000"/>
          <w:sz w:val="16"/>
          <w:szCs w:val="16"/>
        </w:rPr>
        <w:t>заместители</w:t>
      </w:r>
      <w:r w:rsidRPr="00A2550F">
        <w:rPr>
          <w:bCs/>
          <w:color w:val="000000"/>
          <w:sz w:val="16"/>
          <w:szCs w:val="16"/>
          <w:lang w:val="en-US"/>
        </w:rPr>
        <w:t xml:space="preserve">; </w:t>
      </w:r>
      <w:r w:rsidRPr="00726316">
        <w:rPr>
          <w:bCs/>
          <w:color w:val="000000"/>
          <w:sz w:val="16"/>
          <w:szCs w:val="16"/>
        </w:rPr>
        <w:t>Высшие</w:t>
      </w:r>
      <w:r w:rsidRPr="00A2550F">
        <w:rPr>
          <w:bCs/>
          <w:color w:val="000000"/>
          <w:sz w:val="16"/>
          <w:szCs w:val="16"/>
          <w:lang w:val="en-US"/>
        </w:rPr>
        <w:t xml:space="preserve"> </w:t>
      </w:r>
      <w:r w:rsidRPr="00726316">
        <w:rPr>
          <w:bCs/>
          <w:color w:val="000000"/>
          <w:sz w:val="16"/>
          <w:szCs w:val="16"/>
        </w:rPr>
        <w:t>военные</w:t>
      </w:r>
      <w:r w:rsidRPr="00A2550F">
        <w:rPr>
          <w:bCs/>
          <w:color w:val="000000"/>
          <w:sz w:val="16"/>
          <w:szCs w:val="16"/>
          <w:lang w:val="en-US"/>
        </w:rPr>
        <w:t xml:space="preserve"> </w:t>
      </w:r>
      <w:r w:rsidRPr="00726316">
        <w:rPr>
          <w:bCs/>
          <w:color w:val="000000"/>
          <w:sz w:val="16"/>
          <w:szCs w:val="16"/>
        </w:rPr>
        <w:t>чиновники</w:t>
      </w:r>
      <w:r w:rsidRPr="00A2550F">
        <w:rPr>
          <w:bCs/>
          <w:color w:val="000000"/>
          <w:sz w:val="16"/>
          <w:szCs w:val="16"/>
          <w:lang w:val="en-US"/>
        </w:rPr>
        <w:t xml:space="preserve">; </w:t>
      </w:r>
      <w:r w:rsidRPr="00726316">
        <w:rPr>
          <w:bCs/>
          <w:color w:val="000000"/>
          <w:sz w:val="16"/>
          <w:szCs w:val="16"/>
        </w:rPr>
        <w:t>Руководители</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члены</w:t>
      </w:r>
      <w:r w:rsidRPr="00A2550F">
        <w:rPr>
          <w:bCs/>
          <w:color w:val="000000"/>
          <w:sz w:val="16"/>
          <w:szCs w:val="16"/>
          <w:lang w:val="en-US"/>
        </w:rPr>
        <w:t xml:space="preserve"> </w:t>
      </w:r>
      <w:r w:rsidRPr="00726316">
        <w:rPr>
          <w:bCs/>
          <w:color w:val="000000"/>
          <w:sz w:val="16"/>
          <w:szCs w:val="16"/>
        </w:rPr>
        <w:t>Советов</w:t>
      </w:r>
      <w:r w:rsidRPr="00A2550F">
        <w:rPr>
          <w:bCs/>
          <w:color w:val="000000"/>
          <w:sz w:val="16"/>
          <w:szCs w:val="16"/>
          <w:lang w:val="en-US"/>
        </w:rPr>
        <w:t xml:space="preserve"> </w:t>
      </w:r>
      <w:r w:rsidRPr="00726316">
        <w:rPr>
          <w:bCs/>
          <w:color w:val="000000"/>
          <w:sz w:val="16"/>
          <w:szCs w:val="16"/>
        </w:rPr>
        <w:t>директоров</w:t>
      </w:r>
      <w:r w:rsidRPr="00A2550F">
        <w:rPr>
          <w:bCs/>
          <w:color w:val="000000"/>
          <w:sz w:val="16"/>
          <w:szCs w:val="16"/>
          <w:lang w:val="en-US"/>
        </w:rPr>
        <w:t xml:space="preserve"> </w:t>
      </w:r>
      <w:r w:rsidRPr="00726316">
        <w:rPr>
          <w:bCs/>
          <w:color w:val="000000"/>
          <w:sz w:val="16"/>
          <w:szCs w:val="16"/>
        </w:rPr>
        <w:t>Национальных</w:t>
      </w:r>
      <w:r w:rsidRPr="00A2550F">
        <w:rPr>
          <w:bCs/>
          <w:color w:val="000000"/>
          <w:sz w:val="16"/>
          <w:szCs w:val="16"/>
          <w:lang w:val="en-US"/>
        </w:rPr>
        <w:t xml:space="preserve"> </w:t>
      </w:r>
      <w:r w:rsidRPr="00726316">
        <w:rPr>
          <w:bCs/>
          <w:color w:val="000000"/>
          <w:sz w:val="16"/>
          <w:szCs w:val="16"/>
        </w:rPr>
        <w:t>Банков</w:t>
      </w:r>
      <w:r w:rsidRPr="00A2550F">
        <w:rPr>
          <w:bCs/>
          <w:color w:val="000000"/>
          <w:sz w:val="16"/>
          <w:szCs w:val="16"/>
          <w:lang w:val="en-US"/>
        </w:rPr>
        <w:t xml:space="preserve">; </w:t>
      </w:r>
      <w:r w:rsidRPr="00726316">
        <w:rPr>
          <w:bCs/>
          <w:color w:val="000000"/>
          <w:sz w:val="16"/>
          <w:szCs w:val="16"/>
        </w:rPr>
        <w:t>Послы</w:t>
      </w:r>
      <w:r w:rsidRPr="00A2550F">
        <w:rPr>
          <w:bCs/>
          <w:color w:val="000000"/>
          <w:sz w:val="16"/>
          <w:szCs w:val="16"/>
          <w:lang w:val="en-US"/>
        </w:rPr>
        <w:t xml:space="preserve">; </w:t>
      </w:r>
      <w:r w:rsidRPr="00726316">
        <w:rPr>
          <w:bCs/>
          <w:color w:val="000000"/>
          <w:sz w:val="16"/>
          <w:szCs w:val="16"/>
        </w:rPr>
        <w:t>Члены</w:t>
      </w:r>
      <w:r w:rsidRPr="00A2550F">
        <w:rPr>
          <w:bCs/>
          <w:color w:val="000000"/>
          <w:sz w:val="16"/>
          <w:szCs w:val="16"/>
          <w:lang w:val="en-US"/>
        </w:rPr>
        <w:t xml:space="preserve"> </w:t>
      </w:r>
      <w:r w:rsidRPr="00726316">
        <w:rPr>
          <w:bCs/>
          <w:color w:val="000000"/>
          <w:sz w:val="16"/>
          <w:szCs w:val="16"/>
        </w:rPr>
        <w:t>Парламента</w:t>
      </w:r>
      <w:r w:rsidRPr="00A2550F">
        <w:rPr>
          <w:bCs/>
          <w:color w:val="000000"/>
          <w:sz w:val="16"/>
          <w:szCs w:val="16"/>
          <w:lang w:val="en-US"/>
        </w:rPr>
        <w:t xml:space="preserve"> </w:t>
      </w:r>
      <w:r w:rsidRPr="00726316">
        <w:rPr>
          <w:bCs/>
          <w:color w:val="000000"/>
          <w:sz w:val="16"/>
          <w:szCs w:val="16"/>
        </w:rPr>
        <w:t>или</w:t>
      </w:r>
      <w:r w:rsidRPr="00A2550F">
        <w:rPr>
          <w:bCs/>
          <w:color w:val="000000"/>
          <w:sz w:val="16"/>
          <w:szCs w:val="16"/>
          <w:lang w:val="en-US"/>
        </w:rPr>
        <w:t xml:space="preserve"> </w:t>
      </w:r>
      <w:r w:rsidRPr="00726316">
        <w:rPr>
          <w:bCs/>
          <w:color w:val="000000"/>
          <w:sz w:val="16"/>
          <w:szCs w:val="16"/>
        </w:rPr>
        <w:t>иного</w:t>
      </w:r>
      <w:r w:rsidRPr="00A2550F">
        <w:rPr>
          <w:bCs/>
          <w:color w:val="000000"/>
          <w:sz w:val="16"/>
          <w:szCs w:val="16"/>
          <w:lang w:val="en-US"/>
        </w:rPr>
        <w:t xml:space="preserve"> </w:t>
      </w:r>
      <w:r w:rsidRPr="00726316">
        <w:rPr>
          <w:bCs/>
          <w:color w:val="000000"/>
          <w:sz w:val="16"/>
          <w:szCs w:val="16"/>
        </w:rPr>
        <w:t>законодательного</w:t>
      </w:r>
      <w:r w:rsidRPr="00A2550F">
        <w:rPr>
          <w:bCs/>
          <w:color w:val="000000"/>
          <w:sz w:val="16"/>
          <w:szCs w:val="16"/>
          <w:lang w:val="en-US"/>
        </w:rPr>
        <w:t xml:space="preserve"> </w:t>
      </w:r>
      <w:r w:rsidRPr="00726316">
        <w:rPr>
          <w:bCs/>
          <w:color w:val="000000"/>
          <w:sz w:val="16"/>
          <w:szCs w:val="16"/>
        </w:rPr>
        <w:t>органа</w:t>
      </w:r>
      <w:r w:rsidRPr="00A2550F">
        <w:rPr>
          <w:bCs/>
          <w:color w:val="000000"/>
          <w:sz w:val="16"/>
          <w:szCs w:val="16"/>
          <w:lang w:val="en-US"/>
        </w:rPr>
        <w:t xml:space="preserve">; </w:t>
      </w:r>
      <w:r w:rsidRPr="00726316">
        <w:rPr>
          <w:bCs/>
          <w:color w:val="000000"/>
          <w:sz w:val="16"/>
          <w:szCs w:val="16"/>
        </w:rPr>
        <w:t>Руководители</w:t>
      </w:r>
      <w:r w:rsidRPr="00A2550F">
        <w:rPr>
          <w:bCs/>
          <w:color w:val="000000"/>
          <w:sz w:val="16"/>
          <w:szCs w:val="16"/>
          <w:lang w:val="en-US"/>
        </w:rPr>
        <w:t xml:space="preserve"> </w:t>
      </w:r>
      <w:r w:rsidRPr="00726316">
        <w:rPr>
          <w:bCs/>
          <w:color w:val="000000"/>
          <w:sz w:val="16"/>
          <w:szCs w:val="16"/>
        </w:rPr>
        <w:t>государственных</w:t>
      </w:r>
      <w:r w:rsidRPr="00A2550F">
        <w:rPr>
          <w:bCs/>
          <w:color w:val="000000"/>
          <w:sz w:val="16"/>
          <w:szCs w:val="16"/>
          <w:lang w:val="en-US"/>
        </w:rPr>
        <w:t xml:space="preserve"> </w:t>
      </w:r>
      <w:r w:rsidRPr="00726316">
        <w:rPr>
          <w:bCs/>
          <w:color w:val="000000"/>
          <w:sz w:val="16"/>
          <w:szCs w:val="16"/>
        </w:rPr>
        <w:t>корпораций</w:t>
      </w:r>
      <w:r w:rsidRPr="00A2550F">
        <w:rPr>
          <w:bCs/>
          <w:color w:val="000000"/>
          <w:sz w:val="16"/>
          <w:szCs w:val="16"/>
          <w:lang w:val="en-US"/>
        </w:rPr>
        <w:t xml:space="preserve">; </w:t>
      </w:r>
      <w:r w:rsidRPr="00726316">
        <w:rPr>
          <w:bCs/>
          <w:color w:val="000000"/>
          <w:sz w:val="16"/>
          <w:szCs w:val="16"/>
        </w:rPr>
        <w:t>лица</w:t>
      </w:r>
      <w:r w:rsidRPr="00A2550F">
        <w:rPr>
          <w:bCs/>
          <w:color w:val="000000"/>
          <w:sz w:val="16"/>
          <w:szCs w:val="16"/>
          <w:lang w:val="en-US"/>
        </w:rPr>
        <w:t xml:space="preserve">, </w:t>
      </w:r>
      <w:r w:rsidRPr="00726316">
        <w:rPr>
          <w:bCs/>
          <w:color w:val="000000"/>
          <w:sz w:val="16"/>
          <w:szCs w:val="16"/>
        </w:rPr>
        <w:t>облеченные</w:t>
      </w:r>
      <w:r w:rsidRPr="00A2550F">
        <w:rPr>
          <w:bCs/>
          <w:color w:val="000000"/>
          <w:sz w:val="16"/>
          <w:szCs w:val="16"/>
          <w:lang w:val="en-US"/>
        </w:rPr>
        <w:t xml:space="preserve"> </w:t>
      </w:r>
      <w:r w:rsidRPr="00726316">
        <w:rPr>
          <w:bCs/>
          <w:color w:val="000000"/>
          <w:sz w:val="16"/>
          <w:szCs w:val="16"/>
        </w:rPr>
        <w:t>общественным</w:t>
      </w:r>
      <w:r w:rsidRPr="00A2550F">
        <w:rPr>
          <w:bCs/>
          <w:color w:val="000000"/>
          <w:sz w:val="16"/>
          <w:szCs w:val="16"/>
          <w:lang w:val="en-US"/>
        </w:rPr>
        <w:t xml:space="preserve"> </w:t>
      </w:r>
      <w:r w:rsidRPr="00726316">
        <w:rPr>
          <w:bCs/>
          <w:color w:val="000000"/>
          <w:sz w:val="16"/>
          <w:szCs w:val="16"/>
        </w:rPr>
        <w:t>доверием</w:t>
      </w:r>
      <w:r w:rsidRPr="00A2550F">
        <w:rPr>
          <w:bCs/>
          <w:color w:val="000000"/>
          <w:sz w:val="16"/>
          <w:szCs w:val="16"/>
          <w:lang w:val="en-US"/>
        </w:rPr>
        <w:t xml:space="preserve">, </w:t>
      </w:r>
      <w:r w:rsidRPr="00726316">
        <w:rPr>
          <w:bCs/>
          <w:color w:val="000000"/>
          <w:sz w:val="16"/>
          <w:szCs w:val="16"/>
        </w:rPr>
        <w:t>в</w:t>
      </w:r>
      <w:r w:rsidRPr="00A2550F">
        <w:rPr>
          <w:bCs/>
          <w:color w:val="000000"/>
          <w:sz w:val="16"/>
          <w:szCs w:val="16"/>
          <w:lang w:val="en-US"/>
        </w:rPr>
        <w:t xml:space="preserve"> </w:t>
      </w:r>
      <w:r w:rsidRPr="00726316">
        <w:rPr>
          <w:bCs/>
          <w:color w:val="000000"/>
          <w:sz w:val="16"/>
          <w:szCs w:val="16"/>
        </w:rPr>
        <w:t>частности</w:t>
      </w:r>
      <w:r w:rsidRPr="00A2550F">
        <w:rPr>
          <w:bCs/>
          <w:color w:val="000000"/>
          <w:sz w:val="16"/>
          <w:szCs w:val="16"/>
          <w:lang w:val="en-US"/>
        </w:rPr>
        <w:t xml:space="preserve">: </w:t>
      </w:r>
      <w:r w:rsidRPr="00726316">
        <w:rPr>
          <w:bCs/>
          <w:color w:val="000000"/>
          <w:sz w:val="16"/>
          <w:szCs w:val="16"/>
        </w:rPr>
        <w:t>Руководители</w:t>
      </w:r>
      <w:r w:rsidRPr="00A2550F">
        <w:rPr>
          <w:bCs/>
          <w:color w:val="000000"/>
          <w:sz w:val="16"/>
          <w:szCs w:val="16"/>
          <w:lang w:val="en-US"/>
        </w:rPr>
        <w:t xml:space="preserve">, </w:t>
      </w:r>
      <w:r w:rsidRPr="00726316">
        <w:rPr>
          <w:bCs/>
          <w:color w:val="000000"/>
          <w:sz w:val="16"/>
          <w:szCs w:val="16"/>
        </w:rPr>
        <w:t>заместители</w:t>
      </w:r>
      <w:r w:rsidRPr="00A2550F">
        <w:rPr>
          <w:bCs/>
          <w:color w:val="000000"/>
          <w:sz w:val="16"/>
          <w:szCs w:val="16"/>
          <w:lang w:val="en-US"/>
        </w:rPr>
        <w:t xml:space="preserve"> </w:t>
      </w:r>
      <w:r w:rsidRPr="00726316">
        <w:rPr>
          <w:bCs/>
          <w:color w:val="000000"/>
          <w:sz w:val="16"/>
          <w:szCs w:val="16"/>
        </w:rPr>
        <w:t>руководителей</w:t>
      </w:r>
      <w:r w:rsidRPr="00A2550F">
        <w:rPr>
          <w:bCs/>
          <w:color w:val="000000"/>
          <w:sz w:val="16"/>
          <w:szCs w:val="16"/>
          <w:lang w:val="en-US"/>
        </w:rPr>
        <w:t xml:space="preserve"> </w:t>
      </w:r>
      <w:r w:rsidRPr="00726316">
        <w:rPr>
          <w:bCs/>
          <w:color w:val="000000"/>
          <w:sz w:val="16"/>
          <w:szCs w:val="16"/>
        </w:rPr>
        <w:t>международных</w:t>
      </w:r>
      <w:r w:rsidRPr="00A2550F">
        <w:rPr>
          <w:bCs/>
          <w:color w:val="000000"/>
          <w:sz w:val="16"/>
          <w:szCs w:val="16"/>
          <w:lang w:val="en-US"/>
        </w:rPr>
        <w:t xml:space="preserve"> </w:t>
      </w:r>
      <w:r w:rsidRPr="00726316">
        <w:rPr>
          <w:bCs/>
          <w:color w:val="000000"/>
          <w:sz w:val="16"/>
          <w:szCs w:val="16"/>
        </w:rPr>
        <w:t>организаций</w:t>
      </w:r>
      <w:r w:rsidRPr="00A2550F">
        <w:rPr>
          <w:bCs/>
          <w:color w:val="000000"/>
          <w:sz w:val="16"/>
          <w:szCs w:val="16"/>
          <w:lang w:val="en-US"/>
        </w:rPr>
        <w:t xml:space="preserve"> (</w:t>
      </w:r>
      <w:r w:rsidRPr="00726316">
        <w:rPr>
          <w:bCs/>
          <w:color w:val="000000"/>
          <w:sz w:val="16"/>
          <w:szCs w:val="16"/>
        </w:rPr>
        <w:t>ООН</w:t>
      </w:r>
      <w:r w:rsidRPr="00A2550F">
        <w:rPr>
          <w:bCs/>
          <w:color w:val="000000"/>
          <w:sz w:val="16"/>
          <w:szCs w:val="16"/>
          <w:lang w:val="en-US"/>
        </w:rPr>
        <w:t xml:space="preserve">, </w:t>
      </w:r>
      <w:r w:rsidRPr="00726316">
        <w:rPr>
          <w:bCs/>
          <w:color w:val="000000"/>
          <w:sz w:val="16"/>
          <w:szCs w:val="16"/>
        </w:rPr>
        <w:t>ОЭСР</w:t>
      </w:r>
      <w:r w:rsidRPr="00A2550F">
        <w:rPr>
          <w:bCs/>
          <w:color w:val="000000"/>
          <w:sz w:val="16"/>
          <w:szCs w:val="16"/>
          <w:lang w:val="en-US"/>
        </w:rPr>
        <w:t xml:space="preserve">, </w:t>
      </w:r>
      <w:r w:rsidRPr="00726316">
        <w:rPr>
          <w:bCs/>
          <w:color w:val="000000"/>
          <w:sz w:val="16"/>
          <w:szCs w:val="16"/>
        </w:rPr>
        <w:t>ОПЕК</w:t>
      </w:r>
      <w:r w:rsidRPr="00A2550F">
        <w:rPr>
          <w:bCs/>
          <w:color w:val="000000"/>
          <w:sz w:val="16"/>
          <w:szCs w:val="16"/>
          <w:lang w:val="en-US"/>
        </w:rPr>
        <w:t xml:space="preserve">, </w:t>
      </w:r>
      <w:r w:rsidRPr="00726316">
        <w:rPr>
          <w:bCs/>
          <w:color w:val="000000"/>
          <w:sz w:val="16"/>
          <w:szCs w:val="16"/>
        </w:rPr>
        <w:t>Олимпийский</w:t>
      </w:r>
      <w:r w:rsidRPr="00A2550F">
        <w:rPr>
          <w:bCs/>
          <w:color w:val="000000"/>
          <w:sz w:val="16"/>
          <w:szCs w:val="16"/>
          <w:lang w:val="en-US"/>
        </w:rPr>
        <w:t xml:space="preserve"> </w:t>
      </w:r>
      <w:r w:rsidRPr="00726316">
        <w:rPr>
          <w:bCs/>
          <w:color w:val="000000"/>
          <w:sz w:val="16"/>
          <w:szCs w:val="16"/>
        </w:rPr>
        <w:t>комитет</w:t>
      </w:r>
      <w:r w:rsidRPr="00A2550F">
        <w:rPr>
          <w:bCs/>
          <w:color w:val="000000"/>
          <w:sz w:val="16"/>
          <w:szCs w:val="16"/>
          <w:lang w:val="en-US"/>
        </w:rPr>
        <w:t xml:space="preserve">, </w:t>
      </w:r>
      <w:r w:rsidRPr="00726316">
        <w:rPr>
          <w:bCs/>
          <w:color w:val="000000"/>
          <w:sz w:val="16"/>
          <w:szCs w:val="16"/>
        </w:rPr>
        <w:t>Всемирный</w:t>
      </w:r>
      <w:r w:rsidRPr="00A2550F">
        <w:rPr>
          <w:bCs/>
          <w:color w:val="000000"/>
          <w:sz w:val="16"/>
          <w:szCs w:val="16"/>
          <w:lang w:val="en-US"/>
        </w:rPr>
        <w:t xml:space="preserve"> </w:t>
      </w:r>
      <w:r w:rsidRPr="00726316">
        <w:rPr>
          <w:bCs/>
          <w:color w:val="000000"/>
          <w:sz w:val="16"/>
          <w:szCs w:val="16"/>
        </w:rPr>
        <w:t>Банк</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т</w:t>
      </w:r>
      <w:r w:rsidRPr="00A2550F">
        <w:rPr>
          <w:bCs/>
          <w:color w:val="000000"/>
          <w:sz w:val="16"/>
          <w:szCs w:val="16"/>
          <w:lang w:val="en-US"/>
        </w:rPr>
        <w:t>.</w:t>
      </w:r>
      <w:r w:rsidRPr="00726316">
        <w:rPr>
          <w:bCs/>
          <w:color w:val="000000"/>
          <w:sz w:val="16"/>
          <w:szCs w:val="16"/>
        </w:rPr>
        <w:t>д</w:t>
      </w:r>
      <w:r w:rsidRPr="00A2550F">
        <w:rPr>
          <w:bCs/>
          <w:color w:val="000000"/>
          <w:sz w:val="16"/>
          <w:szCs w:val="16"/>
          <w:lang w:val="en-US"/>
        </w:rPr>
        <w:t xml:space="preserve">.), </w:t>
      </w:r>
      <w:r w:rsidRPr="00726316">
        <w:rPr>
          <w:bCs/>
          <w:color w:val="000000"/>
          <w:sz w:val="16"/>
          <w:szCs w:val="16"/>
        </w:rPr>
        <w:t>Члены</w:t>
      </w:r>
      <w:r w:rsidRPr="00A2550F">
        <w:rPr>
          <w:bCs/>
          <w:color w:val="000000"/>
          <w:sz w:val="16"/>
          <w:szCs w:val="16"/>
          <w:lang w:val="en-US"/>
        </w:rPr>
        <w:t xml:space="preserve"> </w:t>
      </w:r>
      <w:r w:rsidRPr="00726316">
        <w:rPr>
          <w:bCs/>
          <w:color w:val="000000"/>
          <w:sz w:val="16"/>
          <w:szCs w:val="16"/>
        </w:rPr>
        <w:t>Европарламента</w:t>
      </w:r>
      <w:r w:rsidRPr="00A2550F">
        <w:rPr>
          <w:bCs/>
          <w:color w:val="000000"/>
          <w:sz w:val="16"/>
          <w:szCs w:val="16"/>
          <w:lang w:val="en-US"/>
        </w:rPr>
        <w:t xml:space="preserve">; </w:t>
      </w:r>
      <w:r w:rsidRPr="00726316">
        <w:rPr>
          <w:bCs/>
          <w:color w:val="000000"/>
          <w:sz w:val="16"/>
          <w:szCs w:val="16"/>
        </w:rPr>
        <w:t>Руководители</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члены</w:t>
      </w:r>
      <w:r w:rsidRPr="00A2550F">
        <w:rPr>
          <w:bCs/>
          <w:color w:val="000000"/>
          <w:sz w:val="16"/>
          <w:szCs w:val="16"/>
          <w:lang w:val="en-US"/>
        </w:rPr>
        <w:t xml:space="preserve"> </w:t>
      </w:r>
      <w:r w:rsidRPr="00726316">
        <w:rPr>
          <w:bCs/>
          <w:color w:val="000000"/>
          <w:sz w:val="16"/>
          <w:szCs w:val="16"/>
        </w:rPr>
        <w:t>международных</w:t>
      </w:r>
      <w:r w:rsidRPr="00A2550F">
        <w:rPr>
          <w:bCs/>
          <w:color w:val="000000"/>
          <w:sz w:val="16"/>
          <w:szCs w:val="16"/>
          <w:lang w:val="en-US"/>
        </w:rPr>
        <w:t xml:space="preserve"> </w:t>
      </w:r>
      <w:r w:rsidRPr="00726316">
        <w:rPr>
          <w:bCs/>
          <w:color w:val="000000"/>
          <w:sz w:val="16"/>
          <w:szCs w:val="16"/>
        </w:rPr>
        <w:t>судебных</w:t>
      </w:r>
      <w:r w:rsidRPr="00A2550F">
        <w:rPr>
          <w:bCs/>
          <w:color w:val="000000"/>
          <w:sz w:val="16"/>
          <w:szCs w:val="16"/>
          <w:lang w:val="en-US"/>
        </w:rPr>
        <w:t xml:space="preserve"> </w:t>
      </w:r>
      <w:r w:rsidRPr="00726316">
        <w:rPr>
          <w:bCs/>
          <w:color w:val="000000"/>
          <w:sz w:val="16"/>
          <w:szCs w:val="16"/>
        </w:rPr>
        <w:t>организаций</w:t>
      </w:r>
      <w:r w:rsidRPr="00A2550F">
        <w:rPr>
          <w:bCs/>
          <w:color w:val="000000"/>
          <w:sz w:val="16"/>
          <w:szCs w:val="16"/>
          <w:lang w:val="en-US"/>
        </w:rPr>
        <w:t xml:space="preserve"> (</w:t>
      </w:r>
      <w:r w:rsidRPr="00726316">
        <w:rPr>
          <w:bCs/>
          <w:color w:val="000000"/>
          <w:sz w:val="16"/>
          <w:szCs w:val="16"/>
        </w:rPr>
        <w:t>Суд</w:t>
      </w:r>
      <w:r w:rsidRPr="00A2550F">
        <w:rPr>
          <w:bCs/>
          <w:color w:val="000000"/>
          <w:sz w:val="16"/>
          <w:szCs w:val="16"/>
          <w:lang w:val="en-US"/>
        </w:rPr>
        <w:t xml:space="preserve"> </w:t>
      </w:r>
      <w:r w:rsidRPr="00726316">
        <w:rPr>
          <w:bCs/>
          <w:color w:val="000000"/>
          <w:sz w:val="16"/>
          <w:szCs w:val="16"/>
        </w:rPr>
        <w:t>по</w:t>
      </w:r>
      <w:r w:rsidRPr="00A2550F">
        <w:rPr>
          <w:bCs/>
          <w:color w:val="000000"/>
          <w:sz w:val="16"/>
          <w:szCs w:val="16"/>
          <w:lang w:val="en-US"/>
        </w:rPr>
        <w:t xml:space="preserve"> </w:t>
      </w:r>
      <w:r w:rsidRPr="00726316">
        <w:rPr>
          <w:bCs/>
          <w:color w:val="000000"/>
          <w:sz w:val="16"/>
          <w:szCs w:val="16"/>
        </w:rPr>
        <w:t>правам</w:t>
      </w:r>
      <w:r w:rsidRPr="00A2550F">
        <w:rPr>
          <w:bCs/>
          <w:color w:val="000000"/>
          <w:sz w:val="16"/>
          <w:szCs w:val="16"/>
          <w:lang w:val="en-US"/>
        </w:rPr>
        <w:t xml:space="preserve"> </w:t>
      </w:r>
      <w:r w:rsidRPr="00726316">
        <w:rPr>
          <w:bCs/>
          <w:color w:val="000000"/>
          <w:sz w:val="16"/>
          <w:szCs w:val="16"/>
        </w:rPr>
        <w:t>человека</w:t>
      </w:r>
      <w:r w:rsidRPr="00A2550F">
        <w:rPr>
          <w:bCs/>
          <w:color w:val="000000"/>
          <w:sz w:val="16"/>
          <w:szCs w:val="16"/>
          <w:lang w:val="en-US"/>
        </w:rPr>
        <w:t xml:space="preserve">, </w:t>
      </w:r>
      <w:r w:rsidRPr="00726316">
        <w:rPr>
          <w:bCs/>
          <w:color w:val="000000"/>
          <w:sz w:val="16"/>
          <w:szCs w:val="16"/>
        </w:rPr>
        <w:t>Гаагский</w:t>
      </w:r>
      <w:r w:rsidRPr="00A2550F">
        <w:rPr>
          <w:bCs/>
          <w:color w:val="000000"/>
          <w:sz w:val="16"/>
          <w:szCs w:val="16"/>
          <w:lang w:val="en-US"/>
        </w:rPr>
        <w:t xml:space="preserve"> </w:t>
      </w:r>
      <w:r w:rsidRPr="00726316">
        <w:rPr>
          <w:bCs/>
          <w:color w:val="000000"/>
          <w:sz w:val="16"/>
          <w:szCs w:val="16"/>
        </w:rPr>
        <w:t>трибунал</w:t>
      </w:r>
      <w:r w:rsidRPr="00A2550F">
        <w:rPr>
          <w:bCs/>
          <w:color w:val="000000"/>
          <w:sz w:val="16"/>
          <w:szCs w:val="16"/>
          <w:lang w:val="en-US"/>
        </w:rPr>
        <w:t xml:space="preserve"> </w:t>
      </w:r>
      <w:r w:rsidRPr="00726316">
        <w:rPr>
          <w:bCs/>
          <w:color w:val="000000"/>
          <w:sz w:val="16"/>
          <w:szCs w:val="16"/>
        </w:rPr>
        <w:t>и</w:t>
      </w:r>
      <w:r w:rsidRPr="00A2550F">
        <w:rPr>
          <w:bCs/>
          <w:color w:val="000000"/>
          <w:sz w:val="16"/>
          <w:szCs w:val="16"/>
          <w:lang w:val="en-US"/>
        </w:rPr>
        <w:t xml:space="preserve"> </w:t>
      </w:r>
      <w:r w:rsidRPr="00726316">
        <w:rPr>
          <w:bCs/>
          <w:color w:val="000000"/>
          <w:sz w:val="16"/>
          <w:szCs w:val="16"/>
        </w:rPr>
        <w:t>др</w:t>
      </w:r>
      <w:r w:rsidRPr="00A2550F">
        <w:rPr>
          <w:bCs/>
          <w:color w:val="000000"/>
          <w:sz w:val="16"/>
          <w:szCs w:val="16"/>
          <w:lang w:val="en-US"/>
        </w:rPr>
        <w:t>.)/</w:t>
      </w:r>
      <w:r w:rsidRPr="00EF3818">
        <w:rPr>
          <w:sz w:val="16"/>
          <w:szCs w:val="16"/>
          <w:u w:val="single"/>
          <w:lang w:val="en-US" w:bidi="en-US"/>
        </w:rPr>
        <w:t>Foreign</w:t>
      </w:r>
      <w:r w:rsidRPr="00A2550F">
        <w:rPr>
          <w:sz w:val="16"/>
          <w:szCs w:val="16"/>
          <w:u w:val="single"/>
          <w:lang w:val="en-US" w:bidi="en-US"/>
        </w:rPr>
        <w:t xml:space="preserve"> </w:t>
      </w:r>
      <w:r w:rsidRPr="00EF3818">
        <w:rPr>
          <w:sz w:val="16"/>
          <w:szCs w:val="16"/>
          <w:u w:val="single"/>
          <w:lang w:val="en-US" w:bidi="en-US"/>
        </w:rPr>
        <w:t>public</w:t>
      </w:r>
      <w:r w:rsidRPr="00A2550F">
        <w:rPr>
          <w:sz w:val="16"/>
          <w:szCs w:val="16"/>
          <w:u w:val="single"/>
          <w:lang w:val="en-US" w:bidi="en-US"/>
        </w:rPr>
        <w:t xml:space="preserve"> </w:t>
      </w:r>
      <w:r w:rsidRPr="00EF3818">
        <w:rPr>
          <w:sz w:val="16"/>
          <w:szCs w:val="16"/>
          <w:u w:val="single"/>
          <w:lang w:val="en-US" w:bidi="en-US"/>
        </w:rPr>
        <w:t>officials</w:t>
      </w:r>
      <w:r w:rsidRPr="00A2550F">
        <w:rPr>
          <w:sz w:val="16"/>
          <w:szCs w:val="16"/>
          <w:u w:val="single"/>
          <w:lang w:val="en-US" w:bidi="en-US"/>
        </w:rPr>
        <w:t xml:space="preserve"> </w:t>
      </w:r>
      <w:r>
        <w:rPr>
          <w:sz w:val="16"/>
          <w:szCs w:val="16"/>
          <w:u w:val="single"/>
          <w:lang w:val="en-US" w:bidi="en-US"/>
        </w:rPr>
        <w:t>are</w:t>
      </w:r>
      <w:r w:rsidRPr="00A2550F">
        <w:rPr>
          <w:bCs/>
          <w:color w:val="000000"/>
          <w:sz w:val="16"/>
          <w:szCs w:val="16"/>
          <w:lang w:val="en-US"/>
        </w:rPr>
        <w:t xml:space="preserve">: </w:t>
      </w:r>
      <w:r w:rsidRPr="00C61AF1">
        <w:rPr>
          <w:bCs/>
          <w:color w:val="000000"/>
          <w:sz w:val="16"/>
          <w:szCs w:val="16"/>
          <w:lang w:val="en-US"/>
        </w:rPr>
        <w:t>persons</w:t>
      </w:r>
      <w:r w:rsidRPr="00A2550F">
        <w:rPr>
          <w:bCs/>
          <w:color w:val="000000"/>
          <w:sz w:val="16"/>
          <w:szCs w:val="16"/>
          <w:lang w:val="en-US"/>
        </w:rPr>
        <w:t xml:space="preserve"> </w:t>
      </w:r>
      <w:r w:rsidRPr="00C61AF1">
        <w:rPr>
          <w:bCs/>
          <w:color w:val="000000"/>
          <w:sz w:val="16"/>
          <w:szCs w:val="16"/>
          <w:lang w:val="en-US"/>
        </w:rPr>
        <w:t>entrusted</w:t>
      </w:r>
      <w:r w:rsidRPr="00A2550F">
        <w:rPr>
          <w:bCs/>
          <w:color w:val="000000"/>
          <w:sz w:val="16"/>
          <w:szCs w:val="16"/>
          <w:lang w:val="en-US"/>
        </w:rPr>
        <w:t xml:space="preserve"> </w:t>
      </w:r>
      <w:r w:rsidRPr="00C61AF1">
        <w:rPr>
          <w:bCs/>
          <w:color w:val="000000"/>
          <w:sz w:val="16"/>
          <w:szCs w:val="16"/>
          <w:lang w:val="en-US"/>
        </w:rPr>
        <w:t>or</w:t>
      </w:r>
      <w:r w:rsidRPr="00A2550F">
        <w:rPr>
          <w:bCs/>
          <w:color w:val="000000"/>
          <w:sz w:val="16"/>
          <w:szCs w:val="16"/>
          <w:lang w:val="en-US"/>
        </w:rPr>
        <w:t xml:space="preserve"> </w:t>
      </w:r>
      <w:r w:rsidRPr="00C61AF1">
        <w:rPr>
          <w:bCs/>
          <w:color w:val="000000"/>
          <w:sz w:val="16"/>
          <w:szCs w:val="16"/>
          <w:lang w:val="en-US"/>
        </w:rPr>
        <w:t>assigned</w:t>
      </w:r>
      <w:r w:rsidRPr="00A2550F">
        <w:rPr>
          <w:bCs/>
          <w:color w:val="000000"/>
          <w:sz w:val="16"/>
          <w:szCs w:val="16"/>
          <w:lang w:val="en-US"/>
        </w:rPr>
        <w:t xml:space="preserve"> </w:t>
      </w:r>
      <w:r w:rsidRPr="00C61AF1">
        <w:rPr>
          <w:bCs/>
          <w:color w:val="000000"/>
          <w:sz w:val="16"/>
          <w:szCs w:val="16"/>
          <w:lang w:val="en-US"/>
        </w:rPr>
        <w:t>earlier</w:t>
      </w:r>
      <w:r w:rsidRPr="00A2550F">
        <w:rPr>
          <w:bCs/>
          <w:color w:val="000000"/>
          <w:sz w:val="16"/>
          <w:szCs w:val="16"/>
          <w:lang w:val="en-US"/>
        </w:rPr>
        <w:t xml:space="preserve"> (</w:t>
      </w:r>
      <w:r w:rsidRPr="00C61AF1">
        <w:rPr>
          <w:bCs/>
          <w:color w:val="000000"/>
          <w:sz w:val="16"/>
          <w:szCs w:val="16"/>
          <w:lang w:val="en-US"/>
        </w:rPr>
        <w:t>less</w:t>
      </w:r>
      <w:r w:rsidRPr="00A2550F">
        <w:rPr>
          <w:bCs/>
          <w:color w:val="000000"/>
          <w:sz w:val="16"/>
          <w:szCs w:val="16"/>
          <w:lang w:val="en-US"/>
        </w:rPr>
        <w:t xml:space="preserve"> </w:t>
      </w:r>
      <w:r w:rsidRPr="00C61AF1">
        <w:rPr>
          <w:bCs/>
          <w:color w:val="000000"/>
          <w:sz w:val="16"/>
          <w:szCs w:val="16"/>
          <w:lang w:val="en-US"/>
        </w:rPr>
        <w:t>than</w:t>
      </w:r>
      <w:r w:rsidRPr="00A2550F">
        <w:rPr>
          <w:bCs/>
          <w:color w:val="000000"/>
          <w:sz w:val="16"/>
          <w:szCs w:val="16"/>
          <w:lang w:val="en-US"/>
        </w:rPr>
        <w:t xml:space="preserve"> 1 </w:t>
      </w:r>
      <w:r w:rsidRPr="00C61AF1">
        <w:rPr>
          <w:bCs/>
          <w:color w:val="000000"/>
          <w:sz w:val="16"/>
          <w:szCs w:val="16"/>
          <w:lang w:val="en-US"/>
        </w:rPr>
        <w:t>year</w:t>
      </w:r>
      <w:r w:rsidRPr="00A2550F">
        <w:rPr>
          <w:bCs/>
          <w:color w:val="000000"/>
          <w:sz w:val="16"/>
          <w:szCs w:val="16"/>
          <w:lang w:val="en-US"/>
        </w:rPr>
        <w:t xml:space="preserve"> </w:t>
      </w:r>
      <w:r w:rsidRPr="00C61AF1">
        <w:rPr>
          <w:bCs/>
          <w:color w:val="000000"/>
          <w:sz w:val="16"/>
          <w:szCs w:val="16"/>
          <w:lang w:val="en-US"/>
        </w:rPr>
        <w:t>has</w:t>
      </w:r>
      <w:r w:rsidRPr="00A2550F">
        <w:rPr>
          <w:bCs/>
          <w:color w:val="000000"/>
          <w:sz w:val="16"/>
          <w:szCs w:val="16"/>
          <w:lang w:val="en-US"/>
        </w:rPr>
        <w:t xml:space="preserve"> </w:t>
      </w:r>
      <w:r w:rsidRPr="00C61AF1">
        <w:rPr>
          <w:bCs/>
          <w:color w:val="000000"/>
          <w:sz w:val="16"/>
          <w:szCs w:val="16"/>
          <w:lang w:val="en-US"/>
        </w:rPr>
        <w:t>passed</w:t>
      </w:r>
      <w:r w:rsidRPr="00A2550F">
        <w:rPr>
          <w:bCs/>
          <w:color w:val="000000"/>
          <w:sz w:val="16"/>
          <w:szCs w:val="16"/>
          <w:lang w:val="en-US"/>
        </w:rPr>
        <w:t xml:space="preserve"> </w:t>
      </w:r>
      <w:r w:rsidRPr="00C61AF1">
        <w:rPr>
          <w:bCs/>
          <w:color w:val="000000"/>
          <w:sz w:val="16"/>
          <w:szCs w:val="16"/>
          <w:lang w:val="en-US"/>
        </w:rPr>
        <w:t>since</w:t>
      </w:r>
      <w:r w:rsidRPr="00A2550F">
        <w:rPr>
          <w:bCs/>
          <w:color w:val="000000"/>
          <w:sz w:val="16"/>
          <w:szCs w:val="16"/>
          <w:lang w:val="en-US"/>
        </w:rPr>
        <w:t xml:space="preserve"> </w:t>
      </w:r>
      <w:r w:rsidRPr="00C61AF1">
        <w:rPr>
          <w:bCs/>
          <w:color w:val="000000"/>
          <w:sz w:val="16"/>
          <w:szCs w:val="16"/>
          <w:lang w:val="en-US"/>
        </w:rPr>
        <w:t>the</w:t>
      </w:r>
      <w:r w:rsidRPr="00A2550F">
        <w:rPr>
          <w:bCs/>
          <w:color w:val="000000"/>
          <w:sz w:val="16"/>
          <w:szCs w:val="16"/>
          <w:lang w:val="en-US"/>
        </w:rPr>
        <w:t xml:space="preserve"> </w:t>
      </w:r>
      <w:r w:rsidRPr="00C61AF1">
        <w:rPr>
          <w:bCs/>
          <w:color w:val="000000"/>
          <w:sz w:val="16"/>
          <w:szCs w:val="16"/>
          <w:lang w:val="en-US"/>
        </w:rPr>
        <w:t>resignation</w:t>
      </w:r>
      <w:r w:rsidRPr="00A2550F">
        <w:rPr>
          <w:bCs/>
          <w:color w:val="000000"/>
          <w:sz w:val="16"/>
          <w:szCs w:val="16"/>
          <w:lang w:val="en-US"/>
        </w:rPr>
        <w:t xml:space="preserve">) </w:t>
      </w:r>
      <w:r w:rsidRPr="00C61AF1">
        <w:rPr>
          <w:bCs/>
          <w:color w:val="000000"/>
          <w:sz w:val="16"/>
          <w:szCs w:val="16"/>
          <w:lang w:val="en-US"/>
        </w:rPr>
        <w:t>to</w:t>
      </w:r>
      <w:r w:rsidRPr="00A2550F">
        <w:rPr>
          <w:bCs/>
          <w:color w:val="000000"/>
          <w:sz w:val="16"/>
          <w:szCs w:val="16"/>
          <w:lang w:val="en-US"/>
        </w:rPr>
        <w:t xml:space="preserve"> </w:t>
      </w:r>
      <w:r w:rsidRPr="00C61AF1">
        <w:rPr>
          <w:bCs/>
          <w:color w:val="000000"/>
          <w:sz w:val="16"/>
          <w:szCs w:val="16"/>
          <w:lang w:val="en-US"/>
        </w:rPr>
        <w:t>perform</w:t>
      </w:r>
      <w:r w:rsidRPr="00A2550F">
        <w:rPr>
          <w:bCs/>
          <w:color w:val="000000"/>
          <w:sz w:val="16"/>
          <w:szCs w:val="16"/>
          <w:lang w:val="en-US"/>
        </w:rPr>
        <w:t xml:space="preserve"> </w:t>
      </w:r>
      <w:r w:rsidRPr="00C61AF1">
        <w:rPr>
          <w:bCs/>
          <w:color w:val="000000"/>
          <w:sz w:val="16"/>
          <w:szCs w:val="16"/>
          <w:lang w:val="en-US"/>
        </w:rPr>
        <w:t>important</w:t>
      </w:r>
      <w:r w:rsidRPr="00A2550F">
        <w:rPr>
          <w:bCs/>
          <w:color w:val="000000"/>
          <w:sz w:val="16"/>
          <w:szCs w:val="16"/>
          <w:lang w:val="en-US"/>
        </w:rPr>
        <w:t xml:space="preserve"> </w:t>
      </w:r>
      <w:r w:rsidRPr="00C61AF1">
        <w:rPr>
          <w:bCs/>
          <w:color w:val="000000"/>
          <w:sz w:val="16"/>
          <w:szCs w:val="16"/>
          <w:lang w:val="en-US"/>
        </w:rPr>
        <w:t>state</w:t>
      </w:r>
      <w:r w:rsidRPr="00A2550F">
        <w:rPr>
          <w:bCs/>
          <w:color w:val="000000"/>
          <w:sz w:val="16"/>
          <w:szCs w:val="16"/>
          <w:lang w:val="en-US"/>
        </w:rPr>
        <w:t xml:space="preserve"> </w:t>
      </w:r>
      <w:r w:rsidRPr="00C61AF1">
        <w:rPr>
          <w:bCs/>
          <w:color w:val="000000"/>
          <w:sz w:val="16"/>
          <w:szCs w:val="16"/>
          <w:lang w:val="en-US"/>
        </w:rPr>
        <w:t>functions</w:t>
      </w:r>
      <w:r w:rsidRPr="00A2550F">
        <w:rPr>
          <w:bCs/>
          <w:color w:val="000000"/>
          <w:sz w:val="16"/>
          <w:szCs w:val="16"/>
          <w:lang w:val="en-US"/>
        </w:rPr>
        <w:t xml:space="preserve">, </w:t>
      </w:r>
      <w:r w:rsidRPr="00C61AF1">
        <w:rPr>
          <w:bCs/>
          <w:color w:val="000000"/>
          <w:sz w:val="16"/>
          <w:szCs w:val="16"/>
          <w:lang w:val="en-US"/>
        </w:rPr>
        <w:t>Heads</w:t>
      </w:r>
      <w:r w:rsidRPr="00A2550F">
        <w:rPr>
          <w:bCs/>
          <w:color w:val="000000"/>
          <w:sz w:val="16"/>
          <w:szCs w:val="16"/>
          <w:lang w:val="en-US"/>
        </w:rPr>
        <w:t xml:space="preserve"> </w:t>
      </w:r>
      <w:r w:rsidRPr="00C61AF1">
        <w:rPr>
          <w:bCs/>
          <w:color w:val="000000"/>
          <w:sz w:val="16"/>
          <w:szCs w:val="16"/>
          <w:lang w:val="en-US"/>
        </w:rPr>
        <w:t>of</w:t>
      </w:r>
      <w:r w:rsidRPr="00A2550F">
        <w:rPr>
          <w:bCs/>
          <w:color w:val="000000"/>
          <w:sz w:val="16"/>
          <w:szCs w:val="16"/>
          <w:lang w:val="en-US"/>
        </w:rPr>
        <w:t xml:space="preserve"> </w:t>
      </w:r>
      <w:r w:rsidRPr="00C61AF1">
        <w:rPr>
          <w:bCs/>
          <w:color w:val="000000"/>
          <w:sz w:val="16"/>
          <w:szCs w:val="16"/>
          <w:lang w:val="en-US"/>
        </w:rPr>
        <w:t>State</w:t>
      </w:r>
      <w:r w:rsidRPr="00A2550F">
        <w:rPr>
          <w:bCs/>
          <w:color w:val="000000"/>
          <w:sz w:val="16"/>
          <w:szCs w:val="16"/>
          <w:lang w:val="en-US"/>
        </w:rPr>
        <w:t xml:space="preserve"> (</w:t>
      </w:r>
      <w:r w:rsidRPr="00C61AF1">
        <w:rPr>
          <w:bCs/>
          <w:color w:val="000000"/>
          <w:sz w:val="16"/>
          <w:szCs w:val="16"/>
          <w:lang w:val="en-US"/>
        </w:rPr>
        <w:t>including</w:t>
      </w:r>
      <w:r w:rsidRPr="00A2550F">
        <w:rPr>
          <w:bCs/>
          <w:color w:val="000000"/>
          <w:sz w:val="16"/>
          <w:szCs w:val="16"/>
          <w:lang w:val="en-US"/>
        </w:rPr>
        <w:t xml:space="preserve"> </w:t>
      </w:r>
      <w:r w:rsidRPr="00C61AF1">
        <w:rPr>
          <w:bCs/>
          <w:color w:val="000000"/>
          <w:sz w:val="16"/>
          <w:szCs w:val="16"/>
          <w:lang w:val="en-US"/>
        </w:rPr>
        <w:t>the</w:t>
      </w:r>
      <w:r w:rsidRPr="00A2550F">
        <w:rPr>
          <w:bCs/>
          <w:color w:val="000000"/>
          <w:sz w:val="16"/>
          <w:szCs w:val="16"/>
          <w:lang w:val="en-US"/>
        </w:rPr>
        <w:t xml:space="preserve"> </w:t>
      </w:r>
      <w:r w:rsidRPr="00C61AF1">
        <w:rPr>
          <w:bCs/>
          <w:color w:val="000000"/>
          <w:sz w:val="16"/>
          <w:szCs w:val="16"/>
          <w:lang w:val="en-US"/>
        </w:rPr>
        <w:t>ruling</w:t>
      </w:r>
      <w:r w:rsidRPr="00A2550F">
        <w:rPr>
          <w:bCs/>
          <w:color w:val="000000"/>
          <w:sz w:val="16"/>
          <w:szCs w:val="16"/>
          <w:lang w:val="en-US"/>
        </w:rPr>
        <w:t xml:space="preserve"> </w:t>
      </w:r>
      <w:r w:rsidRPr="00C61AF1">
        <w:rPr>
          <w:bCs/>
          <w:color w:val="000000"/>
          <w:sz w:val="16"/>
          <w:szCs w:val="16"/>
          <w:lang w:val="en-US"/>
        </w:rPr>
        <w:t>royal</w:t>
      </w:r>
      <w:r w:rsidRPr="00A2550F">
        <w:rPr>
          <w:bCs/>
          <w:color w:val="000000"/>
          <w:sz w:val="16"/>
          <w:szCs w:val="16"/>
          <w:lang w:val="en-US"/>
        </w:rPr>
        <w:t xml:space="preserve"> </w:t>
      </w:r>
      <w:r w:rsidRPr="00C61AF1">
        <w:rPr>
          <w:bCs/>
          <w:color w:val="000000"/>
          <w:sz w:val="16"/>
          <w:szCs w:val="16"/>
          <w:lang w:val="en-US"/>
        </w:rPr>
        <w:t>dynasties</w:t>
      </w:r>
      <w:r w:rsidRPr="00A2550F">
        <w:rPr>
          <w:bCs/>
          <w:color w:val="000000"/>
          <w:sz w:val="16"/>
          <w:szCs w:val="16"/>
          <w:lang w:val="en-US"/>
        </w:rPr>
        <w:t xml:space="preserve">) </w:t>
      </w:r>
      <w:r w:rsidRPr="00C61AF1">
        <w:rPr>
          <w:bCs/>
          <w:color w:val="000000"/>
          <w:sz w:val="16"/>
          <w:szCs w:val="16"/>
          <w:lang w:val="en-US"/>
        </w:rPr>
        <w:t>or</w:t>
      </w:r>
      <w:r w:rsidRPr="00A2550F">
        <w:rPr>
          <w:bCs/>
          <w:color w:val="000000"/>
          <w:sz w:val="16"/>
          <w:szCs w:val="16"/>
          <w:lang w:val="en-US"/>
        </w:rPr>
        <w:t xml:space="preserve"> </w:t>
      </w:r>
      <w:r w:rsidRPr="00C61AF1">
        <w:rPr>
          <w:bCs/>
          <w:color w:val="000000"/>
          <w:sz w:val="16"/>
          <w:szCs w:val="16"/>
          <w:lang w:val="en-US"/>
        </w:rPr>
        <w:t>Government</w:t>
      </w:r>
      <w:r w:rsidRPr="00A2550F">
        <w:rPr>
          <w:bCs/>
          <w:color w:val="000000"/>
          <w:sz w:val="16"/>
          <w:szCs w:val="16"/>
          <w:lang w:val="en-US"/>
        </w:rPr>
        <w:t xml:space="preserve">; </w:t>
      </w:r>
      <w:r w:rsidRPr="00C61AF1">
        <w:rPr>
          <w:bCs/>
          <w:color w:val="000000"/>
          <w:sz w:val="16"/>
          <w:szCs w:val="16"/>
          <w:lang w:val="en-US"/>
        </w:rPr>
        <w:t>Ministers</w:t>
      </w:r>
      <w:r w:rsidRPr="00A2550F">
        <w:rPr>
          <w:bCs/>
          <w:color w:val="000000"/>
          <w:sz w:val="16"/>
          <w:szCs w:val="16"/>
          <w:lang w:val="en-US"/>
        </w:rPr>
        <w:t xml:space="preserve">, </w:t>
      </w:r>
      <w:r w:rsidRPr="00C61AF1">
        <w:rPr>
          <w:bCs/>
          <w:color w:val="000000"/>
          <w:sz w:val="16"/>
          <w:szCs w:val="16"/>
          <w:lang w:val="en-US"/>
        </w:rPr>
        <w:t>their</w:t>
      </w:r>
      <w:r w:rsidRPr="00A2550F">
        <w:rPr>
          <w:bCs/>
          <w:color w:val="000000"/>
          <w:sz w:val="16"/>
          <w:szCs w:val="16"/>
          <w:lang w:val="en-US"/>
        </w:rPr>
        <w:t xml:space="preserve"> </w:t>
      </w:r>
      <w:r w:rsidRPr="00C61AF1">
        <w:rPr>
          <w:bCs/>
          <w:color w:val="000000"/>
          <w:sz w:val="16"/>
          <w:szCs w:val="16"/>
          <w:lang w:val="en-US"/>
        </w:rPr>
        <w:t>deputies</w:t>
      </w:r>
      <w:r w:rsidRPr="00A2550F">
        <w:rPr>
          <w:bCs/>
          <w:color w:val="000000"/>
          <w:sz w:val="16"/>
          <w:szCs w:val="16"/>
          <w:lang w:val="en-US"/>
        </w:rPr>
        <w:t xml:space="preserve"> </w:t>
      </w:r>
      <w:r w:rsidRPr="00C61AF1">
        <w:rPr>
          <w:bCs/>
          <w:color w:val="000000"/>
          <w:sz w:val="16"/>
          <w:szCs w:val="16"/>
          <w:lang w:val="en-US"/>
        </w:rPr>
        <w:t>and</w:t>
      </w:r>
      <w:r w:rsidRPr="00A2550F">
        <w:rPr>
          <w:bCs/>
          <w:color w:val="000000"/>
          <w:sz w:val="16"/>
          <w:szCs w:val="16"/>
          <w:lang w:val="en-US"/>
        </w:rPr>
        <w:t xml:space="preserve"> </w:t>
      </w:r>
      <w:r w:rsidRPr="00C61AF1">
        <w:rPr>
          <w:bCs/>
          <w:color w:val="000000"/>
          <w:sz w:val="16"/>
          <w:szCs w:val="16"/>
          <w:lang w:val="en-US"/>
        </w:rPr>
        <w:t>assistants</w:t>
      </w:r>
      <w:r w:rsidRPr="00A2550F">
        <w:rPr>
          <w:bCs/>
          <w:color w:val="000000"/>
          <w:sz w:val="16"/>
          <w:szCs w:val="16"/>
          <w:lang w:val="en-US"/>
        </w:rPr>
        <w:t xml:space="preserve">; </w:t>
      </w:r>
      <w:r w:rsidRPr="00C61AF1">
        <w:rPr>
          <w:bCs/>
          <w:color w:val="000000"/>
          <w:sz w:val="16"/>
          <w:szCs w:val="16"/>
          <w:lang w:val="en-US"/>
        </w:rPr>
        <w:t>Senior</w:t>
      </w:r>
      <w:r w:rsidRPr="00A2550F">
        <w:rPr>
          <w:bCs/>
          <w:color w:val="000000"/>
          <w:sz w:val="16"/>
          <w:szCs w:val="16"/>
          <w:lang w:val="en-US"/>
        </w:rPr>
        <w:t xml:space="preserve"> </w:t>
      </w:r>
      <w:r w:rsidRPr="00C61AF1">
        <w:rPr>
          <w:bCs/>
          <w:color w:val="000000"/>
          <w:sz w:val="16"/>
          <w:szCs w:val="16"/>
          <w:lang w:val="en-US"/>
        </w:rPr>
        <w:t>government</w:t>
      </w:r>
      <w:r w:rsidRPr="00A2550F">
        <w:rPr>
          <w:bCs/>
          <w:color w:val="000000"/>
          <w:sz w:val="16"/>
          <w:szCs w:val="16"/>
          <w:lang w:val="en-US"/>
        </w:rPr>
        <w:t xml:space="preserve"> </w:t>
      </w:r>
      <w:r w:rsidRPr="00C61AF1">
        <w:rPr>
          <w:bCs/>
          <w:color w:val="000000"/>
          <w:sz w:val="16"/>
          <w:szCs w:val="16"/>
          <w:lang w:val="en-US"/>
        </w:rPr>
        <w:t>officials</w:t>
      </w:r>
      <w:r w:rsidRPr="00A2550F">
        <w:rPr>
          <w:bCs/>
          <w:color w:val="000000"/>
          <w:sz w:val="16"/>
          <w:szCs w:val="16"/>
          <w:lang w:val="en-US"/>
        </w:rPr>
        <w:t>; "</w:t>
      </w:r>
      <w:r w:rsidRPr="00C61AF1">
        <w:rPr>
          <w:bCs/>
          <w:color w:val="000000"/>
          <w:sz w:val="16"/>
          <w:szCs w:val="16"/>
          <w:lang w:val="en-US"/>
        </w:rPr>
        <w:t>last</w:t>
      </w:r>
      <w:r w:rsidRPr="00A2550F">
        <w:rPr>
          <w:bCs/>
          <w:color w:val="000000"/>
          <w:sz w:val="16"/>
          <w:szCs w:val="16"/>
          <w:lang w:val="en-US"/>
        </w:rPr>
        <w:t xml:space="preserve"> </w:t>
      </w:r>
      <w:r w:rsidRPr="00C61AF1">
        <w:rPr>
          <w:bCs/>
          <w:color w:val="000000"/>
          <w:sz w:val="16"/>
          <w:szCs w:val="16"/>
          <w:lang w:val="en-US"/>
        </w:rPr>
        <w:t>resort</w:t>
      </w:r>
      <w:r w:rsidRPr="00A2550F">
        <w:rPr>
          <w:bCs/>
          <w:color w:val="000000"/>
          <w:sz w:val="16"/>
          <w:szCs w:val="16"/>
          <w:lang w:val="en-US"/>
        </w:rPr>
        <w:t xml:space="preserve">" </w:t>
      </w:r>
      <w:r w:rsidRPr="00C61AF1">
        <w:rPr>
          <w:bCs/>
          <w:color w:val="000000"/>
          <w:sz w:val="16"/>
          <w:szCs w:val="16"/>
          <w:lang w:val="en-US"/>
        </w:rPr>
        <w:t>judicial</w:t>
      </w:r>
      <w:r w:rsidRPr="00A2550F">
        <w:rPr>
          <w:bCs/>
          <w:color w:val="000000"/>
          <w:sz w:val="16"/>
          <w:szCs w:val="16"/>
          <w:lang w:val="en-US"/>
        </w:rPr>
        <w:t xml:space="preserve"> </w:t>
      </w:r>
      <w:r w:rsidRPr="00C61AF1">
        <w:rPr>
          <w:bCs/>
          <w:color w:val="000000"/>
          <w:sz w:val="16"/>
          <w:szCs w:val="16"/>
          <w:lang w:val="en-US"/>
        </w:rPr>
        <w:t>officials</w:t>
      </w:r>
      <w:r w:rsidRPr="00A2550F">
        <w:rPr>
          <w:bCs/>
          <w:color w:val="000000"/>
          <w:sz w:val="16"/>
          <w:szCs w:val="16"/>
          <w:lang w:val="en-US"/>
        </w:rPr>
        <w:t xml:space="preserve"> (</w:t>
      </w:r>
      <w:r w:rsidRPr="00C61AF1">
        <w:rPr>
          <w:bCs/>
          <w:color w:val="000000"/>
          <w:sz w:val="16"/>
          <w:szCs w:val="16"/>
          <w:lang w:val="en-US"/>
        </w:rPr>
        <w:t>Supreme</w:t>
      </w:r>
      <w:r w:rsidRPr="00A2550F">
        <w:rPr>
          <w:bCs/>
          <w:color w:val="000000"/>
          <w:sz w:val="16"/>
          <w:szCs w:val="16"/>
          <w:lang w:val="en-US"/>
        </w:rPr>
        <w:t xml:space="preserve">, </w:t>
      </w:r>
      <w:r w:rsidRPr="00C61AF1">
        <w:rPr>
          <w:bCs/>
          <w:color w:val="000000"/>
          <w:sz w:val="16"/>
          <w:szCs w:val="16"/>
          <w:lang w:val="en-US"/>
        </w:rPr>
        <w:t>Constitutional</w:t>
      </w:r>
      <w:r w:rsidRPr="00A2550F">
        <w:rPr>
          <w:bCs/>
          <w:color w:val="000000"/>
          <w:sz w:val="16"/>
          <w:szCs w:val="16"/>
          <w:lang w:val="en-US"/>
        </w:rPr>
        <w:t xml:space="preserve"> </w:t>
      </w:r>
      <w:r w:rsidRPr="00C61AF1">
        <w:rPr>
          <w:bCs/>
          <w:color w:val="000000"/>
          <w:sz w:val="16"/>
          <w:szCs w:val="16"/>
          <w:lang w:val="en-US"/>
        </w:rPr>
        <w:t>Court</w:t>
      </w:r>
      <w:r w:rsidRPr="00A2550F">
        <w:rPr>
          <w:bCs/>
          <w:color w:val="000000"/>
          <w:sz w:val="16"/>
          <w:szCs w:val="16"/>
          <w:lang w:val="en-US"/>
        </w:rPr>
        <w:t xml:space="preserve">), </w:t>
      </w:r>
      <w:r w:rsidRPr="00C61AF1">
        <w:rPr>
          <w:bCs/>
          <w:color w:val="000000"/>
          <w:sz w:val="16"/>
          <w:szCs w:val="16"/>
          <w:lang w:val="en-US"/>
        </w:rPr>
        <w:t>whose</w:t>
      </w:r>
      <w:r w:rsidRPr="00A2550F">
        <w:rPr>
          <w:bCs/>
          <w:color w:val="000000"/>
          <w:sz w:val="16"/>
          <w:szCs w:val="16"/>
          <w:lang w:val="en-US"/>
        </w:rPr>
        <w:t xml:space="preserve"> </w:t>
      </w:r>
      <w:r w:rsidRPr="00C61AF1">
        <w:rPr>
          <w:bCs/>
          <w:color w:val="000000"/>
          <w:sz w:val="16"/>
          <w:szCs w:val="16"/>
          <w:lang w:val="en-US"/>
        </w:rPr>
        <w:t>decisions</w:t>
      </w:r>
      <w:r w:rsidRPr="00A2550F">
        <w:rPr>
          <w:bCs/>
          <w:color w:val="000000"/>
          <w:sz w:val="16"/>
          <w:szCs w:val="16"/>
          <w:lang w:val="en-US"/>
        </w:rPr>
        <w:t xml:space="preserve"> </w:t>
      </w:r>
      <w:r w:rsidRPr="00C61AF1">
        <w:rPr>
          <w:bCs/>
          <w:color w:val="000000"/>
          <w:sz w:val="16"/>
          <w:szCs w:val="16"/>
          <w:lang w:val="en-US"/>
        </w:rPr>
        <w:t>are</w:t>
      </w:r>
      <w:r w:rsidRPr="00A2550F">
        <w:rPr>
          <w:bCs/>
          <w:color w:val="000000"/>
          <w:sz w:val="16"/>
          <w:szCs w:val="16"/>
          <w:lang w:val="en-US"/>
        </w:rPr>
        <w:t xml:space="preserve"> </w:t>
      </w:r>
      <w:r w:rsidRPr="00C61AF1">
        <w:rPr>
          <w:bCs/>
          <w:color w:val="000000"/>
          <w:sz w:val="16"/>
          <w:szCs w:val="16"/>
          <w:lang w:val="en-US"/>
        </w:rPr>
        <w:t>not</w:t>
      </w:r>
      <w:r w:rsidRPr="00A2550F">
        <w:rPr>
          <w:bCs/>
          <w:color w:val="000000"/>
          <w:sz w:val="16"/>
          <w:szCs w:val="16"/>
          <w:lang w:val="en-US"/>
        </w:rPr>
        <w:t xml:space="preserve"> </w:t>
      </w:r>
      <w:r w:rsidRPr="00C61AF1">
        <w:rPr>
          <w:bCs/>
          <w:color w:val="000000"/>
          <w:sz w:val="16"/>
          <w:szCs w:val="16"/>
          <w:lang w:val="en-US"/>
        </w:rPr>
        <w:t>appealed</w:t>
      </w:r>
      <w:r w:rsidRPr="00A2550F">
        <w:rPr>
          <w:bCs/>
          <w:color w:val="000000"/>
          <w:sz w:val="16"/>
          <w:szCs w:val="16"/>
          <w:lang w:val="en-US"/>
        </w:rPr>
        <w:t xml:space="preserve">; </w:t>
      </w:r>
      <w:r w:rsidRPr="00C61AF1">
        <w:rPr>
          <w:bCs/>
          <w:color w:val="000000"/>
          <w:sz w:val="16"/>
          <w:szCs w:val="16"/>
          <w:lang w:val="en-US"/>
        </w:rPr>
        <w:t>Public</w:t>
      </w:r>
      <w:r w:rsidRPr="00A2550F">
        <w:rPr>
          <w:bCs/>
          <w:color w:val="000000"/>
          <w:sz w:val="16"/>
          <w:szCs w:val="16"/>
          <w:lang w:val="en-US"/>
        </w:rPr>
        <w:t xml:space="preserve"> </w:t>
      </w:r>
      <w:r w:rsidRPr="00C61AF1">
        <w:rPr>
          <w:bCs/>
          <w:color w:val="000000"/>
          <w:sz w:val="16"/>
          <w:szCs w:val="16"/>
          <w:lang w:val="en-US"/>
        </w:rPr>
        <w:t>Prosecutor</w:t>
      </w:r>
      <w:r w:rsidRPr="00A2550F">
        <w:rPr>
          <w:bCs/>
          <w:color w:val="000000"/>
          <w:sz w:val="16"/>
          <w:szCs w:val="16"/>
          <w:lang w:val="en-US"/>
        </w:rPr>
        <w:t xml:space="preserve"> </w:t>
      </w:r>
      <w:r w:rsidRPr="00C61AF1">
        <w:rPr>
          <w:bCs/>
          <w:color w:val="000000"/>
          <w:sz w:val="16"/>
          <w:szCs w:val="16"/>
          <w:lang w:val="en-US"/>
        </w:rPr>
        <w:t>and</w:t>
      </w:r>
      <w:r w:rsidRPr="00A2550F">
        <w:rPr>
          <w:bCs/>
          <w:color w:val="000000"/>
          <w:sz w:val="16"/>
          <w:szCs w:val="16"/>
          <w:lang w:val="en-US"/>
        </w:rPr>
        <w:t xml:space="preserve"> </w:t>
      </w:r>
      <w:r w:rsidRPr="00C61AF1">
        <w:rPr>
          <w:bCs/>
          <w:color w:val="000000"/>
          <w:sz w:val="16"/>
          <w:szCs w:val="16"/>
          <w:lang w:val="en-US"/>
        </w:rPr>
        <w:t>his</w:t>
      </w:r>
      <w:r w:rsidRPr="00A2550F">
        <w:rPr>
          <w:bCs/>
          <w:color w:val="000000"/>
          <w:sz w:val="16"/>
          <w:szCs w:val="16"/>
          <w:lang w:val="en-US"/>
        </w:rPr>
        <w:t xml:space="preserve"> </w:t>
      </w:r>
      <w:r w:rsidRPr="00C61AF1">
        <w:rPr>
          <w:bCs/>
          <w:color w:val="000000"/>
          <w:sz w:val="16"/>
          <w:szCs w:val="16"/>
          <w:lang w:val="en-US"/>
        </w:rPr>
        <w:t>deputies</w:t>
      </w:r>
      <w:r w:rsidRPr="00A2550F">
        <w:rPr>
          <w:bCs/>
          <w:color w:val="000000"/>
          <w:sz w:val="16"/>
          <w:szCs w:val="16"/>
          <w:lang w:val="en-US"/>
        </w:rPr>
        <w:t xml:space="preserve">; </w:t>
      </w:r>
      <w:r w:rsidRPr="00C61AF1">
        <w:rPr>
          <w:bCs/>
          <w:color w:val="000000"/>
          <w:sz w:val="16"/>
          <w:szCs w:val="16"/>
          <w:lang w:val="en-US"/>
        </w:rPr>
        <w:t>Senior</w:t>
      </w:r>
      <w:r w:rsidRPr="00A2550F">
        <w:rPr>
          <w:bCs/>
          <w:color w:val="000000"/>
          <w:sz w:val="16"/>
          <w:szCs w:val="16"/>
          <w:lang w:val="en-US"/>
        </w:rPr>
        <w:t xml:space="preserve"> </w:t>
      </w:r>
      <w:r w:rsidRPr="00C61AF1">
        <w:rPr>
          <w:bCs/>
          <w:color w:val="000000"/>
          <w:sz w:val="16"/>
          <w:szCs w:val="16"/>
          <w:lang w:val="en-US"/>
        </w:rPr>
        <w:t>military</w:t>
      </w:r>
      <w:r w:rsidRPr="00A2550F">
        <w:rPr>
          <w:bCs/>
          <w:color w:val="000000"/>
          <w:sz w:val="16"/>
          <w:szCs w:val="16"/>
          <w:lang w:val="en-US"/>
        </w:rPr>
        <w:t xml:space="preserve"> </w:t>
      </w:r>
      <w:r w:rsidRPr="00C61AF1">
        <w:rPr>
          <w:bCs/>
          <w:color w:val="000000"/>
          <w:sz w:val="16"/>
          <w:szCs w:val="16"/>
          <w:lang w:val="en-US"/>
        </w:rPr>
        <w:t>officials</w:t>
      </w:r>
      <w:r w:rsidRPr="00A2550F">
        <w:rPr>
          <w:bCs/>
          <w:color w:val="000000"/>
          <w:sz w:val="16"/>
          <w:szCs w:val="16"/>
          <w:lang w:val="en-US"/>
        </w:rPr>
        <w:t xml:space="preserve">; </w:t>
      </w:r>
      <w:r w:rsidRPr="00C61AF1">
        <w:rPr>
          <w:bCs/>
          <w:color w:val="000000"/>
          <w:sz w:val="16"/>
          <w:szCs w:val="16"/>
          <w:lang w:val="en-US"/>
        </w:rPr>
        <w:t>Heads</w:t>
      </w:r>
      <w:r w:rsidRPr="00A2550F">
        <w:rPr>
          <w:bCs/>
          <w:color w:val="000000"/>
          <w:sz w:val="16"/>
          <w:szCs w:val="16"/>
          <w:lang w:val="en-US"/>
        </w:rPr>
        <w:t xml:space="preserve"> </w:t>
      </w:r>
      <w:r w:rsidRPr="00C61AF1">
        <w:rPr>
          <w:bCs/>
          <w:color w:val="000000"/>
          <w:sz w:val="16"/>
          <w:szCs w:val="16"/>
          <w:lang w:val="en-US"/>
        </w:rPr>
        <w:t>and</w:t>
      </w:r>
      <w:r w:rsidRPr="00A2550F">
        <w:rPr>
          <w:bCs/>
          <w:color w:val="000000"/>
          <w:sz w:val="16"/>
          <w:szCs w:val="16"/>
          <w:lang w:val="en-US"/>
        </w:rPr>
        <w:t xml:space="preserve"> </w:t>
      </w:r>
      <w:r w:rsidRPr="00C61AF1">
        <w:rPr>
          <w:bCs/>
          <w:color w:val="000000"/>
          <w:sz w:val="16"/>
          <w:szCs w:val="16"/>
          <w:lang w:val="en-US"/>
        </w:rPr>
        <w:t>members</w:t>
      </w:r>
      <w:r w:rsidRPr="00A2550F">
        <w:rPr>
          <w:bCs/>
          <w:color w:val="000000"/>
          <w:sz w:val="16"/>
          <w:szCs w:val="16"/>
          <w:lang w:val="en-US"/>
        </w:rPr>
        <w:t xml:space="preserve"> </w:t>
      </w:r>
      <w:r w:rsidRPr="00C61AF1">
        <w:rPr>
          <w:bCs/>
          <w:color w:val="000000"/>
          <w:sz w:val="16"/>
          <w:szCs w:val="16"/>
          <w:lang w:val="en-US"/>
        </w:rPr>
        <w:t>of</w:t>
      </w:r>
      <w:r w:rsidRPr="00A2550F">
        <w:rPr>
          <w:bCs/>
          <w:color w:val="000000"/>
          <w:sz w:val="16"/>
          <w:szCs w:val="16"/>
          <w:lang w:val="en-US"/>
        </w:rPr>
        <w:t xml:space="preserve"> </w:t>
      </w:r>
      <w:r w:rsidRPr="00C61AF1">
        <w:rPr>
          <w:bCs/>
          <w:color w:val="000000"/>
          <w:sz w:val="16"/>
          <w:szCs w:val="16"/>
          <w:lang w:val="en-US"/>
        </w:rPr>
        <w:t>National</w:t>
      </w:r>
      <w:r w:rsidRPr="00A2550F">
        <w:rPr>
          <w:bCs/>
          <w:color w:val="000000"/>
          <w:sz w:val="16"/>
          <w:szCs w:val="16"/>
          <w:lang w:val="en-US"/>
        </w:rPr>
        <w:t xml:space="preserve"> </w:t>
      </w:r>
      <w:r w:rsidRPr="00C61AF1">
        <w:rPr>
          <w:bCs/>
          <w:color w:val="000000"/>
          <w:sz w:val="16"/>
          <w:szCs w:val="16"/>
          <w:lang w:val="en-US"/>
        </w:rPr>
        <w:t>Bank</w:t>
      </w:r>
      <w:r w:rsidRPr="00A2550F">
        <w:rPr>
          <w:bCs/>
          <w:color w:val="000000"/>
          <w:sz w:val="16"/>
          <w:szCs w:val="16"/>
          <w:lang w:val="en-US"/>
        </w:rPr>
        <w:t xml:space="preserve"> </w:t>
      </w:r>
      <w:r w:rsidRPr="00C61AF1">
        <w:rPr>
          <w:bCs/>
          <w:color w:val="000000"/>
          <w:sz w:val="16"/>
          <w:szCs w:val="16"/>
          <w:lang w:val="en-US"/>
        </w:rPr>
        <w:t>Boards</w:t>
      </w:r>
      <w:r w:rsidRPr="00A2550F">
        <w:rPr>
          <w:bCs/>
          <w:color w:val="000000"/>
          <w:sz w:val="16"/>
          <w:szCs w:val="16"/>
          <w:lang w:val="en-US"/>
        </w:rPr>
        <w:t xml:space="preserve"> </w:t>
      </w:r>
      <w:r w:rsidRPr="00C61AF1">
        <w:rPr>
          <w:bCs/>
          <w:color w:val="000000"/>
          <w:sz w:val="16"/>
          <w:szCs w:val="16"/>
          <w:lang w:val="en-US"/>
        </w:rPr>
        <w:t>of</w:t>
      </w:r>
      <w:r w:rsidRPr="00A2550F">
        <w:rPr>
          <w:bCs/>
          <w:color w:val="000000"/>
          <w:sz w:val="16"/>
          <w:szCs w:val="16"/>
          <w:lang w:val="en-US"/>
        </w:rPr>
        <w:t xml:space="preserve"> </w:t>
      </w:r>
      <w:r w:rsidRPr="00C61AF1">
        <w:rPr>
          <w:bCs/>
          <w:color w:val="000000"/>
          <w:sz w:val="16"/>
          <w:szCs w:val="16"/>
          <w:lang w:val="en-US"/>
        </w:rPr>
        <w:t>Directors</w:t>
      </w:r>
      <w:r w:rsidRPr="00A2550F">
        <w:rPr>
          <w:bCs/>
          <w:color w:val="000000"/>
          <w:sz w:val="16"/>
          <w:szCs w:val="16"/>
          <w:lang w:val="en-US"/>
        </w:rPr>
        <w:t xml:space="preserve">; </w:t>
      </w:r>
      <w:r w:rsidRPr="00C61AF1">
        <w:rPr>
          <w:bCs/>
          <w:color w:val="000000"/>
          <w:sz w:val="16"/>
          <w:szCs w:val="16"/>
          <w:lang w:val="en-US"/>
        </w:rPr>
        <w:t>Ambassadors</w:t>
      </w:r>
      <w:r w:rsidRPr="00A2550F">
        <w:rPr>
          <w:bCs/>
          <w:color w:val="000000"/>
          <w:sz w:val="16"/>
          <w:szCs w:val="16"/>
          <w:lang w:val="en-US"/>
        </w:rPr>
        <w:t xml:space="preserve">; </w:t>
      </w:r>
      <w:r w:rsidRPr="00121F96">
        <w:rPr>
          <w:bCs/>
          <w:color w:val="000000"/>
          <w:sz w:val="16"/>
          <w:szCs w:val="16"/>
          <w:lang w:val="en-US"/>
        </w:rPr>
        <w:t>Members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Parliament</w:t>
      </w:r>
      <w:r w:rsidRPr="00A2550F">
        <w:rPr>
          <w:bCs/>
          <w:color w:val="000000"/>
          <w:sz w:val="16"/>
          <w:szCs w:val="16"/>
          <w:lang w:val="en-US"/>
        </w:rPr>
        <w:t xml:space="preserve"> </w:t>
      </w:r>
      <w:r w:rsidRPr="00121F96">
        <w:rPr>
          <w:bCs/>
          <w:color w:val="000000"/>
          <w:sz w:val="16"/>
          <w:szCs w:val="16"/>
          <w:lang w:val="en-US"/>
        </w:rPr>
        <w:t>or</w:t>
      </w:r>
      <w:r w:rsidRPr="00A2550F">
        <w:rPr>
          <w:bCs/>
          <w:color w:val="000000"/>
          <w:sz w:val="16"/>
          <w:szCs w:val="16"/>
          <w:lang w:val="en-US"/>
        </w:rPr>
        <w:t xml:space="preserve"> </w:t>
      </w:r>
      <w:r w:rsidRPr="00121F96">
        <w:rPr>
          <w:bCs/>
          <w:color w:val="000000"/>
          <w:sz w:val="16"/>
          <w:szCs w:val="16"/>
          <w:lang w:val="en-US"/>
        </w:rPr>
        <w:t>other</w:t>
      </w:r>
      <w:r w:rsidRPr="00A2550F">
        <w:rPr>
          <w:bCs/>
          <w:color w:val="000000"/>
          <w:sz w:val="16"/>
          <w:szCs w:val="16"/>
          <w:lang w:val="en-US"/>
        </w:rPr>
        <w:t xml:space="preserve"> </w:t>
      </w:r>
      <w:r w:rsidRPr="00121F96">
        <w:rPr>
          <w:bCs/>
          <w:color w:val="000000"/>
          <w:sz w:val="16"/>
          <w:szCs w:val="16"/>
          <w:lang w:val="en-US"/>
        </w:rPr>
        <w:t>legislative</w:t>
      </w:r>
      <w:r w:rsidRPr="00A2550F">
        <w:rPr>
          <w:bCs/>
          <w:color w:val="000000"/>
          <w:sz w:val="16"/>
          <w:szCs w:val="16"/>
          <w:lang w:val="en-US"/>
        </w:rPr>
        <w:t xml:space="preserve"> </w:t>
      </w:r>
      <w:r w:rsidRPr="00121F96">
        <w:rPr>
          <w:bCs/>
          <w:color w:val="000000"/>
          <w:sz w:val="16"/>
          <w:szCs w:val="16"/>
          <w:lang w:val="en-US"/>
        </w:rPr>
        <w:t>body</w:t>
      </w:r>
      <w:r w:rsidRPr="00A2550F">
        <w:rPr>
          <w:bCs/>
          <w:color w:val="000000"/>
          <w:sz w:val="16"/>
          <w:szCs w:val="16"/>
          <w:lang w:val="en-US"/>
        </w:rPr>
        <w:t xml:space="preserve">; </w:t>
      </w:r>
      <w:r w:rsidRPr="00121F96">
        <w:rPr>
          <w:bCs/>
          <w:color w:val="000000"/>
          <w:sz w:val="16"/>
          <w:szCs w:val="16"/>
          <w:lang w:val="en-US"/>
        </w:rPr>
        <w:t>Heads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public</w:t>
      </w:r>
      <w:r w:rsidRPr="00A2550F">
        <w:rPr>
          <w:bCs/>
          <w:color w:val="000000"/>
          <w:sz w:val="16"/>
          <w:szCs w:val="16"/>
          <w:lang w:val="en-US"/>
        </w:rPr>
        <w:t xml:space="preserve"> </w:t>
      </w:r>
      <w:r w:rsidRPr="00121F96">
        <w:rPr>
          <w:bCs/>
          <w:color w:val="000000"/>
          <w:sz w:val="16"/>
          <w:szCs w:val="16"/>
          <w:lang w:val="en-US"/>
        </w:rPr>
        <w:t>corporations</w:t>
      </w:r>
      <w:r w:rsidRPr="00A2550F">
        <w:rPr>
          <w:bCs/>
          <w:color w:val="000000"/>
          <w:sz w:val="16"/>
          <w:szCs w:val="16"/>
          <w:lang w:val="en-US"/>
        </w:rPr>
        <w:t xml:space="preserve">; </w:t>
      </w:r>
      <w:r w:rsidRPr="00121F96">
        <w:rPr>
          <w:bCs/>
          <w:color w:val="000000"/>
          <w:sz w:val="16"/>
          <w:szCs w:val="16"/>
          <w:lang w:val="en-US"/>
        </w:rPr>
        <w:t>persons</w:t>
      </w:r>
      <w:r w:rsidRPr="00A2550F">
        <w:rPr>
          <w:bCs/>
          <w:color w:val="000000"/>
          <w:sz w:val="16"/>
          <w:szCs w:val="16"/>
          <w:lang w:val="en-US"/>
        </w:rPr>
        <w:t xml:space="preserve"> </w:t>
      </w:r>
      <w:r w:rsidRPr="00121F96">
        <w:rPr>
          <w:bCs/>
          <w:color w:val="000000"/>
          <w:sz w:val="16"/>
          <w:szCs w:val="16"/>
          <w:lang w:val="en-US"/>
        </w:rPr>
        <w:t>with</w:t>
      </w:r>
      <w:r w:rsidRPr="00A2550F">
        <w:rPr>
          <w:bCs/>
          <w:color w:val="000000"/>
          <w:sz w:val="16"/>
          <w:szCs w:val="16"/>
          <w:lang w:val="en-US"/>
        </w:rPr>
        <w:t xml:space="preserve"> </w:t>
      </w:r>
      <w:r w:rsidRPr="00121F96">
        <w:rPr>
          <w:bCs/>
          <w:color w:val="000000"/>
          <w:sz w:val="16"/>
          <w:szCs w:val="16"/>
          <w:lang w:val="en-US"/>
        </w:rPr>
        <w:t>public</w:t>
      </w:r>
      <w:r w:rsidRPr="00A2550F">
        <w:rPr>
          <w:bCs/>
          <w:color w:val="000000"/>
          <w:sz w:val="16"/>
          <w:szCs w:val="16"/>
          <w:lang w:val="en-US"/>
        </w:rPr>
        <w:t xml:space="preserve"> </w:t>
      </w:r>
      <w:r w:rsidRPr="00121F96">
        <w:rPr>
          <w:bCs/>
          <w:color w:val="000000"/>
          <w:sz w:val="16"/>
          <w:szCs w:val="16"/>
          <w:lang w:val="en-US"/>
        </w:rPr>
        <w:t>trust</w:t>
      </w:r>
      <w:r w:rsidRPr="00A2550F">
        <w:rPr>
          <w:bCs/>
          <w:color w:val="000000"/>
          <w:sz w:val="16"/>
          <w:szCs w:val="16"/>
          <w:lang w:val="en-US"/>
        </w:rPr>
        <w:t xml:space="preserve">, </w:t>
      </w:r>
      <w:r w:rsidRPr="00121F96">
        <w:rPr>
          <w:bCs/>
          <w:color w:val="000000"/>
          <w:sz w:val="16"/>
          <w:szCs w:val="16"/>
          <w:lang w:val="en-US"/>
        </w:rPr>
        <w:t>in</w:t>
      </w:r>
      <w:r w:rsidRPr="00A2550F">
        <w:rPr>
          <w:bCs/>
          <w:color w:val="000000"/>
          <w:sz w:val="16"/>
          <w:szCs w:val="16"/>
          <w:lang w:val="en-US"/>
        </w:rPr>
        <w:t xml:space="preserve"> </w:t>
      </w:r>
      <w:r w:rsidRPr="00121F96">
        <w:rPr>
          <w:bCs/>
          <w:color w:val="000000"/>
          <w:sz w:val="16"/>
          <w:szCs w:val="16"/>
          <w:lang w:val="en-US"/>
        </w:rPr>
        <w:t>particular</w:t>
      </w:r>
      <w:r w:rsidRPr="00A2550F">
        <w:rPr>
          <w:bCs/>
          <w:color w:val="000000"/>
          <w:sz w:val="16"/>
          <w:szCs w:val="16"/>
          <w:lang w:val="en-US"/>
        </w:rPr>
        <w:t xml:space="preserve">: </w:t>
      </w:r>
      <w:r w:rsidRPr="00121F96">
        <w:rPr>
          <w:bCs/>
          <w:color w:val="000000"/>
          <w:sz w:val="16"/>
          <w:szCs w:val="16"/>
          <w:lang w:val="en-US"/>
        </w:rPr>
        <w:t>Heads</w:t>
      </w:r>
      <w:r w:rsidRPr="00A2550F">
        <w:rPr>
          <w:bCs/>
          <w:color w:val="000000"/>
          <w:sz w:val="16"/>
          <w:szCs w:val="16"/>
          <w:lang w:val="en-US"/>
        </w:rPr>
        <w:t xml:space="preserve">, </w:t>
      </w:r>
      <w:r w:rsidRPr="00121F96">
        <w:rPr>
          <w:bCs/>
          <w:color w:val="000000"/>
          <w:sz w:val="16"/>
          <w:szCs w:val="16"/>
          <w:lang w:val="en-US"/>
        </w:rPr>
        <w:t>deputy</w:t>
      </w:r>
      <w:r w:rsidRPr="00A2550F">
        <w:rPr>
          <w:bCs/>
          <w:color w:val="000000"/>
          <w:sz w:val="16"/>
          <w:szCs w:val="16"/>
          <w:lang w:val="en-US"/>
        </w:rPr>
        <w:t xml:space="preserve"> </w:t>
      </w:r>
      <w:r w:rsidRPr="00121F96">
        <w:rPr>
          <w:bCs/>
          <w:color w:val="000000"/>
          <w:sz w:val="16"/>
          <w:szCs w:val="16"/>
          <w:lang w:val="en-US"/>
        </w:rPr>
        <w:t>heads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international</w:t>
      </w:r>
      <w:r w:rsidRPr="00A2550F">
        <w:rPr>
          <w:bCs/>
          <w:color w:val="000000"/>
          <w:sz w:val="16"/>
          <w:szCs w:val="16"/>
          <w:lang w:val="en-US"/>
        </w:rPr>
        <w:t xml:space="preserve"> </w:t>
      </w:r>
      <w:r w:rsidRPr="00121F96">
        <w:rPr>
          <w:bCs/>
          <w:color w:val="000000"/>
          <w:sz w:val="16"/>
          <w:szCs w:val="16"/>
          <w:lang w:val="en-US"/>
        </w:rPr>
        <w:t>organisations</w:t>
      </w:r>
      <w:r w:rsidRPr="00A2550F">
        <w:rPr>
          <w:bCs/>
          <w:color w:val="000000"/>
          <w:sz w:val="16"/>
          <w:szCs w:val="16"/>
          <w:lang w:val="en-US"/>
        </w:rPr>
        <w:t xml:space="preserve"> (</w:t>
      </w:r>
      <w:r w:rsidRPr="00121F96">
        <w:rPr>
          <w:bCs/>
          <w:color w:val="000000"/>
          <w:sz w:val="16"/>
          <w:szCs w:val="16"/>
          <w:lang w:val="en-US"/>
        </w:rPr>
        <w:t>UN</w:t>
      </w:r>
      <w:r w:rsidRPr="00A2550F">
        <w:rPr>
          <w:bCs/>
          <w:color w:val="000000"/>
          <w:sz w:val="16"/>
          <w:szCs w:val="16"/>
          <w:lang w:val="en-US"/>
        </w:rPr>
        <w:t xml:space="preserve">, </w:t>
      </w:r>
      <w:r w:rsidRPr="00121F96">
        <w:rPr>
          <w:bCs/>
          <w:color w:val="000000"/>
          <w:sz w:val="16"/>
          <w:szCs w:val="16"/>
          <w:lang w:val="en-US"/>
        </w:rPr>
        <w:t>OECD</w:t>
      </w:r>
      <w:r w:rsidRPr="00A2550F">
        <w:rPr>
          <w:bCs/>
          <w:color w:val="000000"/>
          <w:sz w:val="16"/>
          <w:szCs w:val="16"/>
          <w:lang w:val="en-US"/>
        </w:rPr>
        <w:t xml:space="preserve">, </w:t>
      </w:r>
      <w:r w:rsidRPr="00121F96">
        <w:rPr>
          <w:bCs/>
          <w:color w:val="000000"/>
          <w:sz w:val="16"/>
          <w:szCs w:val="16"/>
          <w:lang w:val="en-US"/>
        </w:rPr>
        <w:t>OPEC</w:t>
      </w:r>
      <w:r w:rsidRPr="00A2550F">
        <w:rPr>
          <w:bCs/>
          <w:color w:val="000000"/>
          <w:sz w:val="16"/>
          <w:szCs w:val="16"/>
          <w:lang w:val="en-US"/>
        </w:rPr>
        <w:t xml:space="preserve">, </w:t>
      </w:r>
      <w:r w:rsidRPr="00121F96">
        <w:rPr>
          <w:bCs/>
          <w:color w:val="000000"/>
          <w:sz w:val="16"/>
          <w:szCs w:val="16"/>
          <w:lang w:val="en-US"/>
        </w:rPr>
        <w:t>Olympic</w:t>
      </w:r>
      <w:r w:rsidRPr="00A2550F">
        <w:rPr>
          <w:bCs/>
          <w:color w:val="000000"/>
          <w:sz w:val="16"/>
          <w:szCs w:val="16"/>
          <w:lang w:val="en-US"/>
        </w:rPr>
        <w:t xml:space="preserve"> </w:t>
      </w:r>
      <w:r w:rsidRPr="00121F96">
        <w:rPr>
          <w:bCs/>
          <w:color w:val="000000"/>
          <w:sz w:val="16"/>
          <w:szCs w:val="16"/>
          <w:lang w:val="en-US"/>
        </w:rPr>
        <w:t>Committee</w:t>
      </w:r>
      <w:r w:rsidRPr="00A2550F">
        <w:rPr>
          <w:bCs/>
          <w:color w:val="000000"/>
          <w:sz w:val="16"/>
          <w:szCs w:val="16"/>
          <w:lang w:val="en-US"/>
        </w:rPr>
        <w:t xml:space="preserve">, </w:t>
      </w:r>
      <w:r w:rsidRPr="00121F96">
        <w:rPr>
          <w:bCs/>
          <w:color w:val="000000"/>
          <w:sz w:val="16"/>
          <w:szCs w:val="16"/>
          <w:lang w:val="en-US"/>
        </w:rPr>
        <w:t>World</w:t>
      </w:r>
      <w:r w:rsidRPr="00A2550F">
        <w:rPr>
          <w:bCs/>
          <w:color w:val="000000"/>
          <w:sz w:val="16"/>
          <w:szCs w:val="16"/>
          <w:lang w:val="en-US"/>
        </w:rPr>
        <w:t xml:space="preserve"> </w:t>
      </w:r>
      <w:r w:rsidRPr="00121F96">
        <w:rPr>
          <w:bCs/>
          <w:color w:val="000000"/>
          <w:sz w:val="16"/>
          <w:szCs w:val="16"/>
          <w:lang w:val="en-US"/>
        </w:rPr>
        <w:t>Bank</w:t>
      </w:r>
      <w:r w:rsidRPr="00A2550F">
        <w:rPr>
          <w:bCs/>
          <w:color w:val="000000"/>
          <w:sz w:val="16"/>
          <w:szCs w:val="16"/>
          <w:lang w:val="en-US"/>
        </w:rPr>
        <w:t xml:space="preserve">, </w:t>
      </w:r>
      <w:r w:rsidRPr="00121F96">
        <w:rPr>
          <w:bCs/>
          <w:color w:val="000000"/>
          <w:sz w:val="16"/>
          <w:szCs w:val="16"/>
          <w:lang w:val="en-US"/>
        </w:rPr>
        <w:t>etc</w:t>
      </w:r>
      <w:r w:rsidRPr="00A2550F">
        <w:rPr>
          <w:bCs/>
          <w:color w:val="000000"/>
          <w:sz w:val="16"/>
          <w:szCs w:val="16"/>
          <w:lang w:val="en-US"/>
        </w:rPr>
        <w:t xml:space="preserve">.), </w:t>
      </w:r>
      <w:r w:rsidRPr="00121F96">
        <w:rPr>
          <w:bCs/>
          <w:color w:val="000000"/>
          <w:sz w:val="16"/>
          <w:szCs w:val="16"/>
          <w:lang w:val="en-US"/>
        </w:rPr>
        <w:t>Members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the</w:t>
      </w:r>
      <w:r w:rsidRPr="00A2550F">
        <w:rPr>
          <w:bCs/>
          <w:color w:val="000000"/>
          <w:sz w:val="16"/>
          <w:szCs w:val="16"/>
          <w:lang w:val="en-US"/>
        </w:rPr>
        <w:t xml:space="preserve"> </w:t>
      </w:r>
      <w:r w:rsidRPr="00121F96">
        <w:rPr>
          <w:bCs/>
          <w:color w:val="000000"/>
          <w:sz w:val="16"/>
          <w:szCs w:val="16"/>
          <w:lang w:val="en-US"/>
        </w:rPr>
        <w:t>European</w:t>
      </w:r>
      <w:r w:rsidRPr="00A2550F">
        <w:rPr>
          <w:bCs/>
          <w:color w:val="000000"/>
          <w:sz w:val="16"/>
          <w:szCs w:val="16"/>
          <w:lang w:val="en-US"/>
        </w:rPr>
        <w:t xml:space="preserve"> </w:t>
      </w:r>
      <w:r w:rsidRPr="00121F96">
        <w:rPr>
          <w:bCs/>
          <w:color w:val="000000"/>
          <w:sz w:val="16"/>
          <w:szCs w:val="16"/>
          <w:lang w:val="en-US"/>
        </w:rPr>
        <w:t>Parliament</w:t>
      </w:r>
      <w:r w:rsidRPr="00A2550F">
        <w:rPr>
          <w:bCs/>
          <w:color w:val="000000"/>
          <w:sz w:val="16"/>
          <w:szCs w:val="16"/>
          <w:lang w:val="en-US"/>
        </w:rPr>
        <w:t xml:space="preserve">; </w:t>
      </w:r>
      <w:r w:rsidRPr="00121F96">
        <w:rPr>
          <w:bCs/>
          <w:color w:val="000000"/>
          <w:sz w:val="16"/>
          <w:szCs w:val="16"/>
          <w:lang w:val="en-US"/>
        </w:rPr>
        <w:t>Heads</w:t>
      </w:r>
      <w:r w:rsidRPr="00A2550F">
        <w:rPr>
          <w:bCs/>
          <w:color w:val="000000"/>
          <w:sz w:val="16"/>
          <w:szCs w:val="16"/>
          <w:lang w:val="en-US"/>
        </w:rPr>
        <w:t xml:space="preserve"> </w:t>
      </w:r>
      <w:r w:rsidRPr="00121F96">
        <w:rPr>
          <w:bCs/>
          <w:color w:val="000000"/>
          <w:sz w:val="16"/>
          <w:szCs w:val="16"/>
          <w:lang w:val="en-US"/>
        </w:rPr>
        <w:t>and</w:t>
      </w:r>
      <w:r w:rsidRPr="00A2550F">
        <w:rPr>
          <w:bCs/>
          <w:color w:val="000000"/>
          <w:sz w:val="16"/>
          <w:szCs w:val="16"/>
          <w:lang w:val="en-US"/>
        </w:rPr>
        <w:t xml:space="preserve"> </w:t>
      </w:r>
      <w:r w:rsidRPr="00121F96">
        <w:rPr>
          <w:bCs/>
          <w:color w:val="000000"/>
          <w:sz w:val="16"/>
          <w:szCs w:val="16"/>
          <w:lang w:val="en-US"/>
        </w:rPr>
        <w:t>members</w:t>
      </w:r>
      <w:r w:rsidRPr="00A2550F">
        <w:rPr>
          <w:bCs/>
          <w:color w:val="000000"/>
          <w:sz w:val="16"/>
          <w:szCs w:val="16"/>
          <w:lang w:val="en-US"/>
        </w:rPr>
        <w:t xml:space="preserve"> </w:t>
      </w:r>
      <w:r w:rsidRPr="00121F96">
        <w:rPr>
          <w:bCs/>
          <w:color w:val="000000"/>
          <w:sz w:val="16"/>
          <w:szCs w:val="16"/>
          <w:lang w:val="en-US"/>
        </w:rPr>
        <w:t>of</w:t>
      </w:r>
      <w:r w:rsidRPr="00A2550F">
        <w:rPr>
          <w:bCs/>
          <w:color w:val="000000"/>
          <w:sz w:val="16"/>
          <w:szCs w:val="16"/>
          <w:lang w:val="en-US"/>
        </w:rPr>
        <w:t xml:space="preserve"> </w:t>
      </w:r>
      <w:r w:rsidRPr="00121F96">
        <w:rPr>
          <w:bCs/>
          <w:color w:val="000000"/>
          <w:sz w:val="16"/>
          <w:szCs w:val="16"/>
          <w:lang w:val="en-US"/>
        </w:rPr>
        <w:t>international</w:t>
      </w:r>
      <w:r w:rsidRPr="00A2550F">
        <w:rPr>
          <w:bCs/>
          <w:color w:val="000000"/>
          <w:sz w:val="16"/>
          <w:szCs w:val="16"/>
          <w:lang w:val="en-US"/>
        </w:rPr>
        <w:t xml:space="preserve"> </w:t>
      </w:r>
      <w:r w:rsidRPr="00121F96">
        <w:rPr>
          <w:bCs/>
          <w:color w:val="000000"/>
          <w:sz w:val="16"/>
          <w:szCs w:val="16"/>
          <w:lang w:val="en-US"/>
        </w:rPr>
        <w:t>judicial</w:t>
      </w:r>
      <w:r w:rsidRPr="00A2550F">
        <w:rPr>
          <w:bCs/>
          <w:color w:val="000000"/>
          <w:sz w:val="16"/>
          <w:szCs w:val="16"/>
          <w:lang w:val="en-US"/>
        </w:rPr>
        <w:t xml:space="preserve"> </w:t>
      </w:r>
      <w:r w:rsidRPr="00121F96">
        <w:rPr>
          <w:bCs/>
          <w:color w:val="000000"/>
          <w:sz w:val="16"/>
          <w:szCs w:val="16"/>
          <w:lang w:val="en-US"/>
        </w:rPr>
        <w:t>organisations</w:t>
      </w:r>
      <w:r w:rsidRPr="00A2550F">
        <w:rPr>
          <w:bCs/>
          <w:color w:val="000000"/>
          <w:sz w:val="16"/>
          <w:szCs w:val="16"/>
          <w:lang w:val="en-US"/>
        </w:rPr>
        <w:t xml:space="preserve"> (</w:t>
      </w:r>
      <w:r w:rsidRPr="00121F96">
        <w:rPr>
          <w:bCs/>
          <w:color w:val="000000"/>
          <w:sz w:val="16"/>
          <w:szCs w:val="16"/>
          <w:lang w:val="en-US"/>
        </w:rPr>
        <w:t>Human</w:t>
      </w:r>
      <w:r w:rsidRPr="00A2550F">
        <w:rPr>
          <w:bCs/>
          <w:color w:val="000000"/>
          <w:sz w:val="16"/>
          <w:szCs w:val="16"/>
          <w:lang w:val="en-US"/>
        </w:rPr>
        <w:t xml:space="preserve"> </w:t>
      </w:r>
      <w:r w:rsidRPr="00121F96">
        <w:rPr>
          <w:bCs/>
          <w:color w:val="000000"/>
          <w:sz w:val="16"/>
          <w:szCs w:val="16"/>
          <w:lang w:val="en-US"/>
        </w:rPr>
        <w:t>Rights</w:t>
      </w:r>
      <w:r w:rsidRPr="00A2550F">
        <w:rPr>
          <w:bCs/>
          <w:color w:val="000000"/>
          <w:sz w:val="16"/>
          <w:szCs w:val="16"/>
          <w:lang w:val="en-US"/>
        </w:rPr>
        <w:t xml:space="preserve"> </w:t>
      </w:r>
      <w:r w:rsidRPr="00121F96">
        <w:rPr>
          <w:bCs/>
          <w:color w:val="000000"/>
          <w:sz w:val="16"/>
          <w:szCs w:val="16"/>
          <w:lang w:val="en-US"/>
        </w:rPr>
        <w:t>Court</w:t>
      </w:r>
      <w:r w:rsidRPr="00A2550F">
        <w:rPr>
          <w:bCs/>
          <w:color w:val="000000"/>
          <w:sz w:val="16"/>
          <w:szCs w:val="16"/>
          <w:lang w:val="en-US"/>
        </w:rPr>
        <w:t xml:space="preserve">, </w:t>
      </w:r>
      <w:r w:rsidRPr="00121F96">
        <w:rPr>
          <w:bCs/>
          <w:color w:val="000000"/>
          <w:sz w:val="16"/>
          <w:szCs w:val="16"/>
          <w:lang w:val="en-US"/>
        </w:rPr>
        <w:t>Hague</w:t>
      </w:r>
      <w:r w:rsidRPr="00A2550F">
        <w:rPr>
          <w:bCs/>
          <w:color w:val="000000"/>
          <w:sz w:val="16"/>
          <w:szCs w:val="16"/>
          <w:lang w:val="en-US"/>
        </w:rPr>
        <w:t xml:space="preserve"> </w:t>
      </w:r>
      <w:r w:rsidRPr="00121F96">
        <w:rPr>
          <w:bCs/>
          <w:color w:val="000000"/>
          <w:sz w:val="16"/>
          <w:szCs w:val="16"/>
          <w:lang w:val="en-US"/>
        </w:rPr>
        <w:t>Tribunal</w:t>
      </w:r>
      <w:r w:rsidRPr="00A2550F">
        <w:rPr>
          <w:bCs/>
          <w:color w:val="000000"/>
          <w:sz w:val="16"/>
          <w:szCs w:val="16"/>
          <w:lang w:val="en-US"/>
        </w:rPr>
        <w:t xml:space="preserve">, </w:t>
      </w:r>
      <w:r w:rsidRPr="00121F96">
        <w:rPr>
          <w:bCs/>
          <w:color w:val="000000"/>
          <w:sz w:val="16"/>
          <w:szCs w:val="16"/>
          <w:lang w:val="en-US"/>
        </w:rPr>
        <w:t>etc</w:t>
      </w:r>
      <w:r w:rsidRPr="00A2550F">
        <w:rPr>
          <w:bCs/>
          <w:color w:val="000000"/>
          <w:sz w:val="16"/>
          <w:szCs w:val="16"/>
          <w:lang w:val="en-US"/>
        </w:rPr>
        <w:t>.);</w:t>
      </w:r>
    </w:p>
    <w:p w:rsidR="00517E71" w:rsidRPr="00A2550F" w:rsidRDefault="00517E71" w:rsidP="00987BD2">
      <w:pPr>
        <w:autoSpaceDE w:val="0"/>
        <w:autoSpaceDN w:val="0"/>
        <w:adjustRightInd w:val="0"/>
        <w:ind w:firstLine="540"/>
        <w:jc w:val="both"/>
        <w:outlineLvl w:val="0"/>
        <w:rPr>
          <w:bCs/>
          <w:color w:val="000000"/>
          <w:sz w:val="16"/>
          <w:szCs w:val="16"/>
          <w:lang w:val="en-US"/>
        </w:rPr>
      </w:pPr>
      <w:r w:rsidRPr="00726316">
        <w:rPr>
          <w:bCs/>
          <w:color w:val="000000"/>
          <w:sz w:val="16"/>
          <w:szCs w:val="16"/>
          <w:u w:val="single"/>
        </w:rPr>
        <w:t>Должностными</w:t>
      </w:r>
      <w:r w:rsidRPr="00A2550F">
        <w:rPr>
          <w:bCs/>
          <w:color w:val="000000"/>
          <w:sz w:val="16"/>
          <w:szCs w:val="16"/>
          <w:u w:val="single"/>
          <w:lang w:val="en-US"/>
        </w:rPr>
        <w:t xml:space="preserve"> </w:t>
      </w:r>
      <w:r w:rsidRPr="00726316">
        <w:rPr>
          <w:bCs/>
          <w:color w:val="000000"/>
          <w:sz w:val="16"/>
          <w:szCs w:val="16"/>
          <w:u w:val="single"/>
        </w:rPr>
        <w:t>лицами</w:t>
      </w:r>
      <w:r w:rsidRPr="00A2550F">
        <w:rPr>
          <w:bCs/>
          <w:color w:val="000000"/>
          <w:sz w:val="16"/>
          <w:szCs w:val="16"/>
          <w:u w:val="single"/>
          <w:lang w:val="en-US"/>
        </w:rPr>
        <w:t xml:space="preserve"> </w:t>
      </w:r>
      <w:r w:rsidRPr="00726316">
        <w:rPr>
          <w:bCs/>
          <w:color w:val="000000"/>
          <w:sz w:val="16"/>
          <w:szCs w:val="16"/>
          <w:u w:val="single"/>
        </w:rPr>
        <w:t>публичной</w:t>
      </w:r>
      <w:r w:rsidRPr="00A2550F">
        <w:rPr>
          <w:bCs/>
          <w:color w:val="000000"/>
          <w:sz w:val="16"/>
          <w:szCs w:val="16"/>
          <w:u w:val="single"/>
          <w:lang w:val="en-US"/>
        </w:rPr>
        <w:t xml:space="preserve"> </w:t>
      </w:r>
      <w:r w:rsidRPr="00726316">
        <w:rPr>
          <w:bCs/>
          <w:color w:val="000000"/>
          <w:sz w:val="16"/>
          <w:szCs w:val="16"/>
          <w:u w:val="single"/>
        </w:rPr>
        <w:t>международной</w:t>
      </w:r>
      <w:r w:rsidRPr="00A2550F">
        <w:rPr>
          <w:bCs/>
          <w:color w:val="000000"/>
          <w:sz w:val="16"/>
          <w:szCs w:val="16"/>
          <w:u w:val="single"/>
          <w:lang w:val="en-US"/>
        </w:rPr>
        <w:t xml:space="preserve"> </w:t>
      </w:r>
      <w:r w:rsidRPr="00726316">
        <w:rPr>
          <w:bCs/>
          <w:color w:val="000000"/>
          <w:sz w:val="16"/>
          <w:szCs w:val="16"/>
          <w:u w:val="single"/>
        </w:rPr>
        <w:t>организации</w:t>
      </w:r>
      <w:r w:rsidRPr="00A2550F">
        <w:rPr>
          <w:bCs/>
          <w:color w:val="000000"/>
          <w:sz w:val="16"/>
          <w:szCs w:val="16"/>
          <w:u w:val="single"/>
          <w:lang w:val="en-US"/>
        </w:rPr>
        <w:t xml:space="preserve"> </w:t>
      </w:r>
      <w:r w:rsidRPr="00726316">
        <w:rPr>
          <w:bCs/>
          <w:color w:val="000000"/>
          <w:sz w:val="16"/>
          <w:szCs w:val="16"/>
          <w:u w:val="single"/>
        </w:rPr>
        <w:t>являются</w:t>
      </w:r>
      <w:r w:rsidRPr="00A2550F">
        <w:rPr>
          <w:bCs/>
          <w:color w:val="000000"/>
          <w:sz w:val="16"/>
          <w:szCs w:val="16"/>
          <w:lang w:val="en-US"/>
        </w:rPr>
        <w:t xml:space="preserve">: </w:t>
      </w:r>
      <w:r w:rsidRPr="00726316">
        <w:rPr>
          <w:bCs/>
          <w:color w:val="000000"/>
          <w:sz w:val="16"/>
          <w:szCs w:val="16"/>
        </w:rPr>
        <w:t>международные</w:t>
      </w:r>
      <w:r w:rsidRPr="00A2550F">
        <w:rPr>
          <w:bCs/>
          <w:color w:val="000000"/>
          <w:sz w:val="16"/>
          <w:szCs w:val="16"/>
          <w:lang w:val="en-US"/>
        </w:rPr>
        <w:t xml:space="preserve"> </w:t>
      </w:r>
      <w:r w:rsidRPr="00726316">
        <w:rPr>
          <w:bCs/>
          <w:color w:val="000000"/>
          <w:sz w:val="16"/>
          <w:szCs w:val="16"/>
        </w:rPr>
        <w:t>гражданские</w:t>
      </w:r>
      <w:r w:rsidRPr="00A2550F">
        <w:rPr>
          <w:bCs/>
          <w:color w:val="000000"/>
          <w:sz w:val="16"/>
          <w:szCs w:val="16"/>
          <w:lang w:val="en-US"/>
        </w:rPr>
        <w:t xml:space="preserve"> </w:t>
      </w:r>
      <w:r w:rsidRPr="00726316">
        <w:rPr>
          <w:bCs/>
          <w:color w:val="000000"/>
          <w:sz w:val="16"/>
          <w:szCs w:val="16"/>
        </w:rPr>
        <w:t>служащие</w:t>
      </w:r>
      <w:r w:rsidRPr="00A2550F">
        <w:rPr>
          <w:bCs/>
          <w:color w:val="000000"/>
          <w:sz w:val="16"/>
          <w:szCs w:val="16"/>
          <w:lang w:val="en-US"/>
        </w:rPr>
        <w:t xml:space="preserve"> </w:t>
      </w:r>
      <w:r w:rsidRPr="00726316">
        <w:rPr>
          <w:bCs/>
          <w:color w:val="000000"/>
          <w:sz w:val="16"/>
          <w:szCs w:val="16"/>
        </w:rPr>
        <w:t>или</w:t>
      </w:r>
      <w:r w:rsidRPr="00A2550F">
        <w:rPr>
          <w:bCs/>
          <w:color w:val="000000"/>
          <w:sz w:val="16"/>
          <w:szCs w:val="16"/>
          <w:lang w:val="en-US"/>
        </w:rPr>
        <w:t xml:space="preserve"> </w:t>
      </w:r>
      <w:r w:rsidRPr="00726316">
        <w:rPr>
          <w:bCs/>
          <w:color w:val="000000"/>
          <w:sz w:val="16"/>
          <w:szCs w:val="16"/>
        </w:rPr>
        <w:t>любые</w:t>
      </w:r>
      <w:r w:rsidRPr="00A2550F">
        <w:rPr>
          <w:bCs/>
          <w:color w:val="000000"/>
          <w:sz w:val="16"/>
          <w:szCs w:val="16"/>
          <w:lang w:val="en-US"/>
        </w:rPr>
        <w:t xml:space="preserve"> </w:t>
      </w:r>
      <w:r w:rsidRPr="00726316">
        <w:rPr>
          <w:bCs/>
          <w:color w:val="000000"/>
          <w:sz w:val="16"/>
          <w:szCs w:val="16"/>
        </w:rPr>
        <w:t>лица</w:t>
      </w:r>
      <w:r w:rsidRPr="00A2550F">
        <w:rPr>
          <w:bCs/>
          <w:color w:val="000000"/>
          <w:sz w:val="16"/>
          <w:szCs w:val="16"/>
          <w:lang w:val="en-US"/>
        </w:rPr>
        <w:t xml:space="preserve">, </w:t>
      </w:r>
      <w:r w:rsidRPr="00726316">
        <w:rPr>
          <w:bCs/>
          <w:color w:val="000000"/>
          <w:sz w:val="16"/>
          <w:szCs w:val="16"/>
        </w:rPr>
        <w:t>которые</w:t>
      </w:r>
      <w:r w:rsidRPr="00A2550F">
        <w:rPr>
          <w:bCs/>
          <w:color w:val="000000"/>
          <w:sz w:val="16"/>
          <w:szCs w:val="16"/>
          <w:lang w:val="en-US"/>
        </w:rPr>
        <w:t xml:space="preserve"> </w:t>
      </w:r>
      <w:r w:rsidRPr="00726316">
        <w:rPr>
          <w:bCs/>
          <w:color w:val="000000"/>
          <w:sz w:val="16"/>
          <w:szCs w:val="16"/>
        </w:rPr>
        <w:t>уполномочены</w:t>
      </w:r>
      <w:r w:rsidRPr="00A2550F">
        <w:rPr>
          <w:bCs/>
          <w:color w:val="000000"/>
          <w:sz w:val="16"/>
          <w:szCs w:val="16"/>
          <w:lang w:val="en-US"/>
        </w:rPr>
        <w:t xml:space="preserve"> </w:t>
      </w:r>
      <w:r w:rsidRPr="00726316">
        <w:rPr>
          <w:bCs/>
          <w:color w:val="000000"/>
          <w:sz w:val="16"/>
          <w:szCs w:val="16"/>
        </w:rPr>
        <w:t>международной</w:t>
      </w:r>
      <w:r w:rsidRPr="00A2550F">
        <w:rPr>
          <w:bCs/>
          <w:color w:val="000000"/>
          <w:sz w:val="16"/>
          <w:szCs w:val="16"/>
          <w:lang w:val="en-US"/>
        </w:rPr>
        <w:t xml:space="preserve"> </w:t>
      </w:r>
      <w:r w:rsidRPr="00726316">
        <w:rPr>
          <w:bCs/>
          <w:color w:val="000000"/>
          <w:sz w:val="16"/>
          <w:szCs w:val="16"/>
        </w:rPr>
        <w:t>организацией</w:t>
      </w:r>
      <w:r w:rsidRPr="00A2550F">
        <w:rPr>
          <w:bCs/>
          <w:color w:val="000000"/>
          <w:sz w:val="16"/>
          <w:szCs w:val="16"/>
          <w:lang w:val="en-US"/>
        </w:rPr>
        <w:t xml:space="preserve"> </w:t>
      </w:r>
      <w:r w:rsidRPr="00726316">
        <w:rPr>
          <w:bCs/>
          <w:color w:val="000000"/>
          <w:sz w:val="16"/>
          <w:szCs w:val="16"/>
        </w:rPr>
        <w:t>действовать</w:t>
      </w:r>
      <w:r w:rsidRPr="00A2550F">
        <w:rPr>
          <w:bCs/>
          <w:color w:val="000000"/>
          <w:sz w:val="16"/>
          <w:szCs w:val="16"/>
          <w:lang w:val="en-US"/>
        </w:rPr>
        <w:t xml:space="preserve"> </w:t>
      </w:r>
      <w:r w:rsidRPr="00726316">
        <w:rPr>
          <w:bCs/>
          <w:color w:val="000000"/>
          <w:sz w:val="16"/>
          <w:szCs w:val="16"/>
        </w:rPr>
        <w:t>от</w:t>
      </w:r>
      <w:r w:rsidRPr="00A2550F">
        <w:rPr>
          <w:bCs/>
          <w:color w:val="000000"/>
          <w:sz w:val="16"/>
          <w:szCs w:val="16"/>
          <w:lang w:val="en-US"/>
        </w:rPr>
        <w:t xml:space="preserve"> </w:t>
      </w:r>
      <w:r w:rsidRPr="00726316">
        <w:rPr>
          <w:bCs/>
          <w:color w:val="000000"/>
          <w:sz w:val="16"/>
          <w:szCs w:val="16"/>
        </w:rPr>
        <w:t>ее</w:t>
      </w:r>
      <w:r w:rsidRPr="00A2550F">
        <w:rPr>
          <w:bCs/>
          <w:color w:val="000000"/>
          <w:sz w:val="16"/>
          <w:szCs w:val="16"/>
          <w:lang w:val="en-US"/>
        </w:rPr>
        <w:t xml:space="preserve"> </w:t>
      </w:r>
      <w:r w:rsidRPr="00726316">
        <w:rPr>
          <w:bCs/>
          <w:color w:val="000000"/>
          <w:sz w:val="16"/>
          <w:szCs w:val="16"/>
        </w:rPr>
        <w:t>имени</w:t>
      </w:r>
      <w:r w:rsidRPr="00A2550F">
        <w:rPr>
          <w:bCs/>
          <w:color w:val="000000"/>
          <w:sz w:val="16"/>
          <w:szCs w:val="16"/>
          <w:lang w:val="en-US"/>
        </w:rPr>
        <w:t>/</w:t>
      </w:r>
      <w:r w:rsidRPr="002660AC">
        <w:rPr>
          <w:bCs/>
          <w:color w:val="000000"/>
          <w:sz w:val="16"/>
          <w:szCs w:val="16"/>
          <w:u w:val="single"/>
          <w:lang w:val="en-US"/>
        </w:rPr>
        <w:t>The</w:t>
      </w:r>
      <w:r w:rsidRPr="00A2550F">
        <w:rPr>
          <w:bCs/>
          <w:color w:val="000000"/>
          <w:sz w:val="16"/>
          <w:szCs w:val="16"/>
          <w:u w:val="single"/>
          <w:lang w:val="en-US"/>
        </w:rPr>
        <w:t xml:space="preserve"> </w:t>
      </w:r>
      <w:r w:rsidRPr="002660AC">
        <w:rPr>
          <w:bCs/>
          <w:color w:val="000000"/>
          <w:sz w:val="16"/>
          <w:szCs w:val="16"/>
          <w:u w:val="single"/>
          <w:lang w:val="en-US"/>
        </w:rPr>
        <w:t>officials</w:t>
      </w:r>
      <w:r w:rsidRPr="00A2550F">
        <w:rPr>
          <w:bCs/>
          <w:color w:val="000000"/>
          <w:sz w:val="16"/>
          <w:szCs w:val="16"/>
          <w:u w:val="single"/>
          <w:lang w:val="en-US"/>
        </w:rPr>
        <w:t xml:space="preserve"> </w:t>
      </w:r>
      <w:r w:rsidRPr="002660AC">
        <w:rPr>
          <w:bCs/>
          <w:color w:val="000000"/>
          <w:sz w:val="16"/>
          <w:szCs w:val="16"/>
          <w:u w:val="single"/>
          <w:lang w:val="en-US"/>
        </w:rPr>
        <w:t>of</w:t>
      </w:r>
      <w:r w:rsidRPr="00A2550F">
        <w:rPr>
          <w:bCs/>
          <w:color w:val="000000"/>
          <w:sz w:val="16"/>
          <w:szCs w:val="16"/>
          <w:u w:val="single"/>
          <w:lang w:val="en-US"/>
        </w:rPr>
        <w:t xml:space="preserve"> </w:t>
      </w:r>
      <w:r w:rsidRPr="002660AC">
        <w:rPr>
          <w:bCs/>
          <w:color w:val="000000"/>
          <w:sz w:val="16"/>
          <w:szCs w:val="16"/>
          <w:u w:val="single"/>
          <w:lang w:val="en-US"/>
        </w:rPr>
        <w:t>a</w:t>
      </w:r>
      <w:r w:rsidRPr="00A2550F">
        <w:rPr>
          <w:bCs/>
          <w:color w:val="000000"/>
          <w:sz w:val="16"/>
          <w:szCs w:val="16"/>
          <w:u w:val="single"/>
          <w:lang w:val="en-US"/>
        </w:rPr>
        <w:t xml:space="preserve"> </w:t>
      </w:r>
      <w:r w:rsidRPr="002660AC">
        <w:rPr>
          <w:bCs/>
          <w:color w:val="000000"/>
          <w:sz w:val="16"/>
          <w:szCs w:val="16"/>
          <w:u w:val="single"/>
          <w:lang w:val="en-US"/>
        </w:rPr>
        <w:t>public</w:t>
      </w:r>
      <w:r w:rsidRPr="00A2550F">
        <w:rPr>
          <w:bCs/>
          <w:color w:val="000000"/>
          <w:sz w:val="16"/>
          <w:szCs w:val="16"/>
          <w:u w:val="single"/>
          <w:lang w:val="en-US"/>
        </w:rPr>
        <w:t xml:space="preserve"> </w:t>
      </w:r>
      <w:r w:rsidRPr="002660AC">
        <w:rPr>
          <w:bCs/>
          <w:color w:val="000000"/>
          <w:sz w:val="16"/>
          <w:szCs w:val="16"/>
          <w:u w:val="single"/>
          <w:lang w:val="en-US"/>
        </w:rPr>
        <w:t>international</w:t>
      </w:r>
      <w:r w:rsidRPr="00A2550F">
        <w:rPr>
          <w:bCs/>
          <w:color w:val="000000"/>
          <w:sz w:val="16"/>
          <w:szCs w:val="16"/>
          <w:u w:val="single"/>
          <w:lang w:val="en-US"/>
        </w:rPr>
        <w:t xml:space="preserve"> </w:t>
      </w:r>
      <w:r w:rsidRPr="002660AC">
        <w:rPr>
          <w:bCs/>
          <w:color w:val="000000"/>
          <w:sz w:val="16"/>
          <w:szCs w:val="16"/>
          <w:u w:val="single"/>
          <w:lang w:val="en-US"/>
        </w:rPr>
        <w:t>organization</w:t>
      </w:r>
      <w:r w:rsidRPr="00A2550F">
        <w:rPr>
          <w:bCs/>
          <w:color w:val="000000"/>
          <w:sz w:val="16"/>
          <w:szCs w:val="16"/>
          <w:u w:val="single"/>
          <w:lang w:val="en-US"/>
        </w:rPr>
        <w:t xml:space="preserve"> </w:t>
      </w:r>
      <w:r w:rsidRPr="002660AC">
        <w:rPr>
          <w:bCs/>
          <w:color w:val="000000"/>
          <w:sz w:val="16"/>
          <w:szCs w:val="16"/>
          <w:u w:val="single"/>
          <w:lang w:val="en-US"/>
        </w:rPr>
        <w:t>are</w:t>
      </w:r>
      <w:r w:rsidRPr="00A2550F">
        <w:rPr>
          <w:bCs/>
          <w:color w:val="000000"/>
          <w:sz w:val="16"/>
          <w:szCs w:val="16"/>
          <w:lang w:val="en-US"/>
        </w:rPr>
        <w:t xml:space="preserve">: </w:t>
      </w:r>
      <w:r>
        <w:rPr>
          <w:bCs/>
          <w:color w:val="000000"/>
          <w:sz w:val="16"/>
          <w:szCs w:val="16"/>
          <w:lang w:val="en-US"/>
        </w:rPr>
        <w:t>i</w:t>
      </w:r>
      <w:r w:rsidRPr="002660AC">
        <w:rPr>
          <w:bCs/>
          <w:color w:val="000000"/>
          <w:sz w:val="16"/>
          <w:szCs w:val="16"/>
          <w:lang w:val="en-US"/>
        </w:rPr>
        <w:t>nternational</w:t>
      </w:r>
      <w:r w:rsidRPr="00A2550F">
        <w:rPr>
          <w:bCs/>
          <w:color w:val="000000"/>
          <w:sz w:val="16"/>
          <w:szCs w:val="16"/>
          <w:lang w:val="en-US"/>
        </w:rPr>
        <w:t xml:space="preserve"> </w:t>
      </w:r>
      <w:r w:rsidRPr="002660AC">
        <w:rPr>
          <w:bCs/>
          <w:color w:val="000000"/>
          <w:sz w:val="16"/>
          <w:szCs w:val="16"/>
          <w:lang w:val="en-US"/>
        </w:rPr>
        <w:t>civil</w:t>
      </w:r>
      <w:r w:rsidRPr="00A2550F">
        <w:rPr>
          <w:bCs/>
          <w:color w:val="000000"/>
          <w:sz w:val="16"/>
          <w:szCs w:val="16"/>
          <w:lang w:val="en-US"/>
        </w:rPr>
        <w:t xml:space="preserve"> </w:t>
      </w:r>
      <w:r w:rsidRPr="002660AC">
        <w:rPr>
          <w:bCs/>
          <w:color w:val="000000"/>
          <w:sz w:val="16"/>
          <w:szCs w:val="16"/>
          <w:lang w:val="en-US"/>
        </w:rPr>
        <w:t>servants</w:t>
      </w:r>
      <w:r w:rsidRPr="00A2550F">
        <w:rPr>
          <w:bCs/>
          <w:color w:val="000000"/>
          <w:sz w:val="16"/>
          <w:szCs w:val="16"/>
          <w:lang w:val="en-US"/>
        </w:rPr>
        <w:t xml:space="preserve"> </w:t>
      </w:r>
      <w:r w:rsidRPr="002660AC">
        <w:rPr>
          <w:bCs/>
          <w:color w:val="000000"/>
          <w:sz w:val="16"/>
          <w:szCs w:val="16"/>
          <w:lang w:val="en-US"/>
        </w:rPr>
        <w:t>or</w:t>
      </w:r>
      <w:r w:rsidRPr="00A2550F">
        <w:rPr>
          <w:bCs/>
          <w:color w:val="000000"/>
          <w:sz w:val="16"/>
          <w:szCs w:val="16"/>
          <w:lang w:val="en-US"/>
        </w:rPr>
        <w:t xml:space="preserve"> </w:t>
      </w:r>
      <w:r w:rsidRPr="002660AC">
        <w:rPr>
          <w:bCs/>
          <w:color w:val="000000"/>
          <w:sz w:val="16"/>
          <w:szCs w:val="16"/>
          <w:lang w:val="en-US"/>
        </w:rPr>
        <w:t>any</w:t>
      </w:r>
      <w:r w:rsidRPr="00A2550F">
        <w:rPr>
          <w:bCs/>
          <w:color w:val="000000"/>
          <w:sz w:val="16"/>
          <w:szCs w:val="16"/>
          <w:lang w:val="en-US"/>
        </w:rPr>
        <w:t xml:space="preserve"> </w:t>
      </w:r>
      <w:r w:rsidRPr="002660AC">
        <w:rPr>
          <w:bCs/>
          <w:color w:val="000000"/>
          <w:sz w:val="16"/>
          <w:szCs w:val="16"/>
          <w:lang w:val="en-US"/>
        </w:rPr>
        <w:t>person</w:t>
      </w:r>
      <w:r w:rsidRPr="00A2550F">
        <w:rPr>
          <w:bCs/>
          <w:color w:val="000000"/>
          <w:sz w:val="16"/>
          <w:szCs w:val="16"/>
          <w:lang w:val="en-US"/>
        </w:rPr>
        <w:t xml:space="preserve"> </w:t>
      </w:r>
      <w:r w:rsidRPr="002660AC">
        <w:rPr>
          <w:bCs/>
          <w:color w:val="000000"/>
          <w:sz w:val="16"/>
          <w:szCs w:val="16"/>
          <w:lang w:val="en-US"/>
        </w:rPr>
        <w:t>authorized</w:t>
      </w:r>
      <w:r w:rsidRPr="00A2550F">
        <w:rPr>
          <w:bCs/>
          <w:color w:val="000000"/>
          <w:sz w:val="16"/>
          <w:szCs w:val="16"/>
          <w:lang w:val="en-US"/>
        </w:rPr>
        <w:t xml:space="preserve"> </w:t>
      </w:r>
      <w:r w:rsidRPr="002660AC">
        <w:rPr>
          <w:bCs/>
          <w:color w:val="000000"/>
          <w:sz w:val="16"/>
          <w:szCs w:val="16"/>
          <w:lang w:val="en-US"/>
        </w:rPr>
        <w:t>by</w:t>
      </w:r>
      <w:r w:rsidRPr="00A2550F">
        <w:rPr>
          <w:bCs/>
          <w:color w:val="000000"/>
          <w:sz w:val="16"/>
          <w:szCs w:val="16"/>
          <w:lang w:val="en-US"/>
        </w:rPr>
        <w:t xml:space="preserve"> </w:t>
      </w:r>
      <w:r w:rsidRPr="002660AC">
        <w:rPr>
          <w:bCs/>
          <w:color w:val="000000"/>
          <w:sz w:val="16"/>
          <w:szCs w:val="16"/>
          <w:lang w:val="en-US"/>
        </w:rPr>
        <w:t>an</w:t>
      </w:r>
      <w:r w:rsidRPr="00A2550F">
        <w:rPr>
          <w:bCs/>
          <w:color w:val="000000"/>
          <w:sz w:val="16"/>
          <w:szCs w:val="16"/>
          <w:lang w:val="en-US"/>
        </w:rPr>
        <w:t xml:space="preserve"> </w:t>
      </w:r>
      <w:r w:rsidRPr="002660AC">
        <w:rPr>
          <w:bCs/>
          <w:color w:val="000000"/>
          <w:sz w:val="16"/>
          <w:szCs w:val="16"/>
          <w:lang w:val="en-US"/>
        </w:rPr>
        <w:t>international</w:t>
      </w:r>
      <w:r w:rsidRPr="00A2550F">
        <w:rPr>
          <w:bCs/>
          <w:color w:val="000000"/>
          <w:sz w:val="16"/>
          <w:szCs w:val="16"/>
          <w:lang w:val="en-US"/>
        </w:rPr>
        <w:t xml:space="preserve"> </w:t>
      </w:r>
      <w:r w:rsidRPr="002660AC">
        <w:rPr>
          <w:bCs/>
          <w:color w:val="000000"/>
          <w:sz w:val="16"/>
          <w:szCs w:val="16"/>
          <w:lang w:val="en-US"/>
        </w:rPr>
        <w:t>organization</w:t>
      </w:r>
      <w:r w:rsidRPr="00A2550F">
        <w:rPr>
          <w:bCs/>
          <w:color w:val="000000"/>
          <w:sz w:val="16"/>
          <w:szCs w:val="16"/>
          <w:lang w:val="en-US"/>
        </w:rPr>
        <w:t xml:space="preserve"> </w:t>
      </w:r>
      <w:r w:rsidRPr="002660AC">
        <w:rPr>
          <w:bCs/>
          <w:color w:val="000000"/>
          <w:sz w:val="16"/>
          <w:szCs w:val="16"/>
          <w:lang w:val="en-US"/>
        </w:rPr>
        <w:t>to</w:t>
      </w:r>
      <w:r w:rsidRPr="00A2550F">
        <w:rPr>
          <w:bCs/>
          <w:color w:val="000000"/>
          <w:sz w:val="16"/>
          <w:szCs w:val="16"/>
          <w:lang w:val="en-US"/>
        </w:rPr>
        <w:t xml:space="preserve"> </w:t>
      </w:r>
      <w:r w:rsidRPr="002660AC">
        <w:rPr>
          <w:bCs/>
          <w:color w:val="000000"/>
          <w:sz w:val="16"/>
          <w:szCs w:val="16"/>
          <w:lang w:val="en-US"/>
        </w:rPr>
        <w:t>act</w:t>
      </w:r>
      <w:r w:rsidRPr="00A2550F">
        <w:rPr>
          <w:bCs/>
          <w:color w:val="000000"/>
          <w:sz w:val="16"/>
          <w:szCs w:val="16"/>
          <w:lang w:val="en-US"/>
        </w:rPr>
        <w:t xml:space="preserve"> </w:t>
      </w:r>
      <w:r w:rsidRPr="002660AC">
        <w:rPr>
          <w:bCs/>
          <w:color w:val="000000"/>
          <w:sz w:val="16"/>
          <w:szCs w:val="16"/>
          <w:lang w:val="en-US"/>
        </w:rPr>
        <w:t>on</w:t>
      </w:r>
      <w:r w:rsidRPr="00A2550F">
        <w:rPr>
          <w:bCs/>
          <w:color w:val="000000"/>
          <w:sz w:val="16"/>
          <w:szCs w:val="16"/>
          <w:lang w:val="en-US"/>
        </w:rPr>
        <w:t xml:space="preserve"> </w:t>
      </w:r>
      <w:r w:rsidRPr="002660AC">
        <w:rPr>
          <w:bCs/>
          <w:color w:val="000000"/>
          <w:sz w:val="16"/>
          <w:szCs w:val="16"/>
          <w:lang w:val="en-US"/>
        </w:rPr>
        <w:t>its</w:t>
      </w:r>
      <w:r w:rsidRPr="00A2550F">
        <w:rPr>
          <w:bCs/>
          <w:color w:val="000000"/>
          <w:sz w:val="16"/>
          <w:szCs w:val="16"/>
          <w:lang w:val="en-US"/>
        </w:rPr>
        <w:t xml:space="preserve"> </w:t>
      </w:r>
      <w:r w:rsidRPr="002660AC">
        <w:rPr>
          <w:bCs/>
          <w:color w:val="000000"/>
          <w:sz w:val="16"/>
          <w:szCs w:val="16"/>
          <w:lang w:val="en-US"/>
        </w:rPr>
        <w:t>behalf</w:t>
      </w:r>
      <w:r w:rsidRPr="00A2550F">
        <w:rPr>
          <w:bCs/>
          <w:color w:val="000000"/>
          <w:sz w:val="16"/>
          <w:szCs w:val="16"/>
          <w:lang w:val="en-US"/>
        </w:rPr>
        <w:t>;</w:t>
      </w:r>
    </w:p>
    <w:p w:rsidR="00517E71" w:rsidRPr="00726316" w:rsidRDefault="00517E71" w:rsidP="00987BD2">
      <w:pPr>
        <w:widowControl w:val="0"/>
        <w:autoSpaceDE w:val="0"/>
        <w:autoSpaceDN w:val="0"/>
        <w:adjustRightInd w:val="0"/>
        <w:ind w:firstLine="540"/>
        <w:jc w:val="both"/>
        <w:rPr>
          <w:bCs/>
          <w:color w:val="000000"/>
          <w:sz w:val="16"/>
          <w:szCs w:val="16"/>
        </w:rPr>
      </w:pPr>
      <w:r w:rsidRPr="00726316">
        <w:rPr>
          <w:bCs/>
          <w:color w:val="000000"/>
          <w:sz w:val="16"/>
          <w:szCs w:val="16"/>
          <w:u w:val="single"/>
        </w:rPr>
        <w:t>Российскими публичными должностными лицами являются</w:t>
      </w:r>
      <w:r w:rsidRPr="00726316">
        <w:rPr>
          <w:bCs/>
          <w:color w:val="000000"/>
          <w:sz w:val="16"/>
          <w:szCs w:val="16"/>
        </w:rPr>
        <w:t xml:space="preserve">: </w:t>
      </w:r>
    </w:p>
    <w:p w:rsidR="00517E71" w:rsidRPr="00726316" w:rsidRDefault="00517E71" w:rsidP="00987BD2">
      <w:pPr>
        <w:widowControl w:val="0"/>
        <w:autoSpaceDE w:val="0"/>
        <w:autoSpaceDN w:val="0"/>
        <w:adjustRightInd w:val="0"/>
        <w:ind w:firstLine="540"/>
        <w:jc w:val="both"/>
        <w:rPr>
          <w:bCs/>
          <w:color w:val="000000"/>
          <w:sz w:val="16"/>
          <w:szCs w:val="16"/>
        </w:rPr>
      </w:pPr>
      <w:r w:rsidRPr="00726316">
        <w:rPr>
          <w:bCs/>
          <w:color w:val="000000"/>
          <w:sz w:val="16"/>
          <w:szCs w:val="16"/>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rsidR="00517E71" w:rsidRPr="00DB71B8" w:rsidRDefault="00517E71" w:rsidP="00987BD2">
      <w:pPr>
        <w:widowControl w:val="0"/>
        <w:autoSpaceDE w:val="0"/>
        <w:autoSpaceDN w:val="0"/>
        <w:adjustRightInd w:val="0"/>
        <w:ind w:firstLine="540"/>
        <w:jc w:val="both"/>
        <w:rPr>
          <w:bCs/>
          <w:color w:val="000000"/>
          <w:sz w:val="16"/>
          <w:szCs w:val="16"/>
        </w:rPr>
      </w:pPr>
      <w:r w:rsidRPr="00726316">
        <w:rPr>
          <w:bCs/>
          <w:color w:val="000000"/>
          <w:sz w:val="16"/>
          <w:szCs w:val="16"/>
        </w:rPr>
        <w:t>- Лица, замещающие (занимающие</w:t>
      </w:r>
      <w:r w:rsidRPr="00726316">
        <w:rPr>
          <w:sz w:val="16"/>
          <w:szCs w:val="16"/>
        </w:rPr>
        <w:t xml:space="preserve">) </w:t>
      </w:r>
      <w:r w:rsidRPr="00726316">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525B26">
        <w:rPr>
          <w:bCs/>
          <w:color w:val="000000"/>
          <w:sz w:val="16"/>
          <w:szCs w:val="16"/>
        </w:rPr>
        <w:t>/</w:t>
      </w:r>
      <w:r w:rsidRPr="00DC0612">
        <w:rPr>
          <w:bCs/>
          <w:color w:val="000000"/>
          <w:sz w:val="16"/>
          <w:szCs w:val="16"/>
          <w:u w:val="single"/>
          <w:lang w:val="en-US"/>
        </w:rPr>
        <w:t>Russian</w:t>
      </w:r>
      <w:r w:rsidRPr="00DB71B8">
        <w:rPr>
          <w:bCs/>
          <w:color w:val="000000"/>
          <w:sz w:val="16"/>
          <w:szCs w:val="16"/>
          <w:u w:val="single"/>
        </w:rPr>
        <w:t xml:space="preserve"> </w:t>
      </w:r>
      <w:r w:rsidRPr="00DC0612">
        <w:rPr>
          <w:bCs/>
          <w:color w:val="000000"/>
          <w:sz w:val="16"/>
          <w:szCs w:val="16"/>
          <w:u w:val="single"/>
          <w:lang w:val="en-US"/>
        </w:rPr>
        <w:t>public</w:t>
      </w:r>
      <w:r w:rsidRPr="00DB71B8">
        <w:rPr>
          <w:bCs/>
          <w:color w:val="000000"/>
          <w:sz w:val="16"/>
          <w:szCs w:val="16"/>
          <w:u w:val="single"/>
        </w:rPr>
        <w:t xml:space="preserve"> </w:t>
      </w:r>
      <w:r w:rsidRPr="00DC0612">
        <w:rPr>
          <w:bCs/>
          <w:color w:val="000000"/>
          <w:sz w:val="16"/>
          <w:szCs w:val="16"/>
          <w:u w:val="single"/>
          <w:lang w:val="en-US"/>
        </w:rPr>
        <w:t>officials</w:t>
      </w:r>
      <w:r w:rsidRPr="00DB71B8">
        <w:rPr>
          <w:bCs/>
          <w:color w:val="000000"/>
          <w:sz w:val="16"/>
          <w:szCs w:val="16"/>
          <w:u w:val="single"/>
        </w:rPr>
        <w:t xml:space="preserve"> </w:t>
      </w:r>
      <w:r w:rsidRPr="00DC0612">
        <w:rPr>
          <w:bCs/>
          <w:color w:val="000000"/>
          <w:sz w:val="16"/>
          <w:szCs w:val="16"/>
          <w:u w:val="single"/>
          <w:lang w:val="en-US"/>
        </w:rPr>
        <w:t>are</w:t>
      </w:r>
      <w:r w:rsidRPr="00DB71B8">
        <w:rPr>
          <w:bCs/>
          <w:color w:val="000000"/>
          <w:sz w:val="16"/>
          <w:szCs w:val="16"/>
        </w:rPr>
        <w:t xml:space="preserve">: </w:t>
      </w:r>
    </w:p>
    <w:p w:rsidR="00517E71" w:rsidRDefault="00517E71" w:rsidP="00987BD2">
      <w:pPr>
        <w:widowControl w:val="0"/>
        <w:autoSpaceDE w:val="0"/>
        <w:autoSpaceDN w:val="0"/>
        <w:adjustRightInd w:val="0"/>
        <w:ind w:firstLine="540"/>
        <w:jc w:val="both"/>
        <w:rPr>
          <w:bCs/>
          <w:color w:val="000000"/>
          <w:sz w:val="16"/>
          <w:szCs w:val="16"/>
          <w:lang w:val="en-US"/>
        </w:rPr>
      </w:pPr>
      <w:r w:rsidRPr="00DB71B8">
        <w:rPr>
          <w:rStyle w:val="afe"/>
          <w:b w:val="0"/>
          <w:sz w:val="16"/>
          <w:szCs w:val="16"/>
        </w:rPr>
        <w:t xml:space="preserve"> </w:t>
      </w:r>
      <w:r w:rsidRPr="00330FB1">
        <w:rPr>
          <w:bCs/>
          <w:color w:val="000000"/>
          <w:sz w:val="16"/>
          <w:szCs w:val="16"/>
          <w:lang w:val="en-US"/>
        </w:rPr>
        <w:t xml:space="preserve">- </w:t>
      </w:r>
      <w:r w:rsidRPr="00330FB1">
        <w:rPr>
          <w:rStyle w:val="afe"/>
          <w:b w:val="0"/>
          <w:sz w:val="16"/>
          <w:szCs w:val="16"/>
          <w:lang w:val="en-US"/>
        </w:rPr>
        <w:t>persons occupying an official position in the Russian Federation, member of the Board of Directors of the Central Bank of the Russian Federation, federal government service positions appointed or vacated by Decree of the President or Government of the Russian Federation</w:t>
      </w:r>
      <w:r w:rsidRPr="00330FB1">
        <w:rPr>
          <w:bCs/>
          <w:color w:val="000000"/>
          <w:sz w:val="16"/>
          <w:szCs w:val="16"/>
          <w:lang w:val="en-US"/>
        </w:rPr>
        <w:t xml:space="preserve">; </w:t>
      </w:r>
    </w:p>
    <w:p w:rsidR="00517E71" w:rsidRDefault="00517E71" w:rsidP="00987BD2">
      <w:pPr>
        <w:widowControl w:val="0"/>
        <w:autoSpaceDE w:val="0"/>
        <w:autoSpaceDN w:val="0"/>
        <w:adjustRightInd w:val="0"/>
        <w:ind w:firstLine="540"/>
        <w:jc w:val="both"/>
        <w:rPr>
          <w:sz w:val="16"/>
          <w:szCs w:val="16"/>
          <w:lang w:val="en-US"/>
        </w:rPr>
      </w:pPr>
      <w:r w:rsidRPr="00330FB1">
        <w:rPr>
          <w:bCs/>
          <w:color w:val="000000"/>
          <w:sz w:val="16"/>
          <w:szCs w:val="16"/>
          <w:lang w:val="en-US"/>
        </w:rPr>
        <w:t xml:space="preserve">- person </w:t>
      </w:r>
      <w:r w:rsidRPr="00330FB1">
        <w:rPr>
          <w:rStyle w:val="afe"/>
          <w:b w:val="0"/>
          <w:sz w:val="16"/>
          <w:szCs w:val="16"/>
          <w:lang w:val="en-US"/>
        </w:rPr>
        <w:t>occupying</w:t>
      </w:r>
      <w:r w:rsidRPr="00330FB1">
        <w:rPr>
          <w:bCs/>
          <w:color w:val="000000"/>
          <w:sz w:val="16"/>
          <w:szCs w:val="16"/>
          <w:lang w:val="en-US"/>
        </w:rPr>
        <w:t xml:space="preserve">  </w:t>
      </w:r>
      <w:r w:rsidRPr="00330FB1">
        <w:rPr>
          <w:rStyle w:val="afe"/>
          <w:b w:val="0"/>
          <w:sz w:val="16"/>
          <w:szCs w:val="16"/>
          <w:lang w:val="en-US"/>
        </w:rPr>
        <w:t>positions in the Central Bank of the Russian Federation, government corporations and other organizations established under federal laws</w:t>
      </w:r>
      <w:r w:rsidRPr="00330FB1">
        <w:rPr>
          <w:sz w:val="16"/>
          <w:szCs w:val="16"/>
          <w:lang w:val="en-US"/>
        </w:rPr>
        <w:t>.</w:t>
      </w:r>
    </w:p>
    <w:p w:rsidR="00517E71" w:rsidRPr="00E845A2" w:rsidRDefault="00517E71" w:rsidP="00987BD2">
      <w:pPr>
        <w:pStyle w:val="aff0"/>
        <w:jc w:val="both"/>
        <w:rPr>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2C20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900"/>
        </w:tabs>
        <w:ind w:left="900" w:hanging="360"/>
      </w:pPr>
      <w:rPr>
        <w:rFonts w:ascii="Symbol" w:hAnsi="Symbol" w:cs="Times New Roman"/>
      </w:rPr>
    </w:lvl>
  </w:abstractNum>
  <w:abstractNum w:abstractNumId="2" w15:restartNumberingAfterBreak="0">
    <w:nsid w:val="00000007"/>
    <w:multiLevelType w:val="singleLevel"/>
    <w:tmpl w:val="00000007"/>
    <w:name w:val="WW8Num6"/>
    <w:lvl w:ilvl="0">
      <w:start w:val="1"/>
      <w:numFmt w:val="bullet"/>
      <w:lvlText w:val=""/>
      <w:lvlJc w:val="left"/>
      <w:pPr>
        <w:tabs>
          <w:tab w:val="num" w:pos="708"/>
        </w:tabs>
        <w:ind w:left="0" w:firstLine="0"/>
      </w:pPr>
      <w:rPr>
        <w:rFonts w:ascii="Symbol" w:hAnsi="Symbol" w:cs="Symbol"/>
        <w:color w:val="auto"/>
        <w:sz w:val="24"/>
        <w:szCs w:val="24"/>
      </w:rPr>
    </w:lvl>
  </w:abstractNum>
  <w:abstractNum w:abstractNumId="3" w15:restartNumberingAfterBreak="0">
    <w:nsid w:val="0000000C"/>
    <w:multiLevelType w:val="multilevel"/>
    <w:tmpl w:val="0000000C"/>
    <w:name w:val="WW8Num26"/>
    <w:lvl w:ilvl="0">
      <w:start w:val="3"/>
      <w:numFmt w:val="decimal"/>
      <w:lvlText w:val="%1."/>
      <w:lvlJc w:val="left"/>
      <w:pPr>
        <w:tabs>
          <w:tab w:val="num" w:pos="1533"/>
        </w:tabs>
        <w:ind w:left="1533" w:hanging="540"/>
      </w:pPr>
      <w:rPr>
        <w:rFonts w:ascii="Courier New" w:hAnsi="Courier New" w:cs="Courier New"/>
      </w:rPr>
    </w:lvl>
    <w:lvl w:ilvl="1">
      <w:start w:val="1"/>
      <w:numFmt w:val="bullet"/>
      <w:lvlText w:val=""/>
      <w:lvlJc w:val="left"/>
      <w:pPr>
        <w:tabs>
          <w:tab w:val="num" w:pos="2204"/>
        </w:tabs>
        <w:ind w:left="2204" w:hanging="360"/>
      </w:pPr>
      <w:rPr>
        <w:rFonts w:ascii="Symbol" w:hAnsi="Symbol" w:cs="Times New Roman"/>
      </w:rPr>
    </w:lvl>
    <w:lvl w:ilvl="2">
      <w:start w:val="3"/>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 w15:restartNumberingAfterBreak="0">
    <w:nsid w:val="00000012"/>
    <w:multiLevelType w:val="singleLevel"/>
    <w:tmpl w:val="00000012"/>
    <w:name w:val="WW8Num41"/>
    <w:lvl w:ilvl="0">
      <w:start w:val="1"/>
      <w:numFmt w:val="bullet"/>
      <w:lvlText w:val=""/>
      <w:lvlJc w:val="left"/>
      <w:pPr>
        <w:tabs>
          <w:tab w:val="num" w:pos="7447"/>
        </w:tabs>
        <w:ind w:left="7447" w:hanging="360"/>
      </w:pPr>
      <w:rPr>
        <w:rFonts w:ascii="Symbol" w:hAnsi="Symbol" w:cs="Times New Roman"/>
      </w:rPr>
    </w:lvl>
  </w:abstractNum>
  <w:abstractNum w:abstractNumId="5" w15:restartNumberingAfterBreak="0">
    <w:nsid w:val="00000022"/>
    <w:multiLevelType w:val="singleLevel"/>
    <w:tmpl w:val="00000022"/>
    <w:name w:val="WW8Num81"/>
    <w:lvl w:ilvl="0">
      <w:start w:val="1"/>
      <w:numFmt w:val="bullet"/>
      <w:lvlText w:val=""/>
      <w:lvlJc w:val="left"/>
      <w:pPr>
        <w:tabs>
          <w:tab w:val="num" w:pos="3479"/>
        </w:tabs>
        <w:ind w:left="3479" w:hanging="360"/>
      </w:pPr>
      <w:rPr>
        <w:rFonts w:ascii="Symbol" w:hAnsi="Symbol" w:cs="Times New Roman"/>
      </w:rPr>
    </w:lvl>
  </w:abstractNum>
  <w:abstractNum w:abstractNumId="6" w15:restartNumberingAfterBreak="0">
    <w:nsid w:val="00000025"/>
    <w:multiLevelType w:val="singleLevel"/>
    <w:tmpl w:val="00000025"/>
    <w:name w:val="WW8Num8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2D"/>
    <w:multiLevelType w:val="multilevel"/>
    <w:tmpl w:val="0000002D"/>
    <w:name w:val="WW8Num103"/>
    <w:lvl w:ilvl="0">
      <w:numFmt w:val="decimal"/>
      <w:pStyle w:val="Noeeu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936DB"/>
    <w:multiLevelType w:val="multilevel"/>
    <w:tmpl w:val="AEEC26E8"/>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
      <w:lvlText w:val="%1.%2.%3."/>
      <w:lvlJc w:val="left"/>
      <w:pPr>
        <w:ind w:left="2280" w:hanging="720"/>
      </w:pPr>
      <w:rPr>
        <w:rFonts w:hint="default"/>
        <w:b w:val="0"/>
      </w:rPr>
    </w:lvl>
    <w:lvl w:ilvl="3">
      <w:start w:val="1"/>
      <w:numFmt w:val="decimal"/>
      <w:pStyle w:val="VND1111"/>
      <w:lvlText w:val="%1.%2.%3.%4."/>
      <w:lvlJc w:val="left"/>
      <w:pPr>
        <w:ind w:left="3839" w:hanging="720"/>
      </w:pPr>
      <w:rPr>
        <w:rFonts w:hint="default"/>
        <w:sz w:val="24"/>
        <w:szCs w:val="24"/>
      </w:rPr>
    </w:lvl>
    <w:lvl w:ilvl="4">
      <w:start w:val="1"/>
      <w:numFmt w:val="decimal"/>
      <w:pStyle w:val="VND11111"/>
      <w:lvlText w:val="%1.%2.%3.%4.%5."/>
      <w:lvlJc w:val="left"/>
      <w:pPr>
        <w:ind w:left="2640" w:hanging="1080"/>
      </w:pPr>
      <w:rPr>
        <w:rFonts w:hint="default"/>
      </w:rPr>
    </w:lvl>
    <w:lvl w:ilvl="5">
      <w:start w:val="1"/>
      <w:numFmt w:val="decimal"/>
      <w:pStyle w:val="-6"/>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4304DD3"/>
    <w:multiLevelType w:val="multilevel"/>
    <w:tmpl w:val="C0BC72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BF4971"/>
    <w:multiLevelType w:val="hybridMultilevel"/>
    <w:tmpl w:val="122EBE86"/>
    <w:lvl w:ilvl="0" w:tplc="A1721774">
      <w:start w:val="1"/>
      <w:numFmt w:val="bullet"/>
      <w:pStyle w:val="VND"/>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A56571"/>
    <w:multiLevelType w:val="hybridMultilevel"/>
    <w:tmpl w:val="40661750"/>
    <w:lvl w:ilvl="0" w:tplc="07CC8EBE">
      <w:start w:val="1"/>
      <w:numFmt w:val="bullet"/>
      <w:pStyle w:val="a0"/>
      <w:lvlText w:val=""/>
      <w:lvlJc w:val="left"/>
      <w:pPr>
        <w:tabs>
          <w:tab w:val="num" w:pos="2699"/>
        </w:tabs>
        <w:ind w:left="2699" w:hanging="360"/>
      </w:pPr>
      <w:rPr>
        <w:rFonts w:ascii="Symbol" w:hAnsi="Symbol" w:hint="default"/>
        <w:sz w:val="20"/>
        <w:szCs w:val="20"/>
      </w:rPr>
    </w:lvl>
    <w:lvl w:ilvl="1" w:tplc="04190019">
      <w:start w:val="1"/>
      <w:numFmt w:val="bullet"/>
      <w:lvlText w:val=""/>
      <w:lvlJc w:val="left"/>
      <w:pPr>
        <w:tabs>
          <w:tab w:val="num" w:pos="1440"/>
        </w:tabs>
        <w:ind w:left="1440" w:hanging="360"/>
      </w:pPr>
      <w:rPr>
        <w:rFonts w:ascii="Symbol" w:hAnsi="Symbol" w:hint="default"/>
        <w:sz w:val="20"/>
        <w:szCs w:val="20"/>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40BF2"/>
    <w:multiLevelType w:val="hybridMultilevel"/>
    <w:tmpl w:val="04940678"/>
    <w:lvl w:ilvl="0" w:tplc="FA6C85F8">
      <w:start w:val="1"/>
      <w:numFmt w:val="decimal"/>
      <w:pStyle w:val="a1"/>
      <w:lvlText w:val="%1"/>
      <w:lvlJc w:val="left"/>
      <w:pPr>
        <w:tabs>
          <w:tab w:val="num" w:pos="2676"/>
        </w:tabs>
        <w:ind w:left="2676" w:hanging="1258"/>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4" w15:restartNumberingAfterBreak="0">
    <w:nsid w:val="751A288E"/>
    <w:multiLevelType w:val="hybridMultilevel"/>
    <w:tmpl w:val="53E6F5E6"/>
    <w:lvl w:ilvl="0" w:tplc="9E3C0BB8">
      <w:start w:val="1"/>
      <w:numFmt w:val="decimal"/>
      <w:lvlText w:val="%1."/>
      <w:lvlJc w:val="left"/>
      <w:pPr>
        <w:ind w:left="720" w:hanging="360"/>
      </w:pPr>
      <w:rPr>
        <w:rFonts w:hint="default"/>
        <w:b/>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15:restartNumberingAfterBreak="0">
    <w:nsid w:val="7BFC473D"/>
    <w:multiLevelType w:val="multilevel"/>
    <w:tmpl w:val="5498CE22"/>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7E3768EE"/>
    <w:multiLevelType w:val="hybridMultilevel"/>
    <w:tmpl w:val="2ECCB49A"/>
    <w:lvl w:ilvl="0" w:tplc="2FD46250">
      <w:start w:val="1"/>
      <w:numFmt w:val="decimal"/>
      <w:pStyle w:val="a2"/>
      <w:lvlText w:val="%1."/>
      <w:lvlJc w:val="left"/>
      <w:pPr>
        <w:ind w:left="360" w:hanging="360"/>
      </w:pPr>
      <w:rPr>
        <w:rFonts w:ascii="Arial" w:hAnsi="Arial" w:cs="Times New Roman" w:hint="default"/>
        <w:color w:val="auto"/>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0"/>
  </w:num>
  <w:num w:numId="4">
    <w:abstractNumId w:val="15"/>
  </w:num>
  <w:num w:numId="5">
    <w:abstractNumId w:val="13"/>
  </w:num>
  <w:num w:numId="6">
    <w:abstractNumId w:val="10"/>
  </w:num>
  <w:num w:numId="7">
    <w:abstractNumId w:val="14"/>
  </w:num>
  <w:num w:numId="8">
    <w:abstractNumId w:val="11"/>
  </w:num>
  <w:num w:numId="9">
    <w:abstractNumId w:val="9"/>
  </w:num>
  <w:num w:numId="10">
    <w:abstractNumId w:val="16"/>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D2"/>
    <w:rsid w:val="000D1F4D"/>
    <w:rsid w:val="002835F9"/>
    <w:rsid w:val="002F5FCB"/>
    <w:rsid w:val="0040061E"/>
    <w:rsid w:val="00436E08"/>
    <w:rsid w:val="004408F6"/>
    <w:rsid w:val="004805FC"/>
    <w:rsid w:val="00517E71"/>
    <w:rsid w:val="009811D9"/>
    <w:rsid w:val="00987BD2"/>
    <w:rsid w:val="009E56BC"/>
    <w:rsid w:val="00A54801"/>
    <w:rsid w:val="00AC00AC"/>
    <w:rsid w:val="00B819E5"/>
    <w:rsid w:val="00C30C56"/>
    <w:rsid w:val="00E84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6BAD-DC02-4739-A4B7-9BED93CD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987BD2"/>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987BD2"/>
    <w:pPr>
      <w:keepNext/>
      <w:ind w:right="-58"/>
      <w:jc w:val="center"/>
      <w:outlineLvl w:val="0"/>
    </w:pPr>
    <w:rPr>
      <w:b/>
      <w:i/>
      <w:sz w:val="28"/>
    </w:rPr>
  </w:style>
  <w:style w:type="paragraph" w:styleId="20">
    <w:name w:val="heading 2"/>
    <w:aliases w:val=" Знак2"/>
    <w:basedOn w:val="a3"/>
    <w:next w:val="a3"/>
    <w:link w:val="21"/>
    <w:uiPriority w:val="9"/>
    <w:qFormat/>
    <w:rsid w:val="00987BD2"/>
    <w:pPr>
      <w:keepNext/>
      <w:jc w:val="center"/>
      <w:outlineLvl w:val="1"/>
    </w:pPr>
    <w:rPr>
      <w:b/>
      <w:i/>
      <w:sz w:val="26"/>
      <w:u w:val="double"/>
    </w:rPr>
  </w:style>
  <w:style w:type="paragraph" w:styleId="3">
    <w:name w:val="heading 3"/>
    <w:aliases w:val="Arial,Авто,кернинг от 14 пт, Знак1"/>
    <w:basedOn w:val="a3"/>
    <w:next w:val="a3"/>
    <w:link w:val="30"/>
    <w:uiPriority w:val="9"/>
    <w:qFormat/>
    <w:rsid w:val="00987BD2"/>
    <w:pPr>
      <w:keepNext/>
      <w:ind w:firstLine="708"/>
      <w:jc w:val="both"/>
      <w:outlineLvl w:val="2"/>
    </w:pPr>
    <w:rPr>
      <w:b/>
      <w:bCs/>
      <w:color w:val="000000"/>
      <w:spacing w:val="-2"/>
      <w:w w:val="101"/>
      <w:sz w:val="28"/>
      <w:szCs w:val="28"/>
    </w:rPr>
  </w:style>
  <w:style w:type="paragraph" w:styleId="4">
    <w:name w:val="heading 4"/>
    <w:basedOn w:val="a3"/>
    <w:next w:val="a3"/>
    <w:link w:val="40"/>
    <w:qFormat/>
    <w:rsid w:val="00987BD2"/>
    <w:pPr>
      <w:keepNext/>
      <w:keepLines/>
      <w:spacing w:before="200"/>
      <w:outlineLvl w:val="3"/>
    </w:pPr>
    <w:rPr>
      <w:rFonts w:ascii="Cambria" w:hAnsi="Cambria"/>
      <w:b/>
      <w:bCs/>
      <w:i/>
      <w:iCs/>
      <w:color w:val="4F81BD"/>
      <w:sz w:val="24"/>
      <w:szCs w:val="24"/>
    </w:rPr>
  </w:style>
  <w:style w:type="paragraph" w:styleId="5">
    <w:name w:val="heading 5"/>
    <w:basedOn w:val="a3"/>
    <w:next w:val="a3"/>
    <w:link w:val="50"/>
    <w:unhideWhenUsed/>
    <w:qFormat/>
    <w:rsid w:val="00987BD2"/>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nhideWhenUsed/>
    <w:qFormat/>
    <w:rsid w:val="00987BD2"/>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3"/>
    <w:next w:val="a3"/>
    <w:link w:val="70"/>
    <w:uiPriority w:val="99"/>
    <w:unhideWhenUsed/>
    <w:qFormat/>
    <w:rsid w:val="00987BD2"/>
    <w:pPr>
      <w:keepNext/>
      <w:tabs>
        <w:tab w:val="left" w:pos="1620"/>
      </w:tabs>
      <w:spacing w:before="120"/>
      <w:jc w:val="both"/>
      <w:outlineLvl w:val="6"/>
    </w:pPr>
    <w:rPr>
      <w:b/>
      <w:bCs/>
      <w:sz w:val="22"/>
      <w:szCs w:val="22"/>
    </w:rPr>
  </w:style>
  <w:style w:type="paragraph" w:styleId="8">
    <w:name w:val="heading 8"/>
    <w:basedOn w:val="a3"/>
    <w:next w:val="a3"/>
    <w:link w:val="80"/>
    <w:uiPriority w:val="99"/>
    <w:semiHidden/>
    <w:unhideWhenUsed/>
    <w:qFormat/>
    <w:rsid w:val="00987BD2"/>
    <w:pPr>
      <w:keepNext/>
      <w:jc w:val="right"/>
      <w:outlineLvl w:val="7"/>
    </w:pPr>
    <w:rPr>
      <w:color w:val="000000"/>
      <w:sz w:val="19"/>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987BD2"/>
    <w:rPr>
      <w:rFonts w:ascii="Times New Roman" w:eastAsia="Times New Roman" w:hAnsi="Times New Roman" w:cs="Times New Roman"/>
      <w:b/>
      <w:i/>
      <w:sz w:val="28"/>
      <w:szCs w:val="20"/>
      <w:lang w:eastAsia="ru-RU"/>
    </w:rPr>
  </w:style>
  <w:style w:type="character" w:customStyle="1" w:styleId="21">
    <w:name w:val="Заголовок 2 Знак"/>
    <w:aliases w:val=" Знак2 Знак"/>
    <w:basedOn w:val="a4"/>
    <w:link w:val="20"/>
    <w:uiPriority w:val="9"/>
    <w:rsid w:val="00987BD2"/>
    <w:rPr>
      <w:rFonts w:ascii="Times New Roman" w:eastAsia="Times New Roman" w:hAnsi="Times New Roman" w:cs="Times New Roman"/>
      <w:b/>
      <w:i/>
      <w:sz w:val="26"/>
      <w:szCs w:val="20"/>
      <w:u w:val="double"/>
      <w:lang w:eastAsia="ru-RU"/>
    </w:rPr>
  </w:style>
  <w:style w:type="character" w:customStyle="1" w:styleId="30">
    <w:name w:val="Заголовок 3 Знак"/>
    <w:aliases w:val="Arial Знак,Авто Знак,кернинг от 14 пт Знак, Знак1 Знак"/>
    <w:basedOn w:val="a4"/>
    <w:link w:val="3"/>
    <w:uiPriority w:val="9"/>
    <w:rsid w:val="00987BD2"/>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4"/>
    <w:link w:val="4"/>
    <w:rsid w:val="00987BD2"/>
    <w:rPr>
      <w:rFonts w:ascii="Cambria" w:eastAsia="Times New Roman" w:hAnsi="Cambria" w:cs="Times New Roman"/>
      <w:b/>
      <w:bCs/>
      <w:i/>
      <w:iCs/>
      <w:color w:val="4F81BD"/>
      <w:sz w:val="24"/>
      <w:szCs w:val="24"/>
      <w:lang w:eastAsia="ru-RU"/>
    </w:rPr>
  </w:style>
  <w:style w:type="character" w:customStyle="1" w:styleId="50">
    <w:name w:val="Заголовок 5 Знак"/>
    <w:basedOn w:val="a4"/>
    <w:link w:val="5"/>
    <w:rsid w:val="00987BD2"/>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4"/>
    <w:link w:val="6"/>
    <w:rsid w:val="00987BD2"/>
    <w:rPr>
      <w:rFonts w:asciiTheme="majorHAnsi" w:eastAsiaTheme="majorEastAsia" w:hAnsiTheme="majorHAnsi" w:cstheme="majorBidi"/>
      <w:i/>
      <w:iCs/>
      <w:color w:val="1F4D78" w:themeColor="accent1" w:themeShade="7F"/>
      <w:sz w:val="20"/>
      <w:szCs w:val="20"/>
      <w:lang w:eastAsia="ru-RU"/>
    </w:rPr>
  </w:style>
  <w:style w:type="character" w:customStyle="1" w:styleId="70">
    <w:name w:val="Заголовок 7 Знак"/>
    <w:basedOn w:val="a4"/>
    <w:link w:val="7"/>
    <w:uiPriority w:val="99"/>
    <w:rsid w:val="00987BD2"/>
    <w:rPr>
      <w:rFonts w:ascii="Times New Roman" w:eastAsia="Times New Roman" w:hAnsi="Times New Roman" w:cs="Times New Roman"/>
      <w:b/>
      <w:bCs/>
      <w:lang w:eastAsia="ru-RU"/>
    </w:rPr>
  </w:style>
  <w:style w:type="character" w:customStyle="1" w:styleId="80">
    <w:name w:val="Заголовок 8 Знак"/>
    <w:basedOn w:val="a4"/>
    <w:link w:val="8"/>
    <w:uiPriority w:val="99"/>
    <w:semiHidden/>
    <w:rsid w:val="00987BD2"/>
    <w:rPr>
      <w:rFonts w:ascii="Times New Roman" w:eastAsia="Times New Roman" w:hAnsi="Times New Roman" w:cs="Times New Roman"/>
      <w:color w:val="000000"/>
      <w:sz w:val="19"/>
      <w:lang w:eastAsia="ru-RU"/>
    </w:rPr>
  </w:style>
  <w:style w:type="paragraph" w:styleId="a7">
    <w:name w:val="header"/>
    <w:basedOn w:val="a3"/>
    <w:link w:val="a8"/>
    <w:uiPriority w:val="99"/>
    <w:rsid w:val="00987BD2"/>
    <w:pPr>
      <w:tabs>
        <w:tab w:val="center" w:pos="4153"/>
        <w:tab w:val="right" w:pos="8306"/>
      </w:tabs>
    </w:pPr>
  </w:style>
  <w:style w:type="character" w:customStyle="1" w:styleId="a8">
    <w:name w:val="Верхний колонтитул Знак"/>
    <w:basedOn w:val="a4"/>
    <w:link w:val="a7"/>
    <w:uiPriority w:val="99"/>
    <w:rsid w:val="00987BD2"/>
    <w:rPr>
      <w:rFonts w:ascii="Times New Roman" w:eastAsia="Times New Roman" w:hAnsi="Times New Roman" w:cs="Times New Roman"/>
      <w:sz w:val="20"/>
      <w:szCs w:val="20"/>
      <w:lang w:eastAsia="ru-RU"/>
    </w:rPr>
  </w:style>
  <w:style w:type="character" w:styleId="a9">
    <w:name w:val="page number"/>
    <w:basedOn w:val="a4"/>
    <w:rsid w:val="00987BD2"/>
  </w:style>
  <w:style w:type="paragraph" w:styleId="aa">
    <w:name w:val="Body Text Indent"/>
    <w:basedOn w:val="a3"/>
    <w:link w:val="ab"/>
    <w:uiPriority w:val="99"/>
    <w:semiHidden/>
    <w:rsid w:val="00987BD2"/>
    <w:pPr>
      <w:ind w:right="-58" w:firstLine="426"/>
      <w:jc w:val="both"/>
    </w:pPr>
    <w:rPr>
      <w:sz w:val="24"/>
    </w:rPr>
  </w:style>
  <w:style w:type="character" w:customStyle="1" w:styleId="ab">
    <w:name w:val="Основной текст с отступом Знак"/>
    <w:basedOn w:val="a4"/>
    <w:link w:val="aa"/>
    <w:uiPriority w:val="99"/>
    <w:semiHidden/>
    <w:rsid w:val="00987BD2"/>
    <w:rPr>
      <w:rFonts w:ascii="Times New Roman" w:eastAsia="Times New Roman" w:hAnsi="Times New Roman" w:cs="Times New Roman"/>
      <w:sz w:val="24"/>
      <w:szCs w:val="20"/>
      <w:lang w:eastAsia="ru-RU"/>
    </w:rPr>
  </w:style>
  <w:style w:type="paragraph" w:styleId="ac">
    <w:name w:val="Body Text"/>
    <w:aliases w:val="body text"/>
    <w:basedOn w:val="a3"/>
    <w:link w:val="ad"/>
    <w:rsid w:val="00987BD2"/>
    <w:pPr>
      <w:ind w:right="-58"/>
      <w:jc w:val="both"/>
    </w:pPr>
    <w:rPr>
      <w:sz w:val="24"/>
    </w:rPr>
  </w:style>
  <w:style w:type="character" w:customStyle="1" w:styleId="ad">
    <w:name w:val="Основной текст Знак"/>
    <w:aliases w:val="body text Знак"/>
    <w:basedOn w:val="a4"/>
    <w:link w:val="ac"/>
    <w:rsid w:val="00987BD2"/>
    <w:rPr>
      <w:rFonts w:ascii="Times New Roman" w:eastAsia="Times New Roman" w:hAnsi="Times New Roman" w:cs="Times New Roman"/>
      <w:sz w:val="24"/>
      <w:szCs w:val="20"/>
      <w:lang w:eastAsia="ru-RU"/>
    </w:rPr>
  </w:style>
  <w:style w:type="paragraph" w:styleId="22">
    <w:name w:val="Body Text 2"/>
    <w:basedOn w:val="a3"/>
    <w:link w:val="23"/>
    <w:rsid w:val="00987BD2"/>
    <w:pPr>
      <w:ind w:right="-58"/>
      <w:jc w:val="center"/>
    </w:pPr>
    <w:rPr>
      <w:b/>
      <w:bCs/>
      <w:i/>
      <w:iCs/>
      <w:sz w:val="26"/>
      <w:u w:val="double"/>
    </w:rPr>
  </w:style>
  <w:style w:type="character" w:customStyle="1" w:styleId="23">
    <w:name w:val="Основной текст 2 Знак"/>
    <w:basedOn w:val="a4"/>
    <w:link w:val="22"/>
    <w:rsid w:val="00987BD2"/>
    <w:rPr>
      <w:rFonts w:ascii="Times New Roman" w:eastAsia="Times New Roman" w:hAnsi="Times New Roman" w:cs="Times New Roman"/>
      <w:b/>
      <w:bCs/>
      <w:i/>
      <w:iCs/>
      <w:sz w:val="26"/>
      <w:szCs w:val="20"/>
      <w:u w:val="double"/>
      <w:lang w:eastAsia="ru-RU"/>
    </w:rPr>
  </w:style>
  <w:style w:type="paragraph" w:styleId="24">
    <w:name w:val="Body Text Indent 2"/>
    <w:basedOn w:val="a3"/>
    <w:link w:val="25"/>
    <w:rsid w:val="00987BD2"/>
    <w:pPr>
      <w:ind w:right="-58" w:firstLine="720"/>
      <w:jc w:val="both"/>
    </w:pPr>
    <w:rPr>
      <w:b/>
      <w:bCs/>
      <w:i/>
      <w:sz w:val="26"/>
      <w:u w:val="double"/>
    </w:rPr>
  </w:style>
  <w:style w:type="character" w:customStyle="1" w:styleId="25">
    <w:name w:val="Основной текст с отступом 2 Знак"/>
    <w:basedOn w:val="a4"/>
    <w:link w:val="24"/>
    <w:rsid w:val="00987BD2"/>
    <w:rPr>
      <w:rFonts w:ascii="Times New Roman" w:eastAsia="Times New Roman" w:hAnsi="Times New Roman" w:cs="Times New Roman"/>
      <w:b/>
      <w:bCs/>
      <w:i/>
      <w:sz w:val="26"/>
      <w:szCs w:val="20"/>
      <w:u w:val="double"/>
      <w:lang w:eastAsia="ru-RU"/>
    </w:rPr>
  </w:style>
  <w:style w:type="paragraph" w:styleId="31">
    <w:name w:val="Body Text Indent 3"/>
    <w:basedOn w:val="a3"/>
    <w:link w:val="32"/>
    <w:semiHidden/>
    <w:rsid w:val="00987BD2"/>
    <w:pPr>
      <w:ind w:firstLine="567"/>
      <w:jc w:val="both"/>
    </w:pPr>
    <w:rPr>
      <w:sz w:val="24"/>
    </w:rPr>
  </w:style>
  <w:style w:type="character" w:customStyle="1" w:styleId="32">
    <w:name w:val="Основной текст с отступом 3 Знак"/>
    <w:basedOn w:val="a4"/>
    <w:link w:val="31"/>
    <w:semiHidden/>
    <w:rsid w:val="00987BD2"/>
    <w:rPr>
      <w:rFonts w:ascii="Times New Roman" w:eastAsia="Times New Roman" w:hAnsi="Times New Roman" w:cs="Times New Roman"/>
      <w:sz w:val="24"/>
      <w:szCs w:val="20"/>
      <w:lang w:eastAsia="ru-RU"/>
    </w:rPr>
  </w:style>
  <w:style w:type="paragraph" w:styleId="ae">
    <w:name w:val="Block Text"/>
    <w:basedOn w:val="a3"/>
    <w:rsid w:val="00987BD2"/>
    <w:pPr>
      <w:ind w:left="426" w:right="-58"/>
      <w:jc w:val="both"/>
    </w:pPr>
    <w:rPr>
      <w:sz w:val="24"/>
    </w:rPr>
  </w:style>
  <w:style w:type="paragraph" w:styleId="33">
    <w:name w:val="Body Text 3"/>
    <w:basedOn w:val="a3"/>
    <w:link w:val="34"/>
    <w:uiPriority w:val="99"/>
    <w:rsid w:val="00987BD2"/>
    <w:rPr>
      <w:sz w:val="24"/>
    </w:rPr>
  </w:style>
  <w:style w:type="character" w:customStyle="1" w:styleId="34">
    <w:name w:val="Основной текст 3 Знак"/>
    <w:basedOn w:val="a4"/>
    <w:link w:val="33"/>
    <w:uiPriority w:val="99"/>
    <w:rsid w:val="00987BD2"/>
    <w:rPr>
      <w:rFonts w:ascii="Times New Roman" w:eastAsia="Times New Roman" w:hAnsi="Times New Roman" w:cs="Times New Roman"/>
      <w:sz w:val="24"/>
      <w:szCs w:val="20"/>
      <w:lang w:eastAsia="ru-RU"/>
    </w:rPr>
  </w:style>
  <w:style w:type="paragraph" w:styleId="af">
    <w:name w:val="footer"/>
    <w:basedOn w:val="a3"/>
    <w:link w:val="af0"/>
    <w:uiPriority w:val="99"/>
    <w:rsid w:val="00987BD2"/>
    <w:pPr>
      <w:tabs>
        <w:tab w:val="center" w:pos="4677"/>
        <w:tab w:val="right" w:pos="9355"/>
      </w:tabs>
    </w:pPr>
  </w:style>
  <w:style w:type="character" w:customStyle="1" w:styleId="af0">
    <w:name w:val="Нижний колонтитул Знак"/>
    <w:basedOn w:val="a4"/>
    <w:link w:val="af"/>
    <w:uiPriority w:val="99"/>
    <w:rsid w:val="00987BD2"/>
    <w:rPr>
      <w:rFonts w:ascii="Times New Roman" w:eastAsia="Times New Roman" w:hAnsi="Times New Roman" w:cs="Times New Roman"/>
      <w:sz w:val="20"/>
      <w:szCs w:val="20"/>
      <w:lang w:eastAsia="ru-RU"/>
    </w:rPr>
  </w:style>
  <w:style w:type="paragraph" w:customStyle="1" w:styleId="ConsNormal">
    <w:name w:val="ConsNormal"/>
    <w:rsid w:val="00987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87B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rsid w:val="00987BD2"/>
    <w:rPr>
      <w:color w:val="0000FF"/>
      <w:u w:val="single"/>
    </w:rPr>
  </w:style>
  <w:style w:type="character" w:styleId="af2">
    <w:name w:val="FollowedHyperlink"/>
    <w:rsid w:val="00987BD2"/>
    <w:rPr>
      <w:color w:val="800080"/>
      <w:u w:val="single"/>
    </w:rPr>
  </w:style>
  <w:style w:type="paragraph" w:customStyle="1" w:styleId="MainText">
    <w:name w:val="MainText"/>
    <w:rsid w:val="00987BD2"/>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ConsPlusNormal">
    <w:name w:val="ConsPlusNormal"/>
    <w:rsid w:val="00987B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alloon Text"/>
    <w:basedOn w:val="a3"/>
    <w:link w:val="af4"/>
    <w:uiPriority w:val="99"/>
    <w:semiHidden/>
    <w:unhideWhenUsed/>
    <w:rsid w:val="00987BD2"/>
    <w:rPr>
      <w:rFonts w:ascii="Tahoma" w:hAnsi="Tahoma"/>
      <w:sz w:val="16"/>
      <w:szCs w:val="16"/>
    </w:rPr>
  </w:style>
  <w:style w:type="character" w:customStyle="1" w:styleId="af4">
    <w:name w:val="Текст выноски Знак"/>
    <w:basedOn w:val="a4"/>
    <w:link w:val="af3"/>
    <w:uiPriority w:val="99"/>
    <w:semiHidden/>
    <w:rsid w:val="00987BD2"/>
    <w:rPr>
      <w:rFonts w:ascii="Tahoma" w:eastAsia="Times New Roman" w:hAnsi="Tahoma" w:cs="Times New Roman"/>
      <w:sz w:val="16"/>
      <w:szCs w:val="16"/>
      <w:lang w:eastAsia="ru-RU"/>
    </w:rPr>
  </w:style>
  <w:style w:type="character" w:styleId="af5">
    <w:name w:val="annotation reference"/>
    <w:uiPriority w:val="99"/>
    <w:unhideWhenUsed/>
    <w:rsid w:val="00987BD2"/>
    <w:rPr>
      <w:sz w:val="16"/>
      <w:szCs w:val="16"/>
    </w:rPr>
  </w:style>
  <w:style w:type="paragraph" w:styleId="af6">
    <w:name w:val="annotation text"/>
    <w:basedOn w:val="a3"/>
    <w:link w:val="af7"/>
    <w:uiPriority w:val="99"/>
    <w:unhideWhenUsed/>
    <w:rsid w:val="00987BD2"/>
  </w:style>
  <w:style w:type="character" w:customStyle="1" w:styleId="af7">
    <w:name w:val="Текст примечания Знак"/>
    <w:basedOn w:val="a4"/>
    <w:link w:val="af6"/>
    <w:uiPriority w:val="99"/>
    <w:rsid w:val="00987BD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87BD2"/>
    <w:rPr>
      <w:b/>
      <w:bCs/>
    </w:rPr>
  </w:style>
  <w:style w:type="character" w:customStyle="1" w:styleId="af9">
    <w:name w:val="Тема примечания Знак"/>
    <w:basedOn w:val="af7"/>
    <w:link w:val="af8"/>
    <w:uiPriority w:val="99"/>
    <w:semiHidden/>
    <w:rsid w:val="00987BD2"/>
    <w:rPr>
      <w:rFonts w:ascii="Times New Roman" w:eastAsia="Times New Roman" w:hAnsi="Times New Roman" w:cs="Times New Roman"/>
      <w:b/>
      <w:bCs/>
      <w:sz w:val="20"/>
      <w:szCs w:val="20"/>
      <w:lang w:eastAsia="ru-RU"/>
    </w:rPr>
  </w:style>
  <w:style w:type="paragraph" w:styleId="afa">
    <w:name w:val="Plain Text"/>
    <w:basedOn w:val="a3"/>
    <w:link w:val="afb"/>
    <w:uiPriority w:val="99"/>
    <w:rsid w:val="00987BD2"/>
    <w:rPr>
      <w:rFonts w:ascii="Courier New" w:hAnsi="Courier New"/>
    </w:rPr>
  </w:style>
  <w:style w:type="character" w:customStyle="1" w:styleId="afb">
    <w:name w:val="Текст Знак"/>
    <w:basedOn w:val="a4"/>
    <w:link w:val="afa"/>
    <w:uiPriority w:val="99"/>
    <w:rsid w:val="00987BD2"/>
    <w:rPr>
      <w:rFonts w:ascii="Courier New" w:eastAsia="Times New Roman" w:hAnsi="Courier New" w:cs="Times New Roman"/>
      <w:sz w:val="20"/>
      <w:szCs w:val="20"/>
      <w:lang w:eastAsia="ru-RU"/>
    </w:rPr>
  </w:style>
  <w:style w:type="paragraph" w:styleId="afc">
    <w:name w:val="Normal (Web)"/>
    <w:basedOn w:val="a3"/>
    <w:uiPriority w:val="99"/>
    <w:rsid w:val="00987BD2"/>
    <w:pPr>
      <w:spacing w:before="100" w:beforeAutospacing="1" w:after="100" w:afterAutospacing="1"/>
    </w:pPr>
    <w:rPr>
      <w:sz w:val="24"/>
      <w:szCs w:val="24"/>
    </w:rPr>
  </w:style>
  <w:style w:type="character" w:customStyle="1" w:styleId="Level2">
    <w:name w:val="Level 2 Знак"/>
    <w:link w:val="Level20"/>
    <w:locked/>
    <w:rsid w:val="00987BD2"/>
    <w:rPr>
      <w:rFonts w:ascii="Calibri" w:eastAsia="Calibri" w:hAnsi="Calibri"/>
    </w:rPr>
  </w:style>
  <w:style w:type="paragraph" w:customStyle="1" w:styleId="Level20">
    <w:name w:val="Level 2"/>
    <w:basedOn w:val="a3"/>
    <w:link w:val="Level2"/>
    <w:rsid w:val="00987BD2"/>
    <w:pPr>
      <w:autoSpaceDE w:val="0"/>
      <w:autoSpaceDN w:val="0"/>
      <w:spacing w:before="120"/>
      <w:ind w:left="567" w:hanging="567"/>
      <w:jc w:val="both"/>
    </w:pPr>
    <w:rPr>
      <w:rFonts w:ascii="Calibri" w:eastAsia="Calibri" w:hAnsi="Calibri" w:cstheme="minorBidi"/>
      <w:sz w:val="22"/>
      <w:szCs w:val="22"/>
      <w:lang w:eastAsia="en-US"/>
    </w:rPr>
  </w:style>
  <w:style w:type="paragraph" w:customStyle="1" w:styleId="Level3">
    <w:name w:val="Level 3"/>
    <w:basedOn w:val="a3"/>
    <w:rsid w:val="00987BD2"/>
    <w:pPr>
      <w:autoSpaceDE w:val="0"/>
      <w:autoSpaceDN w:val="0"/>
      <w:spacing w:before="120"/>
      <w:ind w:left="2232" w:hanging="180"/>
      <w:jc w:val="both"/>
    </w:pPr>
    <w:rPr>
      <w:rFonts w:eastAsia="Calibri"/>
    </w:rPr>
  </w:style>
  <w:style w:type="paragraph" w:customStyle="1" w:styleId="afd">
    <w:name w:val="Подзаголовок для информации об изменениях"/>
    <w:basedOn w:val="a3"/>
    <w:uiPriority w:val="99"/>
    <w:rsid w:val="00987BD2"/>
    <w:pPr>
      <w:autoSpaceDE w:val="0"/>
      <w:autoSpaceDN w:val="0"/>
      <w:jc w:val="both"/>
    </w:pPr>
    <w:rPr>
      <w:rFonts w:ascii="Arial" w:eastAsia="Calibri" w:hAnsi="Arial" w:cs="Arial"/>
      <w:b/>
      <w:bCs/>
      <w:color w:val="000080"/>
      <w:sz w:val="24"/>
      <w:szCs w:val="24"/>
    </w:rPr>
  </w:style>
  <w:style w:type="character" w:styleId="afe">
    <w:name w:val="Strong"/>
    <w:uiPriority w:val="22"/>
    <w:qFormat/>
    <w:rsid w:val="00987BD2"/>
    <w:rPr>
      <w:b/>
      <w:bCs/>
    </w:rPr>
  </w:style>
  <w:style w:type="character" w:styleId="aff">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987BD2"/>
    <w:rPr>
      <w:rFonts w:cs="Times New Roman"/>
      <w:vertAlign w:val="superscript"/>
    </w:rPr>
  </w:style>
  <w:style w:type="paragraph" w:styleId="aff0">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3"/>
    <w:link w:val="aff1"/>
    <w:uiPriority w:val="99"/>
    <w:qFormat/>
    <w:rsid w:val="00987BD2"/>
  </w:style>
  <w:style w:type="character" w:customStyle="1" w:styleId="aff1">
    <w:name w:val="Текст сноски Знак"/>
    <w:aliases w:val="Текст сноски Знак1 Знак1,Текст сноски Знак Знак Знак1,Текст сноски Знак Знак Знак Знак Знак Знак Знак1,Текст сноски Знак Знак Знак Знак Знак Знак Знак Знак Знак Знак Знак Знак Знак1,Текст сноски Знак2 Знак Знак1,Знак8 Знак,З Знак"/>
    <w:basedOn w:val="a4"/>
    <w:link w:val="aff0"/>
    <w:qFormat/>
    <w:rsid w:val="00987BD2"/>
    <w:rPr>
      <w:rFonts w:ascii="Times New Roman" w:eastAsia="Times New Roman" w:hAnsi="Times New Roman" w:cs="Times New Roman"/>
      <w:sz w:val="20"/>
      <w:szCs w:val="20"/>
      <w:lang w:eastAsia="ru-RU"/>
    </w:rPr>
  </w:style>
  <w:style w:type="paragraph" w:customStyle="1" w:styleId="aff2">
    <w:name w:val="Подпункт договора"/>
    <w:basedOn w:val="a3"/>
    <w:link w:val="aff3"/>
    <w:rsid w:val="00987BD2"/>
    <w:pPr>
      <w:jc w:val="both"/>
    </w:pPr>
    <w:rPr>
      <w:rFonts w:ascii="Arial" w:hAnsi="Arial"/>
    </w:rPr>
  </w:style>
  <w:style w:type="character" w:customStyle="1" w:styleId="aff3">
    <w:name w:val="Подпункт договора Знак"/>
    <w:link w:val="aff2"/>
    <w:rsid w:val="00987BD2"/>
    <w:rPr>
      <w:rFonts w:ascii="Arial" w:eastAsia="Times New Roman" w:hAnsi="Arial" w:cs="Times New Roman"/>
      <w:sz w:val="20"/>
      <w:szCs w:val="20"/>
      <w:lang w:eastAsia="ru-RU"/>
    </w:rPr>
  </w:style>
  <w:style w:type="paragraph" w:customStyle="1" w:styleId="aff4">
    <w:name w:val="Пункт договора"/>
    <w:basedOn w:val="a3"/>
    <w:link w:val="aff5"/>
    <w:rsid w:val="00987BD2"/>
    <w:pPr>
      <w:widowControl w:val="0"/>
      <w:jc w:val="both"/>
    </w:pPr>
    <w:rPr>
      <w:rFonts w:ascii="Arial" w:hAnsi="Arial"/>
    </w:rPr>
  </w:style>
  <w:style w:type="character" w:customStyle="1" w:styleId="aff5">
    <w:name w:val="Пункт договора Знак"/>
    <w:link w:val="aff4"/>
    <w:rsid w:val="00987BD2"/>
    <w:rPr>
      <w:rFonts w:ascii="Arial" w:eastAsia="Times New Roman" w:hAnsi="Arial" w:cs="Times New Roman"/>
      <w:sz w:val="20"/>
      <w:szCs w:val="20"/>
      <w:lang w:eastAsia="ru-RU"/>
    </w:rPr>
  </w:style>
  <w:style w:type="paragraph" w:customStyle="1" w:styleId="aff6">
    <w:name w:val="Подподпункт договора"/>
    <w:basedOn w:val="aff2"/>
    <w:uiPriority w:val="99"/>
    <w:rsid w:val="00987BD2"/>
  </w:style>
  <w:style w:type="paragraph" w:styleId="26">
    <w:name w:val="toc 2"/>
    <w:basedOn w:val="a3"/>
    <w:next w:val="a3"/>
    <w:autoRedefine/>
    <w:uiPriority w:val="39"/>
    <w:rsid w:val="00987BD2"/>
    <w:pPr>
      <w:tabs>
        <w:tab w:val="left" w:pos="720"/>
        <w:tab w:val="right" w:leader="dot" w:pos="9710"/>
      </w:tabs>
      <w:ind w:left="240"/>
    </w:pPr>
    <w:rPr>
      <w:noProof/>
      <w:sz w:val="24"/>
      <w:szCs w:val="24"/>
    </w:rPr>
  </w:style>
  <w:style w:type="character" w:customStyle="1" w:styleId="FontStyle42">
    <w:name w:val="Font Style42"/>
    <w:rsid w:val="00987BD2"/>
    <w:rPr>
      <w:rFonts w:ascii="Calibri" w:hAnsi="Calibri" w:cs="Calibri"/>
      <w:b/>
      <w:bCs/>
      <w:sz w:val="16"/>
      <w:szCs w:val="16"/>
    </w:rPr>
  </w:style>
  <w:style w:type="paragraph" w:customStyle="1" w:styleId="Style33">
    <w:name w:val="Style33"/>
    <w:basedOn w:val="a3"/>
    <w:rsid w:val="00987BD2"/>
    <w:pPr>
      <w:widowControl w:val="0"/>
      <w:autoSpaceDE w:val="0"/>
      <w:autoSpaceDN w:val="0"/>
      <w:adjustRightInd w:val="0"/>
      <w:spacing w:line="240" w:lineRule="exact"/>
      <w:ind w:firstLine="682"/>
      <w:jc w:val="both"/>
    </w:pPr>
    <w:rPr>
      <w:sz w:val="24"/>
      <w:szCs w:val="24"/>
    </w:rPr>
  </w:style>
  <w:style w:type="character" w:customStyle="1" w:styleId="FontStyle41">
    <w:name w:val="Font Style41"/>
    <w:rsid w:val="00987BD2"/>
    <w:rPr>
      <w:rFonts w:ascii="Calibri" w:hAnsi="Calibri" w:cs="Calibri"/>
      <w:sz w:val="16"/>
      <w:szCs w:val="16"/>
    </w:rPr>
  </w:style>
  <w:style w:type="paragraph" w:customStyle="1" w:styleId="Style28">
    <w:name w:val="Style28"/>
    <w:basedOn w:val="a3"/>
    <w:rsid w:val="00987BD2"/>
    <w:pPr>
      <w:widowControl w:val="0"/>
      <w:autoSpaceDE w:val="0"/>
      <w:autoSpaceDN w:val="0"/>
      <w:adjustRightInd w:val="0"/>
      <w:spacing w:line="235" w:lineRule="exact"/>
      <w:ind w:firstLine="682"/>
      <w:jc w:val="both"/>
    </w:pPr>
    <w:rPr>
      <w:sz w:val="24"/>
      <w:szCs w:val="24"/>
    </w:rPr>
  </w:style>
  <w:style w:type="paragraph" w:customStyle="1" w:styleId="ConsPlusCell">
    <w:name w:val="ConsPlusCell"/>
    <w:uiPriority w:val="99"/>
    <w:rsid w:val="00987B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87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3"/>
    <w:rsid w:val="00987BD2"/>
    <w:pPr>
      <w:ind w:left="720"/>
    </w:pPr>
    <w:rPr>
      <w:sz w:val="24"/>
      <w:szCs w:val="24"/>
    </w:rPr>
  </w:style>
  <w:style w:type="paragraph" w:customStyle="1" w:styleId="CharCharCharCharCharCharCharCharCharCharCharCharCharCharChar">
    <w:name w:val="Char Char Char Char Char Char Char Char Char Char Char Char Char Char Char"/>
    <w:basedOn w:val="a3"/>
    <w:rsid w:val="00987BD2"/>
    <w:rPr>
      <w:rFonts w:ascii="Verdana" w:hAnsi="Verdana" w:cs="Verdana"/>
      <w:lang w:eastAsia="en-US"/>
    </w:rPr>
  </w:style>
  <w:style w:type="paragraph" w:customStyle="1" w:styleId="aff7">
    <w:name w:val="Текстовый"/>
    <w:link w:val="aff8"/>
    <w:rsid w:val="00987BD2"/>
    <w:pPr>
      <w:widowControl w:val="0"/>
      <w:spacing w:after="0" w:line="240" w:lineRule="auto"/>
      <w:jc w:val="both"/>
    </w:pPr>
    <w:rPr>
      <w:rFonts w:ascii="Arial" w:eastAsia="Times New Roman" w:hAnsi="Arial" w:cs="Times New Roman"/>
      <w:sz w:val="20"/>
      <w:szCs w:val="20"/>
      <w:lang w:eastAsia="ru-RU"/>
    </w:rPr>
  </w:style>
  <w:style w:type="character" w:customStyle="1" w:styleId="aff8">
    <w:name w:val="Текстовый Знак"/>
    <w:link w:val="aff7"/>
    <w:rsid w:val="00987BD2"/>
    <w:rPr>
      <w:rFonts w:ascii="Arial" w:eastAsia="Times New Roman" w:hAnsi="Arial" w:cs="Times New Roman"/>
      <w:sz w:val="20"/>
      <w:szCs w:val="20"/>
      <w:lang w:eastAsia="ru-RU"/>
    </w:rPr>
  </w:style>
  <w:style w:type="table" w:styleId="aff9">
    <w:name w:val="Table Grid"/>
    <w:basedOn w:val="a5"/>
    <w:uiPriority w:val="59"/>
    <w:rsid w:val="00987B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Раздел договора"/>
    <w:basedOn w:val="a3"/>
    <w:next w:val="aff4"/>
    <w:link w:val="affb"/>
    <w:rsid w:val="00987BD2"/>
    <w:pPr>
      <w:keepNext/>
      <w:keepLines/>
      <w:widowControl w:val="0"/>
      <w:spacing w:before="240" w:after="200"/>
    </w:pPr>
    <w:rPr>
      <w:rFonts w:ascii="Arial" w:hAnsi="Arial"/>
      <w:b/>
      <w:caps/>
    </w:rPr>
  </w:style>
  <w:style w:type="character" w:customStyle="1" w:styleId="affb">
    <w:name w:val="Раздел договора Знак"/>
    <w:link w:val="affa"/>
    <w:rsid w:val="00987BD2"/>
    <w:rPr>
      <w:rFonts w:ascii="Arial" w:eastAsia="Times New Roman" w:hAnsi="Arial" w:cs="Times New Roman"/>
      <w:b/>
      <w:caps/>
      <w:sz w:val="20"/>
      <w:szCs w:val="20"/>
      <w:lang w:eastAsia="ru-RU"/>
    </w:rPr>
  </w:style>
  <w:style w:type="paragraph" w:customStyle="1" w:styleId="ConsPlusTitle">
    <w:name w:val="ConsPlusTitle"/>
    <w:uiPriority w:val="99"/>
    <w:rsid w:val="00987B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3"/>
    <w:rsid w:val="00987BD2"/>
    <w:pPr>
      <w:overflowPunct w:val="0"/>
      <w:autoSpaceDE w:val="0"/>
      <w:autoSpaceDN w:val="0"/>
      <w:adjustRightInd w:val="0"/>
      <w:ind w:firstLine="709"/>
      <w:jc w:val="both"/>
      <w:textAlignment w:val="baseline"/>
    </w:pPr>
    <w:rPr>
      <w:b/>
      <w:sz w:val="24"/>
    </w:rPr>
  </w:style>
  <w:style w:type="paragraph" w:customStyle="1" w:styleId="affc">
    <w:name w:val="текст в таблице"/>
    <w:basedOn w:val="a3"/>
    <w:link w:val="affd"/>
    <w:rsid w:val="00987BD2"/>
    <w:pPr>
      <w:widowControl w:val="0"/>
    </w:pPr>
    <w:rPr>
      <w:rFonts w:ascii="Arial" w:hAnsi="Arial"/>
      <w:caps/>
      <w:sz w:val="12"/>
    </w:rPr>
  </w:style>
  <w:style w:type="paragraph" w:customStyle="1" w:styleId="affe">
    <w:name w:val="Вид документа"/>
    <w:basedOn w:val="a3"/>
    <w:rsid w:val="00987BD2"/>
    <w:pPr>
      <w:widowControl w:val="0"/>
      <w:jc w:val="center"/>
    </w:pPr>
    <w:rPr>
      <w:rFonts w:ascii="Arial" w:hAnsi="Arial"/>
      <w:b/>
      <w:caps/>
      <w:sz w:val="28"/>
    </w:rPr>
  </w:style>
  <w:style w:type="paragraph" w:customStyle="1" w:styleId="afff">
    <w:name w:val="Разновидность документа"/>
    <w:basedOn w:val="a3"/>
    <w:rsid w:val="00987BD2"/>
    <w:pPr>
      <w:widowControl w:val="0"/>
      <w:spacing w:after="40"/>
      <w:jc w:val="center"/>
    </w:pPr>
    <w:rPr>
      <w:rFonts w:ascii="Arial" w:hAnsi="Arial"/>
      <w:b/>
      <w:sz w:val="24"/>
    </w:rPr>
  </w:style>
  <w:style w:type="paragraph" w:customStyle="1" w:styleId="afff0">
    <w:name w:val="курсив в таблице"/>
    <w:basedOn w:val="aff7"/>
    <w:rsid w:val="00987BD2"/>
    <w:pPr>
      <w:jc w:val="center"/>
    </w:pPr>
    <w:rPr>
      <w:i/>
      <w:sz w:val="12"/>
    </w:rPr>
  </w:style>
  <w:style w:type="paragraph" w:styleId="13">
    <w:name w:val="toc 1"/>
    <w:basedOn w:val="a3"/>
    <w:next w:val="a3"/>
    <w:autoRedefine/>
    <w:uiPriority w:val="39"/>
    <w:rsid w:val="00987BD2"/>
    <w:pPr>
      <w:tabs>
        <w:tab w:val="left" w:pos="480"/>
        <w:tab w:val="right" w:leader="dot" w:pos="10206"/>
      </w:tabs>
      <w:jc w:val="both"/>
    </w:pPr>
    <w:rPr>
      <w:color w:val="FFFFFF" w:themeColor="background1"/>
      <w:sz w:val="22"/>
      <w:szCs w:val="22"/>
    </w:rPr>
  </w:style>
  <w:style w:type="paragraph" w:styleId="35">
    <w:name w:val="toc 3"/>
    <w:basedOn w:val="a3"/>
    <w:next w:val="a3"/>
    <w:autoRedefine/>
    <w:uiPriority w:val="39"/>
    <w:rsid w:val="00987BD2"/>
    <w:pPr>
      <w:ind w:left="480"/>
    </w:pPr>
    <w:rPr>
      <w:sz w:val="24"/>
      <w:szCs w:val="24"/>
    </w:rPr>
  </w:style>
  <w:style w:type="character" w:styleId="afff1">
    <w:name w:val="Emphasis"/>
    <w:uiPriority w:val="20"/>
    <w:qFormat/>
    <w:rsid w:val="00987BD2"/>
    <w:rPr>
      <w:i/>
      <w:iCs/>
    </w:rPr>
  </w:style>
  <w:style w:type="character" w:customStyle="1" w:styleId="14">
    <w:name w:val="Знак Знак1"/>
    <w:rsid w:val="00987BD2"/>
    <w:rPr>
      <w:rFonts w:ascii="Arial" w:hAnsi="Arial" w:cs="Arial"/>
      <w:b/>
      <w:bCs/>
      <w:i/>
      <w:iCs/>
      <w:sz w:val="28"/>
      <w:szCs w:val="28"/>
      <w:lang w:val="ru-RU" w:eastAsia="ru-RU" w:bidi="ar-SA"/>
    </w:rPr>
  </w:style>
  <w:style w:type="character" w:customStyle="1" w:styleId="apple-converted-space">
    <w:name w:val="apple-converted-space"/>
    <w:rsid w:val="00987BD2"/>
  </w:style>
  <w:style w:type="paragraph" w:customStyle="1" w:styleId="310">
    <w:name w:val="Основной текст с отступом 31"/>
    <w:basedOn w:val="a3"/>
    <w:rsid w:val="00987BD2"/>
    <w:pPr>
      <w:shd w:val="clear" w:color="auto" w:fill="FFFFFF"/>
      <w:tabs>
        <w:tab w:val="left" w:pos="1262"/>
      </w:tabs>
      <w:suppressAutoHyphens/>
      <w:spacing w:line="360" w:lineRule="auto"/>
      <w:ind w:left="357"/>
      <w:jc w:val="both"/>
    </w:pPr>
    <w:rPr>
      <w:color w:val="000000"/>
      <w:sz w:val="24"/>
      <w:szCs w:val="24"/>
      <w:lang w:eastAsia="ar-SA"/>
    </w:rPr>
  </w:style>
  <w:style w:type="paragraph" w:customStyle="1" w:styleId="320">
    <w:name w:val="Основной текст 32"/>
    <w:basedOn w:val="a3"/>
    <w:rsid w:val="00987BD2"/>
    <w:pPr>
      <w:spacing w:after="120"/>
    </w:pPr>
    <w:rPr>
      <w:color w:val="000000"/>
      <w:sz w:val="16"/>
      <w:szCs w:val="16"/>
      <w:lang w:eastAsia="ar-SA"/>
    </w:rPr>
  </w:style>
  <w:style w:type="character" w:customStyle="1" w:styleId="afff2">
    <w:name w:val="Знак Знак"/>
    <w:rsid w:val="00987BD2"/>
    <w:rPr>
      <w:lang w:val="ru-RU" w:eastAsia="ar-SA" w:bidi="ar-SA"/>
    </w:rPr>
  </w:style>
  <w:style w:type="paragraph" w:customStyle="1" w:styleId="211">
    <w:name w:val="Основной текст с отступом 21"/>
    <w:basedOn w:val="a3"/>
    <w:uiPriority w:val="99"/>
    <w:rsid w:val="00987BD2"/>
    <w:pPr>
      <w:widowControl w:val="0"/>
      <w:suppressAutoHyphens/>
      <w:ind w:firstLine="709"/>
      <w:jc w:val="both"/>
    </w:pPr>
    <w:rPr>
      <w:rFonts w:ascii="Arial" w:eastAsia="Arial" w:hAnsi="Arial" w:cs="Arial"/>
      <w:color w:val="000000"/>
      <w:kern w:val="1"/>
      <w:sz w:val="24"/>
      <w:szCs w:val="24"/>
      <w:lang w:eastAsia="hi-IN" w:bidi="hi-IN"/>
    </w:rPr>
  </w:style>
  <w:style w:type="paragraph" w:styleId="afff3">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3"/>
    <w:link w:val="afff4"/>
    <w:uiPriority w:val="34"/>
    <w:qFormat/>
    <w:rsid w:val="00987BD2"/>
    <w:pPr>
      <w:spacing w:after="200" w:line="276" w:lineRule="auto"/>
      <w:ind w:left="708"/>
    </w:pPr>
    <w:rPr>
      <w:rFonts w:ascii="Calibri" w:eastAsia="Calibri" w:hAnsi="Calibri"/>
      <w:sz w:val="22"/>
      <w:szCs w:val="22"/>
      <w:lang w:eastAsia="en-US"/>
    </w:rPr>
  </w:style>
  <w:style w:type="character" w:customStyle="1" w:styleId="15">
    <w:name w:val="Знак сноски1"/>
    <w:rsid w:val="00987BD2"/>
    <w:rPr>
      <w:vertAlign w:val="superscript"/>
    </w:rPr>
  </w:style>
  <w:style w:type="paragraph" w:customStyle="1" w:styleId="WW-2">
    <w:name w:val="WW-Основной текст 2"/>
    <w:basedOn w:val="a3"/>
    <w:rsid w:val="00987BD2"/>
    <w:pPr>
      <w:widowControl w:val="0"/>
      <w:suppressAutoHyphens/>
      <w:autoSpaceDE w:val="0"/>
      <w:jc w:val="both"/>
    </w:pPr>
    <w:rPr>
      <w:color w:val="000000"/>
      <w:lang w:eastAsia="ar-SA"/>
    </w:rPr>
  </w:style>
  <w:style w:type="character" w:customStyle="1" w:styleId="afff5">
    <w:name w:val="Символ сноски"/>
    <w:rsid w:val="00987BD2"/>
    <w:rPr>
      <w:rFonts w:ascii="Times New Roman" w:hAnsi="Times New Roman" w:cs="Times New Roman"/>
      <w:vertAlign w:val="superscript"/>
    </w:rPr>
  </w:style>
  <w:style w:type="character" w:styleId="afff6">
    <w:name w:val="endnote reference"/>
    <w:uiPriority w:val="99"/>
    <w:semiHidden/>
    <w:unhideWhenUsed/>
    <w:rsid w:val="00987BD2"/>
    <w:rPr>
      <w:vertAlign w:val="superscript"/>
    </w:rPr>
  </w:style>
  <w:style w:type="paragraph" w:customStyle="1" w:styleId="Noeeu1">
    <w:name w:val="Noeeu1"/>
    <w:basedOn w:val="a3"/>
    <w:rsid w:val="00987BD2"/>
    <w:pPr>
      <w:numPr>
        <w:numId w:val="1"/>
      </w:numPr>
      <w:suppressAutoHyphens/>
      <w:autoSpaceDE w:val="0"/>
      <w:jc w:val="both"/>
    </w:pPr>
    <w:rPr>
      <w:color w:val="000000"/>
      <w:sz w:val="24"/>
      <w:szCs w:val="24"/>
      <w:lang w:eastAsia="ar-SA"/>
    </w:rPr>
  </w:style>
  <w:style w:type="paragraph" w:styleId="a0">
    <w:name w:val="List Bullet"/>
    <w:basedOn w:val="a3"/>
    <w:autoRedefine/>
    <w:rsid w:val="00987BD2"/>
    <w:pPr>
      <w:numPr>
        <w:numId w:val="2"/>
      </w:numPr>
      <w:tabs>
        <w:tab w:val="clear" w:pos="2699"/>
        <w:tab w:val="num" w:pos="0"/>
      </w:tabs>
      <w:ind w:left="0" w:firstLine="0"/>
      <w:jc w:val="both"/>
    </w:pPr>
    <w:rPr>
      <w:rFonts w:ascii="Arial" w:hAnsi="Arial" w:cs="Arial"/>
      <w:iCs/>
      <w:color w:val="000000"/>
    </w:rPr>
  </w:style>
  <w:style w:type="paragraph" w:customStyle="1" w:styleId="afff7">
    <w:name w:val="Регламент"/>
    <w:basedOn w:val="a3"/>
    <w:rsid w:val="00987BD2"/>
    <w:pPr>
      <w:jc w:val="both"/>
    </w:pPr>
    <w:rPr>
      <w:sz w:val="22"/>
      <w:szCs w:val="22"/>
    </w:rPr>
  </w:style>
  <w:style w:type="character" w:customStyle="1" w:styleId="afff8">
    <w:name w:val="Гипертекстовая ссылка"/>
    <w:basedOn w:val="a4"/>
    <w:uiPriority w:val="99"/>
    <w:rsid w:val="00987BD2"/>
    <w:rPr>
      <w:color w:val="008000"/>
      <w:u w:val="single"/>
    </w:rPr>
  </w:style>
  <w:style w:type="paragraph" w:customStyle="1" w:styleId="afff9">
    <w:name w:val="Прижатый влево"/>
    <w:basedOn w:val="a3"/>
    <w:next w:val="a3"/>
    <w:uiPriority w:val="99"/>
    <w:rsid w:val="00987BD2"/>
    <w:pPr>
      <w:autoSpaceDE w:val="0"/>
      <w:autoSpaceDN w:val="0"/>
      <w:adjustRightInd w:val="0"/>
    </w:pPr>
    <w:rPr>
      <w:rFonts w:ascii="Arial" w:hAnsi="Arial" w:cs="Arial"/>
      <w:sz w:val="24"/>
      <w:szCs w:val="24"/>
    </w:rPr>
  </w:style>
  <w:style w:type="paragraph" w:customStyle="1" w:styleId="afffa">
    <w:name w:val="Нормальный (таблица)"/>
    <w:basedOn w:val="a3"/>
    <w:next w:val="a3"/>
    <w:uiPriority w:val="99"/>
    <w:rsid w:val="00987BD2"/>
    <w:pPr>
      <w:autoSpaceDE w:val="0"/>
      <w:autoSpaceDN w:val="0"/>
      <w:adjustRightInd w:val="0"/>
      <w:jc w:val="both"/>
    </w:pPr>
    <w:rPr>
      <w:rFonts w:ascii="Arial" w:hAnsi="Arial" w:cs="Arial"/>
      <w:sz w:val="24"/>
      <w:szCs w:val="24"/>
    </w:rPr>
  </w:style>
  <w:style w:type="paragraph" w:styleId="2">
    <w:name w:val="List Bullet 2"/>
    <w:basedOn w:val="a3"/>
    <w:unhideWhenUsed/>
    <w:rsid w:val="00987BD2"/>
    <w:pPr>
      <w:numPr>
        <w:numId w:val="3"/>
      </w:numPr>
      <w:contextualSpacing/>
    </w:pPr>
  </w:style>
  <w:style w:type="paragraph" w:styleId="afffb">
    <w:name w:val="Body Text First Indent"/>
    <w:basedOn w:val="ac"/>
    <w:link w:val="afffc"/>
    <w:unhideWhenUsed/>
    <w:rsid w:val="00987BD2"/>
    <w:pPr>
      <w:spacing w:after="120"/>
      <w:ind w:right="0" w:firstLine="210"/>
      <w:jc w:val="left"/>
    </w:pPr>
    <w:rPr>
      <w:sz w:val="20"/>
    </w:rPr>
  </w:style>
  <w:style w:type="character" w:customStyle="1" w:styleId="afffc">
    <w:name w:val="Красная строка Знак"/>
    <w:basedOn w:val="ad"/>
    <w:link w:val="afffb"/>
    <w:rsid w:val="00987BD2"/>
    <w:rPr>
      <w:rFonts w:ascii="Times New Roman" w:eastAsia="Times New Roman" w:hAnsi="Times New Roman" w:cs="Times New Roman"/>
      <w:sz w:val="20"/>
      <w:szCs w:val="20"/>
      <w:lang w:eastAsia="ru-RU"/>
    </w:rPr>
  </w:style>
  <w:style w:type="paragraph" w:styleId="afffd">
    <w:name w:val="Revision"/>
    <w:hidden/>
    <w:uiPriority w:val="99"/>
    <w:semiHidden/>
    <w:rsid w:val="00987BD2"/>
    <w:pPr>
      <w:spacing w:after="0" w:line="240" w:lineRule="auto"/>
    </w:pPr>
    <w:rPr>
      <w:rFonts w:ascii="Times New Roman" w:eastAsia="Times New Roman" w:hAnsi="Times New Roman" w:cs="Times New Roman"/>
      <w:sz w:val="20"/>
      <w:szCs w:val="20"/>
      <w:lang w:eastAsia="ru-RU"/>
    </w:rPr>
  </w:style>
  <w:style w:type="character" w:customStyle="1" w:styleId="afffe">
    <w:name w:val="Сравнение редакций. Добавленный фрагмент"/>
    <w:uiPriority w:val="99"/>
    <w:rsid w:val="00987BD2"/>
    <w:rPr>
      <w:color w:val="000000"/>
      <w:shd w:val="clear" w:color="auto" w:fill="C1D7FF"/>
    </w:rPr>
  </w:style>
  <w:style w:type="paragraph" w:styleId="affff">
    <w:name w:val="TOC Heading"/>
    <w:basedOn w:val="10"/>
    <w:next w:val="a3"/>
    <w:uiPriority w:val="39"/>
    <w:semiHidden/>
    <w:unhideWhenUsed/>
    <w:qFormat/>
    <w:rsid w:val="00987BD2"/>
    <w:pPr>
      <w:keepLines/>
      <w:spacing w:before="480" w:line="276" w:lineRule="auto"/>
      <w:ind w:right="0"/>
      <w:jc w:val="left"/>
      <w:outlineLvl w:val="9"/>
    </w:pPr>
    <w:rPr>
      <w:rFonts w:ascii="Cambria" w:hAnsi="Cambria"/>
      <w:bCs/>
      <w:i w:val="0"/>
      <w:color w:val="365F91"/>
      <w:szCs w:val="28"/>
      <w:lang w:eastAsia="en-US"/>
    </w:rPr>
  </w:style>
  <w:style w:type="paragraph" w:styleId="affff0">
    <w:name w:val="Document Map"/>
    <w:basedOn w:val="a3"/>
    <w:link w:val="affff1"/>
    <w:uiPriority w:val="99"/>
    <w:semiHidden/>
    <w:unhideWhenUsed/>
    <w:rsid w:val="00987BD2"/>
    <w:rPr>
      <w:rFonts w:ascii="Tahoma" w:hAnsi="Tahoma" w:cs="Tahoma"/>
      <w:sz w:val="16"/>
      <w:szCs w:val="16"/>
    </w:rPr>
  </w:style>
  <w:style w:type="character" w:customStyle="1" w:styleId="affff1">
    <w:name w:val="Схема документа Знак"/>
    <w:basedOn w:val="a4"/>
    <w:link w:val="affff0"/>
    <w:uiPriority w:val="99"/>
    <w:semiHidden/>
    <w:rsid w:val="00987BD2"/>
    <w:rPr>
      <w:rFonts w:ascii="Tahoma" w:eastAsia="Times New Roman" w:hAnsi="Tahoma" w:cs="Tahoma"/>
      <w:sz w:val="16"/>
      <w:szCs w:val="16"/>
      <w:lang w:eastAsia="ru-RU"/>
    </w:rPr>
  </w:style>
  <w:style w:type="paragraph" w:customStyle="1" w:styleId="1">
    <w:name w:val="Стиль1"/>
    <w:basedOn w:val="aa"/>
    <w:rsid w:val="00987BD2"/>
    <w:pPr>
      <w:numPr>
        <w:ilvl w:val="1"/>
        <w:numId w:val="4"/>
      </w:numPr>
      <w:ind w:right="0"/>
    </w:pPr>
  </w:style>
  <w:style w:type="paragraph" w:customStyle="1" w:styleId="affff2">
    <w:name w:val="ди"/>
    <w:basedOn w:val="35"/>
    <w:rsid w:val="00987BD2"/>
    <w:pPr>
      <w:tabs>
        <w:tab w:val="right" w:leader="dot" w:pos="9062"/>
      </w:tabs>
      <w:ind w:left="400"/>
    </w:pPr>
    <w:rPr>
      <w:b/>
      <w:noProof/>
      <w:color w:val="000000"/>
    </w:rPr>
  </w:style>
  <w:style w:type="paragraph" w:customStyle="1" w:styleId="16">
    <w:name w:val="Обычный1"/>
    <w:uiPriority w:val="99"/>
    <w:rsid w:val="00987BD2"/>
    <w:pPr>
      <w:spacing w:after="0" w:line="240" w:lineRule="auto"/>
    </w:pPr>
    <w:rPr>
      <w:rFonts w:ascii="Times New Roman" w:eastAsia="Times New Roman" w:hAnsi="Times New Roman" w:cs="Times New Roman"/>
      <w:sz w:val="20"/>
      <w:szCs w:val="20"/>
      <w:lang w:eastAsia="ru-RU"/>
    </w:rPr>
  </w:style>
  <w:style w:type="character" w:customStyle="1" w:styleId="b-serp-urlitem">
    <w:name w:val="b-serp-url__item"/>
    <w:rsid w:val="00987BD2"/>
  </w:style>
  <w:style w:type="paragraph" w:styleId="affff3">
    <w:name w:val="endnote text"/>
    <w:basedOn w:val="a3"/>
    <w:link w:val="affff4"/>
    <w:uiPriority w:val="99"/>
    <w:unhideWhenUsed/>
    <w:rsid w:val="00987BD2"/>
  </w:style>
  <w:style w:type="character" w:customStyle="1" w:styleId="affff4">
    <w:name w:val="Текст концевой сноски Знак"/>
    <w:basedOn w:val="a4"/>
    <w:link w:val="affff3"/>
    <w:uiPriority w:val="99"/>
    <w:rsid w:val="00987BD2"/>
    <w:rPr>
      <w:rFonts w:ascii="Times New Roman" w:eastAsia="Times New Roman" w:hAnsi="Times New Roman" w:cs="Times New Roman"/>
      <w:sz w:val="20"/>
      <w:szCs w:val="20"/>
      <w:lang w:eastAsia="ru-RU"/>
    </w:rPr>
  </w:style>
  <w:style w:type="paragraph" w:customStyle="1" w:styleId="affff5">
    <w:name w:val="Комментарий"/>
    <w:basedOn w:val="a3"/>
    <w:next w:val="a3"/>
    <w:uiPriority w:val="99"/>
    <w:rsid w:val="00987BD2"/>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6">
    <w:name w:val="Информация об изменениях документа"/>
    <w:basedOn w:val="affff5"/>
    <w:next w:val="a3"/>
    <w:uiPriority w:val="99"/>
    <w:rsid w:val="00987BD2"/>
    <w:rPr>
      <w:i/>
      <w:iCs/>
    </w:rPr>
  </w:style>
  <w:style w:type="paragraph" w:customStyle="1" w:styleId="affff7">
    <w:name w:val="Заголовок статьи"/>
    <w:basedOn w:val="a3"/>
    <w:next w:val="a3"/>
    <w:uiPriority w:val="99"/>
    <w:rsid w:val="00987BD2"/>
    <w:pPr>
      <w:autoSpaceDE w:val="0"/>
      <w:autoSpaceDN w:val="0"/>
      <w:adjustRightInd w:val="0"/>
      <w:ind w:left="1612" w:hanging="892"/>
      <w:jc w:val="both"/>
    </w:pPr>
    <w:rPr>
      <w:rFonts w:ascii="Arial" w:hAnsi="Arial" w:cs="Arial"/>
      <w:sz w:val="24"/>
      <w:szCs w:val="24"/>
    </w:rPr>
  </w:style>
  <w:style w:type="character" w:customStyle="1" w:styleId="blk">
    <w:name w:val="blk"/>
    <w:basedOn w:val="a4"/>
    <w:rsid w:val="00987BD2"/>
  </w:style>
  <w:style w:type="paragraph" w:styleId="affff8">
    <w:name w:val="No Spacing"/>
    <w:link w:val="affff9"/>
    <w:uiPriority w:val="1"/>
    <w:qFormat/>
    <w:rsid w:val="00987BD2"/>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987BD2"/>
    <w:pPr>
      <w:widowControl w:val="0"/>
      <w:spacing w:after="0" w:line="240" w:lineRule="auto"/>
    </w:pPr>
    <w:rPr>
      <w:rFonts w:ascii="Courier New" w:eastAsia="Times New Roman" w:hAnsi="Courier New" w:cs="Times New Roman"/>
      <w:snapToGrid w:val="0"/>
      <w:szCs w:val="20"/>
      <w:lang w:eastAsia="ru-RU"/>
    </w:rPr>
  </w:style>
  <w:style w:type="table" w:customStyle="1" w:styleId="17">
    <w:name w:val="Сетка таблицы1"/>
    <w:basedOn w:val="a5"/>
    <w:uiPriority w:val="59"/>
    <w:rsid w:val="00987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3"/>
    <w:next w:val="a3"/>
    <w:autoRedefine/>
    <w:uiPriority w:val="39"/>
    <w:unhideWhenUsed/>
    <w:rsid w:val="00987BD2"/>
    <w:pPr>
      <w:ind w:left="720"/>
    </w:pPr>
    <w:rPr>
      <w:sz w:val="24"/>
      <w:szCs w:val="24"/>
    </w:rPr>
  </w:style>
  <w:style w:type="paragraph" w:styleId="51">
    <w:name w:val="toc 5"/>
    <w:basedOn w:val="a3"/>
    <w:next w:val="a3"/>
    <w:autoRedefine/>
    <w:uiPriority w:val="39"/>
    <w:unhideWhenUsed/>
    <w:rsid w:val="00987BD2"/>
    <w:pPr>
      <w:ind w:left="960"/>
    </w:pPr>
    <w:rPr>
      <w:sz w:val="24"/>
      <w:szCs w:val="24"/>
    </w:rPr>
  </w:style>
  <w:style w:type="paragraph" w:styleId="61">
    <w:name w:val="toc 6"/>
    <w:basedOn w:val="a3"/>
    <w:next w:val="a3"/>
    <w:autoRedefine/>
    <w:uiPriority w:val="39"/>
    <w:unhideWhenUsed/>
    <w:rsid w:val="00987BD2"/>
    <w:pPr>
      <w:ind w:left="1200"/>
    </w:pPr>
    <w:rPr>
      <w:sz w:val="24"/>
      <w:szCs w:val="24"/>
    </w:rPr>
  </w:style>
  <w:style w:type="paragraph" w:styleId="71">
    <w:name w:val="toc 7"/>
    <w:basedOn w:val="a3"/>
    <w:next w:val="a3"/>
    <w:autoRedefine/>
    <w:uiPriority w:val="39"/>
    <w:unhideWhenUsed/>
    <w:rsid w:val="00987BD2"/>
    <w:pPr>
      <w:ind w:left="1440"/>
    </w:pPr>
    <w:rPr>
      <w:sz w:val="24"/>
      <w:szCs w:val="24"/>
    </w:rPr>
  </w:style>
  <w:style w:type="paragraph" w:styleId="81">
    <w:name w:val="toc 8"/>
    <w:basedOn w:val="a3"/>
    <w:next w:val="a3"/>
    <w:autoRedefine/>
    <w:uiPriority w:val="39"/>
    <w:unhideWhenUsed/>
    <w:rsid w:val="00987BD2"/>
    <w:pPr>
      <w:ind w:left="1680"/>
    </w:pPr>
    <w:rPr>
      <w:sz w:val="24"/>
      <w:szCs w:val="24"/>
    </w:rPr>
  </w:style>
  <w:style w:type="paragraph" w:styleId="9">
    <w:name w:val="toc 9"/>
    <w:basedOn w:val="a3"/>
    <w:next w:val="a3"/>
    <w:autoRedefine/>
    <w:uiPriority w:val="39"/>
    <w:unhideWhenUsed/>
    <w:rsid w:val="00987BD2"/>
    <w:pPr>
      <w:ind w:left="1920"/>
    </w:pPr>
    <w:rPr>
      <w:sz w:val="24"/>
      <w:szCs w:val="24"/>
    </w:rPr>
  </w:style>
  <w:style w:type="paragraph" w:styleId="affffa">
    <w:name w:val="Title"/>
    <w:basedOn w:val="a3"/>
    <w:link w:val="affffb"/>
    <w:uiPriority w:val="10"/>
    <w:qFormat/>
    <w:rsid w:val="00987BD2"/>
    <w:pPr>
      <w:jc w:val="center"/>
    </w:pPr>
    <w:rPr>
      <w:rFonts w:ascii="Lazurski" w:hAnsi="Lazurski"/>
      <w:b/>
      <w:sz w:val="24"/>
    </w:rPr>
  </w:style>
  <w:style w:type="character" w:customStyle="1" w:styleId="affffb">
    <w:name w:val="Название Знак"/>
    <w:basedOn w:val="a4"/>
    <w:link w:val="affffa"/>
    <w:uiPriority w:val="10"/>
    <w:rsid w:val="00987BD2"/>
    <w:rPr>
      <w:rFonts w:ascii="Lazurski" w:eastAsia="Times New Roman" w:hAnsi="Lazurski" w:cs="Times New Roman"/>
      <w:b/>
      <w:sz w:val="24"/>
      <w:szCs w:val="20"/>
      <w:lang w:eastAsia="ru-RU"/>
    </w:rPr>
  </w:style>
  <w:style w:type="paragraph" w:customStyle="1" w:styleId="18">
    <w:name w:val="Обычный 1"/>
    <w:basedOn w:val="a3"/>
    <w:uiPriority w:val="99"/>
    <w:rsid w:val="00987BD2"/>
    <w:pPr>
      <w:ind w:firstLine="720"/>
      <w:jc w:val="both"/>
    </w:pPr>
    <w:rPr>
      <w:sz w:val="24"/>
    </w:rPr>
  </w:style>
  <w:style w:type="paragraph" w:customStyle="1" w:styleId="affffc">
    <w:name w:val="Наш заголовок"/>
    <w:basedOn w:val="10"/>
    <w:uiPriority w:val="99"/>
    <w:rsid w:val="00987BD2"/>
    <w:pPr>
      <w:tabs>
        <w:tab w:val="num" w:pos="644"/>
      </w:tabs>
      <w:spacing w:before="240" w:after="60"/>
      <w:ind w:left="435" w:right="0" w:hanging="151"/>
      <w:jc w:val="both"/>
    </w:pPr>
    <w:rPr>
      <w:rFonts w:cs="Arial"/>
      <w:bCs/>
      <w:i w:val="0"/>
      <w:kern w:val="32"/>
      <w:sz w:val="22"/>
      <w:szCs w:val="32"/>
    </w:rPr>
  </w:style>
  <w:style w:type="character" w:customStyle="1" w:styleId="affffd">
    <w:name w:val="Заголовок абзаца Регламента Знак"/>
    <w:basedOn w:val="afffc"/>
    <w:link w:val="a1"/>
    <w:locked/>
    <w:rsid w:val="00987BD2"/>
    <w:rPr>
      <w:rFonts w:ascii="Times New Roman" w:eastAsia="Times New Roman" w:hAnsi="Times New Roman" w:cs="Times New Roman"/>
      <w:b/>
      <w:sz w:val="24"/>
      <w:szCs w:val="20"/>
      <w:lang w:val="en-US" w:eastAsia="ru-RU"/>
    </w:rPr>
  </w:style>
  <w:style w:type="paragraph" w:customStyle="1" w:styleId="a1">
    <w:name w:val="Заголовок абзаца Регламента"/>
    <w:basedOn w:val="afffb"/>
    <w:link w:val="affffd"/>
    <w:rsid w:val="00987BD2"/>
    <w:pPr>
      <w:numPr>
        <w:numId w:val="5"/>
      </w:numPr>
    </w:pPr>
    <w:rPr>
      <w:b/>
      <w:sz w:val="24"/>
      <w:lang w:val="en-US"/>
    </w:rPr>
  </w:style>
  <w:style w:type="paragraph" w:customStyle="1" w:styleId="a">
    <w:name w:val="Текст внутри абзаца Регламента"/>
    <w:basedOn w:val="afff7"/>
    <w:uiPriority w:val="99"/>
    <w:rsid w:val="00987BD2"/>
    <w:pPr>
      <w:numPr>
        <w:numId w:val="6"/>
      </w:numPr>
    </w:pPr>
  </w:style>
  <w:style w:type="paragraph" w:customStyle="1" w:styleId="Normal1">
    <w:name w:val="Normal1"/>
    <w:uiPriority w:val="99"/>
    <w:rsid w:val="00987BD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7">
    <w:name w:val="заголовок 2"/>
    <w:basedOn w:val="a3"/>
    <w:next w:val="a3"/>
    <w:uiPriority w:val="99"/>
    <w:rsid w:val="00987BD2"/>
    <w:pPr>
      <w:keepNext/>
      <w:jc w:val="both"/>
      <w:outlineLvl w:val="1"/>
    </w:pPr>
    <w:rPr>
      <w:sz w:val="36"/>
    </w:rPr>
  </w:style>
  <w:style w:type="paragraph" w:customStyle="1" w:styleId="28">
    <w:name w:val="Обычный2"/>
    <w:uiPriority w:val="99"/>
    <w:rsid w:val="00987BD2"/>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rsid w:val="00987BD2"/>
    <w:pPr>
      <w:widowControl w:val="0"/>
      <w:snapToGrid w:val="0"/>
      <w:spacing w:after="0" w:line="240" w:lineRule="auto"/>
      <w:ind w:left="1920"/>
    </w:pPr>
    <w:rPr>
      <w:rFonts w:ascii="Arial" w:eastAsia="Times New Roman" w:hAnsi="Arial" w:cs="Times New Roman"/>
      <w:sz w:val="16"/>
      <w:szCs w:val="20"/>
      <w:lang w:eastAsia="ru-RU"/>
    </w:rPr>
  </w:style>
  <w:style w:type="paragraph" w:customStyle="1" w:styleId="FR1">
    <w:name w:val="FR1"/>
    <w:uiPriority w:val="99"/>
    <w:rsid w:val="00987BD2"/>
    <w:pPr>
      <w:widowControl w:val="0"/>
      <w:snapToGrid w:val="0"/>
      <w:spacing w:after="0" w:line="240" w:lineRule="auto"/>
    </w:pPr>
    <w:rPr>
      <w:rFonts w:ascii="Arial" w:eastAsia="Times New Roman" w:hAnsi="Arial" w:cs="Times New Roman"/>
      <w:sz w:val="12"/>
      <w:szCs w:val="20"/>
      <w:lang w:eastAsia="ru-RU"/>
    </w:rPr>
  </w:style>
  <w:style w:type="paragraph" w:customStyle="1" w:styleId="affffe">
    <w:name w:val="Îñí. òåêñò"/>
    <w:rsid w:val="00987BD2"/>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Standard">
    <w:name w:val="Standard"/>
    <w:uiPriority w:val="99"/>
    <w:rsid w:val="00987BD2"/>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afffff">
    <w:name w:val="Цветовое выделение"/>
    <w:uiPriority w:val="99"/>
    <w:rsid w:val="00987BD2"/>
    <w:rPr>
      <w:b/>
      <w:bCs/>
      <w:color w:val="000080"/>
    </w:rPr>
  </w:style>
  <w:style w:type="paragraph" w:customStyle="1" w:styleId="Default">
    <w:name w:val="Default"/>
    <w:rsid w:val="00987BD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987BD2"/>
    <w:rPr>
      <w:rFonts w:ascii="Times New Roman" w:hAnsi="Times New Roman" w:cs="Times New Roman"/>
      <w:sz w:val="22"/>
      <w:szCs w:val="22"/>
    </w:rPr>
  </w:style>
  <w:style w:type="character" w:customStyle="1" w:styleId="29">
    <w:name w:val="Текст сноски Знак2"/>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
    <w:basedOn w:val="a4"/>
    <w:locked/>
    <w:rsid w:val="00987BD2"/>
    <w:rPr>
      <w:rFonts w:ascii="PragmaticaCTT" w:eastAsia="Times New Roman" w:hAnsi="PragmaticaCTT" w:cs="Times New Roman"/>
      <w:sz w:val="20"/>
      <w:szCs w:val="20"/>
      <w:lang w:eastAsia="ru-RU"/>
    </w:rPr>
  </w:style>
  <w:style w:type="paragraph" w:customStyle="1" w:styleId="NormalBold">
    <w:name w:val="Normal + Bold"/>
    <w:basedOn w:val="a3"/>
    <w:uiPriority w:val="99"/>
    <w:rsid w:val="00987BD2"/>
    <w:rPr>
      <w:sz w:val="24"/>
      <w:szCs w:val="24"/>
    </w:rPr>
  </w:style>
  <w:style w:type="character" w:customStyle="1" w:styleId="afffff0">
    <w:name w:val="Не вступил в силу"/>
    <w:basedOn w:val="afffff"/>
    <w:uiPriority w:val="99"/>
    <w:rsid w:val="00987BD2"/>
    <w:rPr>
      <w:b/>
      <w:bCs/>
      <w:color w:val="000000"/>
      <w:shd w:val="clear" w:color="auto" w:fill="D8EDE8"/>
    </w:rPr>
  </w:style>
  <w:style w:type="character" w:customStyle="1" w:styleId="FontStyle22">
    <w:name w:val="Font Style22"/>
    <w:basedOn w:val="a4"/>
    <w:uiPriority w:val="99"/>
    <w:rsid w:val="00987BD2"/>
    <w:rPr>
      <w:rFonts w:ascii="Times New Roman" w:hAnsi="Times New Roman" w:cs="Times New Roman"/>
      <w:sz w:val="22"/>
      <w:szCs w:val="22"/>
    </w:rPr>
  </w:style>
  <w:style w:type="paragraph" w:customStyle="1" w:styleId="Style6">
    <w:name w:val="Style6"/>
    <w:basedOn w:val="a3"/>
    <w:uiPriority w:val="99"/>
    <w:rsid w:val="00987BD2"/>
    <w:pPr>
      <w:widowControl w:val="0"/>
      <w:autoSpaceDE w:val="0"/>
      <w:autoSpaceDN w:val="0"/>
      <w:adjustRightInd w:val="0"/>
      <w:spacing w:line="264" w:lineRule="exact"/>
      <w:jc w:val="both"/>
    </w:pPr>
    <w:rPr>
      <w:rFonts w:eastAsiaTheme="minorEastAsia"/>
      <w:sz w:val="24"/>
      <w:szCs w:val="24"/>
    </w:rPr>
  </w:style>
  <w:style w:type="paragraph" w:customStyle="1" w:styleId="Style14">
    <w:name w:val="Style14"/>
    <w:basedOn w:val="a3"/>
    <w:uiPriority w:val="99"/>
    <w:rsid w:val="00987BD2"/>
    <w:pPr>
      <w:widowControl w:val="0"/>
      <w:autoSpaceDE w:val="0"/>
      <w:autoSpaceDN w:val="0"/>
      <w:adjustRightInd w:val="0"/>
      <w:spacing w:line="463" w:lineRule="exact"/>
      <w:ind w:firstLine="672"/>
      <w:jc w:val="both"/>
    </w:pPr>
    <w:rPr>
      <w:rFonts w:eastAsiaTheme="minorEastAsia"/>
      <w:sz w:val="24"/>
      <w:szCs w:val="24"/>
    </w:rPr>
  </w:style>
  <w:style w:type="paragraph" w:customStyle="1" w:styleId="afffff1">
    <w:name w:val="Обычный без отступа"/>
    <w:basedOn w:val="a3"/>
    <w:rsid w:val="00987BD2"/>
    <w:pPr>
      <w:autoSpaceDE w:val="0"/>
      <w:autoSpaceDN w:val="0"/>
      <w:jc w:val="both"/>
    </w:pPr>
    <w:rPr>
      <w:kern w:val="24"/>
      <w:sz w:val="24"/>
      <w:szCs w:val="24"/>
    </w:rPr>
  </w:style>
  <w:style w:type="paragraph" w:customStyle="1" w:styleId="-">
    <w:name w:val="НД-название"/>
    <w:basedOn w:val="a3"/>
    <w:rsid w:val="00987BD2"/>
    <w:pPr>
      <w:keepLines/>
      <w:widowControl w:val="0"/>
      <w:autoSpaceDE w:val="0"/>
      <w:autoSpaceDN w:val="0"/>
      <w:jc w:val="center"/>
    </w:pPr>
    <w:rPr>
      <w:b/>
      <w:bCs/>
      <w:kern w:val="24"/>
      <w:sz w:val="40"/>
      <w:szCs w:val="40"/>
    </w:rPr>
  </w:style>
  <w:style w:type="paragraph" w:styleId="afffff2">
    <w:name w:val="caption"/>
    <w:basedOn w:val="a3"/>
    <w:next w:val="a3"/>
    <w:qFormat/>
    <w:rsid w:val="00987BD2"/>
    <w:pPr>
      <w:suppressAutoHyphens/>
      <w:autoSpaceDE w:val="0"/>
      <w:autoSpaceDN w:val="0"/>
      <w:adjustRightInd w:val="0"/>
      <w:spacing w:after="444"/>
      <w:ind w:left="-600" w:hanging="600"/>
      <w:jc w:val="center"/>
    </w:pPr>
    <w:rPr>
      <w:b/>
      <w:bCs/>
    </w:rPr>
  </w:style>
  <w:style w:type="paragraph" w:styleId="HTML">
    <w:name w:val="HTML Preformatted"/>
    <w:basedOn w:val="a3"/>
    <w:link w:val="HTML0"/>
    <w:uiPriority w:val="99"/>
    <w:rsid w:val="00987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4"/>
    <w:link w:val="HTML"/>
    <w:uiPriority w:val="99"/>
    <w:rsid w:val="00987BD2"/>
    <w:rPr>
      <w:rFonts w:ascii="Courier New" w:eastAsia="Times New Roman" w:hAnsi="Courier New" w:cs="Courier New"/>
      <w:sz w:val="20"/>
      <w:szCs w:val="20"/>
      <w:lang w:eastAsia="ru-RU"/>
    </w:rPr>
  </w:style>
  <w:style w:type="paragraph" w:customStyle="1" w:styleId="Inioaeno">
    <w:name w:val="Ini. oaeno"/>
    <w:rsid w:val="00987BD2"/>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ffff3">
    <w:name w:val="Сравнение редакций. Удаленный фрагмент"/>
    <w:uiPriority w:val="99"/>
    <w:rsid w:val="00987BD2"/>
    <w:rPr>
      <w:color w:val="000000"/>
      <w:shd w:val="clear" w:color="auto" w:fill="C4C413"/>
    </w:rPr>
  </w:style>
  <w:style w:type="paragraph" w:customStyle="1" w:styleId="Style9">
    <w:name w:val="Style9"/>
    <w:basedOn w:val="a3"/>
    <w:uiPriority w:val="99"/>
    <w:rsid w:val="00987BD2"/>
    <w:pPr>
      <w:widowControl w:val="0"/>
      <w:autoSpaceDE w:val="0"/>
      <w:autoSpaceDN w:val="0"/>
      <w:adjustRightInd w:val="0"/>
      <w:spacing w:line="432" w:lineRule="exact"/>
      <w:ind w:firstLine="562"/>
      <w:jc w:val="both"/>
    </w:pPr>
    <w:rPr>
      <w:rFonts w:eastAsiaTheme="minorEastAsia"/>
      <w:sz w:val="24"/>
      <w:szCs w:val="24"/>
    </w:rPr>
  </w:style>
  <w:style w:type="character" w:customStyle="1" w:styleId="FontStyle17">
    <w:name w:val="Font Style17"/>
    <w:basedOn w:val="a4"/>
    <w:uiPriority w:val="99"/>
    <w:rsid w:val="00987BD2"/>
    <w:rPr>
      <w:rFonts w:ascii="Times New Roman" w:hAnsi="Times New Roman" w:cs="Times New Roman"/>
      <w:sz w:val="24"/>
      <w:szCs w:val="24"/>
    </w:rPr>
  </w:style>
  <w:style w:type="paragraph" w:customStyle="1" w:styleId="19">
    <w:name w:val="Текст1"/>
    <w:basedOn w:val="a3"/>
    <w:rsid w:val="00987BD2"/>
    <w:rPr>
      <w:rFonts w:ascii="Courier New" w:eastAsiaTheme="minorEastAsia" w:hAnsi="Courier New" w:cs="Courier New"/>
      <w:lang w:val="sr-Cyrl-CS" w:eastAsia="ar-SA"/>
    </w:rPr>
  </w:style>
  <w:style w:type="table" w:customStyle="1" w:styleId="82">
    <w:name w:val="Сетка таблицы8"/>
    <w:basedOn w:val="a5"/>
    <w:next w:val="aff9"/>
    <w:uiPriority w:val="59"/>
    <w:rsid w:val="00987B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
    <w:name w:val="Табл8 Знак"/>
    <w:link w:val="84"/>
    <w:locked/>
    <w:rsid w:val="00987BD2"/>
    <w:rPr>
      <w:color w:val="000000"/>
      <w:sz w:val="16"/>
      <w:szCs w:val="16"/>
    </w:rPr>
  </w:style>
  <w:style w:type="paragraph" w:customStyle="1" w:styleId="84">
    <w:name w:val="Табл8"/>
    <w:basedOn w:val="a3"/>
    <w:link w:val="83"/>
    <w:qFormat/>
    <w:rsid w:val="00987BD2"/>
    <w:pPr>
      <w:jc w:val="both"/>
    </w:pPr>
    <w:rPr>
      <w:rFonts w:asciiTheme="minorHAnsi" w:eastAsiaTheme="minorHAnsi" w:hAnsiTheme="minorHAnsi" w:cstheme="minorBidi"/>
      <w:color w:val="000000"/>
      <w:sz w:val="16"/>
      <w:szCs w:val="16"/>
      <w:lang w:eastAsia="en-US"/>
    </w:rPr>
  </w:style>
  <w:style w:type="character" w:customStyle="1" w:styleId="FontStyle16">
    <w:name w:val="Font Style16"/>
    <w:basedOn w:val="a4"/>
    <w:uiPriority w:val="99"/>
    <w:rsid w:val="00987BD2"/>
    <w:rPr>
      <w:rFonts w:ascii="Times New Roman" w:hAnsi="Times New Roman" w:cs="Times New Roman" w:hint="default"/>
      <w:sz w:val="22"/>
      <w:szCs w:val="22"/>
    </w:rPr>
  </w:style>
  <w:style w:type="character" w:customStyle="1" w:styleId="FontStyle21">
    <w:name w:val="Font Style21"/>
    <w:basedOn w:val="a4"/>
    <w:uiPriority w:val="99"/>
    <w:rsid w:val="00987BD2"/>
    <w:rPr>
      <w:rFonts w:ascii="Times New Roman" w:hAnsi="Times New Roman" w:cs="Times New Roman"/>
      <w:sz w:val="26"/>
      <w:szCs w:val="26"/>
    </w:rPr>
  </w:style>
  <w:style w:type="paragraph" w:customStyle="1" w:styleId="Style4">
    <w:name w:val="Style4"/>
    <w:basedOn w:val="a3"/>
    <w:uiPriority w:val="99"/>
    <w:rsid w:val="00987BD2"/>
    <w:pPr>
      <w:widowControl w:val="0"/>
      <w:autoSpaceDE w:val="0"/>
      <w:autoSpaceDN w:val="0"/>
      <w:adjustRightInd w:val="0"/>
      <w:spacing w:line="483" w:lineRule="exact"/>
      <w:ind w:firstLine="566"/>
      <w:jc w:val="both"/>
    </w:pPr>
    <w:rPr>
      <w:rFonts w:eastAsiaTheme="minorEastAsia"/>
      <w:sz w:val="24"/>
      <w:szCs w:val="24"/>
    </w:rPr>
  </w:style>
  <w:style w:type="paragraph" w:customStyle="1" w:styleId="Style7">
    <w:name w:val="Style7"/>
    <w:basedOn w:val="a3"/>
    <w:uiPriority w:val="99"/>
    <w:rsid w:val="00987BD2"/>
    <w:pPr>
      <w:widowControl w:val="0"/>
      <w:autoSpaceDE w:val="0"/>
      <w:autoSpaceDN w:val="0"/>
      <w:adjustRightInd w:val="0"/>
      <w:spacing w:line="468" w:lineRule="exact"/>
      <w:ind w:firstLine="554"/>
      <w:jc w:val="both"/>
    </w:pPr>
    <w:rPr>
      <w:rFonts w:eastAsiaTheme="minorEastAsia"/>
      <w:sz w:val="24"/>
      <w:szCs w:val="24"/>
    </w:rPr>
  </w:style>
  <w:style w:type="character" w:customStyle="1" w:styleId="FontStyle15">
    <w:name w:val="Font Style15"/>
    <w:basedOn w:val="a4"/>
    <w:uiPriority w:val="99"/>
    <w:rsid w:val="00987BD2"/>
    <w:rPr>
      <w:rFonts w:ascii="Times New Roman" w:hAnsi="Times New Roman" w:cs="Times New Roman"/>
      <w:sz w:val="26"/>
      <w:szCs w:val="26"/>
    </w:rPr>
  </w:style>
  <w:style w:type="paragraph" w:customStyle="1" w:styleId="Style5">
    <w:name w:val="Style5"/>
    <w:basedOn w:val="a3"/>
    <w:uiPriority w:val="99"/>
    <w:rsid w:val="00987BD2"/>
    <w:pPr>
      <w:widowControl w:val="0"/>
      <w:autoSpaceDE w:val="0"/>
      <w:autoSpaceDN w:val="0"/>
      <w:adjustRightInd w:val="0"/>
      <w:spacing w:line="468" w:lineRule="exact"/>
      <w:jc w:val="both"/>
    </w:pPr>
    <w:rPr>
      <w:rFonts w:eastAsiaTheme="minorEastAsia"/>
      <w:sz w:val="24"/>
      <w:szCs w:val="24"/>
    </w:rPr>
  </w:style>
  <w:style w:type="character" w:customStyle="1" w:styleId="FontStyle44">
    <w:name w:val="Font Style44"/>
    <w:basedOn w:val="a4"/>
    <w:uiPriority w:val="99"/>
    <w:rsid w:val="00987BD2"/>
    <w:rPr>
      <w:rFonts w:ascii="Times New Roman" w:hAnsi="Times New Roman" w:cs="Times New Roman"/>
      <w:sz w:val="24"/>
      <w:szCs w:val="24"/>
    </w:rPr>
  </w:style>
  <w:style w:type="character" w:customStyle="1" w:styleId="FontStyle34">
    <w:name w:val="Font Style34"/>
    <w:basedOn w:val="a4"/>
    <w:uiPriority w:val="99"/>
    <w:rsid w:val="00987BD2"/>
    <w:rPr>
      <w:rFonts w:ascii="Times New Roman" w:hAnsi="Times New Roman" w:cs="Times New Roman"/>
      <w:sz w:val="18"/>
      <w:szCs w:val="18"/>
    </w:rPr>
  </w:style>
  <w:style w:type="character" w:customStyle="1" w:styleId="referenceable">
    <w:name w:val="referenceable"/>
    <w:basedOn w:val="a4"/>
    <w:rsid w:val="00987BD2"/>
  </w:style>
  <w:style w:type="paragraph" w:customStyle="1" w:styleId="afffff4">
    <w:name w:val="Таблицы (моноширинный)"/>
    <w:basedOn w:val="a3"/>
    <w:next w:val="a3"/>
    <w:uiPriority w:val="99"/>
    <w:rsid w:val="00987BD2"/>
    <w:pPr>
      <w:autoSpaceDE w:val="0"/>
      <w:autoSpaceDN w:val="0"/>
      <w:adjustRightInd w:val="0"/>
    </w:pPr>
    <w:rPr>
      <w:rFonts w:ascii="Courier New" w:hAnsi="Courier New" w:cs="Courier New"/>
      <w:sz w:val="24"/>
      <w:szCs w:val="24"/>
    </w:rPr>
  </w:style>
  <w:style w:type="paragraph" w:customStyle="1" w:styleId="afffff5">
    <w:name w:val="Таблица"/>
    <w:rsid w:val="00987BD2"/>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lang w:eastAsia="ru-RU"/>
    </w:rPr>
  </w:style>
  <w:style w:type="character" w:customStyle="1" w:styleId="810">
    <w:name w:val="Знак8 Знак1"/>
    <w:aliases w:val="Table_Footnote_last Знак1,Текст сноски Знак2 Знак1,Текст сноски Знак Знак1 Знак1,Текст сноски Знак1 Знак Знак1,Текст сноски Знак Знак Знак Знак1,Текст сноски Знак Знак Знак1 Знак1,Текст сноски Знак Знак2 Знак1,З Знак1"/>
    <w:basedOn w:val="a4"/>
    <w:uiPriority w:val="99"/>
    <w:semiHidden/>
    <w:locked/>
    <w:rsid w:val="00987BD2"/>
    <w:rPr>
      <w:rFonts w:ascii="Calibri" w:eastAsiaTheme="minorHAnsi" w:hAnsi="Calibri"/>
    </w:rPr>
  </w:style>
  <w:style w:type="character" w:customStyle="1" w:styleId="afff4">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4"/>
    <w:link w:val="afff3"/>
    <w:uiPriority w:val="34"/>
    <w:qFormat/>
    <w:rsid w:val="00987BD2"/>
    <w:rPr>
      <w:rFonts w:ascii="Calibri" w:eastAsia="Calibri" w:hAnsi="Calibri" w:cs="Times New Roman"/>
    </w:rPr>
  </w:style>
  <w:style w:type="paragraph" w:customStyle="1" w:styleId="VND1">
    <w:name w:val="VND_Стиль1"/>
    <w:basedOn w:val="a3"/>
    <w:qFormat/>
    <w:rsid w:val="00987BD2"/>
    <w:pPr>
      <w:numPr>
        <w:numId w:val="9"/>
      </w:numPr>
      <w:tabs>
        <w:tab w:val="clear" w:pos="4168"/>
        <w:tab w:val="left" w:pos="567"/>
      </w:tabs>
      <w:spacing w:before="120" w:after="120"/>
      <w:ind w:left="0" w:firstLine="0"/>
      <w:jc w:val="center"/>
    </w:pPr>
    <w:rPr>
      <w:rFonts w:eastAsia="Calibri"/>
      <w:b/>
      <w:sz w:val="28"/>
      <w:szCs w:val="28"/>
      <w:lang w:eastAsia="en-US"/>
    </w:rPr>
  </w:style>
  <w:style w:type="paragraph" w:customStyle="1" w:styleId="VND">
    <w:name w:val="VND_список"/>
    <w:basedOn w:val="a3"/>
    <w:qFormat/>
    <w:rsid w:val="00987BD2"/>
    <w:pPr>
      <w:numPr>
        <w:numId w:val="8"/>
      </w:numPr>
      <w:tabs>
        <w:tab w:val="left" w:pos="567"/>
      </w:tabs>
      <w:jc w:val="both"/>
    </w:pPr>
    <w:rPr>
      <w:rFonts w:eastAsia="Calibri"/>
      <w:sz w:val="24"/>
      <w:szCs w:val="24"/>
      <w:lang w:eastAsia="en-US"/>
    </w:rPr>
  </w:style>
  <w:style w:type="paragraph" w:customStyle="1" w:styleId="VND11">
    <w:name w:val="VND_Стиль1.1"/>
    <w:basedOn w:val="VND1"/>
    <w:qFormat/>
    <w:rsid w:val="00987BD2"/>
    <w:pPr>
      <w:numPr>
        <w:ilvl w:val="1"/>
      </w:numPr>
      <w:spacing w:before="0" w:after="0"/>
      <w:ind w:left="0" w:firstLine="709"/>
      <w:jc w:val="both"/>
    </w:pPr>
    <w:rPr>
      <w:b w:val="0"/>
      <w:sz w:val="24"/>
      <w:szCs w:val="24"/>
    </w:rPr>
  </w:style>
  <w:style w:type="paragraph" w:customStyle="1" w:styleId="VND111">
    <w:name w:val="VND_Стиль1.1.1"/>
    <w:basedOn w:val="VND11"/>
    <w:link w:val="VND1110"/>
    <w:qFormat/>
    <w:rsid w:val="00987BD2"/>
    <w:pPr>
      <w:numPr>
        <w:ilvl w:val="2"/>
      </w:numPr>
      <w:tabs>
        <w:tab w:val="left" w:pos="1560"/>
      </w:tabs>
    </w:pPr>
  </w:style>
  <w:style w:type="character" w:customStyle="1" w:styleId="VND1110">
    <w:name w:val="VND_Стиль1.1.1 Знак"/>
    <w:link w:val="VND111"/>
    <w:rsid w:val="00987BD2"/>
    <w:rPr>
      <w:rFonts w:ascii="Times New Roman" w:eastAsia="Calibri" w:hAnsi="Times New Roman" w:cs="Times New Roman"/>
      <w:sz w:val="24"/>
      <w:szCs w:val="24"/>
    </w:rPr>
  </w:style>
  <w:style w:type="paragraph" w:customStyle="1" w:styleId="VND1111">
    <w:name w:val="VND_Стиль1.1.1.1"/>
    <w:basedOn w:val="VND111"/>
    <w:link w:val="VND11110"/>
    <w:qFormat/>
    <w:rsid w:val="00987BD2"/>
    <w:pPr>
      <w:numPr>
        <w:ilvl w:val="3"/>
      </w:numPr>
      <w:tabs>
        <w:tab w:val="clear" w:pos="1560"/>
      </w:tabs>
    </w:pPr>
  </w:style>
  <w:style w:type="character" w:customStyle="1" w:styleId="VND11110">
    <w:name w:val="VND_Стиль1.1.1.1 Знак"/>
    <w:link w:val="VND1111"/>
    <w:rsid w:val="00987BD2"/>
    <w:rPr>
      <w:rFonts w:ascii="Times New Roman" w:eastAsia="Calibri" w:hAnsi="Times New Roman" w:cs="Times New Roman"/>
      <w:sz w:val="24"/>
      <w:szCs w:val="24"/>
    </w:rPr>
  </w:style>
  <w:style w:type="paragraph" w:customStyle="1" w:styleId="VND11111">
    <w:name w:val="VND_Стиль1.1.1.1.1"/>
    <w:basedOn w:val="VND1111"/>
    <w:qFormat/>
    <w:rsid w:val="00987BD2"/>
    <w:pPr>
      <w:numPr>
        <w:ilvl w:val="4"/>
      </w:numPr>
      <w:ind w:left="0" w:firstLine="709"/>
    </w:pPr>
  </w:style>
  <w:style w:type="paragraph" w:customStyle="1" w:styleId="-6">
    <w:name w:val="Нумерация-6"/>
    <w:basedOn w:val="VND11111"/>
    <w:qFormat/>
    <w:rsid w:val="00987BD2"/>
    <w:pPr>
      <w:numPr>
        <w:ilvl w:val="5"/>
      </w:numPr>
      <w:ind w:left="0" w:firstLine="709"/>
    </w:pPr>
  </w:style>
  <w:style w:type="character" w:customStyle="1" w:styleId="afffff6">
    <w:name w:val="Подзаголовок Знак"/>
    <w:basedOn w:val="a4"/>
    <w:link w:val="afffff7"/>
    <w:uiPriority w:val="11"/>
    <w:rsid w:val="00987BD2"/>
    <w:rPr>
      <w:rFonts w:ascii="Times New Roman Bold" w:eastAsia="SimSun" w:hAnsi="Times New Roman Bold"/>
      <w:b/>
      <w:color w:val="000000"/>
      <w:sz w:val="24"/>
    </w:rPr>
  </w:style>
  <w:style w:type="paragraph" w:styleId="afffff7">
    <w:name w:val="Subtitle"/>
    <w:basedOn w:val="a3"/>
    <w:next w:val="a3"/>
    <w:link w:val="afffff6"/>
    <w:uiPriority w:val="11"/>
    <w:qFormat/>
    <w:rsid w:val="00987BD2"/>
    <w:pPr>
      <w:numPr>
        <w:ilvl w:val="1"/>
      </w:numPr>
      <w:spacing w:after="160"/>
    </w:pPr>
    <w:rPr>
      <w:rFonts w:ascii="Times New Roman Bold" w:eastAsia="SimSun" w:hAnsi="Times New Roman Bold" w:cstheme="minorBidi"/>
      <w:b/>
      <w:color w:val="000000"/>
      <w:sz w:val="24"/>
      <w:szCs w:val="22"/>
      <w:lang w:eastAsia="en-US"/>
    </w:rPr>
  </w:style>
  <w:style w:type="character" w:customStyle="1" w:styleId="1a">
    <w:name w:val="Подзаголовок Знак1"/>
    <w:basedOn w:val="a4"/>
    <w:uiPriority w:val="11"/>
    <w:rsid w:val="00987BD2"/>
    <w:rPr>
      <w:rFonts w:eastAsiaTheme="minorEastAsia"/>
      <w:color w:val="5A5A5A" w:themeColor="text1" w:themeTint="A5"/>
      <w:spacing w:val="15"/>
      <w:lang w:eastAsia="ru-RU"/>
    </w:rPr>
  </w:style>
  <w:style w:type="character" w:customStyle="1" w:styleId="Bodytext214pt">
    <w:name w:val="Body text (2) + 14 pt"/>
    <w:aliases w:val="Bold"/>
    <w:rsid w:val="00987BD2"/>
    <w:rPr>
      <w:rFonts w:ascii="Times New Roman" w:eastAsia="Times New Roman" w:hAnsi="Times New Roman" w:cs="Times New Roman" w:hint="default"/>
      <w:b/>
      <w:bCs/>
      <w:i w:val="0"/>
      <w:iCs w:val="0"/>
      <w:smallCaps w:val="0"/>
      <w:color w:val="000000"/>
      <w:spacing w:val="0"/>
      <w:w w:val="100"/>
      <w:position w:val="0"/>
      <w:sz w:val="28"/>
      <w:szCs w:val="28"/>
      <w:u w:val="single"/>
      <w:lang w:val="ru-RU"/>
    </w:rPr>
  </w:style>
  <w:style w:type="paragraph" w:customStyle="1" w:styleId="s1">
    <w:name w:val="s_1"/>
    <w:basedOn w:val="a3"/>
    <w:rsid w:val="00987BD2"/>
    <w:pPr>
      <w:spacing w:before="100" w:beforeAutospacing="1" w:after="100" w:afterAutospacing="1"/>
    </w:pPr>
    <w:rPr>
      <w:sz w:val="24"/>
      <w:szCs w:val="24"/>
    </w:rPr>
  </w:style>
  <w:style w:type="paragraph" w:customStyle="1" w:styleId="Style10">
    <w:name w:val="Style10"/>
    <w:basedOn w:val="a3"/>
    <w:uiPriority w:val="99"/>
    <w:rsid w:val="00987BD2"/>
    <w:pPr>
      <w:widowControl w:val="0"/>
      <w:autoSpaceDE w:val="0"/>
      <w:autoSpaceDN w:val="0"/>
      <w:adjustRightInd w:val="0"/>
    </w:pPr>
    <w:rPr>
      <w:rFonts w:ascii="Arial" w:eastAsiaTheme="minorEastAsia" w:hAnsi="Arial" w:cs="Arial"/>
      <w:sz w:val="24"/>
      <w:szCs w:val="24"/>
    </w:rPr>
  </w:style>
  <w:style w:type="character" w:customStyle="1" w:styleId="FontStyle12">
    <w:name w:val="Font Style12"/>
    <w:basedOn w:val="a4"/>
    <w:uiPriority w:val="99"/>
    <w:rsid w:val="00987BD2"/>
    <w:rPr>
      <w:rFonts w:ascii="Arial" w:hAnsi="Arial" w:cs="Arial"/>
      <w:b/>
      <w:bCs/>
      <w:sz w:val="12"/>
      <w:szCs w:val="12"/>
    </w:rPr>
  </w:style>
  <w:style w:type="character" w:customStyle="1" w:styleId="FontStyle13">
    <w:name w:val="Font Style13"/>
    <w:basedOn w:val="a4"/>
    <w:uiPriority w:val="99"/>
    <w:rsid w:val="00987BD2"/>
    <w:rPr>
      <w:rFonts w:ascii="Arial" w:hAnsi="Arial" w:cs="Arial"/>
      <w:sz w:val="12"/>
      <w:szCs w:val="12"/>
    </w:rPr>
  </w:style>
  <w:style w:type="character" w:styleId="afffff8">
    <w:name w:val="line number"/>
    <w:basedOn w:val="a4"/>
    <w:uiPriority w:val="99"/>
    <w:semiHidden/>
    <w:unhideWhenUsed/>
    <w:rsid w:val="00987BD2"/>
  </w:style>
  <w:style w:type="character" w:customStyle="1" w:styleId="BodytextBold">
    <w:name w:val="Body text + Bold"/>
    <w:rsid w:val="00987BD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Bodytext214ptBold">
    <w:name w:val="Body text (2) + 14 pt;Bold"/>
    <w:rsid w:val="00987BD2"/>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a">
    <w:name w:val="Основной текст (2)"/>
    <w:rsid w:val="00987BD2"/>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FontStyle27">
    <w:name w:val="Font Style27"/>
    <w:basedOn w:val="a4"/>
    <w:uiPriority w:val="99"/>
    <w:rsid w:val="00987BD2"/>
    <w:rPr>
      <w:rFonts w:ascii="Times New Roman" w:hAnsi="Times New Roman" w:cs="Times New Roman"/>
      <w:sz w:val="22"/>
      <w:szCs w:val="22"/>
    </w:rPr>
  </w:style>
  <w:style w:type="character" w:customStyle="1" w:styleId="nobr">
    <w:name w:val="nobr"/>
    <w:basedOn w:val="a4"/>
    <w:rsid w:val="00987BD2"/>
  </w:style>
  <w:style w:type="paragraph" w:customStyle="1" w:styleId="SQL">
    <w:name w:val="SQL"/>
    <w:basedOn w:val="a3"/>
    <w:rsid w:val="00987BD2"/>
    <w:pPr>
      <w:widowControl w:val="0"/>
      <w:jc w:val="both"/>
    </w:pPr>
    <w:rPr>
      <w:sz w:val="24"/>
    </w:rPr>
  </w:style>
  <w:style w:type="character" w:customStyle="1" w:styleId="afffff9">
    <w:name w:val="Основной текст_"/>
    <w:link w:val="1b"/>
    <w:locked/>
    <w:rsid w:val="00987BD2"/>
    <w:rPr>
      <w:sz w:val="17"/>
      <w:szCs w:val="17"/>
      <w:shd w:val="clear" w:color="auto" w:fill="FFFFFF"/>
    </w:rPr>
  </w:style>
  <w:style w:type="paragraph" w:customStyle="1" w:styleId="1b">
    <w:name w:val="Основной текст1"/>
    <w:basedOn w:val="a3"/>
    <w:link w:val="afffff9"/>
    <w:rsid w:val="00987BD2"/>
    <w:pPr>
      <w:widowControl w:val="0"/>
      <w:shd w:val="clear" w:color="auto" w:fill="FFFFFF"/>
      <w:spacing w:line="388" w:lineRule="auto"/>
      <w:ind w:firstLine="400"/>
    </w:pPr>
    <w:rPr>
      <w:rFonts w:asciiTheme="minorHAnsi" w:eastAsiaTheme="minorHAnsi" w:hAnsiTheme="minorHAnsi" w:cstheme="minorBidi"/>
      <w:sz w:val="17"/>
      <w:szCs w:val="17"/>
      <w:lang w:eastAsia="en-US"/>
    </w:rPr>
  </w:style>
  <w:style w:type="paragraph" w:customStyle="1" w:styleId="301271">
    <w:name w:val="Стиль Заголовок 3 + влево Слева:  0 см Выступ:  1.27 см Перед:  ...1"/>
    <w:basedOn w:val="a3"/>
    <w:rsid w:val="00987BD2"/>
    <w:pPr>
      <w:tabs>
        <w:tab w:val="num" w:pos="1440"/>
      </w:tabs>
      <w:ind w:left="1440" w:hanging="360"/>
    </w:pPr>
    <w:rPr>
      <w:rFonts w:ascii="Tahoma" w:hAnsi="Tahoma"/>
      <w:sz w:val="22"/>
      <w:szCs w:val="24"/>
      <w:lang w:eastAsia="en-US"/>
    </w:rPr>
  </w:style>
  <w:style w:type="paragraph" w:customStyle="1" w:styleId="afffffa">
    <w:name w:val="Раздел сообщения"/>
    <w:basedOn w:val="a3"/>
    <w:link w:val="afffffb"/>
    <w:qFormat/>
    <w:rsid w:val="00987BD2"/>
    <w:pPr>
      <w:keepNext/>
      <w:keepLines/>
      <w:suppressAutoHyphens/>
      <w:spacing w:before="120"/>
    </w:pPr>
    <w:rPr>
      <w:b/>
      <w:bCs/>
      <w:sz w:val="22"/>
      <w:szCs w:val="24"/>
    </w:rPr>
  </w:style>
  <w:style w:type="character" w:customStyle="1" w:styleId="afffffb">
    <w:name w:val="Раздел сообщения Знак"/>
    <w:basedOn w:val="a4"/>
    <w:link w:val="afffffa"/>
    <w:rsid w:val="00987BD2"/>
    <w:rPr>
      <w:rFonts w:ascii="Times New Roman" w:eastAsia="Times New Roman" w:hAnsi="Times New Roman" w:cs="Times New Roman"/>
      <w:b/>
      <w:bCs/>
      <w:szCs w:val="24"/>
      <w:lang w:eastAsia="ru-RU"/>
    </w:rPr>
  </w:style>
  <w:style w:type="paragraph" w:customStyle="1" w:styleId="afffffc">
    <w:name w:val="Простой"/>
    <w:basedOn w:val="a3"/>
    <w:rsid w:val="00987BD2"/>
    <w:pPr>
      <w:ind w:firstLine="709"/>
      <w:jc w:val="both"/>
    </w:pPr>
    <w:rPr>
      <w:sz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3"/>
    <w:next w:val="a3"/>
    <w:link w:val="aff"/>
    <w:uiPriority w:val="99"/>
    <w:rsid w:val="00987BD2"/>
    <w:pPr>
      <w:spacing w:after="160" w:line="240" w:lineRule="exact"/>
      <w:jc w:val="both"/>
    </w:pPr>
    <w:rPr>
      <w:rFonts w:asciiTheme="minorHAnsi" w:eastAsiaTheme="minorHAnsi" w:hAnsiTheme="minorHAnsi"/>
      <w:sz w:val="22"/>
      <w:szCs w:val="22"/>
      <w:vertAlign w:val="superscript"/>
      <w:lang w:eastAsia="en-US"/>
    </w:rPr>
  </w:style>
  <w:style w:type="paragraph" w:customStyle="1" w:styleId="ConsPlusDocList">
    <w:name w:val="ConsPlusDocList"/>
    <w:next w:val="a3"/>
    <w:rsid w:val="00987BD2"/>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Nonformat1">
    <w:name w:val="ConsPlusNonformat1"/>
    <w:next w:val="a3"/>
    <w:rsid w:val="00987BD2"/>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Bodytext">
    <w:name w:val="Body text_"/>
    <w:link w:val="2b"/>
    <w:rsid w:val="00987BD2"/>
    <w:rPr>
      <w:sz w:val="28"/>
      <w:szCs w:val="28"/>
      <w:shd w:val="clear" w:color="auto" w:fill="FFFFFF"/>
    </w:rPr>
  </w:style>
  <w:style w:type="paragraph" w:customStyle="1" w:styleId="2b">
    <w:name w:val="Основной текст2"/>
    <w:basedOn w:val="a3"/>
    <w:link w:val="Bodytext"/>
    <w:rsid w:val="00987BD2"/>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field">
    <w:name w:val="field"/>
    <w:basedOn w:val="a4"/>
    <w:rsid w:val="00987BD2"/>
  </w:style>
  <w:style w:type="character" w:customStyle="1" w:styleId="affff9">
    <w:name w:val="Без интервала Знак"/>
    <w:basedOn w:val="a4"/>
    <w:link w:val="affff8"/>
    <w:uiPriority w:val="1"/>
    <w:rsid w:val="00987BD2"/>
    <w:rPr>
      <w:rFonts w:ascii="Times New Roman" w:eastAsia="Times New Roman" w:hAnsi="Times New Roman" w:cs="Times New Roman"/>
      <w:sz w:val="20"/>
      <w:szCs w:val="20"/>
      <w:lang w:eastAsia="ru-RU"/>
    </w:rPr>
  </w:style>
  <w:style w:type="paragraph" w:styleId="a2">
    <w:name w:val="List Number"/>
    <w:basedOn w:val="a3"/>
    <w:qFormat/>
    <w:rsid w:val="00987BD2"/>
    <w:pPr>
      <w:numPr>
        <w:numId w:val="10"/>
      </w:numPr>
      <w:spacing w:after="160" w:line="240" w:lineRule="atLeast"/>
      <w:jc w:val="both"/>
    </w:pPr>
    <w:rPr>
      <w:rFonts w:ascii="Arial" w:hAnsi="Arial" w:cs="Arial"/>
      <w:sz w:val="18"/>
      <w:lang w:eastAsia="en-US"/>
    </w:rPr>
  </w:style>
  <w:style w:type="paragraph" w:customStyle="1" w:styleId="s22">
    <w:name w:val="s_22"/>
    <w:basedOn w:val="a3"/>
    <w:rsid w:val="00987BD2"/>
    <w:pPr>
      <w:spacing w:before="100" w:beforeAutospacing="1" w:after="100" w:afterAutospacing="1"/>
    </w:pPr>
    <w:rPr>
      <w:sz w:val="24"/>
      <w:szCs w:val="24"/>
    </w:rPr>
  </w:style>
  <w:style w:type="character" w:customStyle="1" w:styleId="highlightsearch">
    <w:name w:val="highlightsearch"/>
    <w:basedOn w:val="a4"/>
    <w:rsid w:val="00987BD2"/>
  </w:style>
  <w:style w:type="character" w:customStyle="1" w:styleId="highlightsearch4">
    <w:name w:val="highlightsearch4"/>
    <w:basedOn w:val="a4"/>
    <w:rsid w:val="00987BD2"/>
  </w:style>
  <w:style w:type="character" w:customStyle="1" w:styleId="s10">
    <w:name w:val="s_10"/>
    <w:basedOn w:val="a4"/>
    <w:rsid w:val="00987BD2"/>
  </w:style>
  <w:style w:type="paragraph" w:customStyle="1" w:styleId="slicetext">
    <w:name w:val="slice__text"/>
    <w:basedOn w:val="a3"/>
    <w:rsid w:val="00987BD2"/>
    <w:pPr>
      <w:spacing w:before="100" w:beforeAutospacing="1" w:after="100" w:afterAutospacing="1"/>
    </w:pPr>
    <w:rPr>
      <w:sz w:val="24"/>
      <w:szCs w:val="24"/>
    </w:rPr>
  </w:style>
  <w:style w:type="character" w:customStyle="1" w:styleId="affd">
    <w:name w:val="текст в таблице Знак"/>
    <w:link w:val="affc"/>
    <w:locked/>
    <w:rsid w:val="00987BD2"/>
    <w:rPr>
      <w:rFonts w:ascii="Arial" w:eastAsia="Times New Roman" w:hAnsi="Arial" w:cs="Times New Roman"/>
      <w:caps/>
      <w:sz w:val="12"/>
      <w:szCs w:val="20"/>
      <w:lang w:eastAsia="ru-RU"/>
    </w:rPr>
  </w:style>
  <w:style w:type="paragraph" w:customStyle="1" w:styleId="xxmsonormal">
    <w:name w:val="x_xmsonormal"/>
    <w:basedOn w:val="a3"/>
    <w:rsid w:val="00987BD2"/>
    <w:rPr>
      <w:rFonts w:eastAsiaTheme="minorHAnsi"/>
      <w:sz w:val="24"/>
      <w:szCs w:val="24"/>
    </w:rPr>
  </w:style>
  <w:style w:type="character" w:customStyle="1" w:styleId="document-regularnamevisible">
    <w:name w:val="document-regular_name_visible"/>
    <w:basedOn w:val="a4"/>
    <w:rsid w:val="00987BD2"/>
  </w:style>
  <w:style w:type="paragraph" w:customStyle="1" w:styleId="s16">
    <w:name w:val="s_16"/>
    <w:basedOn w:val="a3"/>
    <w:rsid w:val="00987BD2"/>
    <w:pPr>
      <w:spacing w:before="100" w:beforeAutospacing="1" w:after="100" w:afterAutospacing="1"/>
    </w:pPr>
    <w:rPr>
      <w:sz w:val="24"/>
      <w:szCs w:val="24"/>
    </w:rPr>
  </w:style>
  <w:style w:type="character" w:customStyle="1" w:styleId="afffffd">
    <w:name w:val="Добавленный текст"/>
    <w:uiPriority w:val="99"/>
    <w:rsid w:val="00987BD2"/>
    <w:rPr>
      <w:color w:val="000000"/>
    </w:rPr>
  </w:style>
  <w:style w:type="character" w:customStyle="1" w:styleId="afffffe">
    <w:name w:val="Удалённый текст"/>
    <w:uiPriority w:val="99"/>
    <w:rsid w:val="00987BD2"/>
    <w:rPr>
      <w:color w:val="000000"/>
    </w:rPr>
  </w:style>
  <w:style w:type="paragraph" w:customStyle="1" w:styleId="affffff">
    <w:name w:val="Информация о версии"/>
    <w:basedOn w:val="affff5"/>
    <w:next w:val="a3"/>
    <w:uiPriority w:val="99"/>
    <w:rsid w:val="00987BD2"/>
    <w:pPr>
      <w:widowControl w:val="0"/>
    </w:pPr>
    <w:rPr>
      <w:rFonts w:eastAsiaTheme="minorEastAsia"/>
      <w:i/>
      <w:iCs/>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com/english-russian/translation/claims.html" TargetMode="External"/><Relationship Id="rId3" Type="http://schemas.openxmlformats.org/officeDocument/2006/relationships/settings" Target="settings.xml"/><Relationship Id="rId7" Type="http://schemas.openxmlformats.org/officeDocument/2006/relationships/hyperlink" Target="https://www.linguee.com/english-russian/translation/financ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0EF93072D4B86B7D5790F856240CC87B45CAF56EE53DF77C58687E8BBAC6D67C5A0BA0F47D005F3C7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6408</Words>
  <Characters>36526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5</cp:revision>
  <dcterms:created xsi:type="dcterms:W3CDTF">2024-04-11T14:16:00Z</dcterms:created>
  <dcterms:modified xsi:type="dcterms:W3CDTF">2024-04-17T07:18:00Z</dcterms:modified>
</cp:coreProperties>
</file>